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C018" w14:textId="5944BC1D" w:rsidR="00090A14" w:rsidRDefault="00E37727" w:rsidP="00F43911">
      <w:pPr>
        <w:pStyle w:val="TitleNOsubtitle"/>
        <w:spacing w:after="720"/>
      </w:pPr>
      <w:r w:rsidRPr="00E37727">
        <w:t>Annex A</w:t>
      </w:r>
      <w:r w:rsidR="00F601E7">
        <w:t>.</w:t>
      </w:r>
      <w:r w:rsidRPr="00E37727">
        <w:t xml:space="preserve"> Request for information on notification of an inspection of a residential family centre</w:t>
      </w:r>
      <w:r w:rsidR="00D9066F">
        <w:t xml:space="preserve"> </w:t>
      </w:r>
      <w:r w:rsidR="005E7E52">
        <w:t>(20</w:t>
      </w:r>
      <w:r w:rsidR="00FB6D34">
        <w:t>2</w:t>
      </w:r>
      <w:r w:rsidR="00F95C29">
        <w:t>4</w:t>
      </w:r>
      <w:r w:rsidR="00713D10">
        <w:t>–</w:t>
      </w:r>
      <w:r w:rsidR="00FB6D34">
        <w:t>2</w:t>
      </w:r>
      <w:r w:rsidR="00F95C29">
        <w:t>5</w:t>
      </w:r>
      <w:r w:rsidR="005E7E52">
        <w:t>)</w:t>
      </w:r>
    </w:p>
    <w:p w14:paraId="354C3B53" w14:textId="77777777" w:rsidR="00085FA9" w:rsidRDefault="00085FA9" w:rsidP="00085FA9">
      <w:pPr>
        <w:pStyle w:val="Unnumberedparagraph"/>
        <w:spacing w:before="360" w:after="360"/>
        <w:rPr>
          <w:rFonts w:cs="Tahoma"/>
          <w:szCs w:val="22"/>
          <w:lang w:eastAsia="en-GB"/>
        </w:rPr>
      </w:pPr>
      <w:r w:rsidRPr="00142391">
        <w:rPr>
          <w:rFonts w:cs="Tahoma"/>
          <w:b/>
          <w:szCs w:val="22"/>
          <w:lang w:eastAsia="en-GB"/>
        </w:rPr>
        <w:t xml:space="preserve">Important note: </w:t>
      </w:r>
      <w:r w:rsidRPr="005D35B7">
        <w:rPr>
          <w:rFonts w:cs="Tahoma"/>
          <w:szCs w:val="22"/>
          <w:lang w:eastAsia="en-GB"/>
        </w:rPr>
        <w:t>Unless specified otherwise</w:t>
      </w:r>
      <w:r>
        <w:rPr>
          <w:rFonts w:cs="Tahoma"/>
          <w:szCs w:val="22"/>
          <w:lang w:eastAsia="en-GB"/>
        </w:rPr>
        <w:t>,</w:t>
      </w:r>
      <w:r w:rsidRPr="005D35B7">
        <w:rPr>
          <w:rFonts w:cs="Tahoma"/>
          <w:szCs w:val="22"/>
          <w:lang w:eastAsia="en-GB"/>
        </w:rPr>
        <w:t xml:space="preserve"> all information provided should cover the period since the </w:t>
      </w:r>
      <w:r>
        <w:rPr>
          <w:rFonts w:cs="Tahoma"/>
          <w:szCs w:val="22"/>
          <w:lang w:eastAsia="en-GB"/>
        </w:rPr>
        <w:t>centre’s last inspection.</w:t>
      </w:r>
    </w:p>
    <w:p w14:paraId="488CBA7D" w14:textId="77777777" w:rsidR="002E55A9" w:rsidRDefault="002E55A9">
      <w:pPr>
        <w:rPr>
          <w:b/>
        </w:rPr>
      </w:pPr>
    </w:p>
    <w:p w14:paraId="59DB375C" w14:textId="77777777" w:rsidR="001D179E" w:rsidRDefault="001D179E">
      <w:pPr>
        <w:rPr>
          <w:b/>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663"/>
        <w:gridCol w:w="4930"/>
      </w:tblGrid>
      <w:tr w:rsidR="001D179E" w:rsidRPr="008C1DBA" w14:paraId="421EFA48" w14:textId="77777777" w:rsidTr="00F44016">
        <w:tc>
          <w:tcPr>
            <w:tcW w:w="1254" w:type="dxa"/>
            <w:shd w:val="clear" w:color="auto" w:fill="auto"/>
            <w:vAlign w:val="bottom"/>
          </w:tcPr>
          <w:p w14:paraId="49E7981E" w14:textId="77777777" w:rsidR="001D179E" w:rsidRPr="00C259B7" w:rsidRDefault="001D179E" w:rsidP="003760F3">
            <w:pPr>
              <w:pStyle w:val="Unnumberedparagraph"/>
              <w:spacing w:before="120" w:after="120"/>
              <w:rPr>
                <w:rFonts w:cs="Tahoma"/>
                <w:b/>
                <w:sz w:val="22"/>
                <w:szCs w:val="22"/>
                <w:lang w:eastAsia="en-GB"/>
              </w:rPr>
            </w:pPr>
            <w:r w:rsidRPr="00C259B7">
              <w:rPr>
                <w:rFonts w:cs="Tahoma"/>
                <w:b/>
                <w:sz w:val="22"/>
                <w:szCs w:val="22"/>
                <w:lang w:eastAsia="en-GB"/>
              </w:rPr>
              <w:t>No.</w:t>
            </w:r>
          </w:p>
        </w:tc>
        <w:tc>
          <w:tcPr>
            <w:tcW w:w="3663" w:type="dxa"/>
            <w:shd w:val="clear" w:color="auto" w:fill="auto"/>
            <w:vAlign w:val="bottom"/>
          </w:tcPr>
          <w:p w14:paraId="54C38C9E" w14:textId="77777777" w:rsidR="001D179E" w:rsidRPr="00C259B7" w:rsidRDefault="001D179E" w:rsidP="003760F3">
            <w:pPr>
              <w:pStyle w:val="Unnumberedparagraph"/>
              <w:spacing w:before="120" w:after="120"/>
              <w:rPr>
                <w:rFonts w:cs="Tahoma"/>
                <w:b/>
                <w:sz w:val="22"/>
                <w:szCs w:val="22"/>
                <w:lang w:eastAsia="en-GB"/>
              </w:rPr>
            </w:pPr>
            <w:r w:rsidRPr="00C259B7">
              <w:rPr>
                <w:rFonts w:cs="Tahoma"/>
                <w:b/>
                <w:sz w:val="22"/>
                <w:szCs w:val="22"/>
                <w:lang w:eastAsia="en-GB"/>
              </w:rPr>
              <w:t>Item</w:t>
            </w:r>
          </w:p>
        </w:tc>
        <w:tc>
          <w:tcPr>
            <w:tcW w:w="4930" w:type="dxa"/>
            <w:shd w:val="clear" w:color="auto" w:fill="auto"/>
            <w:vAlign w:val="bottom"/>
          </w:tcPr>
          <w:p w14:paraId="6CF65B71" w14:textId="77777777" w:rsidR="001D179E" w:rsidRPr="00C259B7" w:rsidRDefault="00C259B7" w:rsidP="003760F3">
            <w:pPr>
              <w:pStyle w:val="Unnumberedparagraph"/>
              <w:spacing w:before="120" w:after="120"/>
              <w:rPr>
                <w:rFonts w:cs="Tahoma"/>
                <w:b/>
                <w:sz w:val="22"/>
                <w:szCs w:val="22"/>
                <w:lang w:eastAsia="en-GB"/>
              </w:rPr>
            </w:pPr>
            <w:r>
              <w:rPr>
                <w:rFonts w:cs="Tahoma"/>
                <w:b/>
                <w:sz w:val="22"/>
                <w:szCs w:val="22"/>
                <w:lang w:eastAsia="en-GB"/>
              </w:rPr>
              <w:t>Answer</w:t>
            </w:r>
          </w:p>
        </w:tc>
      </w:tr>
      <w:tr w:rsidR="001D179E" w:rsidRPr="007907D0" w14:paraId="3BDA129D" w14:textId="77777777" w:rsidTr="00F44016">
        <w:tc>
          <w:tcPr>
            <w:tcW w:w="1254" w:type="dxa"/>
            <w:shd w:val="clear" w:color="auto" w:fill="auto"/>
          </w:tcPr>
          <w:p w14:paraId="39747C4A" w14:textId="77777777" w:rsidR="001D179E" w:rsidRPr="00C84C56" w:rsidRDefault="001D179E" w:rsidP="008538D7">
            <w:pPr>
              <w:pStyle w:val="Unnumberedparagraph"/>
              <w:spacing w:before="120" w:after="120"/>
              <w:rPr>
                <w:rFonts w:cs="Tahoma"/>
                <w:sz w:val="22"/>
                <w:szCs w:val="22"/>
                <w:lang w:eastAsia="en-GB"/>
              </w:rPr>
            </w:pPr>
            <w:r w:rsidRPr="00C84C56">
              <w:rPr>
                <w:rFonts w:cs="Tahoma"/>
                <w:sz w:val="22"/>
                <w:szCs w:val="22"/>
                <w:lang w:eastAsia="en-GB"/>
              </w:rPr>
              <w:t>1</w:t>
            </w:r>
          </w:p>
        </w:tc>
        <w:tc>
          <w:tcPr>
            <w:tcW w:w="3663" w:type="dxa"/>
            <w:shd w:val="clear" w:color="auto" w:fill="auto"/>
          </w:tcPr>
          <w:p w14:paraId="44D0FE72" w14:textId="77777777" w:rsidR="001D179E" w:rsidRPr="00C73623" w:rsidRDefault="001D179E" w:rsidP="001D179E">
            <w:pPr>
              <w:pStyle w:val="Unnumberedparagraph"/>
              <w:spacing w:before="120" w:after="120"/>
              <w:rPr>
                <w:bCs/>
                <w:sz w:val="22"/>
                <w:szCs w:val="22"/>
                <w:lang w:eastAsia="en-GB"/>
              </w:rPr>
            </w:pPr>
            <w:r w:rsidRPr="00C73623">
              <w:rPr>
                <w:bCs/>
                <w:sz w:val="22"/>
                <w:szCs w:val="22"/>
                <w:lang w:eastAsia="en-GB"/>
              </w:rPr>
              <w:t xml:space="preserve">Name of residential family centre </w:t>
            </w:r>
          </w:p>
        </w:tc>
        <w:tc>
          <w:tcPr>
            <w:tcW w:w="4930" w:type="dxa"/>
            <w:shd w:val="clear" w:color="auto" w:fill="auto"/>
          </w:tcPr>
          <w:p w14:paraId="20BE33E8" w14:textId="77777777" w:rsidR="001D179E" w:rsidRPr="00C84C56" w:rsidRDefault="001D179E" w:rsidP="008538D7">
            <w:pPr>
              <w:pStyle w:val="Unnumberedparagraph"/>
              <w:spacing w:before="120" w:after="120"/>
              <w:rPr>
                <w:rFonts w:cs="Tahoma"/>
                <w:sz w:val="22"/>
                <w:szCs w:val="22"/>
                <w:lang w:eastAsia="en-GB"/>
              </w:rPr>
            </w:pPr>
          </w:p>
        </w:tc>
      </w:tr>
      <w:tr w:rsidR="001D179E" w:rsidRPr="007907D0" w14:paraId="788C49DD" w14:textId="77777777" w:rsidTr="00F44016">
        <w:tc>
          <w:tcPr>
            <w:tcW w:w="1254" w:type="dxa"/>
            <w:shd w:val="clear" w:color="auto" w:fill="auto"/>
          </w:tcPr>
          <w:p w14:paraId="3808E7E1" w14:textId="77777777" w:rsidR="001D179E" w:rsidRPr="00C84C56" w:rsidRDefault="001D179E" w:rsidP="008538D7">
            <w:pPr>
              <w:pStyle w:val="Unnumberedparagraph"/>
              <w:spacing w:before="120" w:after="120"/>
              <w:rPr>
                <w:rFonts w:cs="Tahoma"/>
                <w:sz w:val="22"/>
                <w:szCs w:val="22"/>
                <w:lang w:eastAsia="en-GB"/>
              </w:rPr>
            </w:pPr>
            <w:r w:rsidRPr="00C84C56">
              <w:rPr>
                <w:rFonts w:cs="Tahoma"/>
                <w:sz w:val="22"/>
                <w:szCs w:val="22"/>
                <w:lang w:eastAsia="en-GB"/>
              </w:rPr>
              <w:t>2</w:t>
            </w:r>
          </w:p>
        </w:tc>
        <w:tc>
          <w:tcPr>
            <w:tcW w:w="3663" w:type="dxa"/>
            <w:shd w:val="clear" w:color="auto" w:fill="auto"/>
          </w:tcPr>
          <w:p w14:paraId="48B46A38" w14:textId="77777777" w:rsidR="001D179E" w:rsidRPr="00C84C56" w:rsidRDefault="001D179E" w:rsidP="008538D7">
            <w:pPr>
              <w:pStyle w:val="Unnumberedparagraph"/>
              <w:spacing w:before="120" w:after="120"/>
              <w:rPr>
                <w:rFonts w:cs="Tahoma"/>
                <w:sz w:val="22"/>
                <w:szCs w:val="22"/>
                <w:lang w:eastAsia="en-GB"/>
              </w:rPr>
            </w:pPr>
            <w:r>
              <w:rPr>
                <w:rFonts w:cs="Tahoma"/>
                <w:sz w:val="22"/>
                <w:szCs w:val="22"/>
                <w:lang w:eastAsia="en-GB"/>
              </w:rPr>
              <w:t>Unique reference number (</w:t>
            </w:r>
            <w:r w:rsidRPr="00C84C56">
              <w:rPr>
                <w:rFonts w:cs="Tahoma"/>
                <w:sz w:val="22"/>
                <w:szCs w:val="22"/>
                <w:lang w:eastAsia="en-GB"/>
              </w:rPr>
              <w:t>URN</w:t>
            </w:r>
            <w:r>
              <w:rPr>
                <w:rFonts w:cs="Tahoma"/>
                <w:sz w:val="22"/>
                <w:szCs w:val="22"/>
                <w:lang w:eastAsia="en-GB"/>
              </w:rPr>
              <w:t>)</w:t>
            </w:r>
          </w:p>
        </w:tc>
        <w:tc>
          <w:tcPr>
            <w:tcW w:w="4930" w:type="dxa"/>
            <w:shd w:val="clear" w:color="auto" w:fill="auto"/>
          </w:tcPr>
          <w:p w14:paraId="4C5BCB1F" w14:textId="77777777" w:rsidR="001D179E" w:rsidRPr="00C84C56" w:rsidRDefault="001D179E" w:rsidP="008538D7">
            <w:pPr>
              <w:pStyle w:val="Unnumberedparagraph"/>
              <w:spacing w:before="120" w:after="120"/>
              <w:rPr>
                <w:rFonts w:cs="Tahoma"/>
                <w:sz w:val="22"/>
                <w:szCs w:val="22"/>
                <w:lang w:eastAsia="en-GB"/>
              </w:rPr>
            </w:pPr>
          </w:p>
        </w:tc>
      </w:tr>
      <w:tr w:rsidR="00517036" w:rsidRPr="007907D0" w14:paraId="3E63BC2F" w14:textId="77777777" w:rsidTr="00C73623">
        <w:trPr>
          <w:trHeight w:val="3737"/>
        </w:trPr>
        <w:tc>
          <w:tcPr>
            <w:tcW w:w="1254" w:type="dxa"/>
            <w:shd w:val="clear" w:color="auto" w:fill="auto"/>
          </w:tcPr>
          <w:p w14:paraId="38FA88D0" w14:textId="77777777" w:rsidR="00517036" w:rsidRPr="00C84C56" w:rsidRDefault="00B755D2" w:rsidP="008538D7">
            <w:pPr>
              <w:pStyle w:val="Unnumberedparagraph"/>
              <w:spacing w:before="120" w:after="120"/>
              <w:rPr>
                <w:rFonts w:cs="Tahoma"/>
                <w:sz w:val="22"/>
                <w:szCs w:val="22"/>
                <w:lang w:eastAsia="en-GB"/>
              </w:rPr>
            </w:pPr>
            <w:r>
              <w:rPr>
                <w:rFonts w:cs="Tahoma"/>
                <w:sz w:val="22"/>
                <w:szCs w:val="22"/>
                <w:lang w:eastAsia="en-GB"/>
              </w:rPr>
              <w:t>3</w:t>
            </w:r>
          </w:p>
        </w:tc>
        <w:tc>
          <w:tcPr>
            <w:tcW w:w="3663" w:type="dxa"/>
            <w:shd w:val="clear" w:color="auto" w:fill="auto"/>
          </w:tcPr>
          <w:p w14:paraId="7E5F7232" w14:textId="77777777" w:rsidR="00517036" w:rsidRDefault="00517036" w:rsidP="008538D7">
            <w:pPr>
              <w:pStyle w:val="Unnumberedparagraph"/>
              <w:spacing w:before="120" w:after="120"/>
              <w:rPr>
                <w:rFonts w:cs="Tahoma"/>
                <w:sz w:val="22"/>
                <w:szCs w:val="22"/>
                <w:lang w:eastAsia="en-GB"/>
              </w:rPr>
            </w:pPr>
            <w:r>
              <w:rPr>
                <w:rFonts w:cs="Tahoma"/>
                <w:sz w:val="22"/>
                <w:szCs w:val="22"/>
                <w:lang w:eastAsia="en-GB"/>
              </w:rPr>
              <w:t>All addresses where the centre operates from.</w:t>
            </w:r>
          </w:p>
        </w:tc>
        <w:tc>
          <w:tcPr>
            <w:tcW w:w="4930" w:type="dxa"/>
            <w:shd w:val="clear" w:color="auto" w:fill="auto"/>
          </w:tcPr>
          <w:p w14:paraId="2EACD1D0" w14:textId="3CF19C6C" w:rsidR="00517036" w:rsidRDefault="00517036" w:rsidP="008538D7">
            <w:pPr>
              <w:pStyle w:val="Unnumberedparagraph"/>
              <w:spacing w:before="120" w:after="120"/>
              <w:rPr>
                <w:rFonts w:cs="Tahoma"/>
                <w:sz w:val="22"/>
                <w:szCs w:val="22"/>
                <w:lang w:eastAsia="en-GB"/>
              </w:rPr>
            </w:pPr>
          </w:p>
          <w:p w14:paraId="2E81A355" w14:textId="77777777" w:rsidR="00517036" w:rsidRPr="00C84C56" w:rsidRDefault="00517036" w:rsidP="00A146A7">
            <w:pPr>
              <w:pStyle w:val="Unnumberedparagraph"/>
              <w:spacing w:before="120" w:after="120"/>
              <w:rPr>
                <w:rFonts w:cs="Tahoma"/>
                <w:sz w:val="22"/>
                <w:szCs w:val="22"/>
                <w:lang w:eastAsia="en-GB"/>
              </w:rPr>
            </w:pPr>
          </w:p>
        </w:tc>
      </w:tr>
      <w:tr w:rsidR="00597F6D" w:rsidRPr="007907D0" w14:paraId="7B8F6D91" w14:textId="77777777" w:rsidTr="00F44016">
        <w:trPr>
          <w:trHeight w:val="646"/>
        </w:trPr>
        <w:tc>
          <w:tcPr>
            <w:tcW w:w="1254" w:type="dxa"/>
            <w:shd w:val="clear" w:color="auto" w:fill="auto"/>
          </w:tcPr>
          <w:p w14:paraId="13373BC8" w14:textId="054954CA" w:rsidR="00597F6D" w:rsidRPr="00C84C56" w:rsidRDefault="00B755D2" w:rsidP="00597F6D">
            <w:pPr>
              <w:pStyle w:val="Unnumberedparagraph"/>
              <w:spacing w:before="120" w:after="120"/>
              <w:rPr>
                <w:rFonts w:cs="Tahoma"/>
                <w:sz w:val="22"/>
                <w:szCs w:val="22"/>
                <w:lang w:eastAsia="en-GB"/>
              </w:rPr>
            </w:pPr>
            <w:r>
              <w:rPr>
                <w:rFonts w:cs="Tahoma"/>
                <w:sz w:val="22"/>
                <w:szCs w:val="22"/>
                <w:lang w:eastAsia="en-GB"/>
              </w:rPr>
              <w:t>4</w:t>
            </w:r>
          </w:p>
        </w:tc>
        <w:tc>
          <w:tcPr>
            <w:tcW w:w="3663" w:type="dxa"/>
            <w:shd w:val="clear" w:color="auto" w:fill="auto"/>
          </w:tcPr>
          <w:p w14:paraId="48FD1FED" w14:textId="77777777" w:rsidR="00597F6D" w:rsidRPr="00C84C56" w:rsidRDefault="00597F6D" w:rsidP="00597F6D">
            <w:pPr>
              <w:pStyle w:val="Unnumberedparagraph"/>
              <w:spacing w:before="120" w:after="120"/>
              <w:rPr>
                <w:rFonts w:cs="Tahoma"/>
                <w:sz w:val="22"/>
                <w:szCs w:val="22"/>
                <w:lang w:eastAsia="en-GB"/>
              </w:rPr>
            </w:pPr>
            <w:r w:rsidRPr="00C84C56">
              <w:rPr>
                <w:rFonts w:cs="Tahoma"/>
                <w:sz w:val="22"/>
                <w:szCs w:val="22"/>
                <w:lang w:eastAsia="en-GB"/>
              </w:rPr>
              <w:t>Name of person completing this form</w:t>
            </w:r>
          </w:p>
        </w:tc>
        <w:tc>
          <w:tcPr>
            <w:tcW w:w="4930" w:type="dxa"/>
            <w:shd w:val="clear" w:color="auto" w:fill="auto"/>
          </w:tcPr>
          <w:p w14:paraId="31BEB0BF" w14:textId="77777777" w:rsidR="00597F6D" w:rsidRPr="00C84C56" w:rsidRDefault="00597F6D" w:rsidP="00597F6D">
            <w:pPr>
              <w:pStyle w:val="Unnumberedparagraph"/>
              <w:spacing w:before="120" w:after="120"/>
              <w:rPr>
                <w:rFonts w:cs="Tahoma"/>
                <w:sz w:val="22"/>
                <w:szCs w:val="22"/>
                <w:lang w:eastAsia="en-GB"/>
              </w:rPr>
            </w:pPr>
          </w:p>
        </w:tc>
      </w:tr>
      <w:tr w:rsidR="00597F6D" w:rsidRPr="007907D0" w14:paraId="68705873" w14:textId="77777777" w:rsidTr="00F44016">
        <w:tc>
          <w:tcPr>
            <w:tcW w:w="1254" w:type="dxa"/>
            <w:shd w:val="clear" w:color="auto" w:fill="auto"/>
          </w:tcPr>
          <w:p w14:paraId="486B603E" w14:textId="6946760A" w:rsidR="00597F6D" w:rsidRPr="00C84C56" w:rsidRDefault="00B755D2" w:rsidP="00597F6D">
            <w:pPr>
              <w:pStyle w:val="Unnumberedparagraph"/>
              <w:spacing w:before="120" w:after="120"/>
              <w:rPr>
                <w:rFonts w:cs="Tahoma"/>
                <w:sz w:val="22"/>
                <w:szCs w:val="22"/>
                <w:lang w:eastAsia="en-GB"/>
              </w:rPr>
            </w:pPr>
            <w:r>
              <w:rPr>
                <w:rFonts w:cs="Tahoma"/>
                <w:sz w:val="22"/>
                <w:szCs w:val="22"/>
                <w:lang w:eastAsia="en-GB"/>
              </w:rPr>
              <w:t>5</w:t>
            </w:r>
          </w:p>
        </w:tc>
        <w:tc>
          <w:tcPr>
            <w:tcW w:w="3663" w:type="dxa"/>
            <w:shd w:val="clear" w:color="auto" w:fill="auto"/>
          </w:tcPr>
          <w:p w14:paraId="5A57FB12" w14:textId="77777777" w:rsidR="00597F6D" w:rsidRPr="00C84C56" w:rsidRDefault="00597F6D" w:rsidP="00597F6D">
            <w:pPr>
              <w:pStyle w:val="Unnumberedparagraph"/>
              <w:spacing w:before="120" w:after="120"/>
              <w:rPr>
                <w:rFonts w:cs="Tahoma"/>
                <w:sz w:val="22"/>
                <w:szCs w:val="22"/>
                <w:lang w:eastAsia="en-GB"/>
              </w:rPr>
            </w:pPr>
            <w:r w:rsidRPr="00C84C56">
              <w:rPr>
                <w:rFonts w:cs="Tahoma"/>
                <w:sz w:val="22"/>
                <w:szCs w:val="22"/>
                <w:lang w:eastAsia="en-GB"/>
              </w:rPr>
              <w:t>Date completed</w:t>
            </w:r>
          </w:p>
        </w:tc>
        <w:tc>
          <w:tcPr>
            <w:tcW w:w="4930" w:type="dxa"/>
            <w:shd w:val="clear" w:color="auto" w:fill="auto"/>
          </w:tcPr>
          <w:p w14:paraId="7C47C57D" w14:textId="77777777" w:rsidR="00597F6D" w:rsidRPr="00C84C56" w:rsidRDefault="00597F6D" w:rsidP="00597F6D">
            <w:pPr>
              <w:pStyle w:val="Unnumberedparagraph"/>
              <w:spacing w:before="120" w:after="120"/>
              <w:rPr>
                <w:rFonts w:cs="Tahoma"/>
                <w:sz w:val="22"/>
                <w:szCs w:val="22"/>
                <w:lang w:eastAsia="en-GB"/>
              </w:rPr>
            </w:pPr>
          </w:p>
        </w:tc>
      </w:tr>
    </w:tbl>
    <w:p w14:paraId="082BD7BE" w14:textId="77777777" w:rsidR="003433D7" w:rsidRPr="00190FB6" w:rsidRDefault="00D967C4" w:rsidP="003760F3">
      <w:pPr>
        <w:pStyle w:val="Unnumberedparagraph"/>
        <w:spacing w:before="360" w:after="360"/>
        <w:rPr>
          <w:b/>
          <w:lang w:eastAsia="en-GB"/>
        </w:rPr>
      </w:pPr>
      <w:r>
        <w:rPr>
          <w:rFonts w:cs="Tahoma"/>
          <w:szCs w:val="22"/>
          <w:lang w:eastAsia="en-GB"/>
        </w:rPr>
        <w:br w:type="page"/>
      </w:r>
    </w:p>
    <w:tbl>
      <w:tblPr>
        <w:tblW w:w="52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415"/>
        <w:gridCol w:w="4276"/>
      </w:tblGrid>
      <w:tr w:rsidR="0019512E" w14:paraId="47874261" w14:textId="77777777" w:rsidTr="00710FB1">
        <w:trPr>
          <w:trHeight w:val="539"/>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5004C99" w14:textId="77777777" w:rsidR="0019512E" w:rsidRPr="003760F3" w:rsidRDefault="00212FCB" w:rsidP="00710FB1">
            <w:pPr>
              <w:pStyle w:val="Heading2"/>
              <w:spacing w:before="60" w:after="60"/>
              <w:rPr>
                <w:sz w:val="24"/>
                <w:szCs w:val="24"/>
              </w:rPr>
            </w:pPr>
            <w:r>
              <w:rPr>
                <w:sz w:val="24"/>
                <w:szCs w:val="24"/>
              </w:rPr>
              <w:lastRenderedPageBreak/>
              <w:t xml:space="preserve">Section 1. </w:t>
            </w:r>
            <w:r w:rsidR="0019512E" w:rsidRPr="003760F3">
              <w:rPr>
                <w:sz w:val="24"/>
                <w:szCs w:val="24"/>
              </w:rPr>
              <w:t>Information about families</w:t>
            </w:r>
          </w:p>
        </w:tc>
      </w:tr>
      <w:tr w:rsidR="0019512E" w14:paraId="5749EC24" w14:textId="77777777" w:rsidTr="006E7711">
        <w:trPr>
          <w:tblHeader/>
        </w:trPr>
        <w:tc>
          <w:tcPr>
            <w:tcW w:w="433" w:type="pct"/>
            <w:tcBorders>
              <w:top w:val="single" w:sz="4" w:space="0" w:color="auto"/>
              <w:left w:val="single" w:sz="4" w:space="0" w:color="auto"/>
              <w:bottom w:val="single" w:sz="4" w:space="0" w:color="auto"/>
              <w:right w:val="single" w:sz="4" w:space="0" w:color="auto"/>
            </w:tcBorders>
          </w:tcPr>
          <w:p w14:paraId="2B0A50F1" w14:textId="77777777" w:rsidR="0019512E" w:rsidRPr="008A5F46" w:rsidRDefault="0019512E" w:rsidP="00212FCB">
            <w:pPr>
              <w:pStyle w:val="Tabletext-left"/>
              <w:rPr>
                <w:b/>
                <w:bCs/>
                <w:lang w:eastAsia="en-GB"/>
              </w:rPr>
            </w:pPr>
            <w:r w:rsidRPr="008A5F46">
              <w:rPr>
                <w:b/>
                <w:bCs/>
                <w:lang w:eastAsia="en-GB"/>
              </w:rPr>
              <w:t>No.</w:t>
            </w:r>
          </w:p>
        </w:tc>
        <w:tc>
          <w:tcPr>
            <w:tcW w:w="2320" w:type="pct"/>
            <w:tcBorders>
              <w:top w:val="single" w:sz="4" w:space="0" w:color="auto"/>
              <w:left w:val="single" w:sz="4" w:space="0" w:color="auto"/>
              <w:bottom w:val="single" w:sz="4" w:space="0" w:color="auto"/>
              <w:right w:val="single" w:sz="4" w:space="0" w:color="auto"/>
            </w:tcBorders>
          </w:tcPr>
          <w:p w14:paraId="45CFEEE3" w14:textId="77777777" w:rsidR="0019512E" w:rsidRPr="008A5F46" w:rsidRDefault="0019512E" w:rsidP="00212FCB">
            <w:pPr>
              <w:pStyle w:val="Tabletext-left"/>
              <w:rPr>
                <w:b/>
                <w:bCs/>
                <w:lang w:eastAsia="en-GB"/>
              </w:rPr>
            </w:pPr>
            <w:r w:rsidRPr="008A5F46">
              <w:rPr>
                <w:b/>
                <w:bCs/>
                <w:lang w:eastAsia="en-GB"/>
              </w:rPr>
              <w:t>Item</w:t>
            </w:r>
          </w:p>
        </w:tc>
        <w:tc>
          <w:tcPr>
            <w:tcW w:w="2247" w:type="pct"/>
            <w:tcBorders>
              <w:top w:val="single" w:sz="4" w:space="0" w:color="auto"/>
              <w:left w:val="single" w:sz="4" w:space="0" w:color="auto"/>
              <w:bottom w:val="single" w:sz="4" w:space="0" w:color="auto"/>
              <w:right w:val="single" w:sz="4" w:space="0" w:color="auto"/>
            </w:tcBorders>
          </w:tcPr>
          <w:p w14:paraId="550C634A" w14:textId="77777777" w:rsidR="0019512E" w:rsidRPr="008A5F46" w:rsidRDefault="00C259B7" w:rsidP="00212FCB">
            <w:pPr>
              <w:pStyle w:val="Tabletext-left"/>
              <w:rPr>
                <w:b/>
                <w:bCs/>
                <w:lang w:eastAsia="en-GB"/>
              </w:rPr>
            </w:pPr>
            <w:r>
              <w:rPr>
                <w:b/>
                <w:bCs/>
                <w:lang w:eastAsia="en-GB"/>
              </w:rPr>
              <w:t>Answer</w:t>
            </w:r>
          </w:p>
        </w:tc>
      </w:tr>
      <w:tr w:rsidR="00E37727" w14:paraId="52978E81" w14:textId="77777777" w:rsidTr="006E7711">
        <w:tc>
          <w:tcPr>
            <w:tcW w:w="433" w:type="pct"/>
            <w:tcBorders>
              <w:top w:val="single" w:sz="4" w:space="0" w:color="auto"/>
              <w:left w:val="single" w:sz="4" w:space="0" w:color="auto"/>
              <w:bottom w:val="single" w:sz="4" w:space="0" w:color="auto"/>
              <w:right w:val="single" w:sz="4" w:space="0" w:color="auto"/>
            </w:tcBorders>
          </w:tcPr>
          <w:p w14:paraId="49F50E40" w14:textId="05E2B932" w:rsidR="00E37727" w:rsidRDefault="00B755D2" w:rsidP="00212FCB">
            <w:pPr>
              <w:pStyle w:val="Tabletext-left"/>
              <w:rPr>
                <w:lang w:eastAsia="en-GB"/>
              </w:rPr>
            </w:pPr>
            <w:r>
              <w:rPr>
                <w:lang w:eastAsia="en-GB"/>
              </w:rPr>
              <w:t>6</w:t>
            </w:r>
          </w:p>
        </w:tc>
        <w:tc>
          <w:tcPr>
            <w:tcW w:w="2320" w:type="pct"/>
            <w:tcBorders>
              <w:top w:val="single" w:sz="4" w:space="0" w:color="auto"/>
              <w:left w:val="single" w:sz="4" w:space="0" w:color="auto"/>
              <w:bottom w:val="single" w:sz="4" w:space="0" w:color="auto"/>
              <w:right w:val="single" w:sz="4" w:space="0" w:color="auto"/>
            </w:tcBorders>
          </w:tcPr>
          <w:p w14:paraId="593079AD" w14:textId="77777777" w:rsidR="00E37727" w:rsidRDefault="00E37727" w:rsidP="00212FCB">
            <w:pPr>
              <w:pStyle w:val="Tabletext-left"/>
              <w:rPr>
                <w:lang w:eastAsia="en-GB"/>
              </w:rPr>
            </w:pPr>
            <w:r>
              <w:rPr>
                <w:lang w:eastAsia="en-GB"/>
              </w:rPr>
              <w:t>Number of family assessments in progress on the date of inspection</w:t>
            </w:r>
          </w:p>
        </w:tc>
        <w:tc>
          <w:tcPr>
            <w:tcW w:w="2247" w:type="pct"/>
            <w:tcBorders>
              <w:top w:val="single" w:sz="4" w:space="0" w:color="auto"/>
              <w:left w:val="single" w:sz="4" w:space="0" w:color="auto"/>
              <w:bottom w:val="single" w:sz="4" w:space="0" w:color="auto"/>
              <w:right w:val="single" w:sz="4" w:space="0" w:color="auto"/>
            </w:tcBorders>
          </w:tcPr>
          <w:p w14:paraId="33B8C62D" w14:textId="77777777" w:rsidR="00E37727" w:rsidRDefault="00E37727" w:rsidP="00212FCB">
            <w:pPr>
              <w:pStyle w:val="Tabletext-left"/>
              <w:rPr>
                <w:lang w:eastAsia="en-GB"/>
              </w:rPr>
            </w:pPr>
          </w:p>
        </w:tc>
      </w:tr>
      <w:tr w:rsidR="00517036" w14:paraId="42C38DEB" w14:textId="77777777" w:rsidTr="006E7711">
        <w:tc>
          <w:tcPr>
            <w:tcW w:w="433" w:type="pct"/>
            <w:tcBorders>
              <w:top w:val="single" w:sz="4" w:space="0" w:color="auto"/>
              <w:left w:val="single" w:sz="4" w:space="0" w:color="auto"/>
              <w:bottom w:val="single" w:sz="4" w:space="0" w:color="auto"/>
              <w:right w:val="single" w:sz="4" w:space="0" w:color="auto"/>
            </w:tcBorders>
          </w:tcPr>
          <w:p w14:paraId="1B42C2C2" w14:textId="77777777" w:rsidR="00517036" w:rsidRDefault="00B755D2" w:rsidP="00212FCB">
            <w:pPr>
              <w:pStyle w:val="Tabletext-left"/>
              <w:rPr>
                <w:lang w:eastAsia="en-GB"/>
              </w:rPr>
            </w:pPr>
            <w:r>
              <w:rPr>
                <w:lang w:eastAsia="en-GB"/>
              </w:rPr>
              <w:t>7</w:t>
            </w:r>
          </w:p>
        </w:tc>
        <w:tc>
          <w:tcPr>
            <w:tcW w:w="2320" w:type="pct"/>
            <w:tcBorders>
              <w:top w:val="single" w:sz="4" w:space="0" w:color="auto"/>
              <w:left w:val="single" w:sz="4" w:space="0" w:color="auto"/>
              <w:bottom w:val="single" w:sz="4" w:space="0" w:color="auto"/>
              <w:right w:val="single" w:sz="4" w:space="0" w:color="auto"/>
            </w:tcBorders>
          </w:tcPr>
          <w:p w14:paraId="6B36426C" w14:textId="65E753D5" w:rsidR="000144E1" w:rsidRDefault="000144E1" w:rsidP="00212FCB">
            <w:pPr>
              <w:pStyle w:val="Tabletext-left"/>
              <w:rPr>
                <w:lang w:eastAsia="en-GB"/>
              </w:rPr>
            </w:pPr>
            <w:r>
              <w:rPr>
                <w:lang w:eastAsia="en-GB"/>
              </w:rPr>
              <w:t xml:space="preserve">Number of families </w:t>
            </w:r>
            <w:r w:rsidR="00F95C29" w:rsidRPr="00C73623">
              <w:rPr>
                <w:b/>
                <w:bCs/>
                <w:lang w:eastAsia="en-GB"/>
              </w:rPr>
              <w:t>not</w:t>
            </w:r>
            <w:r>
              <w:rPr>
                <w:lang w:eastAsia="en-GB"/>
              </w:rPr>
              <w:t xml:space="preserve"> subject to assessment currently being accommodated</w:t>
            </w:r>
          </w:p>
        </w:tc>
        <w:tc>
          <w:tcPr>
            <w:tcW w:w="2247" w:type="pct"/>
            <w:tcBorders>
              <w:top w:val="single" w:sz="4" w:space="0" w:color="auto"/>
              <w:left w:val="single" w:sz="4" w:space="0" w:color="auto"/>
              <w:bottom w:val="single" w:sz="4" w:space="0" w:color="auto"/>
              <w:right w:val="single" w:sz="4" w:space="0" w:color="auto"/>
            </w:tcBorders>
          </w:tcPr>
          <w:p w14:paraId="1B9F210C" w14:textId="77777777" w:rsidR="00517036" w:rsidRDefault="00517036" w:rsidP="00212FCB">
            <w:pPr>
              <w:pStyle w:val="Tabletext-left"/>
              <w:rPr>
                <w:lang w:eastAsia="en-GB"/>
              </w:rPr>
            </w:pPr>
          </w:p>
        </w:tc>
      </w:tr>
      <w:tr w:rsidR="00E37727" w14:paraId="4627238A" w14:textId="77777777" w:rsidTr="006E7711">
        <w:trPr>
          <w:trHeight w:val="633"/>
        </w:trPr>
        <w:tc>
          <w:tcPr>
            <w:tcW w:w="433" w:type="pct"/>
            <w:tcBorders>
              <w:top w:val="single" w:sz="4" w:space="0" w:color="auto"/>
              <w:left w:val="single" w:sz="4" w:space="0" w:color="auto"/>
              <w:bottom w:val="single" w:sz="4" w:space="0" w:color="auto"/>
              <w:right w:val="single" w:sz="4" w:space="0" w:color="auto"/>
            </w:tcBorders>
            <w:shd w:val="clear" w:color="auto" w:fill="auto"/>
          </w:tcPr>
          <w:p w14:paraId="632851ED" w14:textId="7687F3B5" w:rsidR="00E37727" w:rsidRDefault="00B755D2" w:rsidP="00212FCB">
            <w:pPr>
              <w:pStyle w:val="Tabletext-left"/>
              <w:rPr>
                <w:lang w:eastAsia="en-GB"/>
              </w:rPr>
            </w:pPr>
            <w:r>
              <w:rPr>
                <w:lang w:eastAsia="en-GB"/>
              </w:rPr>
              <w:t>8</w:t>
            </w: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1CDBDDF9" w14:textId="77777777" w:rsidR="00E37727" w:rsidRDefault="00E37727" w:rsidP="00212FCB">
            <w:pPr>
              <w:pStyle w:val="Tabletext-left"/>
              <w:rPr>
                <w:lang w:eastAsia="en-GB"/>
              </w:rPr>
            </w:pPr>
            <w:r>
              <w:rPr>
                <w:lang w:eastAsia="en-GB"/>
              </w:rPr>
              <w:t>Total number of family assessments completed</w:t>
            </w:r>
            <w:r w:rsidR="00E34828">
              <w:rPr>
                <w:lang w:eastAsia="en-GB"/>
              </w:rPr>
              <w:t xml:space="preserve"> </w:t>
            </w:r>
          </w:p>
        </w:tc>
        <w:tc>
          <w:tcPr>
            <w:tcW w:w="2247" w:type="pct"/>
            <w:tcBorders>
              <w:top w:val="single" w:sz="4" w:space="0" w:color="auto"/>
              <w:left w:val="single" w:sz="4" w:space="0" w:color="auto"/>
              <w:bottom w:val="single" w:sz="4" w:space="0" w:color="auto"/>
              <w:right w:val="single" w:sz="4" w:space="0" w:color="auto"/>
            </w:tcBorders>
            <w:shd w:val="clear" w:color="auto" w:fill="auto"/>
          </w:tcPr>
          <w:p w14:paraId="39DF4A03" w14:textId="77777777" w:rsidR="00E37727" w:rsidRDefault="00E37727" w:rsidP="00212FCB">
            <w:pPr>
              <w:pStyle w:val="Tabletext-left"/>
              <w:rPr>
                <w:lang w:eastAsia="en-GB"/>
              </w:rPr>
            </w:pPr>
          </w:p>
        </w:tc>
      </w:tr>
      <w:tr w:rsidR="00200735" w14:paraId="5F7380EA" w14:textId="77777777" w:rsidTr="006E7711">
        <w:trPr>
          <w:trHeight w:val="1128"/>
        </w:trPr>
        <w:tc>
          <w:tcPr>
            <w:tcW w:w="433" w:type="pct"/>
            <w:tcBorders>
              <w:top w:val="single" w:sz="4" w:space="0" w:color="auto"/>
              <w:left w:val="single" w:sz="4" w:space="0" w:color="auto"/>
              <w:bottom w:val="single" w:sz="4" w:space="0" w:color="auto"/>
              <w:right w:val="single" w:sz="4" w:space="0" w:color="auto"/>
            </w:tcBorders>
          </w:tcPr>
          <w:p w14:paraId="668B45CA" w14:textId="589D6515" w:rsidR="00200735" w:rsidRDefault="00B755D2" w:rsidP="00212FCB">
            <w:pPr>
              <w:pStyle w:val="Tabletext-left"/>
              <w:rPr>
                <w:lang w:eastAsia="en-GB"/>
              </w:rPr>
            </w:pPr>
            <w:r>
              <w:rPr>
                <w:lang w:eastAsia="en-GB"/>
              </w:rPr>
              <w:t>9</w:t>
            </w:r>
          </w:p>
        </w:tc>
        <w:tc>
          <w:tcPr>
            <w:tcW w:w="2320" w:type="pct"/>
            <w:tcBorders>
              <w:top w:val="single" w:sz="4" w:space="0" w:color="auto"/>
              <w:left w:val="single" w:sz="4" w:space="0" w:color="auto"/>
              <w:bottom w:val="single" w:sz="4" w:space="0" w:color="auto"/>
              <w:right w:val="single" w:sz="4" w:space="0" w:color="auto"/>
            </w:tcBorders>
          </w:tcPr>
          <w:p w14:paraId="08013C5D" w14:textId="77777777" w:rsidR="00200735" w:rsidRDefault="00200735" w:rsidP="00212FCB">
            <w:pPr>
              <w:pStyle w:val="Tabletext-left"/>
              <w:rPr>
                <w:lang w:eastAsia="en-GB"/>
              </w:rPr>
            </w:pPr>
            <w:r>
              <w:rPr>
                <w:lang w:eastAsia="en-GB"/>
              </w:rPr>
              <w:t xml:space="preserve">Number of assessments that have taken longer to complete than </w:t>
            </w:r>
            <w:r w:rsidR="00212FCB">
              <w:rPr>
                <w:lang w:eastAsia="en-GB"/>
              </w:rPr>
              <w:t xml:space="preserve">the </w:t>
            </w:r>
            <w:r>
              <w:rPr>
                <w:lang w:eastAsia="en-GB"/>
              </w:rPr>
              <w:t>timescale agreed at the beginning of the assessment</w:t>
            </w:r>
          </w:p>
        </w:tc>
        <w:tc>
          <w:tcPr>
            <w:tcW w:w="2247" w:type="pct"/>
            <w:tcBorders>
              <w:top w:val="single" w:sz="4" w:space="0" w:color="auto"/>
              <w:left w:val="single" w:sz="4" w:space="0" w:color="auto"/>
              <w:bottom w:val="single" w:sz="4" w:space="0" w:color="auto"/>
              <w:right w:val="single" w:sz="4" w:space="0" w:color="auto"/>
            </w:tcBorders>
          </w:tcPr>
          <w:p w14:paraId="3275776E" w14:textId="77777777" w:rsidR="00200735" w:rsidRDefault="00200735" w:rsidP="00212FCB">
            <w:pPr>
              <w:pStyle w:val="Tabletext-left"/>
              <w:rPr>
                <w:lang w:eastAsia="en-GB"/>
              </w:rPr>
            </w:pPr>
          </w:p>
        </w:tc>
      </w:tr>
      <w:tr w:rsidR="00FF10B9" w14:paraId="47E086B4" w14:textId="77777777" w:rsidTr="006E7711">
        <w:trPr>
          <w:trHeight w:val="844"/>
        </w:trPr>
        <w:tc>
          <w:tcPr>
            <w:tcW w:w="433" w:type="pct"/>
            <w:tcBorders>
              <w:top w:val="single" w:sz="4" w:space="0" w:color="auto"/>
              <w:left w:val="single" w:sz="4" w:space="0" w:color="auto"/>
              <w:bottom w:val="single" w:sz="4" w:space="0" w:color="auto"/>
              <w:right w:val="single" w:sz="4" w:space="0" w:color="auto"/>
            </w:tcBorders>
          </w:tcPr>
          <w:p w14:paraId="6D25758F" w14:textId="293BBA0F" w:rsidR="00FF10B9" w:rsidRDefault="00B755D2" w:rsidP="00212FCB">
            <w:pPr>
              <w:pStyle w:val="Tabletext-left"/>
              <w:rPr>
                <w:lang w:eastAsia="en-GB"/>
              </w:rPr>
            </w:pPr>
            <w:r>
              <w:rPr>
                <w:lang w:eastAsia="en-GB"/>
              </w:rPr>
              <w:t>10</w:t>
            </w:r>
          </w:p>
        </w:tc>
        <w:tc>
          <w:tcPr>
            <w:tcW w:w="2320" w:type="pct"/>
            <w:tcBorders>
              <w:top w:val="single" w:sz="4" w:space="0" w:color="auto"/>
              <w:left w:val="single" w:sz="4" w:space="0" w:color="auto"/>
              <w:bottom w:val="single" w:sz="4" w:space="0" w:color="auto"/>
              <w:right w:val="single" w:sz="4" w:space="0" w:color="auto"/>
            </w:tcBorders>
          </w:tcPr>
          <w:p w14:paraId="511BE602" w14:textId="77777777" w:rsidR="00FF10B9" w:rsidRDefault="00597F6D" w:rsidP="00212FCB">
            <w:pPr>
              <w:pStyle w:val="Tabletext-left"/>
              <w:rPr>
                <w:lang w:eastAsia="en-GB"/>
              </w:rPr>
            </w:pPr>
            <w:r>
              <w:rPr>
                <w:lang w:eastAsia="en-GB"/>
              </w:rPr>
              <w:t>N</w:t>
            </w:r>
            <w:r w:rsidR="00FF10B9">
              <w:rPr>
                <w:lang w:eastAsia="en-GB"/>
              </w:rPr>
              <w:t>umber of family assessments where the family left the centre before the assessment was completed</w:t>
            </w:r>
          </w:p>
        </w:tc>
        <w:tc>
          <w:tcPr>
            <w:tcW w:w="2247" w:type="pct"/>
            <w:tcBorders>
              <w:top w:val="single" w:sz="4" w:space="0" w:color="auto"/>
              <w:left w:val="single" w:sz="4" w:space="0" w:color="auto"/>
              <w:bottom w:val="single" w:sz="4" w:space="0" w:color="auto"/>
              <w:right w:val="single" w:sz="4" w:space="0" w:color="auto"/>
            </w:tcBorders>
          </w:tcPr>
          <w:p w14:paraId="3653CCB2" w14:textId="77777777" w:rsidR="00FF10B9" w:rsidRDefault="00FF10B9" w:rsidP="00212FCB">
            <w:pPr>
              <w:pStyle w:val="Tabletext-left"/>
              <w:rPr>
                <w:lang w:eastAsia="en-GB"/>
              </w:rPr>
            </w:pPr>
          </w:p>
        </w:tc>
      </w:tr>
      <w:tr w:rsidR="009B456B" w14:paraId="3DA2C31E" w14:textId="77777777" w:rsidTr="006E7711">
        <w:trPr>
          <w:trHeight w:val="844"/>
        </w:trPr>
        <w:tc>
          <w:tcPr>
            <w:tcW w:w="433" w:type="pct"/>
            <w:tcBorders>
              <w:top w:val="single" w:sz="4" w:space="0" w:color="auto"/>
              <w:left w:val="single" w:sz="4" w:space="0" w:color="auto"/>
              <w:bottom w:val="single" w:sz="4" w:space="0" w:color="auto"/>
              <w:right w:val="single" w:sz="4" w:space="0" w:color="auto"/>
            </w:tcBorders>
          </w:tcPr>
          <w:p w14:paraId="0B9C9085" w14:textId="735DACB6" w:rsidR="009B456B" w:rsidRDefault="00B755D2" w:rsidP="00212FCB">
            <w:pPr>
              <w:pStyle w:val="Tabletext-left"/>
              <w:rPr>
                <w:lang w:eastAsia="en-GB"/>
              </w:rPr>
            </w:pPr>
            <w:r>
              <w:rPr>
                <w:lang w:eastAsia="en-GB"/>
              </w:rPr>
              <w:t>11</w:t>
            </w:r>
            <w:r w:rsidR="00A146A7">
              <w:rPr>
                <w:lang w:eastAsia="en-GB"/>
              </w:rPr>
              <w:t>a</w:t>
            </w:r>
          </w:p>
        </w:tc>
        <w:tc>
          <w:tcPr>
            <w:tcW w:w="2320" w:type="pct"/>
            <w:tcBorders>
              <w:top w:val="single" w:sz="4" w:space="0" w:color="auto"/>
              <w:left w:val="single" w:sz="4" w:space="0" w:color="auto"/>
              <w:bottom w:val="single" w:sz="4" w:space="0" w:color="auto"/>
              <w:right w:val="single" w:sz="4" w:space="0" w:color="auto"/>
            </w:tcBorders>
          </w:tcPr>
          <w:p w14:paraId="1060EBBA" w14:textId="056856CB" w:rsidR="009B456B" w:rsidRDefault="009B456B" w:rsidP="00212FCB">
            <w:pPr>
              <w:pStyle w:val="Tabletext-left"/>
              <w:rPr>
                <w:lang w:eastAsia="en-GB"/>
              </w:rPr>
            </w:pPr>
            <w:r>
              <w:rPr>
                <w:lang w:eastAsia="en-GB"/>
              </w:rPr>
              <w:t xml:space="preserve">Number of families that remained in the centre after the assessment was completed. </w:t>
            </w:r>
          </w:p>
        </w:tc>
        <w:tc>
          <w:tcPr>
            <w:tcW w:w="2247" w:type="pct"/>
            <w:tcBorders>
              <w:top w:val="single" w:sz="4" w:space="0" w:color="auto"/>
              <w:left w:val="single" w:sz="4" w:space="0" w:color="auto"/>
              <w:bottom w:val="single" w:sz="4" w:space="0" w:color="auto"/>
              <w:right w:val="single" w:sz="4" w:space="0" w:color="auto"/>
            </w:tcBorders>
          </w:tcPr>
          <w:p w14:paraId="713FF4E4" w14:textId="77777777" w:rsidR="009B456B" w:rsidRDefault="009B456B" w:rsidP="00212FCB">
            <w:pPr>
              <w:pStyle w:val="Tabletext-left"/>
              <w:rPr>
                <w:lang w:eastAsia="en-GB"/>
              </w:rPr>
            </w:pPr>
          </w:p>
        </w:tc>
      </w:tr>
      <w:tr w:rsidR="00A146A7" w14:paraId="7AA5C88E" w14:textId="77777777" w:rsidTr="006E7711">
        <w:trPr>
          <w:trHeight w:val="844"/>
        </w:trPr>
        <w:tc>
          <w:tcPr>
            <w:tcW w:w="433" w:type="pct"/>
            <w:tcBorders>
              <w:top w:val="single" w:sz="4" w:space="0" w:color="auto"/>
              <w:left w:val="single" w:sz="4" w:space="0" w:color="auto"/>
              <w:bottom w:val="single" w:sz="4" w:space="0" w:color="auto"/>
              <w:right w:val="single" w:sz="4" w:space="0" w:color="auto"/>
            </w:tcBorders>
          </w:tcPr>
          <w:p w14:paraId="28242C25" w14:textId="77777777" w:rsidR="00A146A7" w:rsidRDefault="00A146A7" w:rsidP="00212FCB">
            <w:pPr>
              <w:pStyle w:val="Tabletext-left"/>
              <w:rPr>
                <w:lang w:eastAsia="en-GB"/>
              </w:rPr>
            </w:pPr>
            <w:r>
              <w:rPr>
                <w:lang w:eastAsia="en-GB"/>
              </w:rPr>
              <w:t>11b</w:t>
            </w:r>
          </w:p>
        </w:tc>
        <w:tc>
          <w:tcPr>
            <w:tcW w:w="2320" w:type="pct"/>
            <w:tcBorders>
              <w:top w:val="single" w:sz="4" w:space="0" w:color="auto"/>
              <w:left w:val="single" w:sz="4" w:space="0" w:color="auto"/>
              <w:bottom w:val="single" w:sz="4" w:space="0" w:color="auto"/>
              <w:right w:val="single" w:sz="4" w:space="0" w:color="auto"/>
            </w:tcBorders>
          </w:tcPr>
          <w:p w14:paraId="0EBE3D8B" w14:textId="77777777" w:rsidR="00A146A7" w:rsidRDefault="00A146A7" w:rsidP="00212FCB">
            <w:pPr>
              <w:pStyle w:val="Tabletext-left"/>
              <w:rPr>
                <w:lang w:eastAsia="en-GB"/>
              </w:rPr>
            </w:pPr>
            <w:r>
              <w:rPr>
                <w:lang w:eastAsia="en-GB"/>
              </w:rPr>
              <w:t>Please provide the dates between the court judgement and when the family left the centre</w:t>
            </w:r>
          </w:p>
        </w:tc>
        <w:tc>
          <w:tcPr>
            <w:tcW w:w="2247" w:type="pct"/>
            <w:tcBorders>
              <w:top w:val="single" w:sz="4" w:space="0" w:color="auto"/>
              <w:left w:val="single" w:sz="4" w:space="0" w:color="auto"/>
              <w:bottom w:val="single" w:sz="4" w:space="0" w:color="auto"/>
              <w:right w:val="single" w:sz="4" w:space="0" w:color="auto"/>
            </w:tcBorders>
          </w:tcPr>
          <w:p w14:paraId="334BB685" w14:textId="77777777" w:rsidR="00A146A7" w:rsidRDefault="00A146A7" w:rsidP="00212FCB">
            <w:pPr>
              <w:pStyle w:val="Tabletext-left"/>
              <w:rPr>
                <w:lang w:eastAsia="en-GB"/>
              </w:rPr>
            </w:pPr>
          </w:p>
        </w:tc>
      </w:tr>
      <w:tr w:rsidR="000144E1" w14:paraId="22B03BF0" w14:textId="77777777" w:rsidTr="006E7711">
        <w:trPr>
          <w:trHeight w:val="844"/>
        </w:trPr>
        <w:tc>
          <w:tcPr>
            <w:tcW w:w="433" w:type="pct"/>
            <w:tcBorders>
              <w:top w:val="single" w:sz="4" w:space="0" w:color="auto"/>
              <w:left w:val="single" w:sz="4" w:space="0" w:color="auto"/>
              <w:bottom w:val="single" w:sz="4" w:space="0" w:color="auto"/>
              <w:right w:val="single" w:sz="4" w:space="0" w:color="auto"/>
            </w:tcBorders>
          </w:tcPr>
          <w:p w14:paraId="450BF149" w14:textId="77777777" w:rsidR="000144E1" w:rsidRDefault="00B755D2" w:rsidP="00212FCB">
            <w:pPr>
              <w:pStyle w:val="Tabletext-left"/>
              <w:rPr>
                <w:lang w:eastAsia="en-GB"/>
              </w:rPr>
            </w:pPr>
            <w:r>
              <w:rPr>
                <w:lang w:eastAsia="en-GB"/>
              </w:rPr>
              <w:t>12</w:t>
            </w:r>
            <w:r w:rsidR="002B7F1B">
              <w:rPr>
                <w:lang w:eastAsia="en-GB"/>
              </w:rPr>
              <w:t>a</w:t>
            </w:r>
          </w:p>
        </w:tc>
        <w:tc>
          <w:tcPr>
            <w:tcW w:w="2320" w:type="pct"/>
            <w:tcBorders>
              <w:top w:val="single" w:sz="4" w:space="0" w:color="auto"/>
              <w:left w:val="single" w:sz="4" w:space="0" w:color="auto"/>
              <w:bottom w:val="single" w:sz="4" w:space="0" w:color="auto"/>
              <w:right w:val="single" w:sz="4" w:space="0" w:color="auto"/>
            </w:tcBorders>
          </w:tcPr>
          <w:p w14:paraId="53751A29" w14:textId="5766E632" w:rsidR="000144E1" w:rsidRDefault="000144E1" w:rsidP="00212FCB">
            <w:pPr>
              <w:pStyle w:val="Tabletext-left"/>
              <w:rPr>
                <w:lang w:eastAsia="en-GB"/>
              </w:rPr>
            </w:pPr>
            <w:r>
              <w:rPr>
                <w:lang w:eastAsia="en-GB"/>
              </w:rPr>
              <w:t xml:space="preserve">Number of families accommodated who were </w:t>
            </w:r>
            <w:r w:rsidR="00F95C29" w:rsidRPr="00C73623">
              <w:rPr>
                <w:b/>
                <w:bCs/>
                <w:lang w:eastAsia="en-GB"/>
              </w:rPr>
              <w:t>not</w:t>
            </w:r>
            <w:r>
              <w:rPr>
                <w:lang w:eastAsia="en-GB"/>
              </w:rPr>
              <w:t xml:space="preserve"> subject to family assessment</w:t>
            </w:r>
          </w:p>
        </w:tc>
        <w:tc>
          <w:tcPr>
            <w:tcW w:w="2247" w:type="pct"/>
            <w:tcBorders>
              <w:top w:val="single" w:sz="4" w:space="0" w:color="auto"/>
              <w:left w:val="single" w:sz="4" w:space="0" w:color="auto"/>
              <w:bottom w:val="single" w:sz="4" w:space="0" w:color="auto"/>
              <w:right w:val="single" w:sz="4" w:space="0" w:color="auto"/>
            </w:tcBorders>
          </w:tcPr>
          <w:p w14:paraId="4E7968A4" w14:textId="77777777" w:rsidR="000144E1" w:rsidRDefault="000144E1" w:rsidP="00212FCB">
            <w:pPr>
              <w:pStyle w:val="Tabletext-left"/>
              <w:rPr>
                <w:lang w:eastAsia="en-GB"/>
              </w:rPr>
            </w:pPr>
          </w:p>
        </w:tc>
      </w:tr>
      <w:tr w:rsidR="00F95C29" w14:paraId="03372929" w14:textId="77777777" w:rsidTr="00C73623">
        <w:trPr>
          <w:trHeight w:val="3381"/>
        </w:trPr>
        <w:tc>
          <w:tcPr>
            <w:tcW w:w="433" w:type="pct"/>
            <w:tcBorders>
              <w:top w:val="single" w:sz="4" w:space="0" w:color="auto"/>
              <w:left w:val="single" w:sz="4" w:space="0" w:color="auto"/>
              <w:bottom w:val="single" w:sz="4" w:space="0" w:color="auto"/>
              <w:right w:val="single" w:sz="4" w:space="0" w:color="auto"/>
            </w:tcBorders>
          </w:tcPr>
          <w:p w14:paraId="5DF8304A" w14:textId="2199FD75" w:rsidR="00F95C29" w:rsidRDefault="00F95C29" w:rsidP="00212FCB">
            <w:pPr>
              <w:pStyle w:val="Tabletext-left"/>
              <w:rPr>
                <w:lang w:eastAsia="en-GB"/>
              </w:rPr>
            </w:pPr>
            <w:r>
              <w:rPr>
                <w:lang w:eastAsia="en-GB"/>
              </w:rPr>
              <w:t>12</w:t>
            </w:r>
            <w:r w:rsidR="002B7F1B">
              <w:rPr>
                <w:lang w:eastAsia="en-GB"/>
              </w:rPr>
              <w:t>b</w:t>
            </w:r>
          </w:p>
        </w:tc>
        <w:tc>
          <w:tcPr>
            <w:tcW w:w="2320" w:type="pct"/>
            <w:tcBorders>
              <w:top w:val="single" w:sz="4" w:space="0" w:color="auto"/>
              <w:left w:val="single" w:sz="4" w:space="0" w:color="auto"/>
              <w:bottom w:val="single" w:sz="4" w:space="0" w:color="auto"/>
              <w:right w:val="single" w:sz="4" w:space="0" w:color="auto"/>
            </w:tcBorders>
          </w:tcPr>
          <w:p w14:paraId="15617960" w14:textId="77777777" w:rsidR="00F95C29" w:rsidRDefault="00F95C29" w:rsidP="00212FCB">
            <w:pPr>
              <w:pStyle w:val="Tabletext-left"/>
              <w:rPr>
                <w:lang w:eastAsia="en-GB"/>
              </w:rPr>
            </w:pPr>
            <w:r>
              <w:rPr>
                <w:lang w:eastAsia="en-GB"/>
              </w:rPr>
              <w:t>Please explain the reason for placement</w:t>
            </w:r>
          </w:p>
        </w:tc>
        <w:tc>
          <w:tcPr>
            <w:tcW w:w="2247" w:type="pct"/>
            <w:tcBorders>
              <w:top w:val="single" w:sz="4" w:space="0" w:color="auto"/>
              <w:left w:val="single" w:sz="4" w:space="0" w:color="auto"/>
              <w:bottom w:val="single" w:sz="4" w:space="0" w:color="auto"/>
              <w:right w:val="single" w:sz="4" w:space="0" w:color="auto"/>
            </w:tcBorders>
          </w:tcPr>
          <w:p w14:paraId="577A2054" w14:textId="77777777" w:rsidR="00F95C29" w:rsidRDefault="00F95C29" w:rsidP="00212FCB">
            <w:pPr>
              <w:pStyle w:val="Tabletext-left"/>
              <w:rPr>
                <w:lang w:eastAsia="en-GB"/>
              </w:rPr>
            </w:pPr>
          </w:p>
        </w:tc>
      </w:tr>
      <w:tr w:rsidR="00E37727" w14:paraId="3E29154C" w14:textId="77777777" w:rsidTr="006E7711">
        <w:tc>
          <w:tcPr>
            <w:tcW w:w="433" w:type="pct"/>
            <w:tcBorders>
              <w:top w:val="single" w:sz="4" w:space="0" w:color="auto"/>
              <w:left w:val="single" w:sz="4" w:space="0" w:color="auto"/>
              <w:bottom w:val="single" w:sz="4" w:space="0" w:color="auto"/>
              <w:right w:val="single" w:sz="4" w:space="0" w:color="auto"/>
            </w:tcBorders>
          </w:tcPr>
          <w:p w14:paraId="7632B9EC" w14:textId="2B9D3D8F" w:rsidR="00E37727" w:rsidRDefault="00B755D2" w:rsidP="00212FCB">
            <w:pPr>
              <w:pStyle w:val="Tabletext-left"/>
              <w:rPr>
                <w:lang w:eastAsia="en-GB"/>
              </w:rPr>
            </w:pPr>
            <w:r>
              <w:rPr>
                <w:lang w:eastAsia="en-GB"/>
              </w:rPr>
              <w:t>13</w:t>
            </w:r>
          </w:p>
        </w:tc>
        <w:tc>
          <w:tcPr>
            <w:tcW w:w="2320" w:type="pct"/>
            <w:tcBorders>
              <w:top w:val="single" w:sz="4" w:space="0" w:color="auto"/>
              <w:left w:val="single" w:sz="4" w:space="0" w:color="auto"/>
              <w:bottom w:val="single" w:sz="4" w:space="0" w:color="auto"/>
              <w:right w:val="single" w:sz="4" w:space="0" w:color="auto"/>
            </w:tcBorders>
            <w:hideMark/>
          </w:tcPr>
          <w:p w14:paraId="13137D23" w14:textId="77777777" w:rsidR="00E37727" w:rsidRDefault="00E37727" w:rsidP="00212FCB">
            <w:pPr>
              <w:pStyle w:val="Tabletext-left"/>
              <w:rPr>
                <w:lang w:eastAsia="en-GB"/>
              </w:rPr>
            </w:pPr>
            <w:r>
              <w:rPr>
                <w:lang w:eastAsia="en-GB"/>
              </w:rPr>
              <w:t>Number of complaints from parents</w:t>
            </w:r>
            <w:r w:rsidR="009B456B">
              <w:rPr>
                <w:lang w:eastAsia="en-GB"/>
              </w:rPr>
              <w:t xml:space="preserve"> living in the centre</w:t>
            </w:r>
            <w:r>
              <w:rPr>
                <w:lang w:eastAsia="en-GB"/>
              </w:rPr>
              <w:t xml:space="preserve"> </w:t>
            </w:r>
          </w:p>
        </w:tc>
        <w:tc>
          <w:tcPr>
            <w:tcW w:w="2247" w:type="pct"/>
            <w:tcBorders>
              <w:top w:val="single" w:sz="4" w:space="0" w:color="auto"/>
              <w:left w:val="single" w:sz="4" w:space="0" w:color="auto"/>
              <w:bottom w:val="single" w:sz="4" w:space="0" w:color="auto"/>
              <w:right w:val="single" w:sz="4" w:space="0" w:color="auto"/>
            </w:tcBorders>
          </w:tcPr>
          <w:p w14:paraId="6DB46F92" w14:textId="77777777" w:rsidR="00E37727" w:rsidRDefault="00E37727" w:rsidP="00212FCB">
            <w:pPr>
              <w:pStyle w:val="Tabletext-left"/>
              <w:rPr>
                <w:lang w:eastAsia="en-GB"/>
              </w:rPr>
            </w:pPr>
          </w:p>
        </w:tc>
      </w:tr>
      <w:tr w:rsidR="00E37727" w14:paraId="3FDA1453" w14:textId="77777777" w:rsidTr="006E7711">
        <w:tc>
          <w:tcPr>
            <w:tcW w:w="433" w:type="pct"/>
            <w:tcBorders>
              <w:top w:val="single" w:sz="4" w:space="0" w:color="auto"/>
              <w:left w:val="single" w:sz="4" w:space="0" w:color="auto"/>
              <w:bottom w:val="single" w:sz="4" w:space="0" w:color="auto"/>
              <w:right w:val="single" w:sz="4" w:space="0" w:color="auto"/>
            </w:tcBorders>
          </w:tcPr>
          <w:p w14:paraId="4922D5C2" w14:textId="4A4F5870" w:rsidR="00E37727" w:rsidRDefault="00713D10" w:rsidP="00212FCB">
            <w:pPr>
              <w:pStyle w:val="Tabletext-left"/>
              <w:rPr>
                <w:lang w:eastAsia="en-GB"/>
              </w:rPr>
            </w:pPr>
            <w:r>
              <w:rPr>
                <w:lang w:eastAsia="en-GB"/>
              </w:rPr>
              <w:t>1</w:t>
            </w:r>
            <w:r w:rsidR="00B755D2">
              <w:rPr>
                <w:lang w:eastAsia="en-GB"/>
              </w:rPr>
              <w:t>4</w:t>
            </w:r>
          </w:p>
        </w:tc>
        <w:tc>
          <w:tcPr>
            <w:tcW w:w="2320" w:type="pct"/>
            <w:tcBorders>
              <w:top w:val="single" w:sz="4" w:space="0" w:color="auto"/>
              <w:left w:val="single" w:sz="4" w:space="0" w:color="auto"/>
              <w:bottom w:val="single" w:sz="4" w:space="0" w:color="auto"/>
              <w:right w:val="single" w:sz="4" w:space="0" w:color="auto"/>
            </w:tcBorders>
          </w:tcPr>
          <w:p w14:paraId="586F4273" w14:textId="77777777" w:rsidR="00E37727" w:rsidRDefault="00E37727" w:rsidP="00212FCB">
            <w:pPr>
              <w:pStyle w:val="Tabletext-left"/>
              <w:rPr>
                <w:lang w:eastAsia="en-GB"/>
              </w:rPr>
            </w:pPr>
            <w:r>
              <w:rPr>
                <w:lang w:eastAsia="en-GB"/>
              </w:rPr>
              <w:t xml:space="preserve">Number of complaints from, or on behalf </w:t>
            </w:r>
            <w:proofErr w:type="gramStart"/>
            <w:r>
              <w:rPr>
                <w:lang w:eastAsia="en-GB"/>
              </w:rPr>
              <w:t>of,  children</w:t>
            </w:r>
            <w:proofErr w:type="gramEnd"/>
            <w:r w:rsidR="009B456B">
              <w:rPr>
                <w:lang w:eastAsia="en-GB"/>
              </w:rPr>
              <w:t xml:space="preserve"> living in the centre</w:t>
            </w:r>
          </w:p>
        </w:tc>
        <w:tc>
          <w:tcPr>
            <w:tcW w:w="2247" w:type="pct"/>
            <w:tcBorders>
              <w:top w:val="single" w:sz="4" w:space="0" w:color="auto"/>
              <w:left w:val="single" w:sz="4" w:space="0" w:color="auto"/>
              <w:bottom w:val="single" w:sz="4" w:space="0" w:color="auto"/>
              <w:right w:val="single" w:sz="4" w:space="0" w:color="auto"/>
            </w:tcBorders>
          </w:tcPr>
          <w:p w14:paraId="3F5520DA" w14:textId="77777777" w:rsidR="00E37727" w:rsidRDefault="00E37727" w:rsidP="00212FCB">
            <w:pPr>
              <w:pStyle w:val="Tabletext-left"/>
              <w:rPr>
                <w:lang w:eastAsia="en-GB"/>
              </w:rPr>
            </w:pPr>
          </w:p>
        </w:tc>
      </w:tr>
      <w:tr w:rsidR="00E37727" w14:paraId="3DD78EC3" w14:textId="77777777" w:rsidTr="00323A0E">
        <w:trPr>
          <w:trHeight w:val="541"/>
        </w:trPr>
        <w:tc>
          <w:tcPr>
            <w:tcW w:w="433" w:type="pct"/>
            <w:tcBorders>
              <w:top w:val="single" w:sz="4" w:space="0" w:color="auto"/>
              <w:left w:val="single" w:sz="4" w:space="0" w:color="auto"/>
              <w:bottom w:val="single" w:sz="4" w:space="0" w:color="auto"/>
              <w:right w:val="single" w:sz="4" w:space="0" w:color="auto"/>
            </w:tcBorders>
          </w:tcPr>
          <w:p w14:paraId="2C4A98C8" w14:textId="61009115" w:rsidR="00E37727" w:rsidRDefault="00713D10" w:rsidP="00212FCB">
            <w:pPr>
              <w:pStyle w:val="Tabletext-left"/>
              <w:rPr>
                <w:lang w:eastAsia="en-GB"/>
              </w:rPr>
            </w:pPr>
            <w:r>
              <w:rPr>
                <w:lang w:eastAsia="en-GB"/>
              </w:rPr>
              <w:t>1</w:t>
            </w:r>
            <w:r w:rsidR="00B755D2">
              <w:rPr>
                <w:lang w:eastAsia="en-GB"/>
              </w:rPr>
              <w:t>5</w:t>
            </w:r>
          </w:p>
        </w:tc>
        <w:tc>
          <w:tcPr>
            <w:tcW w:w="2320" w:type="pct"/>
            <w:tcBorders>
              <w:top w:val="single" w:sz="4" w:space="0" w:color="auto"/>
              <w:left w:val="single" w:sz="4" w:space="0" w:color="auto"/>
              <w:bottom w:val="single" w:sz="4" w:space="0" w:color="auto"/>
              <w:right w:val="single" w:sz="4" w:space="0" w:color="auto"/>
            </w:tcBorders>
            <w:hideMark/>
          </w:tcPr>
          <w:p w14:paraId="44D40853" w14:textId="77777777" w:rsidR="00E37727" w:rsidRDefault="00E37727" w:rsidP="00212FCB">
            <w:pPr>
              <w:pStyle w:val="Tabletext-left"/>
              <w:rPr>
                <w:lang w:eastAsia="en-GB"/>
              </w:rPr>
            </w:pPr>
            <w:r>
              <w:rPr>
                <w:lang w:eastAsia="en-GB"/>
              </w:rPr>
              <w:t>Number of complaints from others</w:t>
            </w:r>
            <w:r w:rsidR="004655F4">
              <w:rPr>
                <w:lang w:eastAsia="en-GB"/>
              </w:rPr>
              <w:t xml:space="preserve"> </w:t>
            </w:r>
          </w:p>
        </w:tc>
        <w:tc>
          <w:tcPr>
            <w:tcW w:w="2247" w:type="pct"/>
            <w:tcBorders>
              <w:top w:val="single" w:sz="4" w:space="0" w:color="auto"/>
              <w:left w:val="single" w:sz="4" w:space="0" w:color="auto"/>
              <w:bottom w:val="single" w:sz="4" w:space="0" w:color="auto"/>
              <w:right w:val="single" w:sz="4" w:space="0" w:color="auto"/>
            </w:tcBorders>
          </w:tcPr>
          <w:p w14:paraId="15501F90" w14:textId="77777777" w:rsidR="00E37727" w:rsidRDefault="00E37727" w:rsidP="00212FCB">
            <w:pPr>
              <w:pStyle w:val="Tabletext-left"/>
              <w:rPr>
                <w:lang w:eastAsia="en-GB"/>
              </w:rPr>
            </w:pPr>
          </w:p>
        </w:tc>
      </w:tr>
      <w:tr w:rsidR="00E37727" w14:paraId="63B07A2B" w14:textId="77777777" w:rsidTr="00323A0E">
        <w:trPr>
          <w:trHeight w:val="489"/>
        </w:trPr>
        <w:tc>
          <w:tcPr>
            <w:tcW w:w="433" w:type="pct"/>
            <w:tcBorders>
              <w:top w:val="single" w:sz="4" w:space="0" w:color="auto"/>
              <w:left w:val="single" w:sz="4" w:space="0" w:color="auto"/>
              <w:bottom w:val="single" w:sz="4" w:space="0" w:color="auto"/>
              <w:right w:val="single" w:sz="4" w:space="0" w:color="auto"/>
            </w:tcBorders>
          </w:tcPr>
          <w:p w14:paraId="118C9234" w14:textId="6DCACF02" w:rsidR="00E37727" w:rsidRDefault="00713D10" w:rsidP="00212FCB">
            <w:pPr>
              <w:pStyle w:val="Tabletext-left"/>
              <w:rPr>
                <w:lang w:eastAsia="en-GB"/>
              </w:rPr>
            </w:pPr>
            <w:r>
              <w:rPr>
                <w:lang w:eastAsia="en-GB"/>
              </w:rPr>
              <w:t>1</w:t>
            </w:r>
            <w:r w:rsidR="00B755D2">
              <w:rPr>
                <w:lang w:eastAsia="en-GB"/>
              </w:rPr>
              <w:t>6</w:t>
            </w:r>
          </w:p>
        </w:tc>
        <w:tc>
          <w:tcPr>
            <w:tcW w:w="2320" w:type="pct"/>
            <w:tcBorders>
              <w:top w:val="single" w:sz="4" w:space="0" w:color="auto"/>
              <w:left w:val="single" w:sz="4" w:space="0" w:color="auto"/>
              <w:bottom w:val="single" w:sz="4" w:space="0" w:color="auto"/>
              <w:right w:val="single" w:sz="4" w:space="0" w:color="auto"/>
            </w:tcBorders>
            <w:hideMark/>
          </w:tcPr>
          <w:p w14:paraId="58D193AE" w14:textId="77777777" w:rsidR="00E37727" w:rsidRDefault="00E37727" w:rsidP="00212FCB">
            <w:pPr>
              <w:pStyle w:val="Tabletext-left"/>
              <w:rPr>
                <w:lang w:eastAsia="en-GB"/>
              </w:rPr>
            </w:pPr>
            <w:r>
              <w:rPr>
                <w:lang w:eastAsia="en-GB"/>
              </w:rPr>
              <w:t xml:space="preserve">Number of allegations made against staff </w:t>
            </w:r>
          </w:p>
        </w:tc>
        <w:tc>
          <w:tcPr>
            <w:tcW w:w="2247" w:type="pct"/>
            <w:tcBorders>
              <w:top w:val="single" w:sz="4" w:space="0" w:color="auto"/>
              <w:left w:val="single" w:sz="4" w:space="0" w:color="auto"/>
              <w:bottom w:val="single" w:sz="4" w:space="0" w:color="auto"/>
              <w:right w:val="single" w:sz="4" w:space="0" w:color="auto"/>
            </w:tcBorders>
          </w:tcPr>
          <w:p w14:paraId="7B1B5C4A" w14:textId="77777777" w:rsidR="00E37727" w:rsidRDefault="00E37727" w:rsidP="00212FCB">
            <w:pPr>
              <w:pStyle w:val="Tabletext-left"/>
              <w:rPr>
                <w:lang w:eastAsia="en-GB"/>
              </w:rPr>
            </w:pPr>
          </w:p>
        </w:tc>
      </w:tr>
      <w:tr w:rsidR="00E37727" w14:paraId="712910BF" w14:textId="77777777" w:rsidTr="006E7711">
        <w:tc>
          <w:tcPr>
            <w:tcW w:w="433" w:type="pct"/>
            <w:tcBorders>
              <w:top w:val="single" w:sz="4" w:space="0" w:color="auto"/>
              <w:left w:val="single" w:sz="4" w:space="0" w:color="auto"/>
              <w:bottom w:val="single" w:sz="4" w:space="0" w:color="auto"/>
              <w:right w:val="single" w:sz="4" w:space="0" w:color="auto"/>
            </w:tcBorders>
          </w:tcPr>
          <w:p w14:paraId="044BA40F" w14:textId="18746DA6" w:rsidR="00E37727" w:rsidRDefault="00713D10" w:rsidP="00212FCB">
            <w:pPr>
              <w:pStyle w:val="Tabletext-left"/>
              <w:rPr>
                <w:lang w:eastAsia="en-GB"/>
              </w:rPr>
            </w:pPr>
            <w:r>
              <w:rPr>
                <w:lang w:eastAsia="en-GB"/>
              </w:rPr>
              <w:t>1</w:t>
            </w:r>
            <w:r w:rsidR="00B755D2">
              <w:rPr>
                <w:lang w:eastAsia="en-GB"/>
              </w:rPr>
              <w:t>7</w:t>
            </w:r>
          </w:p>
        </w:tc>
        <w:tc>
          <w:tcPr>
            <w:tcW w:w="2320" w:type="pct"/>
            <w:tcBorders>
              <w:top w:val="single" w:sz="4" w:space="0" w:color="auto"/>
              <w:left w:val="single" w:sz="4" w:space="0" w:color="auto"/>
              <w:bottom w:val="single" w:sz="4" w:space="0" w:color="auto"/>
              <w:right w:val="single" w:sz="4" w:space="0" w:color="auto"/>
            </w:tcBorders>
            <w:hideMark/>
          </w:tcPr>
          <w:p w14:paraId="64E17E28" w14:textId="77777777" w:rsidR="00E37727" w:rsidRDefault="00E37727" w:rsidP="00212FCB">
            <w:pPr>
              <w:pStyle w:val="Tabletext-left"/>
              <w:rPr>
                <w:lang w:eastAsia="en-GB"/>
              </w:rPr>
            </w:pPr>
            <w:r>
              <w:rPr>
                <w:lang w:eastAsia="en-GB"/>
              </w:rPr>
              <w:t>Number of child protection referrals</w:t>
            </w:r>
            <w:r w:rsidR="00212FCB">
              <w:rPr>
                <w:lang w:eastAsia="en-GB"/>
              </w:rPr>
              <w:t xml:space="preserve"> </w:t>
            </w:r>
            <w:r>
              <w:rPr>
                <w:lang w:eastAsia="en-GB"/>
              </w:rPr>
              <w:t xml:space="preserve">to local authority children’s social care team where the centre is located </w:t>
            </w:r>
          </w:p>
        </w:tc>
        <w:tc>
          <w:tcPr>
            <w:tcW w:w="2247" w:type="pct"/>
            <w:tcBorders>
              <w:top w:val="single" w:sz="4" w:space="0" w:color="auto"/>
              <w:left w:val="single" w:sz="4" w:space="0" w:color="auto"/>
              <w:bottom w:val="single" w:sz="4" w:space="0" w:color="auto"/>
              <w:right w:val="single" w:sz="4" w:space="0" w:color="auto"/>
            </w:tcBorders>
          </w:tcPr>
          <w:p w14:paraId="39B1B2E7" w14:textId="77777777" w:rsidR="00E37727" w:rsidRDefault="00E37727" w:rsidP="00212FCB">
            <w:pPr>
              <w:pStyle w:val="Tabletext-left"/>
              <w:rPr>
                <w:lang w:eastAsia="en-GB"/>
              </w:rPr>
            </w:pPr>
          </w:p>
        </w:tc>
      </w:tr>
      <w:tr w:rsidR="00E37727" w14:paraId="66655D35" w14:textId="77777777" w:rsidTr="006E7711">
        <w:tc>
          <w:tcPr>
            <w:tcW w:w="433" w:type="pct"/>
            <w:tcBorders>
              <w:top w:val="single" w:sz="4" w:space="0" w:color="auto"/>
              <w:left w:val="single" w:sz="4" w:space="0" w:color="auto"/>
              <w:bottom w:val="single" w:sz="4" w:space="0" w:color="auto"/>
              <w:right w:val="single" w:sz="4" w:space="0" w:color="auto"/>
            </w:tcBorders>
          </w:tcPr>
          <w:p w14:paraId="4F745E81" w14:textId="459F3EC3" w:rsidR="00E37727" w:rsidRDefault="00713D10" w:rsidP="00212FCB">
            <w:pPr>
              <w:pStyle w:val="Tabletext-left"/>
              <w:rPr>
                <w:lang w:eastAsia="en-GB"/>
              </w:rPr>
            </w:pPr>
            <w:r>
              <w:rPr>
                <w:lang w:eastAsia="en-GB"/>
              </w:rPr>
              <w:lastRenderedPageBreak/>
              <w:t>1</w:t>
            </w:r>
            <w:r w:rsidR="00B755D2">
              <w:rPr>
                <w:lang w:eastAsia="en-GB"/>
              </w:rPr>
              <w:t>8</w:t>
            </w:r>
          </w:p>
        </w:tc>
        <w:tc>
          <w:tcPr>
            <w:tcW w:w="2320" w:type="pct"/>
            <w:tcBorders>
              <w:top w:val="single" w:sz="4" w:space="0" w:color="auto"/>
              <w:left w:val="single" w:sz="4" w:space="0" w:color="auto"/>
              <w:bottom w:val="single" w:sz="4" w:space="0" w:color="auto"/>
              <w:right w:val="single" w:sz="4" w:space="0" w:color="auto"/>
            </w:tcBorders>
          </w:tcPr>
          <w:p w14:paraId="3E5A6317" w14:textId="77777777" w:rsidR="00E37727" w:rsidRDefault="00E37727" w:rsidP="00212FCB">
            <w:pPr>
              <w:pStyle w:val="Tabletext-left"/>
              <w:rPr>
                <w:lang w:eastAsia="en-GB"/>
              </w:rPr>
            </w:pPr>
            <w:r>
              <w:rPr>
                <w:lang w:eastAsia="en-GB"/>
              </w:rPr>
              <w:t xml:space="preserve">Number of vulnerable adult referrals to local authority children’s social care team where the centre is located </w:t>
            </w:r>
          </w:p>
        </w:tc>
        <w:tc>
          <w:tcPr>
            <w:tcW w:w="2247" w:type="pct"/>
            <w:tcBorders>
              <w:top w:val="single" w:sz="4" w:space="0" w:color="auto"/>
              <w:left w:val="single" w:sz="4" w:space="0" w:color="auto"/>
              <w:bottom w:val="single" w:sz="4" w:space="0" w:color="auto"/>
              <w:right w:val="single" w:sz="4" w:space="0" w:color="auto"/>
            </w:tcBorders>
          </w:tcPr>
          <w:p w14:paraId="2C98363C" w14:textId="77777777" w:rsidR="00E37727" w:rsidRDefault="00E37727" w:rsidP="00212FCB">
            <w:pPr>
              <w:pStyle w:val="Tabletext-left"/>
              <w:rPr>
                <w:lang w:eastAsia="en-GB"/>
              </w:rPr>
            </w:pPr>
          </w:p>
        </w:tc>
      </w:tr>
      <w:tr w:rsidR="00227992" w14:paraId="60925132" w14:textId="77777777" w:rsidTr="003C3F3E">
        <w:tc>
          <w:tcPr>
            <w:tcW w:w="433" w:type="pct"/>
            <w:tcBorders>
              <w:top w:val="single" w:sz="4" w:space="0" w:color="auto"/>
              <w:left w:val="single" w:sz="4" w:space="0" w:color="auto"/>
              <w:bottom w:val="single" w:sz="4" w:space="0" w:color="auto"/>
              <w:right w:val="single" w:sz="4" w:space="0" w:color="auto"/>
            </w:tcBorders>
          </w:tcPr>
          <w:p w14:paraId="59B5AA0C" w14:textId="0937A74B" w:rsidR="00227992" w:rsidRDefault="00713D10" w:rsidP="00212FCB">
            <w:pPr>
              <w:pStyle w:val="Tabletext-left"/>
              <w:rPr>
                <w:lang w:eastAsia="en-GB"/>
              </w:rPr>
            </w:pPr>
            <w:r>
              <w:rPr>
                <w:lang w:eastAsia="en-GB"/>
              </w:rPr>
              <w:t>1</w:t>
            </w:r>
            <w:r w:rsidR="00B755D2">
              <w:rPr>
                <w:lang w:eastAsia="en-GB"/>
              </w:rPr>
              <w:t>9</w:t>
            </w:r>
          </w:p>
        </w:tc>
        <w:tc>
          <w:tcPr>
            <w:tcW w:w="2320" w:type="pct"/>
            <w:tcBorders>
              <w:top w:val="single" w:sz="4" w:space="0" w:color="auto"/>
              <w:left w:val="single" w:sz="4" w:space="0" w:color="auto"/>
              <w:bottom w:val="single" w:sz="4" w:space="0" w:color="auto"/>
              <w:right w:val="single" w:sz="4" w:space="0" w:color="auto"/>
            </w:tcBorders>
          </w:tcPr>
          <w:p w14:paraId="29496880" w14:textId="6202CC00" w:rsidR="00227992" w:rsidRDefault="00227992" w:rsidP="00212FCB">
            <w:pPr>
              <w:pStyle w:val="Tabletext-left"/>
              <w:rPr>
                <w:lang w:eastAsia="en-GB"/>
              </w:rPr>
            </w:pPr>
            <w:r>
              <w:rPr>
                <w:lang w:eastAsia="en-GB"/>
              </w:rPr>
              <w:t>Does your centre use surveillance</w:t>
            </w:r>
            <w:r w:rsidR="006E7711">
              <w:rPr>
                <w:lang w:eastAsia="en-GB"/>
              </w:rPr>
              <w:t>?</w:t>
            </w:r>
          </w:p>
        </w:tc>
        <w:tc>
          <w:tcPr>
            <w:tcW w:w="2247" w:type="pct"/>
            <w:tcBorders>
              <w:top w:val="single" w:sz="4" w:space="0" w:color="auto"/>
              <w:left w:val="single" w:sz="4" w:space="0" w:color="auto"/>
              <w:bottom w:val="single" w:sz="4" w:space="0" w:color="auto"/>
              <w:right w:val="single" w:sz="4" w:space="0" w:color="auto"/>
            </w:tcBorders>
          </w:tcPr>
          <w:p w14:paraId="003ABDB0" w14:textId="343BFAA4" w:rsidR="00227992" w:rsidRDefault="00F95C29" w:rsidP="00212FCB">
            <w:pPr>
              <w:pStyle w:val="Tabletext-left"/>
              <w:rPr>
                <w:lang w:eastAsia="en-GB"/>
              </w:rPr>
            </w:pPr>
            <w:r>
              <w:rPr>
                <w:lang w:eastAsia="en-GB"/>
              </w:rPr>
              <w:t xml:space="preserve">Yes: </w:t>
            </w:r>
            <w:sdt>
              <w:sdtPr>
                <w:rPr>
                  <w:lang w:eastAsia="en-GB"/>
                </w:rPr>
                <w:id w:val="407660339"/>
                <w14:checkbox>
                  <w14:checked w14:val="0"/>
                  <w14:checkedState w14:val="2612" w14:font="MS Gothic"/>
                  <w14:uncheckedState w14:val="2610" w14:font="MS Gothic"/>
                </w14:checkbox>
              </w:sdtPr>
              <w:sdtEndPr/>
              <w:sdtContent>
                <w:r w:rsidR="00C73623">
                  <w:rPr>
                    <w:rFonts w:ascii="MS Gothic" w:eastAsia="MS Gothic" w:hAnsi="MS Gothic" w:hint="eastAsia"/>
                    <w:lang w:eastAsia="en-GB"/>
                  </w:rPr>
                  <w:t>☐</w:t>
                </w:r>
              </w:sdtContent>
            </w:sdt>
          </w:p>
          <w:p w14:paraId="688BAB7A" w14:textId="77777777" w:rsidR="00F95C29" w:rsidRDefault="00F95C29" w:rsidP="00212FCB">
            <w:pPr>
              <w:pStyle w:val="Tabletext-left"/>
              <w:rPr>
                <w:lang w:eastAsia="en-GB"/>
              </w:rPr>
            </w:pPr>
          </w:p>
          <w:p w14:paraId="513E5D68" w14:textId="30181D53" w:rsidR="00F95C29" w:rsidRDefault="00F95C29" w:rsidP="00212FCB">
            <w:pPr>
              <w:pStyle w:val="Tabletext-left"/>
              <w:rPr>
                <w:lang w:eastAsia="en-GB"/>
              </w:rPr>
            </w:pPr>
            <w:r>
              <w:rPr>
                <w:lang w:eastAsia="en-GB"/>
              </w:rPr>
              <w:t>No:</w:t>
            </w:r>
            <w:sdt>
              <w:sdtPr>
                <w:rPr>
                  <w:lang w:eastAsia="en-GB"/>
                </w:rPr>
                <w:id w:val="1796950249"/>
                <w14:checkbox>
                  <w14:checked w14:val="0"/>
                  <w14:checkedState w14:val="2612" w14:font="MS Gothic"/>
                  <w14:uncheckedState w14:val="2610" w14:font="MS Gothic"/>
                </w14:checkbox>
              </w:sdtPr>
              <w:sdtEndPr/>
              <w:sdtContent>
                <w:r w:rsidR="00C73623">
                  <w:rPr>
                    <w:rFonts w:ascii="MS Gothic" w:eastAsia="MS Gothic" w:hAnsi="MS Gothic" w:hint="eastAsia"/>
                    <w:lang w:eastAsia="en-GB"/>
                  </w:rPr>
                  <w:t>☐</w:t>
                </w:r>
              </w:sdtContent>
            </w:sdt>
          </w:p>
        </w:tc>
      </w:tr>
      <w:tr w:rsidR="00E37727" w14:paraId="4466DD84" w14:textId="77777777" w:rsidTr="006E7711">
        <w:tc>
          <w:tcPr>
            <w:tcW w:w="433" w:type="pct"/>
            <w:tcBorders>
              <w:top w:val="single" w:sz="4" w:space="0" w:color="auto"/>
              <w:left w:val="single" w:sz="4" w:space="0" w:color="auto"/>
              <w:bottom w:val="single" w:sz="4" w:space="0" w:color="auto"/>
              <w:right w:val="single" w:sz="4" w:space="0" w:color="auto"/>
            </w:tcBorders>
          </w:tcPr>
          <w:p w14:paraId="6841D303" w14:textId="20590C9F" w:rsidR="00E37727" w:rsidRPr="006F5AA2" w:rsidRDefault="00713D10" w:rsidP="00212FCB">
            <w:pPr>
              <w:pStyle w:val="Tabletext-left"/>
              <w:rPr>
                <w:lang w:eastAsia="en-GB"/>
              </w:rPr>
            </w:pPr>
            <w:r>
              <w:rPr>
                <w:lang w:eastAsia="en-GB"/>
              </w:rPr>
              <w:t>1</w:t>
            </w:r>
            <w:r w:rsidR="00B755D2">
              <w:rPr>
                <w:lang w:eastAsia="en-GB"/>
              </w:rPr>
              <w:t>9</w:t>
            </w:r>
            <w:r w:rsidR="006E7711">
              <w:rPr>
                <w:lang w:eastAsia="en-GB"/>
              </w:rPr>
              <w:t>.1</w:t>
            </w:r>
          </w:p>
        </w:tc>
        <w:tc>
          <w:tcPr>
            <w:tcW w:w="2320" w:type="pct"/>
            <w:tcBorders>
              <w:top w:val="single" w:sz="4" w:space="0" w:color="auto"/>
              <w:left w:val="single" w:sz="4" w:space="0" w:color="auto"/>
              <w:bottom w:val="single" w:sz="4" w:space="0" w:color="auto"/>
              <w:right w:val="single" w:sz="4" w:space="0" w:color="auto"/>
            </w:tcBorders>
            <w:hideMark/>
          </w:tcPr>
          <w:p w14:paraId="404910DA" w14:textId="77777777" w:rsidR="00D967C4" w:rsidRDefault="00227992" w:rsidP="00212FCB">
            <w:pPr>
              <w:pStyle w:val="Tabletext-left"/>
              <w:rPr>
                <w:lang w:eastAsia="en-GB"/>
              </w:rPr>
            </w:pPr>
            <w:r>
              <w:rPr>
                <w:lang w:eastAsia="en-GB"/>
              </w:rPr>
              <w:t xml:space="preserve">If </w:t>
            </w:r>
            <w:r w:rsidR="00A146A7">
              <w:rPr>
                <w:lang w:eastAsia="en-GB"/>
              </w:rPr>
              <w:t>‘</w:t>
            </w:r>
            <w:r>
              <w:rPr>
                <w:lang w:eastAsia="en-GB"/>
              </w:rPr>
              <w:t>yes</w:t>
            </w:r>
            <w:r w:rsidR="00A146A7">
              <w:rPr>
                <w:lang w:eastAsia="en-GB"/>
              </w:rPr>
              <w:t>’</w:t>
            </w:r>
            <w:r>
              <w:rPr>
                <w:lang w:eastAsia="en-GB"/>
              </w:rPr>
              <w:t xml:space="preserve"> how many</w:t>
            </w:r>
            <w:r w:rsidR="00E37727" w:rsidRPr="006F5AA2">
              <w:rPr>
                <w:lang w:eastAsia="en-GB"/>
              </w:rPr>
              <w:t xml:space="preserve"> families </w:t>
            </w:r>
            <w:r>
              <w:rPr>
                <w:lang w:eastAsia="en-GB"/>
              </w:rPr>
              <w:t xml:space="preserve">have you </w:t>
            </w:r>
            <w:r w:rsidR="00E37727" w:rsidRPr="006F5AA2">
              <w:rPr>
                <w:lang w:eastAsia="en-GB"/>
              </w:rPr>
              <w:t>use</w:t>
            </w:r>
            <w:r>
              <w:rPr>
                <w:lang w:eastAsia="en-GB"/>
              </w:rPr>
              <w:t>d</w:t>
            </w:r>
            <w:r w:rsidR="006E7711">
              <w:rPr>
                <w:lang w:eastAsia="en-GB"/>
              </w:rPr>
              <w:t xml:space="preserve"> su</w:t>
            </w:r>
            <w:r w:rsidR="00E37727" w:rsidRPr="006F5AA2">
              <w:rPr>
                <w:lang w:eastAsia="en-GB"/>
              </w:rPr>
              <w:t xml:space="preserve">rveillance </w:t>
            </w:r>
            <w:r>
              <w:rPr>
                <w:lang w:eastAsia="en-GB"/>
              </w:rPr>
              <w:t>for</w:t>
            </w:r>
            <w:r w:rsidR="00114C07">
              <w:rPr>
                <w:lang w:eastAsia="en-GB"/>
              </w:rPr>
              <w:t>?</w:t>
            </w:r>
          </w:p>
          <w:p w14:paraId="4E185136" w14:textId="77777777" w:rsidR="00E37727" w:rsidRPr="006F5AA2" w:rsidRDefault="00E37727" w:rsidP="00212FCB">
            <w:pPr>
              <w:pStyle w:val="Tabletext-left"/>
              <w:rPr>
                <w:lang w:eastAsia="en-GB"/>
              </w:rPr>
            </w:pPr>
          </w:p>
        </w:tc>
        <w:tc>
          <w:tcPr>
            <w:tcW w:w="2247" w:type="pct"/>
            <w:tcBorders>
              <w:top w:val="single" w:sz="4" w:space="0" w:color="auto"/>
              <w:left w:val="single" w:sz="4" w:space="0" w:color="auto"/>
              <w:bottom w:val="single" w:sz="4" w:space="0" w:color="auto"/>
              <w:right w:val="single" w:sz="4" w:space="0" w:color="auto"/>
            </w:tcBorders>
          </w:tcPr>
          <w:p w14:paraId="15F0728A" w14:textId="77777777" w:rsidR="00E37727" w:rsidRDefault="00E37727" w:rsidP="00212FCB">
            <w:pPr>
              <w:pStyle w:val="Tabletext-left"/>
              <w:rPr>
                <w:lang w:eastAsia="en-GB"/>
              </w:rPr>
            </w:pPr>
          </w:p>
        </w:tc>
      </w:tr>
    </w:tbl>
    <w:p w14:paraId="394CF270" w14:textId="77777777" w:rsidR="00212FCB" w:rsidRDefault="00212FCB"/>
    <w:p w14:paraId="57FD723A" w14:textId="77777777" w:rsidR="0019512E" w:rsidRDefault="00212FCB">
      <w:r>
        <w:br w:type="page"/>
      </w:r>
    </w:p>
    <w:tbl>
      <w:tblPr>
        <w:tblW w:w="52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4337"/>
        <w:gridCol w:w="4198"/>
      </w:tblGrid>
      <w:tr w:rsidR="0019512E" w14:paraId="65D55E3F" w14:textId="77777777" w:rsidTr="003653B0">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113F61C" w14:textId="77777777" w:rsidR="0019512E" w:rsidRDefault="00212FCB" w:rsidP="00212FCB">
            <w:pPr>
              <w:pStyle w:val="Tabletext-left"/>
              <w:keepNext/>
              <w:rPr>
                <w:lang w:eastAsia="en-GB"/>
              </w:rPr>
            </w:pPr>
            <w:r>
              <w:rPr>
                <w:b/>
                <w:bCs/>
                <w:sz w:val="24"/>
                <w:lang w:eastAsia="en-GB"/>
              </w:rPr>
              <w:lastRenderedPageBreak/>
              <w:t xml:space="preserve">Section 2. </w:t>
            </w:r>
            <w:r w:rsidR="0019512E" w:rsidRPr="0016270A">
              <w:rPr>
                <w:b/>
                <w:bCs/>
                <w:sz w:val="24"/>
                <w:lang w:eastAsia="en-GB"/>
              </w:rPr>
              <w:t>Information about staff</w:t>
            </w:r>
          </w:p>
        </w:tc>
      </w:tr>
      <w:tr w:rsidR="003A0183" w14:paraId="1A72FB38" w14:textId="77777777" w:rsidTr="000E0F99">
        <w:trPr>
          <w:tblHeader/>
        </w:trPr>
        <w:tc>
          <w:tcPr>
            <w:tcW w:w="515" w:type="pct"/>
            <w:tcBorders>
              <w:top w:val="single" w:sz="4" w:space="0" w:color="auto"/>
              <w:left w:val="single" w:sz="4" w:space="0" w:color="auto"/>
              <w:bottom w:val="single" w:sz="4" w:space="0" w:color="auto"/>
              <w:right w:val="single" w:sz="4" w:space="0" w:color="auto"/>
            </w:tcBorders>
            <w:shd w:val="clear" w:color="auto" w:fill="auto"/>
          </w:tcPr>
          <w:p w14:paraId="458D7B11" w14:textId="77777777" w:rsidR="003A0183" w:rsidRPr="00212FCB" w:rsidRDefault="003A0183" w:rsidP="00212FCB">
            <w:pPr>
              <w:pStyle w:val="Tabletext-left"/>
              <w:rPr>
                <w:b/>
                <w:bCs/>
                <w:lang w:eastAsia="en-GB"/>
              </w:rPr>
            </w:pPr>
            <w:r w:rsidRPr="00212FCB">
              <w:rPr>
                <w:b/>
                <w:bCs/>
                <w:lang w:eastAsia="en-GB"/>
              </w:rPr>
              <w:t>No.</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5FB70F65" w14:textId="77777777" w:rsidR="003A0183" w:rsidRPr="00212FCB" w:rsidRDefault="003A0183" w:rsidP="00212FCB">
            <w:pPr>
              <w:pStyle w:val="Tabletext-left"/>
              <w:rPr>
                <w:rFonts w:cs="Tahoma"/>
                <w:b/>
                <w:bCs/>
                <w:lang w:eastAsia="en-GB"/>
              </w:rPr>
            </w:pPr>
            <w:r w:rsidRPr="00212FCB">
              <w:rPr>
                <w:rFonts w:cs="Tahoma"/>
                <w:b/>
                <w:bCs/>
                <w:lang w:eastAsia="en-GB"/>
              </w:rPr>
              <w:t>Item</w:t>
            </w:r>
          </w:p>
        </w:tc>
        <w:tc>
          <w:tcPr>
            <w:tcW w:w="2206" w:type="pct"/>
            <w:tcBorders>
              <w:top w:val="single" w:sz="4" w:space="0" w:color="auto"/>
              <w:left w:val="single" w:sz="4" w:space="0" w:color="auto"/>
              <w:bottom w:val="single" w:sz="4" w:space="0" w:color="auto"/>
              <w:right w:val="single" w:sz="4" w:space="0" w:color="auto"/>
            </w:tcBorders>
            <w:shd w:val="clear" w:color="auto" w:fill="auto"/>
          </w:tcPr>
          <w:p w14:paraId="0CD675D4" w14:textId="77777777" w:rsidR="003A0183" w:rsidRPr="00212FCB" w:rsidRDefault="00C259B7" w:rsidP="00212FCB">
            <w:pPr>
              <w:pStyle w:val="Tabletext-left"/>
              <w:rPr>
                <w:b/>
                <w:bCs/>
                <w:lang w:eastAsia="en-GB"/>
              </w:rPr>
            </w:pPr>
            <w:r>
              <w:rPr>
                <w:b/>
                <w:bCs/>
                <w:lang w:eastAsia="en-GB"/>
              </w:rPr>
              <w:t>Answer</w:t>
            </w:r>
          </w:p>
        </w:tc>
      </w:tr>
      <w:tr w:rsidR="00B033DC" w14:paraId="51C70A20" w14:textId="77777777" w:rsidTr="000E0F99">
        <w:tc>
          <w:tcPr>
            <w:tcW w:w="515" w:type="pct"/>
            <w:tcBorders>
              <w:top w:val="single" w:sz="4" w:space="0" w:color="auto"/>
              <w:left w:val="single" w:sz="4" w:space="0" w:color="auto"/>
              <w:bottom w:val="single" w:sz="4" w:space="0" w:color="auto"/>
              <w:right w:val="single" w:sz="4" w:space="0" w:color="auto"/>
            </w:tcBorders>
          </w:tcPr>
          <w:p w14:paraId="481C4578" w14:textId="1345E377" w:rsidR="00B033DC" w:rsidRDefault="00B755D2" w:rsidP="00212FCB">
            <w:pPr>
              <w:pStyle w:val="Tabletext-left"/>
              <w:rPr>
                <w:lang w:eastAsia="en-GB"/>
              </w:rPr>
            </w:pPr>
            <w:r>
              <w:rPr>
                <w:lang w:eastAsia="en-GB"/>
              </w:rPr>
              <w:t>20</w:t>
            </w:r>
          </w:p>
        </w:tc>
        <w:tc>
          <w:tcPr>
            <w:tcW w:w="2279" w:type="pct"/>
            <w:tcBorders>
              <w:top w:val="single" w:sz="4" w:space="0" w:color="auto"/>
              <w:left w:val="single" w:sz="4" w:space="0" w:color="auto"/>
              <w:bottom w:val="single" w:sz="4" w:space="0" w:color="auto"/>
              <w:right w:val="single" w:sz="4" w:space="0" w:color="auto"/>
            </w:tcBorders>
          </w:tcPr>
          <w:p w14:paraId="7FA1FA49" w14:textId="77777777" w:rsidR="00AF6520" w:rsidRPr="0098763A" w:rsidRDefault="00CA1224" w:rsidP="00212FCB">
            <w:pPr>
              <w:pStyle w:val="Tabletext-left"/>
              <w:rPr>
                <w:rFonts w:cs="Tahoma"/>
                <w:lang w:eastAsia="en-GB"/>
              </w:rPr>
            </w:pPr>
            <w:r>
              <w:rPr>
                <w:rFonts w:cs="Tahoma"/>
                <w:lang w:eastAsia="en-GB"/>
              </w:rPr>
              <w:t xml:space="preserve">Initials </w:t>
            </w:r>
            <w:r w:rsidR="00AF6520">
              <w:rPr>
                <w:rFonts w:cs="Tahoma"/>
                <w:lang w:eastAsia="en-GB"/>
              </w:rPr>
              <w:t>of the social worker who carries out the family assessments</w:t>
            </w:r>
          </w:p>
        </w:tc>
        <w:tc>
          <w:tcPr>
            <w:tcW w:w="2206" w:type="pct"/>
            <w:tcBorders>
              <w:top w:val="single" w:sz="4" w:space="0" w:color="auto"/>
              <w:left w:val="single" w:sz="4" w:space="0" w:color="auto"/>
              <w:bottom w:val="single" w:sz="4" w:space="0" w:color="auto"/>
              <w:right w:val="single" w:sz="4" w:space="0" w:color="auto"/>
            </w:tcBorders>
          </w:tcPr>
          <w:p w14:paraId="040BBFBB" w14:textId="77777777" w:rsidR="00B033DC" w:rsidRDefault="00B033DC" w:rsidP="00212FCB">
            <w:pPr>
              <w:pStyle w:val="Tabletext-left"/>
              <w:rPr>
                <w:lang w:eastAsia="en-GB"/>
              </w:rPr>
            </w:pPr>
          </w:p>
        </w:tc>
      </w:tr>
      <w:tr w:rsidR="00AF6520" w14:paraId="48A37963" w14:textId="77777777" w:rsidTr="000E0F99">
        <w:tc>
          <w:tcPr>
            <w:tcW w:w="515" w:type="pct"/>
            <w:tcBorders>
              <w:top w:val="single" w:sz="4" w:space="0" w:color="auto"/>
              <w:left w:val="single" w:sz="4" w:space="0" w:color="auto"/>
              <w:bottom w:val="single" w:sz="4" w:space="0" w:color="auto"/>
              <w:right w:val="single" w:sz="4" w:space="0" w:color="auto"/>
            </w:tcBorders>
          </w:tcPr>
          <w:p w14:paraId="5BDC595F" w14:textId="7B340C71" w:rsidR="00AF6520" w:rsidRDefault="00B755D2" w:rsidP="00212FCB">
            <w:pPr>
              <w:pStyle w:val="Tabletext-left"/>
              <w:rPr>
                <w:lang w:eastAsia="en-GB"/>
              </w:rPr>
            </w:pPr>
            <w:r>
              <w:rPr>
                <w:lang w:eastAsia="en-GB"/>
              </w:rPr>
              <w:t>20</w:t>
            </w:r>
            <w:r w:rsidR="0016270A">
              <w:rPr>
                <w:lang w:eastAsia="en-GB"/>
              </w:rPr>
              <w:t>.</w:t>
            </w:r>
            <w:r w:rsidR="00D52CE7">
              <w:rPr>
                <w:lang w:eastAsia="en-GB"/>
              </w:rPr>
              <w:t>1</w:t>
            </w:r>
          </w:p>
        </w:tc>
        <w:tc>
          <w:tcPr>
            <w:tcW w:w="2279" w:type="pct"/>
            <w:tcBorders>
              <w:top w:val="single" w:sz="4" w:space="0" w:color="auto"/>
              <w:left w:val="single" w:sz="4" w:space="0" w:color="auto"/>
              <w:bottom w:val="single" w:sz="4" w:space="0" w:color="auto"/>
              <w:right w:val="single" w:sz="4" w:space="0" w:color="auto"/>
            </w:tcBorders>
          </w:tcPr>
          <w:p w14:paraId="2F5D72FF" w14:textId="77777777" w:rsidR="00AF6520" w:rsidRDefault="00AF6520" w:rsidP="00212FCB">
            <w:pPr>
              <w:pStyle w:val="Tabletext-left"/>
              <w:rPr>
                <w:rFonts w:cs="Tahoma"/>
                <w:lang w:eastAsia="en-GB"/>
              </w:rPr>
            </w:pPr>
            <w:r>
              <w:rPr>
                <w:rFonts w:cs="Tahoma"/>
                <w:lang w:eastAsia="en-GB"/>
              </w:rPr>
              <w:t>Social worker’s registration</w:t>
            </w:r>
            <w:r w:rsidR="00227992">
              <w:rPr>
                <w:rFonts w:cs="Tahoma"/>
                <w:lang w:eastAsia="en-GB"/>
              </w:rPr>
              <w:t xml:space="preserve"> number with </w:t>
            </w:r>
            <w:r w:rsidR="006E7711">
              <w:rPr>
                <w:rFonts w:cs="Tahoma"/>
                <w:lang w:eastAsia="en-GB"/>
              </w:rPr>
              <w:t>S</w:t>
            </w:r>
            <w:r w:rsidR="00227992">
              <w:rPr>
                <w:rFonts w:cs="Tahoma"/>
                <w:lang w:eastAsia="en-GB"/>
              </w:rPr>
              <w:t xml:space="preserve">ocial </w:t>
            </w:r>
            <w:r w:rsidR="006E7711">
              <w:rPr>
                <w:rFonts w:cs="Tahoma"/>
                <w:lang w:eastAsia="en-GB"/>
              </w:rPr>
              <w:t>W</w:t>
            </w:r>
            <w:r w:rsidR="00227992">
              <w:rPr>
                <w:rFonts w:cs="Tahoma"/>
                <w:lang w:eastAsia="en-GB"/>
              </w:rPr>
              <w:t xml:space="preserve">ork England </w:t>
            </w:r>
            <w:r>
              <w:rPr>
                <w:rFonts w:cs="Tahoma"/>
                <w:lang w:eastAsia="en-GB"/>
              </w:rPr>
              <w:t xml:space="preserve"> </w:t>
            </w:r>
          </w:p>
        </w:tc>
        <w:tc>
          <w:tcPr>
            <w:tcW w:w="2206" w:type="pct"/>
            <w:tcBorders>
              <w:top w:val="single" w:sz="4" w:space="0" w:color="auto"/>
              <w:left w:val="single" w:sz="4" w:space="0" w:color="auto"/>
              <w:bottom w:val="single" w:sz="4" w:space="0" w:color="auto"/>
              <w:right w:val="single" w:sz="4" w:space="0" w:color="auto"/>
            </w:tcBorders>
          </w:tcPr>
          <w:p w14:paraId="2F11602D" w14:textId="77777777" w:rsidR="00AF6520" w:rsidRDefault="00AF6520" w:rsidP="00212FCB">
            <w:pPr>
              <w:pStyle w:val="Tabletext-left"/>
              <w:rPr>
                <w:lang w:eastAsia="en-GB"/>
              </w:rPr>
            </w:pPr>
          </w:p>
        </w:tc>
      </w:tr>
      <w:tr w:rsidR="004854FD" w14:paraId="3B3233CA" w14:textId="77777777" w:rsidTr="000E0F99">
        <w:tc>
          <w:tcPr>
            <w:tcW w:w="515" w:type="pct"/>
            <w:tcBorders>
              <w:top w:val="single" w:sz="4" w:space="0" w:color="auto"/>
              <w:left w:val="single" w:sz="4" w:space="0" w:color="auto"/>
              <w:bottom w:val="single" w:sz="4" w:space="0" w:color="auto"/>
              <w:right w:val="single" w:sz="4" w:space="0" w:color="auto"/>
            </w:tcBorders>
          </w:tcPr>
          <w:p w14:paraId="4274990A" w14:textId="16CE3E71" w:rsidR="004854FD" w:rsidRDefault="00B755D2" w:rsidP="00212FCB">
            <w:pPr>
              <w:pStyle w:val="Tabletext-left"/>
              <w:rPr>
                <w:lang w:eastAsia="en-GB"/>
              </w:rPr>
            </w:pPr>
            <w:r>
              <w:rPr>
                <w:lang w:eastAsia="en-GB"/>
              </w:rPr>
              <w:t>21</w:t>
            </w:r>
            <w:r w:rsidR="004854FD">
              <w:rPr>
                <w:lang w:eastAsia="en-GB"/>
              </w:rPr>
              <w:t xml:space="preserve"> </w:t>
            </w:r>
          </w:p>
        </w:tc>
        <w:tc>
          <w:tcPr>
            <w:tcW w:w="2279" w:type="pct"/>
            <w:tcBorders>
              <w:top w:val="single" w:sz="4" w:space="0" w:color="auto"/>
              <w:left w:val="single" w:sz="4" w:space="0" w:color="auto"/>
              <w:bottom w:val="single" w:sz="4" w:space="0" w:color="auto"/>
              <w:right w:val="single" w:sz="4" w:space="0" w:color="auto"/>
            </w:tcBorders>
          </w:tcPr>
          <w:p w14:paraId="0E1FF8D1" w14:textId="77777777" w:rsidR="004854FD" w:rsidRDefault="004854FD" w:rsidP="00212FCB">
            <w:pPr>
              <w:pStyle w:val="Tabletext-left"/>
              <w:rPr>
                <w:rFonts w:cs="Tahoma"/>
                <w:lang w:eastAsia="en-GB"/>
              </w:rPr>
            </w:pPr>
            <w:r>
              <w:rPr>
                <w:rFonts w:cs="Tahoma"/>
                <w:lang w:eastAsia="en-GB"/>
              </w:rPr>
              <w:t>Qualifications of the registered manager</w:t>
            </w:r>
            <w:r w:rsidR="00713D10">
              <w:rPr>
                <w:rFonts w:cs="Tahoma"/>
                <w:lang w:eastAsia="en-GB"/>
              </w:rPr>
              <w:t>,</w:t>
            </w:r>
            <w:r>
              <w:rPr>
                <w:rFonts w:cs="Tahoma"/>
                <w:lang w:eastAsia="en-GB"/>
              </w:rPr>
              <w:t xml:space="preserve"> and date achieved</w:t>
            </w:r>
          </w:p>
        </w:tc>
        <w:tc>
          <w:tcPr>
            <w:tcW w:w="2206" w:type="pct"/>
            <w:tcBorders>
              <w:top w:val="single" w:sz="4" w:space="0" w:color="auto"/>
              <w:left w:val="single" w:sz="4" w:space="0" w:color="auto"/>
              <w:bottom w:val="single" w:sz="4" w:space="0" w:color="auto"/>
              <w:right w:val="single" w:sz="4" w:space="0" w:color="auto"/>
            </w:tcBorders>
          </w:tcPr>
          <w:p w14:paraId="7B9917C7" w14:textId="77777777" w:rsidR="004854FD" w:rsidRDefault="004854FD" w:rsidP="00212FCB">
            <w:pPr>
              <w:pStyle w:val="Tabletext-left"/>
              <w:rPr>
                <w:lang w:eastAsia="en-GB"/>
              </w:rPr>
            </w:pPr>
          </w:p>
        </w:tc>
      </w:tr>
      <w:tr w:rsidR="00B033DC" w14:paraId="2C0C87A8" w14:textId="77777777" w:rsidTr="00323A0E">
        <w:trPr>
          <w:trHeight w:val="436"/>
        </w:trPr>
        <w:tc>
          <w:tcPr>
            <w:tcW w:w="515" w:type="pct"/>
            <w:tcBorders>
              <w:top w:val="single" w:sz="4" w:space="0" w:color="auto"/>
              <w:left w:val="single" w:sz="4" w:space="0" w:color="auto"/>
              <w:bottom w:val="single" w:sz="4" w:space="0" w:color="auto"/>
              <w:right w:val="single" w:sz="4" w:space="0" w:color="auto"/>
            </w:tcBorders>
            <w:hideMark/>
          </w:tcPr>
          <w:p w14:paraId="0FF9A806" w14:textId="4CD2E49B" w:rsidR="00B033DC" w:rsidRDefault="00B755D2" w:rsidP="00212FCB">
            <w:pPr>
              <w:pStyle w:val="Tabletext-left"/>
              <w:rPr>
                <w:lang w:eastAsia="en-GB"/>
              </w:rPr>
            </w:pPr>
            <w:r>
              <w:rPr>
                <w:lang w:eastAsia="en-GB"/>
              </w:rPr>
              <w:t>22</w:t>
            </w:r>
          </w:p>
        </w:tc>
        <w:tc>
          <w:tcPr>
            <w:tcW w:w="2279" w:type="pct"/>
            <w:tcBorders>
              <w:top w:val="single" w:sz="4" w:space="0" w:color="auto"/>
              <w:left w:val="single" w:sz="4" w:space="0" w:color="auto"/>
              <w:bottom w:val="single" w:sz="4" w:space="0" w:color="auto"/>
              <w:right w:val="single" w:sz="4" w:space="0" w:color="auto"/>
            </w:tcBorders>
          </w:tcPr>
          <w:p w14:paraId="77AFA746" w14:textId="77777777" w:rsidR="00B033DC" w:rsidRDefault="00B033DC" w:rsidP="00212FCB">
            <w:pPr>
              <w:pStyle w:val="Tabletext-left"/>
              <w:rPr>
                <w:lang w:eastAsia="en-GB"/>
              </w:rPr>
            </w:pPr>
            <w:r>
              <w:rPr>
                <w:lang w:eastAsia="en-GB"/>
              </w:rPr>
              <w:t xml:space="preserve">Number of staff who have left </w:t>
            </w:r>
          </w:p>
        </w:tc>
        <w:tc>
          <w:tcPr>
            <w:tcW w:w="2206" w:type="pct"/>
            <w:tcBorders>
              <w:top w:val="single" w:sz="4" w:space="0" w:color="auto"/>
              <w:left w:val="single" w:sz="4" w:space="0" w:color="auto"/>
              <w:bottom w:val="single" w:sz="4" w:space="0" w:color="auto"/>
              <w:right w:val="single" w:sz="4" w:space="0" w:color="auto"/>
            </w:tcBorders>
          </w:tcPr>
          <w:p w14:paraId="28B11201" w14:textId="77777777" w:rsidR="00B033DC" w:rsidRDefault="00B033DC" w:rsidP="00212FCB">
            <w:pPr>
              <w:pStyle w:val="Tabletext-left"/>
              <w:rPr>
                <w:lang w:eastAsia="en-GB"/>
              </w:rPr>
            </w:pPr>
          </w:p>
        </w:tc>
      </w:tr>
      <w:tr w:rsidR="00B033DC" w14:paraId="0152547B" w14:textId="77777777" w:rsidTr="00323A0E">
        <w:trPr>
          <w:trHeight w:val="429"/>
        </w:trPr>
        <w:tc>
          <w:tcPr>
            <w:tcW w:w="515" w:type="pct"/>
            <w:tcBorders>
              <w:top w:val="single" w:sz="4" w:space="0" w:color="auto"/>
              <w:left w:val="single" w:sz="4" w:space="0" w:color="auto"/>
              <w:bottom w:val="single" w:sz="4" w:space="0" w:color="auto"/>
              <w:right w:val="single" w:sz="4" w:space="0" w:color="auto"/>
            </w:tcBorders>
            <w:hideMark/>
          </w:tcPr>
          <w:p w14:paraId="77BD02F5" w14:textId="5198E932" w:rsidR="00B033DC" w:rsidRDefault="00B755D2" w:rsidP="00212FCB">
            <w:pPr>
              <w:pStyle w:val="Tabletext-left"/>
              <w:rPr>
                <w:lang w:eastAsia="en-GB"/>
              </w:rPr>
            </w:pPr>
            <w:r>
              <w:rPr>
                <w:lang w:eastAsia="en-GB"/>
              </w:rPr>
              <w:t>23</w:t>
            </w:r>
          </w:p>
        </w:tc>
        <w:tc>
          <w:tcPr>
            <w:tcW w:w="2279" w:type="pct"/>
            <w:tcBorders>
              <w:top w:val="single" w:sz="4" w:space="0" w:color="auto"/>
              <w:left w:val="single" w:sz="4" w:space="0" w:color="auto"/>
              <w:bottom w:val="single" w:sz="4" w:space="0" w:color="auto"/>
              <w:right w:val="single" w:sz="4" w:space="0" w:color="auto"/>
            </w:tcBorders>
          </w:tcPr>
          <w:p w14:paraId="2927636C" w14:textId="77777777" w:rsidR="00B033DC" w:rsidRDefault="00B033DC" w:rsidP="00212FCB">
            <w:pPr>
              <w:pStyle w:val="Tabletext-left"/>
              <w:rPr>
                <w:lang w:eastAsia="en-GB"/>
              </w:rPr>
            </w:pPr>
            <w:r>
              <w:rPr>
                <w:lang w:eastAsia="en-GB"/>
              </w:rPr>
              <w:t xml:space="preserve">Number of new staff employed </w:t>
            </w:r>
          </w:p>
        </w:tc>
        <w:tc>
          <w:tcPr>
            <w:tcW w:w="2206" w:type="pct"/>
            <w:tcBorders>
              <w:top w:val="single" w:sz="4" w:space="0" w:color="auto"/>
              <w:left w:val="single" w:sz="4" w:space="0" w:color="auto"/>
              <w:bottom w:val="single" w:sz="4" w:space="0" w:color="auto"/>
              <w:right w:val="single" w:sz="4" w:space="0" w:color="auto"/>
            </w:tcBorders>
          </w:tcPr>
          <w:p w14:paraId="671DE7CB" w14:textId="77777777" w:rsidR="00B033DC" w:rsidRDefault="00B033DC" w:rsidP="00212FCB">
            <w:pPr>
              <w:pStyle w:val="Tabletext-left"/>
              <w:rPr>
                <w:lang w:eastAsia="en-GB"/>
              </w:rPr>
            </w:pPr>
          </w:p>
        </w:tc>
      </w:tr>
      <w:tr w:rsidR="00B033DC" w14:paraId="1C651920" w14:textId="77777777" w:rsidTr="000E0F99">
        <w:tc>
          <w:tcPr>
            <w:tcW w:w="515" w:type="pct"/>
            <w:tcBorders>
              <w:top w:val="single" w:sz="4" w:space="0" w:color="auto"/>
              <w:left w:val="single" w:sz="4" w:space="0" w:color="auto"/>
              <w:bottom w:val="single" w:sz="4" w:space="0" w:color="auto"/>
              <w:right w:val="single" w:sz="4" w:space="0" w:color="auto"/>
            </w:tcBorders>
          </w:tcPr>
          <w:p w14:paraId="4E7F9E37" w14:textId="72371521" w:rsidR="00B033DC" w:rsidRDefault="0019512E" w:rsidP="00212FCB">
            <w:pPr>
              <w:pStyle w:val="Tabletext-left"/>
              <w:rPr>
                <w:lang w:eastAsia="en-GB"/>
              </w:rPr>
            </w:pPr>
            <w:r>
              <w:rPr>
                <w:color w:val="auto"/>
                <w:lang w:eastAsia="en-GB"/>
              </w:rPr>
              <w:t>2</w:t>
            </w:r>
            <w:r w:rsidR="00B755D2">
              <w:rPr>
                <w:color w:val="auto"/>
                <w:lang w:eastAsia="en-GB"/>
              </w:rPr>
              <w:t>4</w:t>
            </w:r>
          </w:p>
        </w:tc>
        <w:tc>
          <w:tcPr>
            <w:tcW w:w="2279" w:type="pct"/>
            <w:tcBorders>
              <w:top w:val="single" w:sz="4" w:space="0" w:color="auto"/>
              <w:left w:val="single" w:sz="4" w:space="0" w:color="auto"/>
              <w:bottom w:val="single" w:sz="4" w:space="0" w:color="auto"/>
              <w:right w:val="single" w:sz="4" w:space="0" w:color="auto"/>
            </w:tcBorders>
          </w:tcPr>
          <w:p w14:paraId="10E59247" w14:textId="77777777" w:rsidR="00B033DC" w:rsidRDefault="00B033DC" w:rsidP="00212FCB">
            <w:pPr>
              <w:pStyle w:val="Tabletext-left"/>
              <w:rPr>
                <w:lang w:eastAsia="en-GB"/>
              </w:rPr>
            </w:pPr>
            <w:r w:rsidRPr="005532AF">
              <w:rPr>
                <w:rFonts w:cs="Tahoma"/>
                <w:color w:val="auto"/>
                <w:lang w:eastAsia="en-GB"/>
              </w:rPr>
              <w:t xml:space="preserve">How many </w:t>
            </w:r>
            <w:r w:rsidRPr="005532AF">
              <w:rPr>
                <w:rFonts w:cs="Tahoma"/>
                <w:b/>
                <w:color w:val="auto"/>
                <w:lang w:eastAsia="en-GB"/>
              </w:rPr>
              <w:t>times</w:t>
            </w:r>
            <w:r w:rsidRPr="005532AF">
              <w:rPr>
                <w:rFonts w:cs="Tahoma"/>
                <w:color w:val="auto"/>
                <w:lang w:eastAsia="en-GB"/>
              </w:rPr>
              <w:t xml:space="preserve"> </w:t>
            </w:r>
            <w:r w:rsidR="00C259B7">
              <w:rPr>
                <w:rFonts w:cs="Tahoma"/>
                <w:color w:val="auto"/>
                <w:lang w:eastAsia="en-GB"/>
              </w:rPr>
              <w:t xml:space="preserve">have </w:t>
            </w:r>
            <w:r w:rsidRPr="005532AF">
              <w:rPr>
                <w:rFonts w:cs="Tahoma"/>
                <w:color w:val="auto"/>
                <w:lang w:eastAsia="en-GB"/>
              </w:rPr>
              <w:t>agency or other non-permanent staff been used in a care role</w:t>
            </w:r>
            <w:r w:rsidR="006E7711">
              <w:rPr>
                <w:rFonts w:cs="Tahoma"/>
                <w:color w:val="auto"/>
                <w:lang w:eastAsia="en-GB"/>
              </w:rPr>
              <w:t>.</w:t>
            </w:r>
          </w:p>
        </w:tc>
        <w:tc>
          <w:tcPr>
            <w:tcW w:w="2206" w:type="pct"/>
            <w:tcBorders>
              <w:top w:val="single" w:sz="4" w:space="0" w:color="auto"/>
              <w:left w:val="single" w:sz="4" w:space="0" w:color="auto"/>
              <w:bottom w:val="single" w:sz="4" w:space="0" w:color="auto"/>
              <w:right w:val="single" w:sz="4" w:space="0" w:color="auto"/>
            </w:tcBorders>
          </w:tcPr>
          <w:p w14:paraId="52297B1E" w14:textId="77777777" w:rsidR="00B033DC" w:rsidRDefault="00B033DC" w:rsidP="00212FCB">
            <w:pPr>
              <w:pStyle w:val="Tabletext-left"/>
              <w:rPr>
                <w:lang w:eastAsia="en-GB"/>
              </w:rPr>
            </w:pPr>
          </w:p>
        </w:tc>
      </w:tr>
      <w:tr w:rsidR="00B033DC" w14:paraId="04D2B87B" w14:textId="77777777" w:rsidTr="000E0F99">
        <w:tc>
          <w:tcPr>
            <w:tcW w:w="515" w:type="pct"/>
            <w:tcBorders>
              <w:top w:val="single" w:sz="4" w:space="0" w:color="auto"/>
              <w:left w:val="single" w:sz="4" w:space="0" w:color="auto"/>
              <w:bottom w:val="single" w:sz="4" w:space="0" w:color="auto"/>
              <w:right w:val="single" w:sz="4" w:space="0" w:color="auto"/>
            </w:tcBorders>
          </w:tcPr>
          <w:p w14:paraId="6D819153" w14:textId="46327764" w:rsidR="00B033DC" w:rsidRDefault="0019512E" w:rsidP="00212FCB">
            <w:pPr>
              <w:pStyle w:val="Tabletext-left"/>
              <w:rPr>
                <w:lang w:eastAsia="en-GB"/>
              </w:rPr>
            </w:pPr>
            <w:r>
              <w:rPr>
                <w:color w:val="auto"/>
                <w:lang w:eastAsia="en-GB"/>
              </w:rPr>
              <w:t>2</w:t>
            </w:r>
            <w:r w:rsidR="00B755D2">
              <w:rPr>
                <w:color w:val="auto"/>
                <w:lang w:eastAsia="en-GB"/>
              </w:rPr>
              <w:t>5</w:t>
            </w:r>
          </w:p>
        </w:tc>
        <w:tc>
          <w:tcPr>
            <w:tcW w:w="2279" w:type="pct"/>
            <w:tcBorders>
              <w:top w:val="single" w:sz="4" w:space="0" w:color="auto"/>
              <w:left w:val="single" w:sz="4" w:space="0" w:color="auto"/>
              <w:bottom w:val="single" w:sz="4" w:space="0" w:color="auto"/>
              <w:right w:val="single" w:sz="4" w:space="0" w:color="auto"/>
            </w:tcBorders>
          </w:tcPr>
          <w:p w14:paraId="1EB11FE8" w14:textId="77777777" w:rsidR="00B033DC" w:rsidRDefault="00B033DC" w:rsidP="00212FCB">
            <w:pPr>
              <w:pStyle w:val="Tabletext-left"/>
              <w:rPr>
                <w:lang w:eastAsia="en-GB"/>
              </w:rPr>
            </w:pPr>
            <w:r w:rsidRPr="005532AF">
              <w:rPr>
                <w:rFonts w:cs="Tahoma"/>
                <w:color w:val="auto"/>
                <w:lang w:eastAsia="en-GB"/>
              </w:rPr>
              <w:t xml:space="preserve">How many </w:t>
            </w:r>
            <w:r w:rsidRPr="005532AF">
              <w:rPr>
                <w:rFonts w:cs="Tahoma"/>
                <w:b/>
                <w:color w:val="auto"/>
                <w:lang w:eastAsia="en-GB"/>
              </w:rPr>
              <w:t xml:space="preserve">different members </w:t>
            </w:r>
            <w:r w:rsidRPr="005532AF">
              <w:rPr>
                <w:rFonts w:cs="Tahoma"/>
                <w:color w:val="auto"/>
                <w:lang w:eastAsia="en-GB"/>
              </w:rPr>
              <w:t>of agency staff or other non-permanent staff have been used in a care role</w:t>
            </w:r>
            <w:r w:rsidR="0037191B">
              <w:rPr>
                <w:rFonts w:cs="Tahoma"/>
                <w:color w:val="auto"/>
                <w:lang w:eastAsia="en-GB"/>
              </w:rPr>
              <w:t>?</w:t>
            </w:r>
          </w:p>
        </w:tc>
        <w:tc>
          <w:tcPr>
            <w:tcW w:w="2206" w:type="pct"/>
            <w:tcBorders>
              <w:top w:val="single" w:sz="4" w:space="0" w:color="auto"/>
              <w:left w:val="single" w:sz="4" w:space="0" w:color="auto"/>
              <w:bottom w:val="single" w:sz="4" w:space="0" w:color="auto"/>
              <w:right w:val="single" w:sz="4" w:space="0" w:color="auto"/>
            </w:tcBorders>
          </w:tcPr>
          <w:p w14:paraId="0C21B969" w14:textId="77777777" w:rsidR="00B033DC" w:rsidRDefault="00B033DC" w:rsidP="00212FCB">
            <w:pPr>
              <w:pStyle w:val="Tabletext-left"/>
              <w:rPr>
                <w:lang w:eastAsia="en-GB"/>
              </w:rPr>
            </w:pPr>
          </w:p>
        </w:tc>
      </w:tr>
      <w:tr w:rsidR="00EE1A24" w14:paraId="3745CDBE" w14:textId="77777777" w:rsidTr="00EE1A24">
        <w:tc>
          <w:tcPr>
            <w:tcW w:w="5000" w:type="pct"/>
            <w:gridSpan w:val="3"/>
            <w:tcBorders>
              <w:top w:val="single" w:sz="4" w:space="0" w:color="auto"/>
              <w:left w:val="single" w:sz="4" w:space="0" w:color="auto"/>
              <w:bottom w:val="single" w:sz="4" w:space="0" w:color="auto"/>
              <w:right w:val="single" w:sz="4" w:space="0" w:color="auto"/>
            </w:tcBorders>
          </w:tcPr>
          <w:p w14:paraId="22FBF72A" w14:textId="77777777" w:rsidR="00EE1A24" w:rsidRDefault="00EE1A24" w:rsidP="00212FCB">
            <w:pPr>
              <w:pStyle w:val="Tabletext-left"/>
              <w:rPr>
                <w:lang w:eastAsia="en-GB"/>
              </w:rPr>
            </w:pPr>
            <w:r w:rsidRPr="00377F74">
              <w:rPr>
                <w:rFonts w:cs="Tahoma"/>
                <w:lang w:eastAsia="en-GB"/>
              </w:rPr>
              <w:t xml:space="preserve">Please answer the questions below referring only to </w:t>
            </w:r>
            <w:r w:rsidRPr="00377F74">
              <w:rPr>
                <w:rFonts w:cs="Tahoma"/>
                <w:b/>
                <w:bCs/>
                <w:lang w:eastAsia="en-GB"/>
              </w:rPr>
              <w:t>current</w:t>
            </w:r>
            <w:r w:rsidRPr="00377F74">
              <w:rPr>
                <w:rFonts w:cs="Tahoma"/>
                <w:lang w:eastAsia="en-GB"/>
              </w:rPr>
              <w:t xml:space="preserve"> staff at the time of inspection.</w:t>
            </w:r>
          </w:p>
        </w:tc>
      </w:tr>
      <w:tr w:rsidR="000E0F99" w14:paraId="6D3C34C7" w14:textId="77777777" w:rsidTr="000E0F99">
        <w:trPr>
          <w:tblHeader/>
        </w:trPr>
        <w:tc>
          <w:tcPr>
            <w:tcW w:w="515" w:type="pct"/>
            <w:tcBorders>
              <w:top w:val="single" w:sz="4" w:space="0" w:color="auto"/>
              <w:left w:val="single" w:sz="4" w:space="0" w:color="auto"/>
              <w:bottom w:val="single" w:sz="4" w:space="0" w:color="auto"/>
              <w:right w:val="single" w:sz="4" w:space="0" w:color="auto"/>
            </w:tcBorders>
            <w:shd w:val="clear" w:color="auto" w:fill="auto"/>
          </w:tcPr>
          <w:p w14:paraId="0BF2B071" w14:textId="77777777" w:rsidR="000E0F99" w:rsidRPr="00212FCB" w:rsidRDefault="000E0F99" w:rsidP="00331D10">
            <w:pPr>
              <w:pStyle w:val="Tabletext-left"/>
              <w:rPr>
                <w:b/>
                <w:bCs/>
                <w:lang w:eastAsia="en-GB"/>
              </w:rPr>
            </w:pPr>
            <w:r w:rsidRPr="00212FCB">
              <w:rPr>
                <w:b/>
                <w:bCs/>
                <w:lang w:eastAsia="en-GB"/>
              </w:rPr>
              <w:t>No.</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78679E4A" w14:textId="77777777" w:rsidR="000E0F99" w:rsidRPr="00212FCB" w:rsidRDefault="000E0F99" w:rsidP="00331D10">
            <w:pPr>
              <w:pStyle w:val="Tabletext-left"/>
              <w:rPr>
                <w:rFonts w:cs="Tahoma"/>
                <w:b/>
                <w:bCs/>
                <w:lang w:eastAsia="en-GB"/>
              </w:rPr>
            </w:pPr>
            <w:r w:rsidRPr="00212FCB">
              <w:rPr>
                <w:rFonts w:cs="Tahoma"/>
                <w:b/>
                <w:bCs/>
                <w:lang w:eastAsia="en-GB"/>
              </w:rPr>
              <w:t>Item</w:t>
            </w:r>
          </w:p>
        </w:tc>
        <w:tc>
          <w:tcPr>
            <w:tcW w:w="2206" w:type="pct"/>
            <w:tcBorders>
              <w:top w:val="single" w:sz="4" w:space="0" w:color="auto"/>
              <w:left w:val="single" w:sz="4" w:space="0" w:color="auto"/>
              <w:bottom w:val="single" w:sz="4" w:space="0" w:color="auto"/>
              <w:right w:val="single" w:sz="4" w:space="0" w:color="auto"/>
            </w:tcBorders>
            <w:shd w:val="clear" w:color="auto" w:fill="auto"/>
          </w:tcPr>
          <w:p w14:paraId="3A306269" w14:textId="77777777" w:rsidR="000E0F99" w:rsidRPr="00212FCB" w:rsidRDefault="000E0F99" w:rsidP="00331D10">
            <w:pPr>
              <w:pStyle w:val="Tabletext-left"/>
              <w:rPr>
                <w:b/>
                <w:bCs/>
                <w:lang w:eastAsia="en-GB"/>
              </w:rPr>
            </w:pPr>
            <w:r>
              <w:rPr>
                <w:b/>
                <w:bCs/>
                <w:lang w:eastAsia="en-GB"/>
              </w:rPr>
              <w:t>Answer</w:t>
            </w:r>
          </w:p>
        </w:tc>
      </w:tr>
      <w:tr w:rsidR="00B033DC" w14:paraId="6AC2CBB8" w14:textId="77777777" w:rsidTr="000E0F99">
        <w:tc>
          <w:tcPr>
            <w:tcW w:w="515" w:type="pct"/>
            <w:tcBorders>
              <w:top w:val="single" w:sz="4" w:space="0" w:color="auto"/>
              <w:left w:val="single" w:sz="4" w:space="0" w:color="auto"/>
              <w:bottom w:val="single" w:sz="4" w:space="0" w:color="auto"/>
              <w:right w:val="single" w:sz="4" w:space="0" w:color="auto"/>
            </w:tcBorders>
            <w:hideMark/>
          </w:tcPr>
          <w:p w14:paraId="39C19FF1" w14:textId="191B2075" w:rsidR="00B033DC" w:rsidRDefault="0019512E" w:rsidP="00212FCB">
            <w:pPr>
              <w:pStyle w:val="Tabletext-left"/>
              <w:rPr>
                <w:lang w:eastAsia="en-GB"/>
              </w:rPr>
            </w:pPr>
            <w:r>
              <w:rPr>
                <w:lang w:eastAsia="en-GB"/>
              </w:rPr>
              <w:t>2</w:t>
            </w:r>
            <w:r w:rsidR="00B755D2">
              <w:rPr>
                <w:lang w:eastAsia="en-GB"/>
              </w:rPr>
              <w:t>6</w:t>
            </w:r>
          </w:p>
        </w:tc>
        <w:tc>
          <w:tcPr>
            <w:tcW w:w="2279" w:type="pct"/>
            <w:tcBorders>
              <w:top w:val="single" w:sz="4" w:space="0" w:color="auto"/>
              <w:left w:val="single" w:sz="4" w:space="0" w:color="auto"/>
              <w:bottom w:val="single" w:sz="4" w:space="0" w:color="auto"/>
              <w:right w:val="single" w:sz="4" w:space="0" w:color="auto"/>
            </w:tcBorders>
            <w:hideMark/>
          </w:tcPr>
          <w:p w14:paraId="5421BEE2" w14:textId="77777777" w:rsidR="00B033DC" w:rsidRDefault="00B033DC" w:rsidP="00212FCB">
            <w:pPr>
              <w:pStyle w:val="Tabletext-left"/>
              <w:rPr>
                <w:lang w:eastAsia="en-GB"/>
              </w:rPr>
            </w:pPr>
            <w:r w:rsidRPr="00601C23">
              <w:rPr>
                <w:rFonts w:cs="Tahoma"/>
                <w:lang w:eastAsia="en-GB"/>
              </w:rPr>
              <w:t>Total</w:t>
            </w:r>
            <w:r>
              <w:rPr>
                <w:lang w:eastAsia="en-GB"/>
              </w:rPr>
              <w:t xml:space="preserve"> number of permanent care staff currently </w:t>
            </w:r>
            <w:proofErr w:type="gramStart"/>
            <w:r>
              <w:rPr>
                <w:lang w:eastAsia="en-GB"/>
              </w:rPr>
              <w:t>employed</w:t>
            </w:r>
            <w:proofErr w:type="gramEnd"/>
          </w:p>
          <w:p w14:paraId="2DA4D83E" w14:textId="77777777" w:rsidR="00B033DC" w:rsidRDefault="00B033DC" w:rsidP="00212FCB">
            <w:pPr>
              <w:pStyle w:val="Tabletextbullet"/>
              <w:numPr>
                <w:ilvl w:val="0"/>
                <w:numId w:val="0"/>
              </w:numPr>
              <w:ind w:left="211"/>
              <w:rPr>
                <w:lang w:eastAsia="en-GB"/>
              </w:rPr>
            </w:pPr>
          </w:p>
        </w:tc>
        <w:tc>
          <w:tcPr>
            <w:tcW w:w="2206" w:type="pct"/>
            <w:tcBorders>
              <w:top w:val="single" w:sz="4" w:space="0" w:color="auto"/>
              <w:left w:val="single" w:sz="4" w:space="0" w:color="auto"/>
              <w:bottom w:val="single" w:sz="4" w:space="0" w:color="auto"/>
              <w:right w:val="single" w:sz="4" w:space="0" w:color="auto"/>
            </w:tcBorders>
          </w:tcPr>
          <w:p w14:paraId="28088AD5" w14:textId="77777777" w:rsidR="00B033DC" w:rsidRDefault="00B033DC" w:rsidP="00212FCB">
            <w:pPr>
              <w:pStyle w:val="Tabletext-left"/>
              <w:rPr>
                <w:lang w:eastAsia="en-GB"/>
              </w:rPr>
            </w:pPr>
          </w:p>
        </w:tc>
      </w:tr>
      <w:tr w:rsidR="0016270A" w14:paraId="76E5DAFE" w14:textId="77777777" w:rsidTr="000E0F99">
        <w:trPr>
          <w:cantSplit/>
        </w:trPr>
        <w:tc>
          <w:tcPr>
            <w:tcW w:w="515" w:type="pct"/>
            <w:tcBorders>
              <w:top w:val="single" w:sz="4" w:space="0" w:color="auto"/>
              <w:left w:val="single" w:sz="4" w:space="0" w:color="auto"/>
              <w:bottom w:val="single" w:sz="4" w:space="0" w:color="auto"/>
              <w:right w:val="single" w:sz="4" w:space="0" w:color="auto"/>
            </w:tcBorders>
          </w:tcPr>
          <w:p w14:paraId="4E0E307A" w14:textId="40B8D5E9" w:rsidR="0016270A" w:rsidRDefault="0019512E" w:rsidP="00212FCB">
            <w:pPr>
              <w:pStyle w:val="Tabletext-left"/>
              <w:rPr>
                <w:lang w:eastAsia="en-GB"/>
              </w:rPr>
            </w:pPr>
            <w:r>
              <w:rPr>
                <w:lang w:eastAsia="en-GB"/>
              </w:rPr>
              <w:t>2</w:t>
            </w:r>
            <w:r w:rsidR="00B755D2">
              <w:rPr>
                <w:lang w:eastAsia="en-GB"/>
              </w:rPr>
              <w:t>7</w:t>
            </w:r>
          </w:p>
        </w:tc>
        <w:tc>
          <w:tcPr>
            <w:tcW w:w="2279" w:type="pct"/>
            <w:tcBorders>
              <w:top w:val="single" w:sz="4" w:space="0" w:color="auto"/>
              <w:left w:val="single" w:sz="4" w:space="0" w:color="auto"/>
              <w:bottom w:val="single" w:sz="4" w:space="0" w:color="auto"/>
              <w:right w:val="single" w:sz="4" w:space="0" w:color="auto"/>
            </w:tcBorders>
          </w:tcPr>
          <w:p w14:paraId="1166A1F9" w14:textId="77777777" w:rsidR="0016270A" w:rsidRDefault="0016270A" w:rsidP="00212FCB">
            <w:pPr>
              <w:pStyle w:val="Tabletext-left"/>
              <w:rPr>
                <w:lang w:eastAsia="en-GB"/>
              </w:rPr>
            </w:pPr>
            <w:r w:rsidRPr="00085FA9">
              <w:rPr>
                <w:rFonts w:cs="Tahoma"/>
                <w:lang w:eastAsia="en-GB"/>
              </w:rPr>
              <w:t>Total</w:t>
            </w:r>
            <w:r w:rsidRPr="00085FA9">
              <w:rPr>
                <w:lang w:eastAsia="en-GB"/>
              </w:rPr>
              <w:t xml:space="preserve"> number of other professionals currently employed (please specify)</w:t>
            </w:r>
          </w:p>
        </w:tc>
        <w:tc>
          <w:tcPr>
            <w:tcW w:w="2206" w:type="pct"/>
            <w:tcBorders>
              <w:top w:val="single" w:sz="4" w:space="0" w:color="auto"/>
              <w:left w:val="single" w:sz="4" w:space="0" w:color="auto"/>
              <w:bottom w:val="single" w:sz="4" w:space="0" w:color="auto"/>
              <w:right w:val="single" w:sz="4" w:space="0" w:color="auto"/>
            </w:tcBorders>
          </w:tcPr>
          <w:p w14:paraId="29608548" w14:textId="77777777" w:rsidR="0016270A" w:rsidRDefault="0016270A" w:rsidP="00212FCB">
            <w:pPr>
              <w:pStyle w:val="Tabletext-left"/>
              <w:rPr>
                <w:lang w:eastAsia="en-GB"/>
              </w:rPr>
            </w:pPr>
          </w:p>
        </w:tc>
      </w:tr>
      <w:tr w:rsidR="00601C23" w14:paraId="3149489A" w14:textId="77777777" w:rsidTr="000E0F99">
        <w:tc>
          <w:tcPr>
            <w:tcW w:w="515" w:type="pct"/>
            <w:tcBorders>
              <w:top w:val="single" w:sz="4" w:space="0" w:color="auto"/>
              <w:left w:val="single" w:sz="4" w:space="0" w:color="auto"/>
              <w:bottom w:val="single" w:sz="4" w:space="0" w:color="auto"/>
              <w:right w:val="single" w:sz="4" w:space="0" w:color="auto"/>
            </w:tcBorders>
          </w:tcPr>
          <w:p w14:paraId="6B0F392F" w14:textId="0DF32856" w:rsidR="00601C23" w:rsidRDefault="0019512E" w:rsidP="00212FCB">
            <w:pPr>
              <w:pStyle w:val="Tabletext-left"/>
              <w:rPr>
                <w:lang w:eastAsia="en-GB"/>
              </w:rPr>
            </w:pPr>
            <w:r>
              <w:rPr>
                <w:lang w:eastAsia="en-GB"/>
              </w:rPr>
              <w:t>2</w:t>
            </w:r>
            <w:r w:rsidR="00B755D2">
              <w:rPr>
                <w:lang w:eastAsia="en-GB"/>
              </w:rPr>
              <w:t>8</w:t>
            </w:r>
          </w:p>
        </w:tc>
        <w:tc>
          <w:tcPr>
            <w:tcW w:w="2279" w:type="pct"/>
            <w:tcBorders>
              <w:top w:val="single" w:sz="4" w:space="0" w:color="auto"/>
              <w:left w:val="single" w:sz="4" w:space="0" w:color="auto"/>
              <w:bottom w:val="single" w:sz="4" w:space="0" w:color="auto"/>
              <w:right w:val="single" w:sz="4" w:space="0" w:color="auto"/>
            </w:tcBorders>
          </w:tcPr>
          <w:p w14:paraId="4211A41B" w14:textId="77777777" w:rsidR="00601C23" w:rsidRPr="00601C23" w:rsidRDefault="00601C23" w:rsidP="00212FCB">
            <w:pPr>
              <w:pStyle w:val="Tabletext-left"/>
              <w:rPr>
                <w:rFonts w:cs="Tahoma"/>
                <w:lang w:eastAsia="en-GB"/>
              </w:rPr>
            </w:pPr>
            <w:r>
              <w:rPr>
                <w:lang w:eastAsia="en-GB"/>
              </w:rPr>
              <w:t xml:space="preserve">Number of qualified staff </w:t>
            </w:r>
            <w:r w:rsidR="006B7C75">
              <w:rPr>
                <w:lang w:eastAsia="en-GB"/>
              </w:rPr>
              <w:t>(Level 3</w:t>
            </w:r>
            <w:r w:rsidR="006B7C75" w:rsidRPr="00D94B4E">
              <w:rPr>
                <w:rFonts w:cs="Tahoma"/>
                <w:lang w:eastAsia="en-GB"/>
              </w:rPr>
              <w:t xml:space="preserve"> Children and Young People’s Workforce Diploma</w:t>
            </w:r>
            <w:r w:rsidR="006B7C75">
              <w:rPr>
                <w:rFonts w:cs="Tahoma"/>
                <w:lang w:eastAsia="en-GB"/>
              </w:rPr>
              <w:t>)</w:t>
            </w:r>
            <w:r w:rsidR="006B7C75">
              <w:rPr>
                <w:lang w:eastAsia="en-GB"/>
              </w:rPr>
              <w:t xml:space="preserve">  </w:t>
            </w:r>
          </w:p>
        </w:tc>
        <w:tc>
          <w:tcPr>
            <w:tcW w:w="2206" w:type="pct"/>
            <w:tcBorders>
              <w:top w:val="single" w:sz="4" w:space="0" w:color="auto"/>
              <w:left w:val="single" w:sz="4" w:space="0" w:color="auto"/>
              <w:bottom w:val="single" w:sz="4" w:space="0" w:color="auto"/>
              <w:right w:val="single" w:sz="4" w:space="0" w:color="auto"/>
            </w:tcBorders>
          </w:tcPr>
          <w:p w14:paraId="39D1662B" w14:textId="77777777" w:rsidR="00601C23" w:rsidRDefault="00601C23" w:rsidP="00212FCB">
            <w:pPr>
              <w:pStyle w:val="Tabletext-left"/>
              <w:rPr>
                <w:lang w:eastAsia="en-GB"/>
              </w:rPr>
            </w:pPr>
          </w:p>
        </w:tc>
      </w:tr>
      <w:tr w:rsidR="0016270A" w14:paraId="06978803" w14:textId="77777777" w:rsidTr="000E0F99">
        <w:tc>
          <w:tcPr>
            <w:tcW w:w="515" w:type="pct"/>
            <w:tcBorders>
              <w:top w:val="single" w:sz="4" w:space="0" w:color="auto"/>
              <w:left w:val="single" w:sz="4" w:space="0" w:color="auto"/>
              <w:bottom w:val="single" w:sz="4" w:space="0" w:color="auto"/>
              <w:right w:val="single" w:sz="4" w:space="0" w:color="auto"/>
            </w:tcBorders>
          </w:tcPr>
          <w:p w14:paraId="637312A3" w14:textId="445F12CE" w:rsidR="0016270A" w:rsidRDefault="0019512E" w:rsidP="00212FCB">
            <w:pPr>
              <w:pStyle w:val="Tabletext-left"/>
              <w:rPr>
                <w:lang w:eastAsia="en-GB"/>
              </w:rPr>
            </w:pPr>
            <w:bookmarkStart w:id="0" w:name="_Hlk90905364"/>
            <w:r>
              <w:rPr>
                <w:lang w:eastAsia="en-GB"/>
              </w:rPr>
              <w:t>2</w:t>
            </w:r>
            <w:r w:rsidR="00B755D2">
              <w:rPr>
                <w:lang w:eastAsia="en-GB"/>
              </w:rPr>
              <w:t>9</w:t>
            </w:r>
          </w:p>
        </w:tc>
        <w:tc>
          <w:tcPr>
            <w:tcW w:w="2279" w:type="pct"/>
            <w:tcBorders>
              <w:top w:val="single" w:sz="4" w:space="0" w:color="auto"/>
              <w:left w:val="single" w:sz="4" w:space="0" w:color="auto"/>
              <w:bottom w:val="single" w:sz="4" w:space="0" w:color="auto"/>
              <w:right w:val="single" w:sz="4" w:space="0" w:color="auto"/>
            </w:tcBorders>
          </w:tcPr>
          <w:p w14:paraId="509ED71F" w14:textId="77777777" w:rsidR="0016270A" w:rsidRDefault="00601C23" w:rsidP="00212FCB">
            <w:pPr>
              <w:pStyle w:val="Tabletext-left"/>
              <w:rPr>
                <w:lang w:eastAsia="en-GB"/>
              </w:rPr>
            </w:pPr>
            <w:r w:rsidRPr="00601C23">
              <w:rPr>
                <w:rFonts w:cs="Tahoma"/>
                <w:lang w:eastAsia="en-GB"/>
              </w:rPr>
              <w:t>N</w:t>
            </w:r>
            <w:r w:rsidR="0016270A" w:rsidRPr="00601C23">
              <w:rPr>
                <w:rFonts w:cs="Tahoma"/>
                <w:lang w:eastAsia="en-GB"/>
              </w:rPr>
              <w:t>umber</w:t>
            </w:r>
            <w:r w:rsidR="0016270A">
              <w:rPr>
                <w:lang w:eastAsia="en-GB"/>
              </w:rPr>
              <w:t xml:space="preserve"> of staff </w:t>
            </w:r>
            <w:r w:rsidR="0016652C" w:rsidRPr="00D94B4E">
              <w:rPr>
                <w:rFonts w:cs="Tahoma"/>
                <w:lang w:eastAsia="en-GB"/>
              </w:rPr>
              <w:t xml:space="preserve">working towards the </w:t>
            </w:r>
            <w:r w:rsidR="0016652C">
              <w:rPr>
                <w:rFonts w:cs="Tahoma"/>
                <w:lang w:eastAsia="en-GB"/>
              </w:rPr>
              <w:t>diploma.</w:t>
            </w:r>
          </w:p>
        </w:tc>
        <w:tc>
          <w:tcPr>
            <w:tcW w:w="2206" w:type="pct"/>
            <w:tcBorders>
              <w:top w:val="single" w:sz="4" w:space="0" w:color="auto"/>
              <w:left w:val="single" w:sz="4" w:space="0" w:color="auto"/>
              <w:bottom w:val="single" w:sz="4" w:space="0" w:color="auto"/>
              <w:right w:val="single" w:sz="4" w:space="0" w:color="auto"/>
            </w:tcBorders>
          </w:tcPr>
          <w:p w14:paraId="78AFAD47" w14:textId="77777777" w:rsidR="0016270A" w:rsidRDefault="0016270A" w:rsidP="00212FCB">
            <w:pPr>
              <w:pStyle w:val="Tabletext-left"/>
              <w:rPr>
                <w:lang w:eastAsia="en-GB"/>
              </w:rPr>
            </w:pPr>
          </w:p>
        </w:tc>
      </w:tr>
      <w:tr w:rsidR="00227992" w14:paraId="51A5FF45" w14:textId="77777777" w:rsidTr="000E0F99">
        <w:tc>
          <w:tcPr>
            <w:tcW w:w="515" w:type="pct"/>
            <w:tcBorders>
              <w:top w:val="single" w:sz="4" w:space="0" w:color="auto"/>
              <w:left w:val="single" w:sz="4" w:space="0" w:color="auto"/>
              <w:bottom w:val="single" w:sz="4" w:space="0" w:color="auto"/>
              <w:right w:val="single" w:sz="4" w:space="0" w:color="auto"/>
            </w:tcBorders>
          </w:tcPr>
          <w:p w14:paraId="7E49A172" w14:textId="0E613F15" w:rsidR="00227992" w:rsidRDefault="00B755D2" w:rsidP="00212FCB">
            <w:pPr>
              <w:pStyle w:val="Tabletext-left"/>
              <w:rPr>
                <w:lang w:eastAsia="en-GB"/>
              </w:rPr>
            </w:pPr>
            <w:r>
              <w:rPr>
                <w:lang w:eastAsia="en-GB"/>
              </w:rPr>
              <w:t>30</w:t>
            </w:r>
          </w:p>
        </w:tc>
        <w:tc>
          <w:tcPr>
            <w:tcW w:w="2279" w:type="pct"/>
            <w:tcBorders>
              <w:top w:val="single" w:sz="4" w:space="0" w:color="auto"/>
              <w:left w:val="single" w:sz="4" w:space="0" w:color="auto"/>
              <w:bottom w:val="single" w:sz="4" w:space="0" w:color="auto"/>
              <w:right w:val="single" w:sz="4" w:space="0" w:color="auto"/>
            </w:tcBorders>
          </w:tcPr>
          <w:p w14:paraId="69C381C1" w14:textId="77777777" w:rsidR="00227992" w:rsidRPr="00601C23" w:rsidRDefault="0016652C" w:rsidP="00212FCB">
            <w:pPr>
              <w:pStyle w:val="Tabletext-left"/>
              <w:rPr>
                <w:rFonts w:cs="Tahoma"/>
                <w:lang w:eastAsia="en-GB"/>
              </w:rPr>
            </w:pPr>
            <w:r>
              <w:rPr>
                <w:rFonts w:cs="Tahoma"/>
                <w:lang w:eastAsia="en-GB"/>
              </w:rPr>
              <w:t xml:space="preserve">Number of staff </w:t>
            </w:r>
            <w:r w:rsidR="006B7C75">
              <w:rPr>
                <w:rFonts w:cs="Tahoma"/>
                <w:lang w:eastAsia="en-GB"/>
              </w:rPr>
              <w:t>with l</w:t>
            </w:r>
            <w:r w:rsidR="00D94B4E" w:rsidRPr="00D94B4E">
              <w:rPr>
                <w:rFonts w:cs="Tahoma"/>
                <w:lang w:eastAsia="en-GB"/>
              </w:rPr>
              <w:t>evel 3 award or certificate in Work with Parents or level 4 award in Work with Parents.</w:t>
            </w:r>
          </w:p>
        </w:tc>
        <w:tc>
          <w:tcPr>
            <w:tcW w:w="2206" w:type="pct"/>
            <w:tcBorders>
              <w:top w:val="single" w:sz="4" w:space="0" w:color="auto"/>
              <w:left w:val="single" w:sz="4" w:space="0" w:color="auto"/>
              <w:bottom w:val="single" w:sz="4" w:space="0" w:color="auto"/>
              <w:right w:val="single" w:sz="4" w:space="0" w:color="auto"/>
            </w:tcBorders>
          </w:tcPr>
          <w:p w14:paraId="0C55C652" w14:textId="77777777" w:rsidR="00227992" w:rsidRDefault="00227992" w:rsidP="00212FCB">
            <w:pPr>
              <w:pStyle w:val="Tabletext-left"/>
              <w:rPr>
                <w:lang w:eastAsia="en-GB"/>
              </w:rPr>
            </w:pPr>
          </w:p>
        </w:tc>
      </w:tr>
      <w:bookmarkEnd w:id="0"/>
      <w:tr w:rsidR="0016270A" w14:paraId="5EB25CBC" w14:textId="77777777" w:rsidTr="00C73623">
        <w:trPr>
          <w:trHeight w:val="60"/>
        </w:trPr>
        <w:tc>
          <w:tcPr>
            <w:tcW w:w="515" w:type="pct"/>
            <w:tcBorders>
              <w:top w:val="single" w:sz="4" w:space="0" w:color="auto"/>
              <w:left w:val="single" w:sz="4" w:space="0" w:color="auto"/>
              <w:bottom w:val="single" w:sz="4" w:space="0" w:color="auto"/>
              <w:right w:val="single" w:sz="4" w:space="0" w:color="auto"/>
            </w:tcBorders>
          </w:tcPr>
          <w:p w14:paraId="683EDED8" w14:textId="2586F73A" w:rsidR="0016270A" w:rsidRDefault="00B755D2" w:rsidP="00212FCB">
            <w:pPr>
              <w:pStyle w:val="Tabletext-left"/>
              <w:rPr>
                <w:lang w:eastAsia="en-GB"/>
              </w:rPr>
            </w:pPr>
            <w:r>
              <w:rPr>
                <w:lang w:eastAsia="en-GB"/>
              </w:rPr>
              <w:t>31</w:t>
            </w:r>
          </w:p>
        </w:tc>
        <w:tc>
          <w:tcPr>
            <w:tcW w:w="2279" w:type="pct"/>
            <w:tcBorders>
              <w:top w:val="single" w:sz="4" w:space="0" w:color="auto"/>
              <w:left w:val="single" w:sz="4" w:space="0" w:color="auto"/>
              <w:bottom w:val="single" w:sz="4" w:space="0" w:color="auto"/>
              <w:right w:val="single" w:sz="4" w:space="0" w:color="auto"/>
            </w:tcBorders>
          </w:tcPr>
          <w:p w14:paraId="4EF7EA12" w14:textId="77777777" w:rsidR="0016270A" w:rsidRDefault="00601C23" w:rsidP="00212FCB">
            <w:pPr>
              <w:pStyle w:val="Tabletext-left"/>
              <w:rPr>
                <w:lang w:eastAsia="en-GB"/>
              </w:rPr>
            </w:pPr>
            <w:r w:rsidRPr="00601C23">
              <w:rPr>
                <w:rFonts w:cs="Tahoma"/>
                <w:lang w:eastAsia="en-GB"/>
              </w:rPr>
              <w:t>Number</w:t>
            </w:r>
            <w:r>
              <w:rPr>
                <w:lang w:eastAsia="en-GB"/>
              </w:rPr>
              <w:t xml:space="preserve"> of staff at the centre who have a first</w:t>
            </w:r>
            <w:r w:rsidR="00C259B7">
              <w:rPr>
                <w:lang w:eastAsia="en-GB"/>
              </w:rPr>
              <w:t>-</w:t>
            </w:r>
            <w:r>
              <w:rPr>
                <w:lang w:eastAsia="en-GB"/>
              </w:rPr>
              <w:t>aid qualification</w:t>
            </w:r>
          </w:p>
        </w:tc>
        <w:tc>
          <w:tcPr>
            <w:tcW w:w="2206" w:type="pct"/>
            <w:tcBorders>
              <w:top w:val="single" w:sz="4" w:space="0" w:color="auto"/>
              <w:left w:val="single" w:sz="4" w:space="0" w:color="auto"/>
              <w:bottom w:val="single" w:sz="4" w:space="0" w:color="auto"/>
              <w:right w:val="single" w:sz="4" w:space="0" w:color="auto"/>
            </w:tcBorders>
          </w:tcPr>
          <w:p w14:paraId="17DB9A12" w14:textId="77777777" w:rsidR="0016270A" w:rsidRDefault="0016270A" w:rsidP="00212FCB">
            <w:pPr>
              <w:pStyle w:val="Tabletext-left"/>
              <w:rPr>
                <w:lang w:eastAsia="en-GB"/>
              </w:rPr>
            </w:pPr>
          </w:p>
        </w:tc>
      </w:tr>
      <w:tr w:rsidR="00B12570" w14:paraId="374775C7" w14:textId="77777777" w:rsidTr="00C73623">
        <w:trPr>
          <w:trHeight w:val="1153"/>
        </w:trPr>
        <w:tc>
          <w:tcPr>
            <w:tcW w:w="515" w:type="pct"/>
            <w:tcBorders>
              <w:top w:val="single" w:sz="4" w:space="0" w:color="auto"/>
              <w:left w:val="single" w:sz="4" w:space="0" w:color="auto"/>
              <w:bottom w:val="single" w:sz="4" w:space="0" w:color="auto"/>
              <w:right w:val="single" w:sz="4" w:space="0" w:color="auto"/>
            </w:tcBorders>
          </w:tcPr>
          <w:p w14:paraId="7B9C7AF9" w14:textId="057C13BB" w:rsidR="00B12570" w:rsidRDefault="00B12570" w:rsidP="00212FCB">
            <w:pPr>
              <w:pStyle w:val="Tabletext-left"/>
              <w:rPr>
                <w:lang w:eastAsia="en-GB"/>
              </w:rPr>
            </w:pPr>
            <w:r>
              <w:rPr>
                <w:lang w:eastAsia="en-GB"/>
              </w:rPr>
              <w:t>32</w:t>
            </w:r>
            <w:r w:rsidR="002B7F1B">
              <w:rPr>
                <w:lang w:eastAsia="en-GB"/>
              </w:rPr>
              <w:t>.1</w:t>
            </w:r>
          </w:p>
        </w:tc>
        <w:tc>
          <w:tcPr>
            <w:tcW w:w="2279" w:type="pct"/>
            <w:tcBorders>
              <w:top w:val="single" w:sz="4" w:space="0" w:color="auto"/>
              <w:left w:val="single" w:sz="4" w:space="0" w:color="auto"/>
              <w:bottom w:val="single" w:sz="4" w:space="0" w:color="auto"/>
              <w:right w:val="single" w:sz="4" w:space="0" w:color="auto"/>
            </w:tcBorders>
            <w:hideMark/>
          </w:tcPr>
          <w:p w14:paraId="3D26AB20" w14:textId="193194EF" w:rsidR="00B12570" w:rsidRPr="00085FA9" w:rsidRDefault="00B12570" w:rsidP="00212FCB">
            <w:pPr>
              <w:pStyle w:val="Tabletext-left"/>
              <w:rPr>
                <w:lang w:eastAsia="en-GB"/>
              </w:rPr>
            </w:pPr>
            <w:r w:rsidRPr="00085FA9">
              <w:rPr>
                <w:lang w:eastAsia="en-GB"/>
              </w:rPr>
              <w:t>Please list staff training completed</w:t>
            </w:r>
            <w:r>
              <w:rPr>
                <w:lang w:eastAsia="en-GB"/>
              </w:rPr>
              <w:t>: online training</w:t>
            </w:r>
          </w:p>
          <w:p w14:paraId="0F7FD075" w14:textId="77777777" w:rsidR="00B12570" w:rsidRPr="00085FA9" w:rsidRDefault="00B12570" w:rsidP="00212FCB">
            <w:pPr>
              <w:pStyle w:val="Tabletext-left"/>
              <w:rPr>
                <w:lang w:eastAsia="en-GB"/>
              </w:rPr>
            </w:pPr>
          </w:p>
        </w:tc>
        <w:tc>
          <w:tcPr>
            <w:tcW w:w="2206" w:type="pct"/>
            <w:tcBorders>
              <w:top w:val="single" w:sz="4" w:space="0" w:color="auto"/>
              <w:left w:val="single" w:sz="4" w:space="0" w:color="auto"/>
              <w:bottom w:val="single" w:sz="4" w:space="0" w:color="auto"/>
              <w:right w:val="single" w:sz="4" w:space="0" w:color="auto"/>
            </w:tcBorders>
          </w:tcPr>
          <w:p w14:paraId="356CC636" w14:textId="18103E21" w:rsidR="00B12570" w:rsidRDefault="00B12570" w:rsidP="00212FCB">
            <w:pPr>
              <w:pStyle w:val="Tabletext-left"/>
              <w:rPr>
                <w:lang w:eastAsia="en-GB"/>
              </w:rPr>
            </w:pPr>
          </w:p>
          <w:p w14:paraId="28FCD7D1" w14:textId="77777777" w:rsidR="00B12570" w:rsidRDefault="00B12570" w:rsidP="00212FCB">
            <w:pPr>
              <w:pStyle w:val="Tabletext-left"/>
              <w:rPr>
                <w:lang w:eastAsia="en-GB"/>
              </w:rPr>
            </w:pPr>
          </w:p>
          <w:p w14:paraId="06F02A5F" w14:textId="77777777" w:rsidR="00B12570" w:rsidRDefault="00B12570" w:rsidP="00212FCB">
            <w:pPr>
              <w:pStyle w:val="Tabletext-left"/>
              <w:rPr>
                <w:lang w:eastAsia="en-GB"/>
              </w:rPr>
            </w:pPr>
          </w:p>
          <w:p w14:paraId="46962FE4" w14:textId="77777777" w:rsidR="00B12570" w:rsidRDefault="00B12570" w:rsidP="00212FCB">
            <w:pPr>
              <w:pStyle w:val="Tabletext-left"/>
              <w:rPr>
                <w:lang w:eastAsia="en-GB"/>
              </w:rPr>
            </w:pPr>
          </w:p>
          <w:p w14:paraId="0AB80C35" w14:textId="77777777" w:rsidR="00B12570" w:rsidRDefault="00B12570" w:rsidP="00212FCB">
            <w:pPr>
              <w:pStyle w:val="Tabletext-left"/>
              <w:rPr>
                <w:lang w:eastAsia="en-GB"/>
              </w:rPr>
            </w:pPr>
          </w:p>
          <w:p w14:paraId="51B90094" w14:textId="77777777" w:rsidR="00B12570" w:rsidRDefault="00B12570" w:rsidP="00212FCB">
            <w:pPr>
              <w:pStyle w:val="Tabletext-left"/>
              <w:rPr>
                <w:lang w:eastAsia="en-GB"/>
              </w:rPr>
            </w:pPr>
          </w:p>
          <w:p w14:paraId="415817DD" w14:textId="77777777" w:rsidR="00B12570" w:rsidRDefault="00B12570" w:rsidP="00212FCB">
            <w:pPr>
              <w:pStyle w:val="Tabletext-left"/>
              <w:rPr>
                <w:lang w:eastAsia="en-GB"/>
              </w:rPr>
            </w:pPr>
          </w:p>
          <w:p w14:paraId="6B985AEA" w14:textId="77777777" w:rsidR="00B12570" w:rsidRDefault="00B12570" w:rsidP="00212FCB">
            <w:pPr>
              <w:pStyle w:val="Tabletext-left"/>
              <w:rPr>
                <w:lang w:eastAsia="en-GB"/>
              </w:rPr>
            </w:pPr>
          </w:p>
          <w:p w14:paraId="4EE4B6D9" w14:textId="77777777" w:rsidR="00B12570" w:rsidRDefault="00B12570" w:rsidP="00212FCB">
            <w:pPr>
              <w:pStyle w:val="Tabletext-left"/>
              <w:rPr>
                <w:lang w:eastAsia="en-GB"/>
              </w:rPr>
            </w:pPr>
          </w:p>
        </w:tc>
      </w:tr>
      <w:tr w:rsidR="00B12570" w14:paraId="6E40A4D8" w14:textId="77777777" w:rsidTr="000E0F99">
        <w:trPr>
          <w:trHeight w:val="4602"/>
        </w:trPr>
        <w:tc>
          <w:tcPr>
            <w:tcW w:w="515" w:type="pct"/>
            <w:tcBorders>
              <w:top w:val="single" w:sz="4" w:space="0" w:color="auto"/>
              <w:left w:val="single" w:sz="4" w:space="0" w:color="auto"/>
              <w:bottom w:val="single" w:sz="4" w:space="0" w:color="auto"/>
              <w:right w:val="single" w:sz="4" w:space="0" w:color="auto"/>
            </w:tcBorders>
          </w:tcPr>
          <w:p w14:paraId="4B7E300E" w14:textId="422C325C" w:rsidR="00B12570" w:rsidRDefault="00B12570" w:rsidP="00B12570">
            <w:pPr>
              <w:pStyle w:val="Tabletext-left"/>
              <w:rPr>
                <w:lang w:eastAsia="en-GB"/>
              </w:rPr>
            </w:pPr>
            <w:r>
              <w:rPr>
                <w:lang w:eastAsia="en-GB"/>
              </w:rPr>
              <w:lastRenderedPageBreak/>
              <w:t>32.</w:t>
            </w:r>
            <w:r w:rsidR="002B7F1B">
              <w:rPr>
                <w:lang w:eastAsia="en-GB"/>
              </w:rPr>
              <w:t>2</w:t>
            </w:r>
          </w:p>
        </w:tc>
        <w:tc>
          <w:tcPr>
            <w:tcW w:w="2279" w:type="pct"/>
            <w:tcBorders>
              <w:top w:val="single" w:sz="4" w:space="0" w:color="auto"/>
              <w:left w:val="single" w:sz="4" w:space="0" w:color="auto"/>
              <w:bottom w:val="single" w:sz="4" w:space="0" w:color="auto"/>
              <w:right w:val="single" w:sz="4" w:space="0" w:color="auto"/>
            </w:tcBorders>
          </w:tcPr>
          <w:p w14:paraId="43065DFB" w14:textId="77777777" w:rsidR="00B12570" w:rsidRPr="00085FA9" w:rsidRDefault="00B12570" w:rsidP="00B12570">
            <w:pPr>
              <w:pStyle w:val="Tabletext-left"/>
              <w:rPr>
                <w:lang w:eastAsia="en-GB"/>
              </w:rPr>
            </w:pPr>
            <w:r w:rsidRPr="00085FA9">
              <w:rPr>
                <w:lang w:eastAsia="en-GB"/>
              </w:rPr>
              <w:t>Please list staff training completed</w:t>
            </w:r>
            <w:r>
              <w:rPr>
                <w:lang w:eastAsia="en-GB"/>
              </w:rPr>
              <w:t>: face to face training</w:t>
            </w:r>
          </w:p>
          <w:p w14:paraId="6650384E" w14:textId="48B09640" w:rsidR="00B12570" w:rsidRPr="00085FA9" w:rsidRDefault="00B12570" w:rsidP="00B12570">
            <w:pPr>
              <w:pStyle w:val="Tabletext-left"/>
              <w:rPr>
                <w:lang w:eastAsia="en-GB"/>
              </w:rPr>
            </w:pPr>
          </w:p>
        </w:tc>
        <w:tc>
          <w:tcPr>
            <w:tcW w:w="2206" w:type="pct"/>
            <w:tcBorders>
              <w:top w:val="single" w:sz="4" w:space="0" w:color="auto"/>
              <w:left w:val="single" w:sz="4" w:space="0" w:color="auto"/>
              <w:bottom w:val="single" w:sz="4" w:space="0" w:color="auto"/>
              <w:right w:val="single" w:sz="4" w:space="0" w:color="auto"/>
            </w:tcBorders>
          </w:tcPr>
          <w:p w14:paraId="2E8CE52C" w14:textId="77777777" w:rsidR="00B12570" w:rsidRDefault="00B12570" w:rsidP="00B12570">
            <w:pPr>
              <w:pStyle w:val="Tabletext-left"/>
              <w:rPr>
                <w:lang w:eastAsia="en-GB"/>
              </w:rPr>
            </w:pPr>
          </w:p>
        </w:tc>
      </w:tr>
    </w:tbl>
    <w:p w14:paraId="4B450519" w14:textId="77777777" w:rsidR="00B57360" w:rsidRDefault="00B57360"/>
    <w:p w14:paraId="31E15A43" w14:textId="77777777" w:rsidR="00E748F7" w:rsidRDefault="00E748F7"/>
    <w:p w14:paraId="2D508F70" w14:textId="77777777" w:rsidR="00E748F7" w:rsidRDefault="00E748F7"/>
    <w:tbl>
      <w:tblPr>
        <w:tblW w:w="52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150"/>
        <w:gridCol w:w="4563"/>
      </w:tblGrid>
      <w:tr w:rsidR="00B033DC" w:rsidRPr="00190FB6" w14:paraId="168B32D6" w14:textId="77777777" w:rsidTr="002E51B5">
        <w:trPr>
          <w:trHeight w:val="63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9B8007" w14:textId="77777777" w:rsidR="00B033DC" w:rsidRPr="00190FB6" w:rsidRDefault="00C259B7" w:rsidP="00F43911">
            <w:pPr>
              <w:pStyle w:val="Heading3"/>
              <w:spacing w:before="120" w:after="120"/>
            </w:pPr>
            <w:r>
              <w:t xml:space="preserve">Section 3. </w:t>
            </w:r>
            <w:r w:rsidR="00B033DC" w:rsidRPr="00190FB6">
              <w:t>Dates of most recent checks and other records</w:t>
            </w:r>
          </w:p>
        </w:tc>
      </w:tr>
      <w:tr w:rsidR="003A0183" w:rsidRPr="007907D0" w14:paraId="7B5464B4" w14:textId="77777777" w:rsidTr="00C259B7">
        <w:trPr>
          <w:cantSplit/>
          <w:trHeight w:val="567"/>
        </w:trPr>
        <w:tc>
          <w:tcPr>
            <w:tcW w:w="421" w:type="pct"/>
            <w:tcBorders>
              <w:top w:val="single" w:sz="4" w:space="0" w:color="auto"/>
              <w:left w:val="single" w:sz="4" w:space="0" w:color="auto"/>
              <w:bottom w:val="single" w:sz="4" w:space="0" w:color="auto"/>
              <w:right w:val="single" w:sz="4" w:space="0" w:color="auto"/>
            </w:tcBorders>
            <w:shd w:val="clear" w:color="auto" w:fill="auto"/>
          </w:tcPr>
          <w:p w14:paraId="7529E83F" w14:textId="77777777" w:rsidR="003A0183" w:rsidRPr="002E51B5" w:rsidRDefault="003A0183" w:rsidP="00EE1A24">
            <w:pPr>
              <w:pStyle w:val="Tabletext-left"/>
              <w:spacing w:before="120" w:after="120"/>
              <w:rPr>
                <w:b/>
                <w:bCs/>
                <w:lang w:eastAsia="en-GB"/>
              </w:rPr>
            </w:pPr>
            <w:r w:rsidRPr="002E51B5">
              <w:rPr>
                <w:b/>
                <w:bCs/>
                <w:lang w:eastAsia="en-GB"/>
              </w:rPr>
              <w:t>No.</w:t>
            </w:r>
          </w:p>
        </w:tc>
        <w:tc>
          <w:tcPr>
            <w:tcW w:w="2181" w:type="pct"/>
            <w:tcBorders>
              <w:top w:val="single" w:sz="4" w:space="0" w:color="auto"/>
              <w:left w:val="single" w:sz="4" w:space="0" w:color="auto"/>
              <w:bottom w:val="single" w:sz="4" w:space="0" w:color="auto"/>
              <w:right w:val="single" w:sz="4" w:space="0" w:color="auto"/>
            </w:tcBorders>
            <w:shd w:val="clear" w:color="auto" w:fill="auto"/>
          </w:tcPr>
          <w:p w14:paraId="63BFB50B" w14:textId="77777777" w:rsidR="003A0183" w:rsidRPr="002E51B5" w:rsidRDefault="003A0183" w:rsidP="00EE1A24">
            <w:pPr>
              <w:pStyle w:val="Tabletext-left"/>
              <w:spacing w:before="120" w:after="120"/>
              <w:rPr>
                <w:rFonts w:cs="Tahoma"/>
                <w:b/>
                <w:bCs/>
                <w:szCs w:val="22"/>
                <w:lang w:eastAsia="en-GB"/>
              </w:rPr>
            </w:pPr>
            <w:r w:rsidRPr="002E51B5">
              <w:rPr>
                <w:rFonts w:cs="Tahoma"/>
                <w:b/>
                <w:bCs/>
                <w:szCs w:val="22"/>
                <w:lang w:eastAsia="en-GB"/>
              </w:rPr>
              <w:t>Item</w:t>
            </w:r>
          </w:p>
        </w:tc>
        <w:tc>
          <w:tcPr>
            <w:tcW w:w="2398" w:type="pct"/>
            <w:tcBorders>
              <w:top w:val="single" w:sz="4" w:space="0" w:color="auto"/>
              <w:left w:val="single" w:sz="4" w:space="0" w:color="auto"/>
              <w:bottom w:val="single" w:sz="4" w:space="0" w:color="auto"/>
              <w:right w:val="single" w:sz="4" w:space="0" w:color="auto"/>
            </w:tcBorders>
            <w:shd w:val="clear" w:color="auto" w:fill="auto"/>
          </w:tcPr>
          <w:p w14:paraId="4C914016" w14:textId="77777777" w:rsidR="003A0183" w:rsidRPr="002E51B5" w:rsidRDefault="00C259B7" w:rsidP="00EE1A24">
            <w:pPr>
              <w:pStyle w:val="Tabletext-left"/>
              <w:spacing w:before="120" w:after="120"/>
              <w:rPr>
                <w:rFonts w:cs="Tahoma"/>
                <w:b/>
                <w:bCs/>
                <w:szCs w:val="22"/>
                <w:lang w:eastAsia="en-GB"/>
              </w:rPr>
            </w:pPr>
            <w:r>
              <w:rPr>
                <w:rFonts w:cs="Tahoma"/>
                <w:b/>
                <w:bCs/>
                <w:szCs w:val="22"/>
                <w:lang w:eastAsia="en-GB"/>
              </w:rPr>
              <w:t>Answer</w:t>
            </w:r>
          </w:p>
        </w:tc>
      </w:tr>
      <w:tr w:rsidR="00B033DC" w:rsidRPr="007907D0" w14:paraId="6D30CFD1" w14:textId="77777777" w:rsidTr="00C259B7">
        <w:trPr>
          <w:cantSplit/>
          <w:trHeight w:val="567"/>
        </w:trPr>
        <w:tc>
          <w:tcPr>
            <w:tcW w:w="421" w:type="pct"/>
            <w:tcBorders>
              <w:top w:val="single" w:sz="4" w:space="0" w:color="auto"/>
              <w:left w:val="single" w:sz="4" w:space="0" w:color="auto"/>
              <w:bottom w:val="single" w:sz="4" w:space="0" w:color="auto"/>
              <w:right w:val="single" w:sz="4" w:space="0" w:color="auto"/>
            </w:tcBorders>
            <w:shd w:val="clear" w:color="auto" w:fill="auto"/>
          </w:tcPr>
          <w:p w14:paraId="6FA84FFD" w14:textId="3980DF94" w:rsidR="00B033DC" w:rsidRPr="002075DB" w:rsidRDefault="00C127DE" w:rsidP="00EE1A24">
            <w:pPr>
              <w:pStyle w:val="Tabletext-left"/>
              <w:spacing w:before="120" w:after="120"/>
              <w:rPr>
                <w:lang w:eastAsia="en-GB"/>
              </w:rPr>
            </w:pPr>
            <w:r>
              <w:rPr>
                <w:lang w:eastAsia="en-GB"/>
              </w:rPr>
              <w:t>3</w:t>
            </w:r>
            <w:r w:rsidR="00B755D2">
              <w:rPr>
                <w:lang w:eastAsia="en-GB"/>
              </w:rPr>
              <w:t>3</w:t>
            </w:r>
          </w:p>
        </w:tc>
        <w:tc>
          <w:tcPr>
            <w:tcW w:w="2181" w:type="pct"/>
            <w:tcBorders>
              <w:top w:val="single" w:sz="4" w:space="0" w:color="auto"/>
              <w:left w:val="single" w:sz="4" w:space="0" w:color="auto"/>
              <w:bottom w:val="single" w:sz="4" w:space="0" w:color="auto"/>
              <w:right w:val="single" w:sz="4" w:space="0" w:color="auto"/>
            </w:tcBorders>
            <w:shd w:val="clear" w:color="auto" w:fill="auto"/>
          </w:tcPr>
          <w:p w14:paraId="27118DD4"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Date statement of purpose was last updated</w:t>
            </w:r>
          </w:p>
        </w:tc>
        <w:tc>
          <w:tcPr>
            <w:tcW w:w="2398" w:type="pct"/>
            <w:tcBorders>
              <w:top w:val="single" w:sz="4" w:space="0" w:color="auto"/>
              <w:left w:val="single" w:sz="4" w:space="0" w:color="auto"/>
              <w:bottom w:val="single" w:sz="4" w:space="0" w:color="auto"/>
              <w:right w:val="single" w:sz="4" w:space="0" w:color="auto"/>
            </w:tcBorders>
            <w:shd w:val="clear" w:color="auto" w:fill="auto"/>
          </w:tcPr>
          <w:p w14:paraId="677ACDAA" w14:textId="77777777" w:rsidR="00B033DC" w:rsidRPr="007907D0" w:rsidRDefault="00B033DC" w:rsidP="00EE1A24">
            <w:pPr>
              <w:pStyle w:val="Tabletext-left"/>
              <w:spacing w:before="120" w:after="120"/>
              <w:rPr>
                <w:rFonts w:cs="Tahoma"/>
                <w:szCs w:val="22"/>
                <w:lang w:eastAsia="en-GB"/>
              </w:rPr>
            </w:pPr>
          </w:p>
        </w:tc>
      </w:tr>
      <w:tr w:rsidR="00B033DC" w:rsidRPr="007907D0" w14:paraId="2A677D5E" w14:textId="77777777" w:rsidTr="00C259B7">
        <w:trPr>
          <w:cantSplit/>
          <w:trHeight w:val="567"/>
        </w:trPr>
        <w:tc>
          <w:tcPr>
            <w:tcW w:w="421" w:type="pct"/>
            <w:tcBorders>
              <w:top w:val="single" w:sz="4" w:space="0" w:color="auto"/>
              <w:left w:val="single" w:sz="4" w:space="0" w:color="auto"/>
              <w:bottom w:val="single" w:sz="4" w:space="0" w:color="auto"/>
              <w:right w:val="single" w:sz="4" w:space="0" w:color="auto"/>
            </w:tcBorders>
            <w:shd w:val="clear" w:color="auto" w:fill="auto"/>
          </w:tcPr>
          <w:p w14:paraId="04A175B2" w14:textId="200E11CD" w:rsidR="00B033DC" w:rsidRPr="002075DB" w:rsidRDefault="00B57360" w:rsidP="00EE1A24">
            <w:pPr>
              <w:pStyle w:val="Tabletext-left"/>
              <w:spacing w:before="120" w:after="120"/>
              <w:rPr>
                <w:lang w:eastAsia="en-GB"/>
              </w:rPr>
            </w:pPr>
            <w:r>
              <w:rPr>
                <w:lang w:eastAsia="en-GB"/>
              </w:rPr>
              <w:t>3</w:t>
            </w:r>
            <w:r w:rsidR="00B755D2">
              <w:rPr>
                <w:lang w:eastAsia="en-GB"/>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14:paraId="412CEF60"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 xml:space="preserve">Date </w:t>
            </w:r>
            <w:r w:rsidR="00227992">
              <w:rPr>
                <w:rFonts w:cs="Tahoma"/>
                <w:szCs w:val="22"/>
                <w:lang w:eastAsia="en-GB"/>
              </w:rPr>
              <w:t xml:space="preserve">families’ </w:t>
            </w:r>
            <w:r w:rsidR="00200735">
              <w:rPr>
                <w:rFonts w:cs="Tahoma"/>
                <w:szCs w:val="22"/>
                <w:lang w:eastAsia="en-GB"/>
              </w:rPr>
              <w:t>guide</w:t>
            </w:r>
            <w:r w:rsidRPr="007907D0">
              <w:rPr>
                <w:rFonts w:cs="Tahoma"/>
                <w:szCs w:val="22"/>
                <w:lang w:eastAsia="en-GB"/>
              </w:rPr>
              <w:t xml:space="preserve"> was last updated</w:t>
            </w:r>
          </w:p>
        </w:tc>
        <w:tc>
          <w:tcPr>
            <w:tcW w:w="2398" w:type="pct"/>
            <w:tcBorders>
              <w:top w:val="single" w:sz="4" w:space="0" w:color="auto"/>
              <w:left w:val="single" w:sz="4" w:space="0" w:color="auto"/>
              <w:bottom w:val="single" w:sz="4" w:space="0" w:color="auto"/>
              <w:right w:val="single" w:sz="4" w:space="0" w:color="auto"/>
            </w:tcBorders>
            <w:shd w:val="clear" w:color="auto" w:fill="auto"/>
          </w:tcPr>
          <w:p w14:paraId="73E81B2D" w14:textId="77777777" w:rsidR="00B033DC" w:rsidRPr="007907D0" w:rsidRDefault="00B033DC" w:rsidP="00EE1A24">
            <w:pPr>
              <w:pStyle w:val="Tabletext-left"/>
              <w:spacing w:before="120" w:after="120"/>
              <w:rPr>
                <w:rFonts w:cs="Tahoma"/>
                <w:szCs w:val="22"/>
                <w:lang w:eastAsia="en-GB"/>
              </w:rPr>
            </w:pPr>
          </w:p>
        </w:tc>
      </w:tr>
      <w:tr w:rsidR="00B033DC" w:rsidRPr="007907D0" w14:paraId="1E5BF01F" w14:textId="77777777" w:rsidTr="00C73623">
        <w:trPr>
          <w:cantSplit/>
          <w:trHeight w:val="4243"/>
        </w:trPr>
        <w:tc>
          <w:tcPr>
            <w:tcW w:w="421" w:type="pct"/>
            <w:shd w:val="clear" w:color="auto" w:fill="auto"/>
          </w:tcPr>
          <w:p w14:paraId="5F4147E7" w14:textId="56CDA190" w:rsidR="00B033DC" w:rsidRPr="007907D0" w:rsidRDefault="00B57360" w:rsidP="00EE1A24">
            <w:pPr>
              <w:pStyle w:val="Tabletext-left"/>
              <w:spacing w:before="120" w:after="120"/>
              <w:rPr>
                <w:rFonts w:cs="Tahoma"/>
                <w:szCs w:val="22"/>
                <w:lang w:eastAsia="en-GB"/>
              </w:rPr>
            </w:pPr>
            <w:r>
              <w:rPr>
                <w:rFonts w:cs="Tahoma"/>
                <w:szCs w:val="22"/>
                <w:lang w:eastAsia="en-GB"/>
              </w:rPr>
              <w:t>3</w:t>
            </w:r>
            <w:r w:rsidR="00B755D2">
              <w:rPr>
                <w:rFonts w:cs="Tahoma"/>
                <w:szCs w:val="22"/>
                <w:lang w:eastAsia="en-GB"/>
              </w:rPr>
              <w:t>5</w:t>
            </w:r>
          </w:p>
        </w:tc>
        <w:tc>
          <w:tcPr>
            <w:tcW w:w="2181" w:type="pct"/>
            <w:shd w:val="clear" w:color="auto" w:fill="auto"/>
          </w:tcPr>
          <w:p w14:paraId="66705111" w14:textId="77777777" w:rsidR="00B033DC" w:rsidRDefault="00B033DC" w:rsidP="00EE1A24">
            <w:pPr>
              <w:pStyle w:val="Tabletext-left"/>
              <w:spacing w:before="120" w:after="120"/>
              <w:rPr>
                <w:rFonts w:cs="Tahoma"/>
                <w:szCs w:val="22"/>
                <w:lang w:eastAsia="en-GB"/>
              </w:rPr>
            </w:pPr>
            <w:r w:rsidRPr="007907D0">
              <w:rPr>
                <w:rFonts w:cs="Tahoma"/>
                <w:szCs w:val="22"/>
                <w:lang w:eastAsia="en-GB"/>
              </w:rPr>
              <w:t>Name any policies that have been updated</w:t>
            </w:r>
          </w:p>
        </w:tc>
        <w:tc>
          <w:tcPr>
            <w:tcW w:w="2398" w:type="pct"/>
            <w:shd w:val="clear" w:color="auto" w:fill="auto"/>
          </w:tcPr>
          <w:p w14:paraId="7DE2E572" w14:textId="77777777" w:rsidR="003A0183" w:rsidRDefault="003A0183" w:rsidP="00EE1A24">
            <w:pPr>
              <w:pStyle w:val="Tabletext-left"/>
              <w:spacing w:before="120" w:after="120"/>
              <w:rPr>
                <w:rFonts w:cs="Tahoma"/>
                <w:szCs w:val="22"/>
                <w:lang w:eastAsia="en-GB"/>
              </w:rPr>
            </w:pPr>
          </w:p>
          <w:p w14:paraId="04893251" w14:textId="77777777" w:rsidR="003A0183" w:rsidRPr="007907D0" w:rsidRDefault="003A0183" w:rsidP="00EE1A24">
            <w:pPr>
              <w:pStyle w:val="Tabletext-left"/>
              <w:spacing w:before="120" w:after="120"/>
              <w:rPr>
                <w:rFonts w:cs="Tahoma"/>
                <w:szCs w:val="22"/>
                <w:lang w:eastAsia="en-GB"/>
              </w:rPr>
            </w:pPr>
          </w:p>
        </w:tc>
      </w:tr>
      <w:tr w:rsidR="00B033DC" w:rsidRPr="007907D0" w14:paraId="597189A2" w14:textId="77777777" w:rsidTr="00C259B7">
        <w:trPr>
          <w:cantSplit/>
          <w:trHeight w:val="567"/>
        </w:trPr>
        <w:tc>
          <w:tcPr>
            <w:tcW w:w="421" w:type="pct"/>
            <w:shd w:val="clear" w:color="auto" w:fill="auto"/>
          </w:tcPr>
          <w:p w14:paraId="48178C8F" w14:textId="29BC0514" w:rsidR="00B033DC" w:rsidRPr="007907D0" w:rsidRDefault="00B57360" w:rsidP="00EE1A24">
            <w:pPr>
              <w:pStyle w:val="Tabletext-left"/>
              <w:spacing w:before="120" w:after="120"/>
              <w:rPr>
                <w:rFonts w:cs="Tahoma"/>
                <w:szCs w:val="22"/>
                <w:lang w:eastAsia="en-GB"/>
              </w:rPr>
            </w:pPr>
            <w:r>
              <w:rPr>
                <w:rFonts w:cs="Tahoma"/>
                <w:szCs w:val="22"/>
                <w:lang w:eastAsia="en-GB"/>
              </w:rPr>
              <w:t>3</w:t>
            </w:r>
            <w:r w:rsidR="00B755D2">
              <w:rPr>
                <w:rFonts w:cs="Tahoma"/>
                <w:szCs w:val="22"/>
                <w:lang w:eastAsia="en-GB"/>
              </w:rPr>
              <w:t>6</w:t>
            </w:r>
          </w:p>
        </w:tc>
        <w:tc>
          <w:tcPr>
            <w:tcW w:w="2181" w:type="pct"/>
            <w:shd w:val="clear" w:color="auto" w:fill="auto"/>
          </w:tcPr>
          <w:p w14:paraId="4A7825BC"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Date of last gas installations check</w:t>
            </w:r>
          </w:p>
        </w:tc>
        <w:tc>
          <w:tcPr>
            <w:tcW w:w="2398" w:type="pct"/>
            <w:shd w:val="clear" w:color="auto" w:fill="auto"/>
          </w:tcPr>
          <w:p w14:paraId="7E4C8AB0" w14:textId="77777777" w:rsidR="00B033DC" w:rsidRPr="007907D0" w:rsidRDefault="00B033DC" w:rsidP="00EE1A24">
            <w:pPr>
              <w:pStyle w:val="Tabletext-left"/>
              <w:spacing w:before="120" w:after="120"/>
              <w:rPr>
                <w:rFonts w:cs="Tahoma"/>
                <w:szCs w:val="22"/>
                <w:lang w:eastAsia="en-GB"/>
              </w:rPr>
            </w:pPr>
          </w:p>
        </w:tc>
      </w:tr>
      <w:tr w:rsidR="00B033DC" w:rsidRPr="007907D0" w14:paraId="22023AEF" w14:textId="77777777" w:rsidTr="00C259B7">
        <w:trPr>
          <w:cantSplit/>
          <w:trHeight w:val="567"/>
        </w:trPr>
        <w:tc>
          <w:tcPr>
            <w:tcW w:w="421" w:type="pct"/>
            <w:shd w:val="clear" w:color="auto" w:fill="auto"/>
          </w:tcPr>
          <w:p w14:paraId="73B9E3E4" w14:textId="2D1B9C18" w:rsidR="00B033DC" w:rsidRPr="007907D0" w:rsidRDefault="00B57360" w:rsidP="00EE1A24">
            <w:pPr>
              <w:pStyle w:val="Tabletext-left"/>
              <w:spacing w:before="120" w:after="120"/>
              <w:rPr>
                <w:rFonts w:cs="Tahoma"/>
                <w:szCs w:val="22"/>
                <w:lang w:eastAsia="en-GB"/>
              </w:rPr>
            </w:pPr>
            <w:r>
              <w:rPr>
                <w:rFonts w:cs="Tahoma"/>
                <w:szCs w:val="22"/>
                <w:lang w:eastAsia="en-GB"/>
              </w:rPr>
              <w:lastRenderedPageBreak/>
              <w:t>3</w:t>
            </w:r>
            <w:r w:rsidR="00B755D2">
              <w:rPr>
                <w:rFonts w:cs="Tahoma"/>
                <w:szCs w:val="22"/>
                <w:lang w:eastAsia="en-GB"/>
              </w:rPr>
              <w:t>7</w:t>
            </w:r>
          </w:p>
        </w:tc>
        <w:tc>
          <w:tcPr>
            <w:tcW w:w="2181" w:type="pct"/>
            <w:shd w:val="clear" w:color="auto" w:fill="auto"/>
          </w:tcPr>
          <w:p w14:paraId="3D688C14"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 xml:space="preserve">Date of last </w:t>
            </w:r>
            <w:r>
              <w:rPr>
                <w:rFonts w:cs="Tahoma"/>
                <w:szCs w:val="22"/>
                <w:lang w:eastAsia="en-GB"/>
              </w:rPr>
              <w:t>p</w:t>
            </w:r>
            <w:r w:rsidRPr="007907D0">
              <w:rPr>
                <w:rFonts w:cs="Tahoma"/>
                <w:szCs w:val="22"/>
                <w:lang w:eastAsia="en-GB"/>
              </w:rPr>
              <w:t xml:space="preserve">ortable </w:t>
            </w:r>
            <w:r>
              <w:rPr>
                <w:rFonts w:cs="Tahoma"/>
                <w:szCs w:val="22"/>
                <w:lang w:eastAsia="en-GB"/>
              </w:rPr>
              <w:t>a</w:t>
            </w:r>
            <w:r w:rsidRPr="007907D0">
              <w:rPr>
                <w:rFonts w:cs="Tahoma"/>
                <w:szCs w:val="22"/>
                <w:lang w:eastAsia="en-GB"/>
              </w:rPr>
              <w:t xml:space="preserve">ppliance </w:t>
            </w:r>
            <w:r>
              <w:rPr>
                <w:rFonts w:cs="Tahoma"/>
                <w:szCs w:val="22"/>
                <w:lang w:eastAsia="en-GB"/>
              </w:rPr>
              <w:t>t</w:t>
            </w:r>
            <w:r w:rsidRPr="007907D0">
              <w:rPr>
                <w:rFonts w:cs="Tahoma"/>
                <w:szCs w:val="22"/>
                <w:lang w:eastAsia="en-GB"/>
              </w:rPr>
              <w:t>esting (PAT) check</w:t>
            </w:r>
          </w:p>
        </w:tc>
        <w:tc>
          <w:tcPr>
            <w:tcW w:w="2398" w:type="pct"/>
            <w:shd w:val="clear" w:color="auto" w:fill="auto"/>
          </w:tcPr>
          <w:p w14:paraId="6ED2A49E" w14:textId="77777777" w:rsidR="00B033DC" w:rsidRPr="007907D0" w:rsidRDefault="00B033DC" w:rsidP="00EE1A24">
            <w:pPr>
              <w:pStyle w:val="Tabletext-left"/>
              <w:spacing w:before="120" w:after="120"/>
              <w:rPr>
                <w:rFonts w:cs="Tahoma"/>
                <w:szCs w:val="22"/>
                <w:lang w:eastAsia="en-GB"/>
              </w:rPr>
            </w:pPr>
          </w:p>
        </w:tc>
      </w:tr>
      <w:tr w:rsidR="00B033DC" w:rsidRPr="007907D0" w14:paraId="757E93FD" w14:textId="77777777" w:rsidTr="00C259B7">
        <w:trPr>
          <w:cantSplit/>
          <w:trHeight w:val="567"/>
        </w:trPr>
        <w:tc>
          <w:tcPr>
            <w:tcW w:w="421" w:type="pct"/>
            <w:shd w:val="clear" w:color="auto" w:fill="auto"/>
          </w:tcPr>
          <w:p w14:paraId="4A9BAE47" w14:textId="174017AB" w:rsidR="00B033DC" w:rsidRPr="007907D0" w:rsidRDefault="00B57360" w:rsidP="00EE1A24">
            <w:pPr>
              <w:pStyle w:val="Tabletext-left"/>
              <w:spacing w:before="120" w:after="120"/>
              <w:rPr>
                <w:rFonts w:cs="Tahoma"/>
                <w:szCs w:val="22"/>
                <w:lang w:eastAsia="en-GB"/>
              </w:rPr>
            </w:pPr>
            <w:r>
              <w:rPr>
                <w:rFonts w:cs="Tahoma"/>
                <w:szCs w:val="22"/>
                <w:lang w:eastAsia="en-GB"/>
              </w:rPr>
              <w:t>3</w:t>
            </w:r>
            <w:r w:rsidR="00B755D2">
              <w:rPr>
                <w:rFonts w:cs="Tahoma"/>
                <w:szCs w:val="22"/>
                <w:lang w:eastAsia="en-GB"/>
              </w:rPr>
              <w:t>8</w:t>
            </w:r>
          </w:p>
        </w:tc>
        <w:tc>
          <w:tcPr>
            <w:tcW w:w="2181" w:type="pct"/>
            <w:shd w:val="clear" w:color="auto" w:fill="auto"/>
          </w:tcPr>
          <w:p w14:paraId="5179B042"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Date of last health and safety risk assessment</w:t>
            </w:r>
          </w:p>
        </w:tc>
        <w:tc>
          <w:tcPr>
            <w:tcW w:w="2398" w:type="pct"/>
            <w:shd w:val="clear" w:color="auto" w:fill="auto"/>
          </w:tcPr>
          <w:p w14:paraId="446BC558" w14:textId="77777777" w:rsidR="00B033DC" w:rsidRPr="007907D0" w:rsidRDefault="00B033DC" w:rsidP="00EE1A24">
            <w:pPr>
              <w:pStyle w:val="Tabletext-left"/>
              <w:spacing w:before="120" w:after="120"/>
              <w:rPr>
                <w:rFonts w:cs="Tahoma"/>
                <w:szCs w:val="22"/>
                <w:lang w:eastAsia="en-GB"/>
              </w:rPr>
            </w:pPr>
          </w:p>
        </w:tc>
      </w:tr>
      <w:tr w:rsidR="00B033DC" w:rsidRPr="007907D0" w14:paraId="3973D602" w14:textId="77777777" w:rsidTr="00C259B7">
        <w:trPr>
          <w:cantSplit/>
          <w:trHeight w:val="567"/>
        </w:trPr>
        <w:tc>
          <w:tcPr>
            <w:tcW w:w="421" w:type="pct"/>
            <w:shd w:val="clear" w:color="auto" w:fill="auto"/>
          </w:tcPr>
          <w:p w14:paraId="140034A5" w14:textId="10D8B186" w:rsidR="00B033DC" w:rsidRPr="007907D0" w:rsidRDefault="00B57360" w:rsidP="00EE1A24">
            <w:pPr>
              <w:pStyle w:val="Tabletext-left"/>
              <w:spacing w:before="120" w:after="120"/>
              <w:rPr>
                <w:rFonts w:cs="Tahoma"/>
                <w:szCs w:val="22"/>
                <w:lang w:eastAsia="en-GB"/>
              </w:rPr>
            </w:pPr>
            <w:r>
              <w:rPr>
                <w:rFonts w:cs="Tahoma"/>
                <w:szCs w:val="22"/>
                <w:lang w:eastAsia="en-GB"/>
              </w:rPr>
              <w:t>3</w:t>
            </w:r>
            <w:r w:rsidR="00B755D2">
              <w:rPr>
                <w:rFonts w:cs="Tahoma"/>
                <w:szCs w:val="22"/>
                <w:lang w:eastAsia="en-GB"/>
              </w:rPr>
              <w:t>9</w:t>
            </w:r>
          </w:p>
        </w:tc>
        <w:tc>
          <w:tcPr>
            <w:tcW w:w="2181" w:type="pct"/>
            <w:shd w:val="clear" w:color="auto" w:fill="auto"/>
          </w:tcPr>
          <w:p w14:paraId="66F0486C"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Date of last health and safety check of the premises</w:t>
            </w:r>
          </w:p>
        </w:tc>
        <w:tc>
          <w:tcPr>
            <w:tcW w:w="2398" w:type="pct"/>
            <w:shd w:val="clear" w:color="auto" w:fill="auto"/>
          </w:tcPr>
          <w:p w14:paraId="2B175710" w14:textId="77777777" w:rsidR="00B033DC" w:rsidRPr="007907D0" w:rsidRDefault="00B033DC" w:rsidP="00EE1A24">
            <w:pPr>
              <w:pStyle w:val="Tabletext-left"/>
              <w:spacing w:before="120" w:after="120"/>
              <w:rPr>
                <w:rFonts w:cs="Tahoma"/>
                <w:szCs w:val="22"/>
                <w:lang w:eastAsia="en-GB"/>
              </w:rPr>
            </w:pPr>
          </w:p>
        </w:tc>
      </w:tr>
      <w:tr w:rsidR="00B033DC" w:rsidRPr="007907D0" w14:paraId="478788FA" w14:textId="77777777" w:rsidTr="00C73623">
        <w:trPr>
          <w:cantSplit/>
          <w:trHeight w:val="1672"/>
        </w:trPr>
        <w:tc>
          <w:tcPr>
            <w:tcW w:w="421" w:type="pct"/>
            <w:shd w:val="clear" w:color="auto" w:fill="auto"/>
          </w:tcPr>
          <w:p w14:paraId="2BE5D25C" w14:textId="16BDB9BE" w:rsidR="00B033DC" w:rsidRPr="007907D0" w:rsidRDefault="00B755D2" w:rsidP="00EE1A24">
            <w:pPr>
              <w:pStyle w:val="Tabletext-left"/>
              <w:spacing w:before="120" w:after="120"/>
              <w:rPr>
                <w:rFonts w:cs="Tahoma"/>
                <w:szCs w:val="22"/>
                <w:lang w:eastAsia="en-GB"/>
              </w:rPr>
            </w:pPr>
            <w:r>
              <w:rPr>
                <w:rFonts w:cs="Tahoma"/>
                <w:szCs w:val="22"/>
                <w:lang w:eastAsia="en-GB"/>
              </w:rPr>
              <w:t>40</w:t>
            </w:r>
          </w:p>
        </w:tc>
        <w:tc>
          <w:tcPr>
            <w:tcW w:w="2181" w:type="pct"/>
            <w:shd w:val="clear" w:color="auto" w:fill="auto"/>
          </w:tcPr>
          <w:p w14:paraId="2AC3DFC7" w14:textId="77777777" w:rsidR="00B033DC" w:rsidRPr="007907D0" w:rsidRDefault="00B033DC" w:rsidP="00EE1A24">
            <w:pPr>
              <w:pStyle w:val="Tabletext-left"/>
              <w:spacing w:before="120" w:after="120"/>
              <w:rPr>
                <w:rFonts w:cs="Tahoma"/>
                <w:szCs w:val="22"/>
                <w:lang w:eastAsia="en-GB"/>
              </w:rPr>
            </w:pPr>
            <w:r w:rsidRPr="007907D0">
              <w:rPr>
                <w:rFonts w:cs="Tahoma"/>
                <w:szCs w:val="22"/>
                <w:lang w:eastAsia="en-GB"/>
              </w:rPr>
              <w:t xml:space="preserve">Date of last </w:t>
            </w:r>
            <w:r w:rsidR="00D30246">
              <w:rPr>
                <w:rFonts w:cs="Tahoma"/>
                <w:szCs w:val="22"/>
                <w:lang w:eastAsia="en-GB"/>
              </w:rPr>
              <w:t xml:space="preserve">two </w:t>
            </w:r>
            <w:r w:rsidRPr="007907D0">
              <w:rPr>
                <w:rFonts w:cs="Tahoma"/>
                <w:szCs w:val="22"/>
                <w:lang w:eastAsia="en-GB"/>
              </w:rPr>
              <w:t>fire drill</w:t>
            </w:r>
            <w:r w:rsidR="00D30246">
              <w:rPr>
                <w:rFonts w:cs="Tahoma"/>
                <w:szCs w:val="22"/>
                <w:lang w:eastAsia="en-GB"/>
              </w:rPr>
              <w:t>s</w:t>
            </w:r>
            <w:r w:rsidRPr="007907D0">
              <w:rPr>
                <w:rFonts w:cs="Tahoma"/>
                <w:szCs w:val="22"/>
                <w:lang w:eastAsia="en-GB"/>
              </w:rPr>
              <w:t xml:space="preserve"> – day and</w:t>
            </w:r>
            <w:r w:rsidR="00D30246">
              <w:rPr>
                <w:rFonts w:cs="Tahoma"/>
                <w:szCs w:val="22"/>
                <w:lang w:eastAsia="en-GB"/>
              </w:rPr>
              <w:t xml:space="preserve"> time</w:t>
            </w:r>
          </w:p>
        </w:tc>
        <w:tc>
          <w:tcPr>
            <w:tcW w:w="2398" w:type="pct"/>
            <w:shd w:val="clear" w:color="auto" w:fill="auto"/>
          </w:tcPr>
          <w:p w14:paraId="376C8C4B" w14:textId="078B6480" w:rsidR="00B033DC" w:rsidRDefault="00B033DC" w:rsidP="001B72A9">
            <w:pPr>
              <w:pStyle w:val="Tabletext-left"/>
              <w:numPr>
                <w:ilvl w:val="0"/>
                <w:numId w:val="27"/>
              </w:numPr>
              <w:spacing w:before="120" w:after="120"/>
              <w:rPr>
                <w:rFonts w:cs="Tahoma"/>
                <w:szCs w:val="22"/>
                <w:lang w:eastAsia="en-GB"/>
              </w:rPr>
            </w:pPr>
          </w:p>
          <w:p w14:paraId="5A4ED929" w14:textId="77777777" w:rsidR="00A146A7" w:rsidRDefault="00A146A7" w:rsidP="00A146A7">
            <w:pPr>
              <w:pStyle w:val="Tabletext-left"/>
              <w:spacing w:before="120" w:after="120"/>
              <w:rPr>
                <w:rFonts w:cs="Tahoma"/>
                <w:szCs w:val="22"/>
                <w:lang w:eastAsia="en-GB"/>
              </w:rPr>
            </w:pPr>
          </w:p>
          <w:p w14:paraId="1DEDD16A" w14:textId="77777777" w:rsidR="00A146A7" w:rsidRPr="007907D0" w:rsidRDefault="00A146A7" w:rsidP="00C73623">
            <w:pPr>
              <w:pStyle w:val="Tabletext-left"/>
              <w:numPr>
                <w:ilvl w:val="0"/>
                <w:numId w:val="27"/>
              </w:numPr>
              <w:spacing w:before="120" w:after="120"/>
              <w:rPr>
                <w:rFonts w:cs="Tahoma"/>
                <w:szCs w:val="22"/>
                <w:lang w:eastAsia="en-GB"/>
              </w:rPr>
            </w:pPr>
          </w:p>
        </w:tc>
      </w:tr>
      <w:tr w:rsidR="00B033DC" w:rsidRPr="007907D0" w14:paraId="1B6CEFF4" w14:textId="77777777" w:rsidTr="00C259B7">
        <w:trPr>
          <w:cantSplit/>
          <w:trHeight w:val="567"/>
        </w:trPr>
        <w:tc>
          <w:tcPr>
            <w:tcW w:w="421" w:type="pct"/>
            <w:shd w:val="clear" w:color="auto" w:fill="auto"/>
          </w:tcPr>
          <w:p w14:paraId="359EC4E0" w14:textId="22C02601" w:rsidR="00B033DC" w:rsidRPr="007907D0" w:rsidRDefault="00B755D2" w:rsidP="00EE1A24">
            <w:pPr>
              <w:pStyle w:val="Tabletext-left"/>
              <w:spacing w:before="120" w:after="120"/>
              <w:rPr>
                <w:rFonts w:cs="Tahoma"/>
                <w:szCs w:val="22"/>
                <w:lang w:eastAsia="en-GB"/>
              </w:rPr>
            </w:pPr>
            <w:r>
              <w:rPr>
                <w:rFonts w:cs="Tahoma"/>
                <w:szCs w:val="22"/>
                <w:lang w:eastAsia="en-GB"/>
              </w:rPr>
              <w:t>41</w:t>
            </w:r>
          </w:p>
        </w:tc>
        <w:tc>
          <w:tcPr>
            <w:tcW w:w="2181" w:type="pct"/>
            <w:shd w:val="clear" w:color="auto" w:fill="auto"/>
          </w:tcPr>
          <w:p w14:paraId="26F387FD" w14:textId="77777777" w:rsidR="00B033DC" w:rsidRPr="007907D0" w:rsidRDefault="00200735" w:rsidP="00EE1A24">
            <w:pPr>
              <w:pStyle w:val="Tabletext-left"/>
              <w:spacing w:before="120" w:after="120"/>
              <w:rPr>
                <w:rFonts w:cs="Tahoma"/>
                <w:szCs w:val="22"/>
                <w:lang w:eastAsia="en-GB"/>
              </w:rPr>
            </w:pPr>
            <w:r>
              <w:rPr>
                <w:rFonts w:cs="Tahoma"/>
                <w:szCs w:val="22"/>
                <w:lang w:eastAsia="en-GB"/>
              </w:rPr>
              <w:t>Public liability insurance – valid until:</w:t>
            </w:r>
          </w:p>
        </w:tc>
        <w:tc>
          <w:tcPr>
            <w:tcW w:w="2398" w:type="pct"/>
            <w:shd w:val="clear" w:color="auto" w:fill="auto"/>
          </w:tcPr>
          <w:p w14:paraId="67B4BABE" w14:textId="77777777" w:rsidR="00B033DC" w:rsidRPr="007907D0" w:rsidRDefault="00B033DC" w:rsidP="00EE1A24">
            <w:pPr>
              <w:pStyle w:val="Tabletext-left"/>
              <w:spacing w:before="120" w:after="120"/>
              <w:rPr>
                <w:rFonts w:cs="Tahoma"/>
                <w:szCs w:val="22"/>
                <w:lang w:eastAsia="en-GB"/>
              </w:rPr>
            </w:pPr>
          </w:p>
        </w:tc>
      </w:tr>
    </w:tbl>
    <w:p w14:paraId="3D3E30D1" w14:textId="77777777" w:rsidR="00857898" w:rsidRDefault="00857898"/>
    <w:p w14:paraId="15E39F37" w14:textId="77777777" w:rsidR="00C8370B" w:rsidRDefault="00C8370B">
      <w:pPr>
        <w:sectPr w:rsidR="00C8370B" w:rsidSect="00F601E7">
          <w:headerReference w:type="even" r:id="rId8"/>
          <w:headerReference w:type="default" r:id="rId9"/>
          <w:footerReference w:type="even" r:id="rId10"/>
          <w:footerReference w:type="default" r:id="rId11"/>
          <w:headerReference w:type="first" r:id="rId12"/>
          <w:footerReference w:type="first" r:id="rId13"/>
          <w:pgSz w:w="11899" w:h="16838"/>
          <w:pgMar w:top="1871" w:right="1418" w:bottom="1134" w:left="1418" w:header="567" w:footer="567" w:gutter="0"/>
          <w:cols w:space="708"/>
          <w:docGrid w:linePitch="326"/>
        </w:sectPr>
      </w:pP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228"/>
        <w:gridCol w:w="1761"/>
        <w:gridCol w:w="3045"/>
        <w:gridCol w:w="3696"/>
        <w:gridCol w:w="1510"/>
        <w:gridCol w:w="1758"/>
      </w:tblGrid>
      <w:tr w:rsidR="001B5D80" w:rsidRPr="005532AF" w14:paraId="6B6C94BC" w14:textId="77777777" w:rsidTr="003653B0">
        <w:trPr>
          <w:trHeight w:val="510"/>
        </w:trPr>
        <w:tc>
          <w:tcPr>
            <w:tcW w:w="5000" w:type="pct"/>
            <w:gridSpan w:val="7"/>
            <w:shd w:val="clear" w:color="auto" w:fill="D9D9D9"/>
            <w:noWrap/>
          </w:tcPr>
          <w:p w14:paraId="585FB9ED" w14:textId="77777777" w:rsidR="001B5D80" w:rsidRPr="001B5D80" w:rsidRDefault="00247CDE" w:rsidP="001B5D80">
            <w:pPr>
              <w:spacing w:before="120" w:after="120"/>
              <w:rPr>
                <w:rFonts w:cs="Tahoma"/>
                <w:b/>
                <w:bCs/>
                <w:color w:val="auto"/>
                <w:lang w:eastAsia="en-GB"/>
              </w:rPr>
            </w:pPr>
            <w:r>
              <w:rPr>
                <w:rFonts w:cs="Tahoma"/>
                <w:b/>
                <w:bCs/>
                <w:color w:val="auto"/>
                <w:lang w:eastAsia="en-GB"/>
              </w:rPr>
              <w:lastRenderedPageBreak/>
              <w:t xml:space="preserve">Section 4. </w:t>
            </w:r>
            <w:r w:rsidR="001B5D80" w:rsidRPr="001B5D80">
              <w:rPr>
                <w:rFonts w:cs="Tahoma"/>
                <w:b/>
                <w:bCs/>
                <w:color w:val="auto"/>
                <w:lang w:eastAsia="en-GB"/>
              </w:rPr>
              <w:t xml:space="preserve">Information about education provision for </w:t>
            </w:r>
            <w:r w:rsidR="0019512E">
              <w:rPr>
                <w:rFonts w:cs="Tahoma"/>
                <w:b/>
                <w:bCs/>
                <w:color w:val="auto"/>
                <w:lang w:eastAsia="en-GB"/>
              </w:rPr>
              <w:t>school</w:t>
            </w:r>
            <w:r>
              <w:rPr>
                <w:rFonts w:cs="Tahoma"/>
                <w:b/>
                <w:bCs/>
                <w:color w:val="auto"/>
                <w:lang w:eastAsia="en-GB"/>
              </w:rPr>
              <w:t>-</w:t>
            </w:r>
            <w:r w:rsidR="0019512E">
              <w:rPr>
                <w:rFonts w:cs="Tahoma"/>
                <w:b/>
                <w:bCs/>
                <w:color w:val="auto"/>
                <w:lang w:eastAsia="en-GB"/>
              </w:rPr>
              <w:t xml:space="preserve">age </w:t>
            </w:r>
            <w:r w:rsidR="001B5D80" w:rsidRPr="001B5D80">
              <w:rPr>
                <w:rFonts w:cs="Tahoma"/>
                <w:b/>
                <w:bCs/>
                <w:color w:val="auto"/>
                <w:lang w:eastAsia="en-GB"/>
              </w:rPr>
              <w:t>children currently living in the centre</w:t>
            </w:r>
          </w:p>
        </w:tc>
      </w:tr>
      <w:tr w:rsidR="001B5D80" w:rsidRPr="005532AF" w14:paraId="7E3908D5" w14:textId="77777777" w:rsidTr="00B57360">
        <w:trPr>
          <w:trHeight w:val="510"/>
        </w:trPr>
        <w:tc>
          <w:tcPr>
            <w:tcW w:w="5000" w:type="pct"/>
            <w:gridSpan w:val="7"/>
            <w:shd w:val="clear" w:color="auto" w:fill="auto"/>
            <w:noWrap/>
          </w:tcPr>
          <w:p w14:paraId="3F92CFC2" w14:textId="567B0EF5" w:rsidR="001B5D80" w:rsidRDefault="00B755D2" w:rsidP="001B5D80">
            <w:pPr>
              <w:spacing w:before="120" w:after="120"/>
              <w:rPr>
                <w:rFonts w:cs="Tahoma"/>
                <w:color w:val="auto"/>
                <w:sz w:val="21"/>
                <w:szCs w:val="21"/>
                <w:lang w:eastAsia="en-GB"/>
              </w:rPr>
            </w:pPr>
            <w:r>
              <w:rPr>
                <w:rFonts w:cs="Tahoma"/>
                <w:color w:val="auto"/>
                <w:sz w:val="21"/>
                <w:szCs w:val="21"/>
                <w:lang w:eastAsia="en-GB"/>
              </w:rPr>
              <w:t>42</w:t>
            </w:r>
            <w:r w:rsidR="001B5D80">
              <w:rPr>
                <w:rFonts w:cs="Tahoma"/>
                <w:color w:val="auto"/>
                <w:sz w:val="21"/>
                <w:szCs w:val="21"/>
                <w:lang w:eastAsia="en-GB"/>
              </w:rPr>
              <w:t>. Please list the placing authority and education placement for all school</w:t>
            </w:r>
            <w:r w:rsidR="00247CDE">
              <w:rPr>
                <w:rFonts w:cs="Tahoma"/>
                <w:color w:val="auto"/>
                <w:sz w:val="21"/>
                <w:szCs w:val="21"/>
                <w:lang w:eastAsia="en-GB"/>
              </w:rPr>
              <w:t>-</w:t>
            </w:r>
            <w:r w:rsidR="001B5D80">
              <w:rPr>
                <w:rFonts w:cs="Tahoma"/>
                <w:color w:val="auto"/>
                <w:sz w:val="21"/>
                <w:szCs w:val="21"/>
                <w:lang w:eastAsia="en-GB"/>
              </w:rPr>
              <w:t xml:space="preserve">age </w:t>
            </w:r>
            <w:r w:rsidR="00247CDE">
              <w:rPr>
                <w:rFonts w:cs="Tahoma"/>
                <w:color w:val="auto"/>
                <w:sz w:val="21"/>
                <w:szCs w:val="21"/>
                <w:lang w:eastAsia="en-GB"/>
              </w:rPr>
              <w:t>children.</w:t>
            </w:r>
          </w:p>
        </w:tc>
      </w:tr>
      <w:tr w:rsidR="00B57360" w:rsidRPr="005532AF" w14:paraId="5485B01F" w14:textId="77777777" w:rsidTr="00F601E7">
        <w:trPr>
          <w:trHeight w:val="510"/>
        </w:trPr>
        <w:tc>
          <w:tcPr>
            <w:tcW w:w="386" w:type="pct"/>
            <w:shd w:val="clear" w:color="auto" w:fill="auto"/>
            <w:noWrap/>
            <w:vAlign w:val="center"/>
            <w:hideMark/>
          </w:tcPr>
          <w:p w14:paraId="6D14DEE5"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Child’s initials</w:t>
            </w:r>
          </w:p>
        </w:tc>
        <w:tc>
          <w:tcPr>
            <w:tcW w:w="436" w:type="pct"/>
            <w:shd w:val="clear" w:color="auto" w:fill="auto"/>
            <w:vAlign w:val="center"/>
          </w:tcPr>
          <w:p w14:paraId="54B7D96C"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Age</w:t>
            </w:r>
          </w:p>
        </w:tc>
        <w:tc>
          <w:tcPr>
            <w:tcW w:w="625" w:type="pct"/>
            <w:shd w:val="clear" w:color="auto" w:fill="auto"/>
            <w:vAlign w:val="center"/>
          </w:tcPr>
          <w:p w14:paraId="2C1CE32C"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Date admitted to the home</w:t>
            </w:r>
          </w:p>
        </w:tc>
        <w:tc>
          <w:tcPr>
            <w:tcW w:w="1081" w:type="pct"/>
            <w:shd w:val="clear" w:color="auto" w:fill="auto"/>
            <w:noWrap/>
            <w:vAlign w:val="center"/>
            <w:hideMark/>
          </w:tcPr>
          <w:p w14:paraId="6B43C7C7"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Name of placing local authority</w:t>
            </w:r>
          </w:p>
        </w:tc>
        <w:tc>
          <w:tcPr>
            <w:tcW w:w="1312" w:type="pct"/>
            <w:shd w:val="clear" w:color="auto" w:fill="auto"/>
            <w:noWrap/>
            <w:vAlign w:val="center"/>
            <w:hideMark/>
          </w:tcPr>
          <w:p w14:paraId="2254115C"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Name of educational provision (the main provision if there is more than one)</w:t>
            </w:r>
          </w:p>
        </w:tc>
        <w:tc>
          <w:tcPr>
            <w:tcW w:w="536" w:type="pct"/>
            <w:shd w:val="clear" w:color="auto" w:fill="auto"/>
            <w:vAlign w:val="center"/>
          </w:tcPr>
          <w:p w14:paraId="0E2AB7D6" w14:textId="77777777" w:rsidR="001B5D80" w:rsidRPr="0098763A" w:rsidRDefault="001B5D80" w:rsidP="00B57360">
            <w:pPr>
              <w:jc w:val="center"/>
              <w:rPr>
                <w:rFonts w:cs="Tahoma"/>
                <w:color w:val="auto"/>
                <w:sz w:val="21"/>
                <w:szCs w:val="21"/>
                <w:lang w:eastAsia="en-GB"/>
              </w:rPr>
            </w:pPr>
            <w:r w:rsidRPr="0098763A">
              <w:rPr>
                <w:rFonts w:cs="Tahoma"/>
                <w:color w:val="auto"/>
                <w:sz w:val="21"/>
                <w:szCs w:val="21"/>
                <w:lang w:eastAsia="en-GB"/>
              </w:rPr>
              <w:t>Postcode of educational provision</w:t>
            </w:r>
          </w:p>
        </w:tc>
        <w:tc>
          <w:tcPr>
            <w:tcW w:w="624" w:type="pct"/>
            <w:shd w:val="clear" w:color="auto" w:fill="auto"/>
            <w:vAlign w:val="center"/>
          </w:tcPr>
          <w:p w14:paraId="17DB562D" w14:textId="77777777" w:rsidR="001B5D80" w:rsidRPr="0098763A" w:rsidRDefault="001B5D80" w:rsidP="00B57360">
            <w:pPr>
              <w:jc w:val="center"/>
              <w:rPr>
                <w:rFonts w:cs="Tahoma"/>
                <w:color w:val="auto"/>
                <w:sz w:val="21"/>
                <w:szCs w:val="21"/>
                <w:lang w:eastAsia="en-GB"/>
              </w:rPr>
            </w:pPr>
            <w:r>
              <w:rPr>
                <w:rFonts w:cs="Tahoma"/>
                <w:color w:val="auto"/>
                <w:sz w:val="21"/>
                <w:szCs w:val="21"/>
                <w:lang w:eastAsia="en-GB"/>
              </w:rPr>
              <w:t xml:space="preserve">If no education </w:t>
            </w:r>
            <w:proofErr w:type="gramStart"/>
            <w:r>
              <w:rPr>
                <w:rFonts w:cs="Tahoma"/>
                <w:color w:val="auto"/>
                <w:sz w:val="21"/>
                <w:szCs w:val="21"/>
                <w:lang w:eastAsia="en-GB"/>
              </w:rPr>
              <w:t>provision</w:t>
            </w:r>
            <w:proofErr w:type="gramEnd"/>
            <w:r>
              <w:rPr>
                <w:rFonts w:cs="Tahoma"/>
                <w:color w:val="auto"/>
                <w:sz w:val="21"/>
                <w:szCs w:val="21"/>
                <w:lang w:eastAsia="en-GB"/>
              </w:rPr>
              <w:t xml:space="preserve"> please enter ‘Y’ </w:t>
            </w:r>
            <w:r w:rsidR="00B57360">
              <w:rPr>
                <w:rFonts w:cs="Tahoma"/>
                <w:color w:val="auto"/>
                <w:sz w:val="21"/>
                <w:szCs w:val="21"/>
                <w:lang w:eastAsia="en-GB"/>
              </w:rPr>
              <w:t>below</w:t>
            </w:r>
          </w:p>
        </w:tc>
      </w:tr>
      <w:tr w:rsidR="00B57360" w:rsidRPr="005532AF" w14:paraId="714705B3" w14:textId="77777777" w:rsidTr="00F601E7">
        <w:trPr>
          <w:trHeight w:val="510"/>
        </w:trPr>
        <w:tc>
          <w:tcPr>
            <w:tcW w:w="386" w:type="pct"/>
            <w:shd w:val="clear" w:color="auto" w:fill="auto"/>
            <w:noWrap/>
          </w:tcPr>
          <w:p w14:paraId="27C282CF"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6C21081A"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4A40C388"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319A1C70"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0041BAF9"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74AEA477"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6AE86A68"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0F074927" w14:textId="77777777" w:rsidTr="00F601E7">
        <w:trPr>
          <w:trHeight w:val="510"/>
        </w:trPr>
        <w:tc>
          <w:tcPr>
            <w:tcW w:w="386" w:type="pct"/>
            <w:shd w:val="clear" w:color="auto" w:fill="auto"/>
            <w:noWrap/>
          </w:tcPr>
          <w:p w14:paraId="4CB28FD9"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7945605B"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758E6BCE"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73CABBA3"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438D5B85"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20FCC82C"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1C980512"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1C37D8E3" w14:textId="77777777" w:rsidTr="00F601E7">
        <w:trPr>
          <w:trHeight w:val="510"/>
        </w:trPr>
        <w:tc>
          <w:tcPr>
            <w:tcW w:w="386" w:type="pct"/>
            <w:shd w:val="clear" w:color="auto" w:fill="auto"/>
            <w:noWrap/>
          </w:tcPr>
          <w:p w14:paraId="258E06D4"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54A8CC8E"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6ABC3FBF"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52E66C42"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6CD41310"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1EEC4D04"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6A536433"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19893132" w14:textId="77777777" w:rsidTr="00F601E7">
        <w:trPr>
          <w:trHeight w:val="510"/>
        </w:trPr>
        <w:tc>
          <w:tcPr>
            <w:tcW w:w="386" w:type="pct"/>
            <w:shd w:val="clear" w:color="auto" w:fill="auto"/>
            <w:noWrap/>
          </w:tcPr>
          <w:p w14:paraId="25884692"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78081B2A"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6A070913"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2AF4109F"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702E5AC2"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3D5CAAC1"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270F85B5"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6826A08D" w14:textId="77777777" w:rsidTr="00F601E7">
        <w:trPr>
          <w:trHeight w:val="510"/>
        </w:trPr>
        <w:tc>
          <w:tcPr>
            <w:tcW w:w="386" w:type="pct"/>
            <w:shd w:val="clear" w:color="auto" w:fill="auto"/>
            <w:noWrap/>
          </w:tcPr>
          <w:p w14:paraId="3F3106BC"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56DC1D48"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555C3BD5"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4E702AB4"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40230A71"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1B545CBB"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0E7636F2"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3630D831" w14:textId="77777777" w:rsidTr="00F601E7">
        <w:trPr>
          <w:trHeight w:val="510"/>
        </w:trPr>
        <w:tc>
          <w:tcPr>
            <w:tcW w:w="386" w:type="pct"/>
            <w:shd w:val="clear" w:color="auto" w:fill="auto"/>
            <w:noWrap/>
          </w:tcPr>
          <w:p w14:paraId="2CEA3BBB"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31024E19"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407AF4C4"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480CDB52"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3046A3A5"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2100B607"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3353F027"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1AA30BA2" w14:textId="77777777" w:rsidTr="00F601E7">
        <w:trPr>
          <w:trHeight w:val="510"/>
        </w:trPr>
        <w:tc>
          <w:tcPr>
            <w:tcW w:w="386" w:type="pct"/>
            <w:shd w:val="clear" w:color="auto" w:fill="auto"/>
            <w:noWrap/>
          </w:tcPr>
          <w:p w14:paraId="0AE2A958"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34874AC5"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454C2B14"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161D6AFF"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019E6C1E"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35A66635"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4BABD8A5" w14:textId="77777777" w:rsidR="001B5D80" w:rsidRPr="0098763A" w:rsidRDefault="001B5D80" w:rsidP="00B57360">
            <w:pPr>
              <w:spacing w:before="120" w:after="120"/>
              <w:contextualSpacing/>
              <w:jc w:val="center"/>
              <w:rPr>
                <w:rFonts w:cs="Tahoma"/>
                <w:color w:val="auto"/>
                <w:sz w:val="22"/>
                <w:szCs w:val="20"/>
                <w:lang w:eastAsia="en-GB"/>
              </w:rPr>
            </w:pPr>
          </w:p>
        </w:tc>
      </w:tr>
      <w:tr w:rsidR="00B57360" w:rsidRPr="005532AF" w14:paraId="2F5B3BE3" w14:textId="77777777" w:rsidTr="00F601E7">
        <w:trPr>
          <w:trHeight w:val="510"/>
        </w:trPr>
        <w:tc>
          <w:tcPr>
            <w:tcW w:w="386" w:type="pct"/>
            <w:shd w:val="clear" w:color="auto" w:fill="auto"/>
            <w:noWrap/>
          </w:tcPr>
          <w:p w14:paraId="7C020995" w14:textId="77777777" w:rsidR="001B5D80" w:rsidRPr="0098763A" w:rsidRDefault="001B5D80" w:rsidP="00B57360">
            <w:pPr>
              <w:spacing w:before="120" w:after="120"/>
              <w:contextualSpacing/>
              <w:jc w:val="center"/>
              <w:rPr>
                <w:rFonts w:cs="Tahoma"/>
                <w:color w:val="auto"/>
                <w:sz w:val="22"/>
                <w:szCs w:val="20"/>
                <w:lang w:eastAsia="en-GB"/>
              </w:rPr>
            </w:pPr>
          </w:p>
        </w:tc>
        <w:tc>
          <w:tcPr>
            <w:tcW w:w="436" w:type="pct"/>
            <w:shd w:val="clear" w:color="auto" w:fill="auto"/>
          </w:tcPr>
          <w:p w14:paraId="7536A11F" w14:textId="77777777" w:rsidR="001B5D80" w:rsidRPr="0098763A" w:rsidRDefault="001B5D80" w:rsidP="00B57360">
            <w:pPr>
              <w:spacing w:before="120" w:after="120"/>
              <w:contextualSpacing/>
              <w:jc w:val="center"/>
              <w:rPr>
                <w:rFonts w:cs="Tahoma"/>
                <w:color w:val="auto"/>
                <w:sz w:val="22"/>
                <w:szCs w:val="20"/>
                <w:lang w:eastAsia="en-GB"/>
              </w:rPr>
            </w:pPr>
          </w:p>
        </w:tc>
        <w:tc>
          <w:tcPr>
            <w:tcW w:w="625" w:type="pct"/>
            <w:shd w:val="clear" w:color="auto" w:fill="auto"/>
          </w:tcPr>
          <w:p w14:paraId="4BD0162D" w14:textId="77777777" w:rsidR="001B5D80" w:rsidRPr="0098763A" w:rsidRDefault="001B5D80" w:rsidP="00B57360">
            <w:pPr>
              <w:spacing w:before="120" w:after="120"/>
              <w:contextualSpacing/>
              <w:rPr>
                <w:rFonts w:cs="Tahoma"/>
                <w:color w:val="auto"/>
                <w:sz w:val="22"/>
                <w:szCs w:val="20"/>
                <w:lang w:eastAsia="en-GB"/>
              </w:rPr>
            </w:pPr>
          </w:p>
        </w:tc>
        <w:tc>
          <w:tcPr>
            <w:tcW w:w="1081" w:type="pct"/>
            <w:shd w:val="clear" w:color="auto" w:fill="auto"/>
            <w:noWrap/>
          </w:tcPr>
          <w:p w14:paraId="08EF9631" w14:textId="77777777" w:rsidR="001B5D80" w:rsidRPr="0098763A" w:rsidRDefault="001B5D80" w:rsidP="00B57360">
            <w:pPr>
              <w:spacing w:before="120" w:after="120"/>
              <w:contextualSpacing/>
              <w:rPr>
                <w:rFonts w:cs="Tahoma"/>
                <w:color w:val="auto"/>
                <w:sz w:val="22"/>
                <w:szCs w:val="20"/>
                <w:lang w:eastAsia="en-GB"/>
              </w:rPr>
            </w:pPr>
          </w:p>
        </w:tc>
        <w:tc>
          <w:tcPr>
            <w:tcW w:w="1312" w:type="pct"/>
            <w:shd w:val="clear" w:color="auto" w:fill="auto"/>
            <w:noWrap/>
          </w:tcPr>
          <w:p w14:paraId="6A61811B" w14:textId="77777777" w:rsidR="001B5D80" w:rsidRPr="0098763A" w:rsidRDefault="001B5D80" w:rsidP="00B57360">
            <w:pPr>
              <w:spacing w:before="120" w:after="120"/>
              <w:contextualSpacing/>
              <w:rPr>
                <w:rFonts w:cs="Tahoma"/>
                <w:color w:val="auto"/>
                <w:sz w:val="22"/>
                <w:szCs w:val="20"/>
                <w:lang w:eastAsia="en-GB"/>
              </w:rPr>
            </w:pPr>
          </w:p>
        </w:tc>
        <w:tc>
          <w:tcPr>
            <w:tcW w:w="536" w:type="pct"/>
            <w:shd w:val="clear" w:color="auto" w:fill="auto"/>
          </w:tcPr>
          <w:p w14:paraId="39A2E890" w14:textId="77777777" w:rsidR="001B5D80" w:rsidRPr="0098763A" w:rsidRDefault="001B5D80" w:rsidP="00B57360">
            <w:pPr>
              <w:spacing w:before="120" w:after="120"/>
              <w:contextualSpacing/>
              <w:rPr>
                <w:rFonts w:cs="Tahoma"/>
                <w:color w:val="auto"/>
                <w:sz w:val="22"/>
                <w:szCs w:val="20"/>
                <w:lang w:eastAsia="en-GB"/>
              </w:rPr>
            </w:pPr>
          </w:p>
        </w:tc>
        <w:tc>
          <w:tcPr>
            <w:tcW w:w="624" w:type="pct"/>
            <w:shd w:val="clear" w:color="auto" w:fill="auto"/>
          </w:tcPr>
          <w:p w14:paraId="39C0AA8A" w14:textId="77777777" w:rsidR="001B5D80" w:rsidRPr="0098763A" w:rsidRDefault="001B5D80" w:rsidP="00B57360">
            <w:pPr>
              <w:spacing w:before="120" w:after="120"/>
              <w:contextualSpacing/>
              <w:jc w:val="center"/>
              <w:rPr>
                <w:rFonts w:cs="Tahoma"/>
                <w:color w:val="auto"/>
                <w:sz w:val="22"/>
                <w:szCs w:val="20"/>
                <w:lang w:eastAsia="en-GB"/>
              </w:rPr>
            </w:pPr>
          </w:p>
        </w:tc>
      </w:tr>
    </w:tbl>
    <w:p w14:paraId="5A153F71" w14:textId="77777777" w:rsidR="00A146A7" w:rsidRPr="00A146A7" w:rsidRDefault="00A146A7" w:rsidP="00A146A7">
      <w:pPr>
        <w:suppressAutoHyphens/>
        <w:autoSpaceDN w:val="0"/>
        <w:rPr>
          <w:b/>
        </w:rPr>
        <w:sectPr w:rsidR="00A146A7" w:rsidRPr="00A146A7">
          <w:headerReference w:type="default" r:id="rId14"/>
          <w:footerReference w:type="default" r:id="rId15"/>
          <w:pgSz w:w="16838" w:h="11899" w:orient="landscape"/>
          <w:pgMar w:top="1418" w:right="1871" w:bottom="1418" w:left="1134" w:header="720" w:footer="720" w:gutter="0"/>
          <w:cols w:space="720"/>
        </w:sectPr>
      </w:pPr>
      <w:r w:rsidRPr="00A146A7">
        <w:rPr>
          <w:b/>
        </w:rPr>
        <w:t xml:space="preserve">Please </w:t>
      </w:r>
      <w:proofErr w:type="gramStart"/>
      <w:r w:rsidRPr="00A146A7">
        <w:rPr>
          <w:b/>
        </w:rPr>
        <w:t>continue on</w:t>
      </w:r>
      <w:proofErr w:type="gramEnd"/>
      <w:r w:rsidRPr="00A146A7">
        <w:rPr>
          <w:b/>
        </w:rPr>
        <w:t xml:space="preserve"> an additional copy of this sheet if required. </w:t>
      </w: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228"/>
        <w:gridCol w:w="1761"/>
        <w:gridCol w:w="3045"/>
        <w:gridCol w:w="3696"/>
        <w:gridCol w:w="1510"/>
        <w:gridCol w:w="1758"/>
      </w:tblGrid>
      <w:tr w:rsidR="00A146A7" w:rsidRPr="005532AF" w14:paraId="4CF04F58" w14:textId="77777777" w:rsidTr="00B15E16">
        <w:trPr>
          <w:trHeight w:val="510"/>
        </w:trPr>
        <w:tc>
          <w:tcPr>
            <w:tcW w:w="5000" w:type="pct"/>
            <w:gridSpan w:val="7"/>
            <w:shd w:val="clear" w:color="auto" w:fill="D9D9D9"/>
            <w:noWrap/>
          </w:tcPr>
          <w:p w14:paraId="7C2FB2EE" w14:textId="77777777" w:rsidR="00A146A7" w:rsidRPr="001B5D80" w:rsidRDefault="00A146A7" w:rsidP="00B15E16">
            <w:pPr>
              <w:spacing w:before="120" w:after="120"/>
              <w:rPr>
                <w:rFonts w:cs="Tahoma"/>
                <w:b/>
                <w:bCs/>
                <w:color w:val="auto"/>
                <w:lang w:eastAsia="en-GB"/>
              </w:rPr>
            </w:pPr>
            <w:r>
              <w:rPr>
                <w:rFonts w:cs="Tahoma"/>
                <w:b/>
                <w:bCs/>
                <w:color w:val="auto"/>
                <w:lang w:eastAsia="en-GB"/>
              </w:rPr>
              <w:lastRenderedPageBreak/>
              <w:t>Section 4</w:t>
            </w:r>
            <w:r w:rsidR="001B72A9">
              <w:rPr>
                <w:rFonts w:cs="Tahoma"/>
                <w:b/>
                <w:bCs/>
                <w:color w:val="auto"/>
                <w:lang w:eastAsia="en-GB"/>
              </w:rPr>
              <w:t xml:space="preserve"> c</w:t>
            </w:r>
            <w:r>
              <w:rPr>
                <w:rFonts w:cs="Tahoma"/>
                <w:b/>
                <w:bCs/>
                <w:color w:val="auto"/>
                <w:lang w:eastAsia="en-GB"/>
              </w:rPr>
              <w:t>ontinued</w:t>
            </w:r>
            <w:r w:rsidR="001B72A9">
              <w:rPr>
                <w:rFonts w:cs="Tahoma"/>
                <w:b/>
                <w:bCs/>
                <w:color w:val="auto"/>
                <w:lang w:eastAsia="en-GB"/>
              </w:rPr>
              <w:t>.</w:t>
            </w:r>
            <w:r>
              <w:rPr>
                <w:rFonts w:cs="Tahoma"/>
                <w:b/>
                <w:bCs/>
                <w:color w:val="auto"/>
                <w:lang w:eastAsia="en-GB"/>
              </w:rPr>
              <w:t xml:space="preserve"> </w:t>
            </w:r>
            <w:r w:rsidRPr="001B5D80">
              <w:rPr>
                <w:rFonts w:cs="Tahoma"/>
                <w:b/>
                <w:bCs/>
                <w:color w:val="auto"/>
                <w:lang w:eastAsia="en-GB"/>
              </w:rPr>
              <w:t xml:space="preserve">Information about education provision for </w:t>
            </w:r>
            <w:r>
              <w:rPr>
                <w:rFonts w:cs="Tahoma"/>
                <w:b/>
                <w:bCs/>
                <w:color w:val="auto"/>
                <w:lang w:eastAsia="en-GB"/>
              </w:rPr>
              <w:t xml:space="preserve">school-age </w:t>
            </w:r>
            <w:r w:rsidRPr="001B5D80">
              <w:rPr>
                <w:rFonts w:cs="Tahoma"/>
                <w:b/>
                <w:bCs/>
                <w:color w:val="auto"/>
                <w:lang w:eastAsia="en-GB"/>
              </w:rPr>
              <w:t>children currently living in the centre</w:t>
            </w:r>
          </w:p>
        </w:tc>
      </w:tr>
      <w:tr w:rsidR="00A146A7" w:rsidRPr="005532AF" w14:paraId="5BF5B7B1" w14:textId="77777777" w:rsidTr="00B15E16">
        <w:trPr>
          <w:trHeight w:val="510"/>
        </w:trPr>
        <w:tc>
          <w:tcPr>
            <w:tcW w:w="386" w:type="pct"/>
            <w:shd w:val="clear" w:color="auto" w:fill="auto"/>
            <w:noWrap/>
            <w:vAlign w:val="center"/>
            <w:hideMark/>
          </w:tcPr>
          <w:p w14:paraId="3A20B89D"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Child’s initials</w:t>
            </w:r>
          </w:p>
        </w:tc>
        <w:tc>
          <w:tcPr>
            <w:tcW w:w="436" w:type="pct"/>
            <w:shd w:val="clear" w:color="auto" w:fill="auto"/>
            <w:vAlign w:val="center"/>
          </w:tcPr>
          <w:p w14:paraId="14572A1E"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Age</w:t>
            </w:r>
          </w:p>
        </w:tc>
        <w:tc>
          <w:tcPr>
            <w:tcW w:w="625" w:type="pct"/>
            <w:shd w:val="clear" w:color="auto" w:fill="auto"/>
            <w:vAlign w:val="center"/>
          </w:tcPr>
          <w:p w14:paraId="6EF77486"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Date admitted to the home</w:t>
            </w:r>
          </w:p>
        </w:tc>
        <w:tc>
          <w:tcPr>
            <w:tcW w:w="1081" w:type="pct"/>
            <w:shd w:val="clear" w:color="auto" w:fill="auto"/>
            <w:noWrap/>
            <w:vAlign w:val="center"/>
            <w:hideMark/>
          </w:tcPr>
          <w:p w14:paraId="263E184A"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Name of placing local authority</w:t>
            </w:r>
          </w:p>
        </w:tc>
        <w:tc>
          <w:tcPr>
            <w:tcW w:w="1312" w:type="pct"/>
            <w:shd w:val="clear" w:color="auto" w:fill="auto"/>
            <w:noWrap/>
            <w:vAlign w:val="center"/>
            <w:hideMark/>
          </w:tcPr>
          <w:p w14:paraId="3736A008"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Name of educational provision (the main provision if there is more than one)</w:t>
            </w:r>
          </w:p>
        </w:tc>
        <w:tc>
          <w:tcPr>
            <w:tcW w:w="536" w:type="pct"/>
            <w:shd w:val="clear" w:color="auto" w:fill="auto"/>
            <w:vAlign w:val="center"/>
          </w:tcPr>
          <w:p w14:paraId="45A621E1" w14:textId="77777777" w:rsidR="00A146A7" w:rsidRPr="0098763A" w:rsidRDefault="00A146A7" w:rsidP="00B15E16">
            <w:pPr>
              <w:jc w:val="center"/>
              <w:rPr>
                <w:rFonts w:cs="Tahoma"/>
                <w:color w:val="auto"/>
                <w:sz w:val="21"/>
                <w:szCs w:val="21"/>
                <w:lang w:eastAsia="en-GB"/>
              </w:rPr>
            </w:pPr>
            <w:r w:rsidRPr="0098763A">
              <w:rPr>
                <w:rFonts w:cs="Tahoma"/>
                <w:color w:val="auto"/>
                <w:sz w:val="21"/>
                <w:szCs w:val="21"/>
                <w:lang w:eastAsia="en-GB"/>
              </w:rPr>
              <w:t>Postcode of educational provision</w:t>
            </w:r>
          </w:p>
        </w:tc>
        <w:tc>
          <w:tcPr>
            <w:tcW w:w="624" w:type="pct"/>
            <w:shd w:val="clear" w:color="auto" w:fill="auto"/>
            <w:vAlign w:val="center"/>
          </w:tcPr>
          <w:p w14:paraId="116E9FD0" w14:textId="77777777" w:rsidR="00A146A7" w:rsidRPr="0098763A" w:rsidRDefault="00A146A7" w:rsidP="00B15E16">
            <w:pPr>
              <w:jc w:val="center"/>
              <w:rPr>
                <w:rFonts w:cs="Tahoma"/>
                <w:color w:val="auto"/>
                <w:sz w:val="21"/>
                <w:szCs w:val="21"/>
                <w:lang w:eastAsia="en-GB"/>
              </w:rPr>
            </w:pPr>
            <w:r>
              <w:rPr>
                <w:rFonts w:cs="Tahoma"/>
                <w:color w:val="auto"/>
                <w:sz w:val="21"/>
                <w:szCs w:val="21"/>
                <w:lang w:eastAsia="en-GB"/>
              </w:rPr>
              <w:t xml:space="preserve">If no education </w:t>
            </w:r>
            <w:proofErr w:type="gramStart"/>
            <w:r>
              <w:rPr>
                <w:rFonts w:cs="Tahoma"/>
                <w:color w:val="auto"/>
                <w:sz w:val="21"/>
                <w:szCs w:val="21"/>
                <w:lang w:eastAsia="en-GB"/>
              </w:rPr>
              <w:t>provision</w:t>
            </w:r>
            <w:proofErr w:type="gramEnd"/>
            <w:r>
              <w:rPr>
                <w:rFonts w:cs="Tahoma"/>
                <w:color w:val="auto"/>
                <w:sz w:val="21"/>
                <w:szCs w:val="21"/>
                <w:lang w:eastAsia="en-GB"/>
              </w:rPr>
              <w:t xml:space="preserve"> please enter ‘Y’ below</w:t>
            </w:r>
          </w:p>
        </w:tc>
      </w:tr>
      <w:tr w:rsidR="00A146A7" w:rsidRPr="005532AF" w14:paraId="2804E578" w14:textId="77777777" w:rsidTr="00B15E16">
        <w:trPr>
          <w:trHeight w:val="510"/>
        </w:trPr>
        <w:tc>
          <w:tcPr>
            <w:tcW w:w="386" w:type="pct"/>
            <w:shd w:val="clear" w:color="auto" w:fill="auto"/>
            <w:noWrap/>
          </w:tcPr>
          <w:p w14:paraId="7C94E5ED"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7745B320"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47F5C08B"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39E88052"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278F8BE1"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48F5F228"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1E57C3F2"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53BD6B0C" w14:textId="77777777" w:rsidTr="00B15E16">
        <w:trPr>
          <w:trHeight w:val="510"/>
        </w:trPr>
        <w:tc>
          <w:tcPr>
            <w:tcW w:w="386" w:type="pct"/>
            <w:shd w:val="clear" w:color="auto" w:fill="auto"/>
            <w:noWrap/>
          </w:tcPr>
          <w:p w14:paraId="5EE3FC2B"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6B4DD3B6"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23BFE202"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134E27FE"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3860F6C4"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7AE79F95"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22E203ED"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1A65520D" w14:textId="77777777" w:rsidTr="00B15E16">
        <w:trPr>
          <w:trHeight w:val="510"/>
        </w:trPr>
        <w:tc>
          <w:tcPr>
            <w:tcW w:w="386" w:type="pct"/>
            <w:shd w:val="clear" w:color="auto" w:fill="auto"/>
            <w:noWrap/>
          </w:tcPr>
          <w:p w14:paraId="24C07DEF"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07ABF3BF"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6AB2A985"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631E49ED"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1C06F78B"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52535F4B"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637BAB3E"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4E086A28" w14:textId="77777777" w:rsidTr="00B15E16">
        <w:trPr>
          <w:trHeight w:val="510"/>
        </w:trPr>
        <w:tc>
          <w:tcPr>
            <w:tcW w:w="386" w:type="pct"/>
            <w:shd w:val="clear" w:color="auto" w:fill="auto"/>
            <w:noWrap/>
          </w:tcPr>
          <w:p w14:paraId="3C097F1C"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535E2C76"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5EDC9C28"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505F9CF2"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7F14D7C3"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5DA64A9A"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4F88CC0A"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43C0320D" w14:textId="77777777" w:rsidTr="00B15E16">
        <w:trPr>
          <w:trHeight w:val="510"/>
        </w:trPr>
        <w:tc>
          <w:tcPr>
            <w:tcW w:w="386" w:type="pct"/>
            <w:shd w:val="clear" w:color="auto" w:fill="auto"/>
            <w:noWrap/>
          </w:tcPr>
          <w:p w14:paraId="33DD6828"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4FF1A863"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04D5C05A"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1740DCC4"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2E621B27"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04B879BE"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342327F2"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1B806123" w14:textId="77777777" w:rsidTr="00B15E16">
        <w:trPr>
          <w:trHeight w:val="510"/>
        </w:trPr>
        <w:tc>
          <w:tcPr>
            <w:tcW w:w="386" w:type="pct"/>
            <w:shd w:val="clear" w:color="auto" w:fill="auto"/>
            <w:noWrap/>
          </w:tcPr>
          <w:p w14:paraId="3F4CECF9"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052BD48B"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7D8581EE"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05D67276"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0EF1DB08"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6F6C844A"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311C088A"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55056BEC" w14:textId="77777777" w:rsidTr="00B15E16">
        <w:trPr>
          <w:trHeight w:val="510"/>
        </w:trPr>
        <w:tc>
          <w:tcPr>
            <w:tcW w:w="386" w:type="pct"/>
            <w:shd w:val="clear" w:color="auto" w:fill="auto"/>
            <w:noWrap/>
          </w:tcPr>
          <w:p w14:paraId="271B4EBD"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5DA86606"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205EEB51"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747654EB"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7AA4BB0C"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1CA8A8FB"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0D677523" w14:textId="77777777" w:rsidR="00A146A7" w:rsidRPr="0098763A" w:rsidRDefault="00A146A7" w:rsidP="00B15E16">
            <w:pPr>
              <w:spacing w:before="120" w:after="120"/>
              <w:contextualSpacing/>
              <w:jc w:val="center"/>
              <w:rPr>
                <w:rFonts w:cs="Tahoma"/>
                <w:color w:val="auto"/>
                <w:sz w:val="22"/>
                <w:szCs w:val="20"/>
                <w:lang w:eastAsia="en-GB"/>
              </w:rPr>
            </w:pPr>
          </w:p>
        </w:tc>
      </w:tr>
      <w:tr w:rsidR="00A146A7" w:rsidRPr="005532AF" w14:paraId="3F7F7BDA" w14:textId="77777777" w:rsidTr="00B15E16">
        <w:trPr>
          <w:trHeight w:val="510"/>
        </w:trPr>
        <w:tc>
          <w:tcPr>
            <w:tcW w:w="386" w:type="pct"/>
            <w:shd w:val="clear" w:color="auto" w:fill="auto"/>
            <w:noWrap/>
          </w:tcPr>
          <w:p w14:paraId="4C0A1D04" w14:textId="77777777" w:rsidR="00A146A7" w:rsidRPr="0098763A" w:rsidRDefault="00A146A7" w:rsidP="00B15E16">
            <w:pPr>
              <w:spacing w:before="120" w:after="120"/>
              <w:contextualSpacing/>
              <w:jc w:val="center"/>
              <w:rPr>
                <w:rFonts w:cs="Tahoma"/>
                <w:color w:val="auto"/>
                <w:sz w:val="22"/>
                <w:szCs w:val="20"/>
                <w:lang w:eastAsia="en-GB"/>
              </w:rPr>
            </w:pPr>
          </w:p>
        </w:tc>
        <w:tc>
          <w:tcPr>
            <w:tcW w:w="436" w:type="pct"/>
            <w:shd w:val="clear" w:color="auto" w:fill="auto"/>
          </w:tcPr>
          <w:p w14:paraId="3B080BF4" w14:textId="77777777" w:rsidR="00A146A7" w:rsidRPr="0098763A" w:rsidRDefault="00A146A7" w:rsidP="00B15E16">
            <w:pPr>
              <w:spacing w:before="120" w:after="120"/>
              <w:contextualSpacing/>
              <w:jc w:val="center"/>
              <w:rPr>
                <w:rFonts w:cs="Tahoma"/>
                <w:color w:val="auto"/>
                <w:sz w:val="22"/>
                <w:szCs w:val="20"/>
                <w:lang w:eastAsia="en-GB"/>
              </w:rPr>
            </w:pPr>
          </w:p>
        </w:tc>
        <w:tc>
          <w:tcPr>
            <w:tcW w:w="625" w:type="pct"/>
            <w:shd w:val="clear" w:color="auto" w:fill="auto"/>
          </w:tcPr>
          <w:p w14:paraId="3EBF5FE4" w14:textId="77777777" w:rsidR="00A146A7" w:rsidRPr="0098763A" w:rsidRDefault="00A146A7" w:rsidP="00B15E16">
            <w:pPr>
              <w:spacing w:before="120" w:after="120"/>
              <w:contextualSpacing/>
              <w:rPr>
                <w:rFonts w:cs="Tahoma"/>
                <w:color w:val="auto"/>
                <w:sz w:val="22"/>
                <w:szCs w:val="20"/>
                <w:lang w:eastAsia="en-GB"/>
              </w:rPr>
            </w:pPr>
          </w:p>
        </w:tc>
        <w:tc>
          <w:tcPr>
            <w:tcW w:w="1081" w:type="pct"/>
            <w:shd w:val="clear" w:color="auto" w:fill="auto"/>
            <w:noWrap/>
          </w:tcPr>
          <w:p w14:paraId="4ECE75E9" w14:textId="77777777" w:rsidR="00A146A7" w:rsidRPr="0098763A" w:rsidRDefault="00A146A7" w:rsidP="00B15E16">
            <w:pPr>
              <w:spacing w:before="120" w:after="120"/>
              <w:contextualSpacing/>
              <w:rPr>
                <w:rFonts w:cs="Tahoma"/>
                <w:color w:val="auto"/>
                <w:sz w:val="22"/>
                <w:szCs w:val="20"/>
                <w:lang w:eastAsia="en-GB"/>
              </w:rPr>
            </w:pPr>
          </w:p>
        </w:tc>
        <w:tc>
          <w:tcPr>
            <w:tcW w:w="1312" w:type="pct"/>
            <w:shd w:val="clear" w:color="auto" w:fill="auto"/>
            <w:noWrap/>
          </w:tcPr>
          <w:p w14:paraId="618E3B71" w14:textId="77777777" w:rsidR="00A146A7" w:rsidRPr="0098763A" w:rsidRDefault="00A146A7" w:rsidP="00B15E16">
            <w:pPr>
              <w:spacing w:before="120" w:after="120"/>
              <w:contextualSpacing/>
              <w:rPr>
                <w:rFonts w:cs="Tahoma"/>
                <w:color w:val="auto"/>
                <w:sz w:val="22"/>
                <w:szCs w:val="20"/>
                <w:lang w:eastAsia="en-GB"/>
              </w:rPr>
            </w:pPr>
          </w:p>
        </w:tc>
        <w:tc>
          <w:tcPr>
            <w:tcW w:w="536" w:type="pct"/>
            <w:shd w:val="clear" w:color="auto" w:fill="auto"/>
          </w:tcPr>
          <w:p w14:paraId="288B490D" w14:textId="77777777" w:rsidR="00A146A7" w:rsidRPr="0098763A" w:rsidRDefault="00A146A7" w:rsidP="00B15E16">
            <w:pPr>
              <w:spacing w:before="120" w:after="120"/>
              <w:contextualSpacing/>
              <w:rPr>
                <w:rFonts w:cs="Tahoma"/>
                <w:color w:val="auto"/>
                <w:sz w:val="22"/>
                <w:szCs w:val="20"/>
                <w:lang w:eastAsia="en-GB"/>
              </w:rPr>
            </w:pPr>
          </w:p>
        </w:tc>
        <w:tc>
          <w:tcPr>
            <w:tcW w:w="624" w:type="pct"/>
            <w:shd w:val="clear" w:color="auto" w:fill="auto"/>
          </w:tcPr>
          <w:p w14:paraId="027E39E3" w14:textId="77777777" w:rsidR="00A146A7" w:rsidRPr="0098763A" w:rsidRDefault="00A146A7" w:rsidP="00B15E16">
            <w:pPr>
              <w:spacing w:before="120" w:after="120"/>
              <w:contextualSpacing/>
              <w:jc w:val="center"/>
              <w:rPr>
                <w:rFonts w:cs="Tahoma"/>
                <w:color w:val="auto"/>
                <w:sz w:val="22"/>
                <w:szCs w:val="20"/>
                <w:lang w:eastAsia="en-GB"/>
              </w:rPr>
            </w:pPr>
          </w:p>
        </w:tc>
      </w:tr>
      <w:tr w:rsidR="001B72A9" w:rsidRPr="005532AF" w14:paraId="073D5FEB" w14:textId="77777777" w:rsidTr="00B15E16">
        <w:trPr>
          <w:trHeight w:val="510"/>
        </w:trPr>
        <w:tc>
          <w:tcPr>
            <w:tcW w:w="386" w:type="pct"/>
            <w:shd w:val="clear" w:color="auto" w:fill="auto"/>
            <w:noWrap/>
          </w:tcPr>
          <w:p w14:paraId="18BF317E" w14:textId="77777777" w:rsidR="001B72A9" w:rsidRPr="0098763A" w:rsidRDefault="001B72A9" w:rsidP="00B15E16">
            <w:pPr>
              <w:spacing w:before="120" w:after="120"/>
              <w:contextualSpacing/>
              <w:jc w:val="center"/>
              <w:rPr>
                <w:rFonts w:cs="Tahoma"/>
                <w:color w:val="auto"/>
                <w:sz w:val="22"/>
                <w:szCs w:val="20"/>
                <w:lang w:eastAsia="en-GB"/>
              </w:rPr>
            </w:pPr>
          </w:p>
        </w:tc>
        <w:tc>
          <w:tcPr>
            <w:tcW w:w="436" w:type="pct"/>
            <w:shd w:val="clear" w:color="auto" w:fill="auto"/>
          </w:tcPr>
          <w:p w14:paraId="79DA6A57" w14:textId="77777777" w:rsidR="001B72A9" w:rsidRPr="0098763A" w:rsidRDefault="001B72A9" w:rsidP="00B15E16">
            <w:pPr>
              <w:spacing w:before="120" w:after="120"/>
              <w:contextualSpacing/>
              <w:jc w:val="center"/>
              <w:rPr>
                <w:rFonts w:cs="Tahoma"/>
                <w:color w:val="auto"/>
                <w:sz w:val="22"/>
                <w:szCs w:val="20"/>
                <w:lang w:eastAsia="en-GB"/>
              </w:rPr>
            </w:pPr>
          </w:p>
        </w:tc>
        <w:tc>
          <w:tcPr>
            <w:tcW w:w="625" w:type="pct"/>
            <w:shd w:val="clear" w:color="auto" w:fill="auto"/>
          </w:tcPr>
          <w:p w14:paraId="4B2E74F4" w14:textId="77777777" w:rsidR="001B72A9" w:rsidRPr="0098763A" w:rsidRDefault="001B72A9" w:rsidP="00B15E16">
            <w:pPr>
              <w:spacing w:before="120" w:after="120"/>
              <w:contextualSpacing/>
              <w:rPr>
                <w:rFonts w:cs="Tahoma"/>
                <w:color w:val="auto"/>
                <w:sz w:val="22"/>
                <w:szCs w:val="20"/>
                <w:lang w:eastAsia="en-GB"/>
              </w:rPr>
            </w:pPr>
          </w:p>
        </w:tc>
        <w:tc>
          <w:tcPr>
            <w:tcW w:w="1081" w:type="pct"/>
            <w:shd w:val="clear" w:color="auto" w:fill="auto"/>
            <w:noWrap/>
          </w:tcPr>
          <w:p w14:paraId="50499D77" w14:textId="77777777" w:rsidR="001B72A9" w:rsidRPr="0098763A" w:rsidRDefault="001B72A9" w:rsidP="00B15E16">
            <w:pPr>
              <w:spacing w:before="120" w:after="120"/>
              <w:contextualSpacing/>
              <w:rPr>
                <w:rFonts w:cs="Tahoma"/>
                <w:color w:val="auto"/>
                <w:sz w:val="22"/>
                <w:szCs w:val="20"/>
                <w:lang w:eastAsia="en-GB"/>
              </w:rPr>
            </w:pPr>
          </w:p>
        </w:tc>
        <w:tc>
          <w:tcPr>
            <w:tcW w:w="1312" w:type="pct"/>
            <w:shd w:val="clear" w:color="auto" w:fill="auto"/>
            <w:noWrap/>
          </w:tcPr>
          <w:p w14:paraId="332ABC7E" w14:textId="77777777" w:rsidR="001B72A9" w:rsidRPr="0098763A" w:rsidRDefault="001B72A9" w:rsidP="00B15E16">
            <w:pPr>
              <w:spacing w:before="120" w:after="120"/>
              <w:contextualSpacing/>
              <w:rPr>
                <w:rFonts w:cs="Tahoma"/>
                <w:color w:val="auto"/>
                <w:sz w:val="22"/>
                <w:szCs w:val="20"/>
                <w:lang w:eastAsia="en-GB"/>
              </w:rPr>
            </w:pPr>
          </w:p>
        </w:tc>
        <w:tc>
          <w:tcPr>
            <w:tcW w:w="536" w:type="pct"/>
            <w:shd w:val="clear" w:color="auto" w:fill="auto"/>
          </w:tcPr>
          <w:p w14:paraId="098DF496" w14:textId="77777777" w:rsidR="001B72A9" w:rsidRPr="0098763A" w:rsidRDefault="001B72A9" w:rsidP="00B15E16">
            <w:pPr>
              <w:spacing w:before="120" w:after="120"/>
              <w:contextualSpacing/>
              <w:rPr>
                <w:rFonts w:cs="Tahoma"/>
                <w:color w:val="auto"/>
                <w:sz w:val="22"/>
                <w:szCs w:val="20"/>
                <w:lang w:eastAsia="en-GB"/>
              </w:rPr>
            </w:pPr>
          </w:p>
        </w:tc>
        <w:tc>
          <w:tcPr>
            <w:tcW w:w="624" w:type="pct"/>
            <w:shd w:val="clear" w:color="auto" w:fill="auto"/>
          </w:tcPr>
          <w:p w14:paraId="25ECC48F" w14:textId="77777777" w:rsidR="001B72A9" w:rsidRPr="0098763A" w:rsidRDefault="001B72A9" w:rsidP="00B15E16">
            <w:pPr>
              <w:spacing w:before="120" w:after="120"/>
              <w:contextualSpacing/>
              <w:jc w:val="center"/>
              <w:rPr>
                <w:rFonts w:cs="Tahoma"/>
                <w:color w:val="auto"/>
                <w:sz w:val="22"/>
                <w:szCs w:val="20"/>
                <w:lang w:eastAsia="en-GB"/>
              </w:rPr>
            </w:pPr>
          </w:p>
        </w:tc>
      </w:tr>
      <w:tr w:rsidR="001B72A9" w:rsidRPr="005532AF" w14:paraId="50F3D553" w14:textId="77777777" w:rsidTr="00B15E16">
        <w:trPr>
          <w:trHeight w:val="510"/>
        </w:trPr>
        <w:tc>
          <w:tcPr>
            <w:tcW w:w="386" w:type="pct"/>
            <w:shd w:val="clear" w:color="auto" w:fill="auto"/>
            <w:noWrap/>
          </w:tcPr>
          <w:p w14:paraId="5895762A" w14:textId="77777777" w:rsidR="001B72A9" w:rsidRPr="0098763A" w:rsidRDefault="001B72A9" w:rsidP="00B15E16">
            <w:pPr>
              <w:spacing w:before="120" w:after="120"/>
              <w:contextualSpacing/>
              <w:jc w:val="center"/>
              <w:rPr>
                <w:rFonts w:cs="Tahoma"/>
                <w:color w:val="auto"/>
                <w:sz w:val="22"/>
                <w:szCs w:val="20"/>
                <w:lang w:eastAsia="en-GB"/>
              </w:rPr>
            </w:pPr>
          </w:p>
        </w:tc>
        <w:tc>
          <w:tcPr>
            <w:tcW w:w="436" w:type="pct"/>
            <w:shd w:val="clear" w:color="auto" w:fill="auto"/>
          </w:tcPr>
          <w:p w14:paraId="78E30125" w14:textId="77777777" w:rsidR="001B72A9" w:rsidRPr="0098763A" w:rsidRDefault="001B72A9" w:rsidP="00B15E16">
            <w:pPr>
              <w:spacing w:before="120" w:after="120"/>
              <w:contextualSpacing/>
              <w:jc w:val="center"/>
              <w:rPr>
                <w:rFonts w:cs="Tahoma"/>
                <w:color w:val="auto"/>
                <w:sz w:val="22"/>
                <w:szCs w:val="20"/>
                <w:lang w:eastAsia="en-GB"/>
              </w:rPr>
            </w:pPr>
          </w:p>
        </w:tc>
        <w:tc>
          <w:tcPr>
            <w:tcW w:w="625" w:type="pct"/>
            <w:shd w:val="clear" w:color="auto" w:fill="auto"/>
          </w:tcPr>
          <w:p w14:paraId="37AFEB1E" w14:textId="77777777" w:rsidR="001B72A9" w:rsidRPr="0098763A" w:rsidRDefault="001B72A9" w:rsidP="00B15E16">
            <w:pPr>
              <w:spacing w:before="120" w:after="120"/>
              <w:contextualSpacing/>
              <w:rPr>
                <w:rFonts w:cs="Tahoma"/>
                <w:color w:val="auto"/>
                <w:sz w:val="22"/>
                <w:szCs w:val="20"/>
                <w:lang w:eastAsia="en-GB"/>
              </w:rPr>
            </w:pPr>
          </w:p>
        </w:tc>
        <w:tc>
          <w:tcPr>
            <w:tcW w:w="1081" w:type="pct"/>
            <w:shd w:val="clear" w:color="auto" w:fill="auto"/>
            <w:noWrap/>
          </w:tcPr>
          <w:p w14:paraId="72DBAF58" w14:textId="77777777" w:rsidR="001B72A9" w:rsidRPr="0098763A" w:rsidRDefault="001B72A9" w:rsidP="00B15E16">
            <w:pPr>
              <w:spacing w:before="120" w:after="120"/>
              <w:contextualSpacing/>
              <w:rPr>
                <w:rFonts w:cs="Tahoma"/>
                <w:color w:val="auto"/>
                <w:sz w:val="22"/>
                <w:szCs w:val="20"/>
                <w:lang w:eastAsia="en-GB"/>
              </w:rPr>
            </w:pPr>
          </w:p>
        </w:tc>
        <w:tc>
          <w:tcPr>
            <w:tcW w:w="1312" w:type="pct"/>
            <w:shd w:val="clear" w:color="auto" w:fill="auto"/>
            <w:noWrap/>
          </w:tcPr>
          <w:p w14:paraId="70E2ADD0" w14:textId="77777777" w:rsidR="001B72A9" w:rsidRPr="0098763A" w:rsidRDefault="001B72A9" w:rsidP="00B15E16">
            <w:pPr>
              <w:spacing w:before="120" w:after="120"/>
              <w:contextualSpacing/>
              <w:rPr>
                <w:rFonts w:cs="Tahoma"/>
                <w:color w:val="auto"/>
                <w:sz w:val="22"/>
                <w:szCs w:val="20"/>
                <w:lang w:eastAsia="en-GB"/>
              </w:rPr>
            </w:pPr>
          </w:p>
        </w:tc>
        <w:tc>
          <w:tcPr>
            <w:tcW w:w="536" w:type="pct"/>
            <w:shd w:val="clear" w:color="auto" w:fill="auto"/>
          </w:tcPr>
          <w:p w14:paraId="433305AA" w14:textId="77777777" w:rsidR="001B72A9" w:rsidRPr="0098763A" w:rsidRDefault="001B72A9" w:rsidP="00B15E16">
            <w:pPr>
              <w:spacing w:before="120" w:after="120"/>
              <w:contextualSpacing/>
              <w:rPr>
                <w:rFonts w:cs="Tahoma"/>
                <w:color w:val="auto"/>
                <w:sz w:val="22"/>
                <w:szCs w:val="20"/>
                <w:lang w:eastAsia="en-GB"/>
              </w:rPr>
            </w:pPr>
          </w:p>
        </w:tc>
        <w:tc>
          <w:tcPr>
            <w:tcW w:w="624" w:type="pct"/>
            <w:shd w:val="clear" w:color="auto" w:fill="auto"/>
          </w:tcPr>
          <w:p w14:paraId="176D2367" w14:textId="77777777" w:rsidR="001B72A9" w:rsidRPr="0098763A" w:rsidRDefault="001B72A9" w:rsidP="00B15E16">
            <w:pPr>
              <w:spacing w:before="120" w:after="120"/>
              <w:contextualSpacing/>
              <w:jc w:val="center"/>
              <w:rPr>
                <w:rFonts w:cs="Tahoma"/>
                <w:color w:val="auto"/>
                <w:sz w:val="22"/>
                <w:szCs w:val="20"/>
                <w:lang w:eastAsia="en-GB"/>
              </w:rPr>
            </w:pPr>
          </w:p>
        </w:tc>
      </w:tr>
      <w:tr w:rsidR="001B72A9" w:rsidRPr="005532AF" w14:paraId="4B52E42E" w14:textId="77777777" w:rsidTr="00B15E16">
        <w:trPr>
          <w:trHeight w:val="510"/>
        </w:trPr>
        <w:tc>
          <w:tcPr>
            <w:tcW w:w="386" w:type="pct"/>
            <w:shd w:val="clear" w:color="auto" w:fill="auto"/>
            <w:noWrap/>
          </w:tcPr>
          <w:p w14:paraId="354B9FC1" w14:textId="77777777" w:rsidR="001B72A9" w:rsidRPr="0098763A" w:rsidRDefault="001B72A9" w:rsidP="00B15E16">
            <w:pPr>
              <w:spacing w:before="120" w:after="120"/>
              <w:contextualSpacing/>
              <w:jc w:val="center"/>
              <w:rPr>
                <w:rFonts w:cs="Tahoma"/>
                <w:color w:val="auto"/>
                <w:sz w:val="22"/>
                <w:szCs w:val="20"/>
                <w:lang w:eastAsia="en-GB"/>
              </w:rPr>
            </w:pPr>
          </w:p>
        </w:tc>
        <w:tc>
          <w:tcPr>
            <w:tcW w:w="436" w:type="pct"/>
            <w:shd w:val="clear" w:color="auto" w:fill="auto"/>
          </w:tcPr>
          <w:p w14:paraId="313C7758" w14:textId="77777777" w:rsidR="001B72A9" w:rsidRPr="0098763A" w:rsidRDefault="001B72A9" w:rsidP="00B15E16">
            <w:pPr>
              <w:spacing w:before="120" w:after="120"/>
              <w:contextualSpacing/>
              <w:jc w:val="center"/>
              <w:rPr>
                <w:rFonts w:cs="Tahoma"/>
                <w:color w:val="auto"/>
                <w:sz w:val="22"/>
                <w:szCs w:val="20"/>
                <w:lang w:eastAsia="en-GB"/>
              </w:rPr>
            </w:pPr>
          </w:p>
        </w:tc>
        <w:tc>
          <w:tcPr>
            <w:tcW w:w="625" w:type="pct"/>
            <w:shd w:val="clear" w:color="auto" w:fill="auto"/>
          </w:tcPr>
          <w:p w14:paraId="77BB48B3" w14:textId="77777777" w:rsidR="001B72A9" w:rsidRPr="0098763A" w:rsidRDefault="001B72A9" w:rsidP="00B15E16">
            <w:pPr>
              <w:spacing w:before="120" w:after="120"/>
              <w:contextualSpacing/>
              <w:rPr>
                <w:rFonts w:cs="Tahoma"/>
                <w:color w:val="auto"/>
                <w:sz w:val="22"/>
                <w:szCs w:val="20"/>
                <w:lang w:eastAsia="en-GB"/>
              </w:rPr>
            </w:pPr>
          </w:p>
        </w:tc>
        <w:tc>
          <w:tcPr>
            <w:tcW w:w="1081" w:type="pct"/>
            <w:shd w:val="clear" w:color="auto" w:fill="auto"/>
            <w:noWrap/>
          </w:tcPr>
          <w:p w14:paraId="66E10425" w14:textId="77777777" w:rsidR="001B72A9" w:rsidRPr="0098763A" w:rsidRDefault="001B72A9" w:rsidP="00B15E16">
            <w:pPr>
              <w:spacing w:before="120" w:after="120"/>
              <w:contextualSpacing/>
              <w:rPr>
                <w:rFonts w:cs="Tahoma"/>
                <w:color w:val="auto"/>
                <w:sz w:val="22"/>
                <w:szCs w:val="20"/>
                <w:lang w:eastAsia="en-GB"/>
              </w:rPr>
            </w:pPr>
          </w:p>
        </w:tc>
        <w:tc>
          <w:tcPr>
            <w:tcW w:w="1312" w:type="pct"/>
            <w:shd w:val="clear" w:color="auto" w:fill="auto"/>
            <w:noWrap/>
          </w:tcPr>
          <w:p w14:paraId="6168E8DD" w14:textId="77777777" w:rsidR="001B72A9" w:rsidRPr="0098763A" w:rsidRDefault="001B72A9" w:rsidP="00B15E16">
            <w:pPr>
              <w:spacing w:before="120" w:after="120"/>
              <w:contextualSpacing/>
              <w:rPr>
                <w:rFonts w:cs="Tahoma"/>
                <w:color w:val="auto"/>
                <w:sz w:val="22"/>
                <w:szCs w:val="20"/>
                <w:lang w:eastAsia="en-GB"/>
              </w:rPr>
            </w:pPr>
          </w:p>
        </w:tc>
        <w:tc>
          <w:tcPr>
            <w:tcW w:w="536" w:type="pct"/>
            <w:shd w:val="clear" w:color="auto" w:fill="auto"/>
          </w:tcPr>
          <w:p w14:paraId="10BA55EE" w14:textId="77777777" w:rsidR="001B72A9" w:rsidRPr="0098763A" w:rsidRDefault="001B72A9" w:rsidP="00B15E16">
            <w:pPr>
              <w:spacing w:before="120" w:after="120"/>
              <w:contextualSpacing/>
              <w:rPr>
                <w:rFonts w:cs="Tahoma"/>
                <w:color w:val="auto"/>
                <w:sz w:val="22"/>
                <w:szCs w:val="20"/>
                <w:lang w:eastAsia="en-GB"/>
              </w:rPr>
            </w:pPr>
          </w:p>
        </w:tc>
        <w:tc>
          <w:tcPr>
            <w:tcW w:w="624" w:type="pct"/>
            <w:shd w:val="clear" w:color="auto" w:fill="auto"/>
          </w:tcPr>
          <w:p w14:paraId="577F57A9" w14:textId="77777777" w:rsidR="001B72A9" w:rsidRPr="0098763A" w:rsidRDefault="001B72A9" w:rsidP="00B15E16">
            <w:pPr>
              <w:spacing w:before="120" w:after="120"/>
              <w:contextualSpacing/>
              <w:jc w:val="center"/>
              <w:rPr>
                <w:rFonts w:cs="Tahoma"/>
                <w:color w:val="auto"/>
                <w:sz w:val="22"/>
                <w:szCs w:val="20"/>
                <w:lang w:eastAsia="en-GB"/>
              </w:rPr>
            </w:pPr>
          </w:p>
        </w:tc>
      </w:tr>
    </w:tbl>
    <w:p w14:paraId="4608A73B" w14:textId="77777777" w:rsidR="00095B2F" w:rsidRDefault="00095B2F"/>
    <w:p w14:paraId="55045933" w14:textId="77777777" w:rsidR="00A377B1" w:rsidRDefault="00A377B1"/>
    <w:p w14:paraId="22DEE068" w14:textId="77777777" w:rsidR="00876CD3" w:rsidRDefault="00876CD3">
      <w:r>
        <w:br w:type="page"/>
      </w:r>
    </w:p>
    <w:tbl>
      <w:tblPr>
        <w:tblW w:w="502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232"/>
        <w:gridCol w:w="2510"/>
        <w:gridCol w:w="2246"/>
        <w:gridCol w:w="1824"/>
        <w:gridCol w:w="1690"/>
        <w:gridCol w:w="2160"/>
        <w:gridCol w:w="8"/>
      </w:tblGrid>
      <w:tr w:rsidR="00A377B1" w:rsidRPr="0050628A" w14:paraId="35D2E0A8" w14:textId="77777777" w:rsidTr="002E51B5">
        <w:trPr>
          <w:tblHeader/>
        </w:trPr>
        <w:tc>
          <w:tcPr>
            <w:tcW w:w="5000" w:type="pct"/>
            <w:gridSpan w:val="8"/>
            <w:shd w:val="clear" w:color="auto" w:fill="D9D9D9"/>
          </w:tcPr>
          <w:p w14:paraId="5B53B851" w14:textId="77777777" w:rsidR="00A377B1" w:rsidRPr="0050628A" w:rsidRDefault="00796BD7" w:rsidP="00A377B1">
            <w:pPr>
              <w:pStyle w:val="Tableheader-left"/>
              <w:spacing w:before="120" w:after="120"/>
              <w:rPr>
                <w:rFonts w:cs="Tahoma"/>
                <w:color w:val="FF0000"/>
                <w:sz w:val="24"/>
                <w:szCs w:val="24"/>
                <w:lang w:eastAsia="en-GB"/>
              </w:rPr>
            </w:pPr>
            <w:r>
              <w:rPr>
                <w:rFonts w:cs="Tahoma"/>
                <w:sz w:val="24"/>
                <w:szCs w:val="24"/>
                <w:lang w:eastAsia="en-GB"/>
              </w:rPr>
              <w:lastRenderedPageBreak/>
              <w:t xml:space="preserve">Section 5. </w:t>
            </w:r>
            <w:r w:rsidR="00A377B1">
              <w:rPr>
                <w:rFonts w:cs="Tahoma"/>
                <w:sz w:val="24"/>
                <w:szCs w:val="24"/>
                <w:lang w:eastAsia="en-GB"/>
              </w:rPr>
              <w:t xml:space="preserve">Information on key </w:t>
            </w:r>
            <w:r w:rsidR="00D30246">
              <w:rPr>
                <w:rFonts w:cs="Tahoma"/>
                <w:sz w:val="24"/>
                <w:szCs w:val="24"/>
                <w:lang w:eastAsia="en-GB"/>
              </w:rPr>
              <w:t xml:space="preserve">professionals </w:t>
            </w:r>
            <w:r w:rsidR="00A377B1">
              <w:rPr>
                <w:rFonts w:cs="Tahoma"/>
                <w:sz w:val="24"/>
                <w:szCs w:val="24"/>
                <w:lang w:eastAsia="en-GB"/>
              </w:rPr>
              <w:t xml:space="preserve">for each family </w:t>
            </w:r>
          </w:p>
        </w:tc>
      </w:tr>
      <w:tr w:rsidR="00A377B1" w:rsidRPr="004E3D1D" w14:paraId="064424D4" w14:textId="77777777" w:rsidTr="00912915">
        <w:trPr>
          <w:tblHeader/>
        </w:trPr>
        <w:tc>
          <w:tcPr>
            <w:tcW w:w="5000" w:type="pct"/>
            <w:gridSpan w:val="8"/>
            <w:shd w:val="clear" w:color="auto" w:fill="FFFFFF"/>
          </w:tcPr>
          <w:p w14:paraId="76014FB7" w14:textId="0A6593ED" w:rsidR="00247CDE" w:rsidRDefault="00A377B1" w:rsidP="00247CDE">
            <w:pPr>
              <w:pStyle w:val="Tableheader-left"/>
              <w:contextualSpacing w:val="0"/>
              <w:rPr>
                <w:rFonts w:cs="Tahoma"/>
                <w:b w:val="0"/>
                <w:bCs w:val="0"/>
                <w:szCs w:val="22"/>
              </w:rPr>
            </w:pPr>
            <w:r>
              <w:rPr>
                <w:rFonts w:cs="Tahoma"/>
                <w:b w:val="0"/>
                <w:bCs w:val="0"/>
                <w:szCs w:val="22"/>
              </w:rPr>
              <w:t>4</w:t>
            </w:r>
            <w:r w:rsidR="00B755D2">
              <w:rPr>
                <w:rFonts w:cs="Tahoma"/>
                <w:b w:val="0"/>
                <w:bCs w:val="0"/>
                <w:szCs w:val="22"/>
              </w:rPr>
              <w:t>3</w:t>
            </w:r>
            <w:r w:rsidRPr="00F83BEE">
              <w:rPr>
                <w:rFonts w:cs="Tahoma"/>
                <w:b w:val="0"/>
                <w:bCs w:val="0"/>
                <w:szCs w:val="22"/>
              </w:rPr>
              <w:t xml:space="preserve">. Please provide contact details of just the </w:t>
            </w:r>
            <w:r w:rsidRPr="00F83BEE">
              <w:rPr>
                <w:rFonts w:cs="Tahoma"/>
                <w:bCs w:val="0"/>
                <w:szCs w:val="22"/>
              </w:rPr>
              <w:t>key</w:t>
            </w:r>
            <w:r w:rsidRPr="00F83BEE">
              <w:rPr>
                <w:rFonts w:cs="Tahoma"/>
                <w:b w:val="0"/>
                <w:bCs w:val="0"/>
                <w:szCs w:val="22"/>
              </w:rPr>
              <w:t xml:space="preserve"> </w:t>
            </w:r>
            <w:r w:rsidR="00D30246" w:rsidRPr="0037191B">
              <w:rPr>
                <w:rFonts w:cs="Tahoma"/>
                <w:szCs w:val="22"/>
              </w:rPr>
              <w:t>professionals</w:t>
            </w:r>
            <w:r w:rsidRPr="00F83BEE">
              <w:rPr>
                <w:rFonts w:cs="Tahoma"/>
                <w:b w:val="0"/>
                <w:bCs w:val="0"/>
                <w:szCs w:val="22"/>
              </w:rPr>
              <w:t xml:space="preserve"> for each </w:t>
            </w:r>
            <w:r>
              <w:rPr>
                <w:rFonts w:cs="Tahoma"/>
                <w:b w:val="0"/>
                <w:bCs w:val="0"/>
                <w:szCs w:val="22"/>
              </w:rPr>
              <w:t>family</w:t>
            </w:r>
            <w:r w:rsidRPr="00F83BEE">
              <w:rPr>
                <w:rFonts w:cs="Tahoma"/>
                <w:b w:val="0"/>
                <w:bCs w:val="0"/>
                <w:szCs w:val="22"/>
              </w:rPr>
              <w:t xml:space="preserve"> currently on roll. This includes, </w:t>
            </w:r>
            <w:r>
              <w:rPr>
                <w:rFonts w:cs="Tahoma"/>
                <w:b w:val="0"/>
                <w:bCs w:val="0"/>
                <w:szCs w:val="22"/>
              </w:rPr>
              <w:t xml:space="preserve">for example, </w:t>
            </w:r>
            <w:r w:rsidRPr="00F83BEE">
              <w:rPr>
                <w:rFonts w:cs="Tahoma"/>
                <w:b w:val="0"/>
                <w:bCs w:val="0"/>
                <w:szCs w:val="22"/>
              </w:rPr>
              <w:t xml:space="preserve">social worker, looked after children nurse, missing coordinator for the police, </w:t>
            </w:r>
            <w:r>
              <w:rPr>
                <w:rFonts w:cs="Tahoma"/>
                <w:b w:val="0"/>
                <w:bCs w:val="0"/>
                <w:szCs w:val="22"/>
              </w:rPr>
              <w:t>y</w:t>
            </w:r>
            <w:r w:rsidRPr="00F83BEE">
              <w:rPr>
                <w:rFonts w:cs="Tahoma"/>
                <w:b w:val="0"/>
                <w:bCs w:val="0"/>
                <w:szCs w:val="22"/>
              </w:rPr>
              <w:t xml:space="preserve">outh </w:t>
            </w:r>
            <w:r>
              <w:rPr>
                <w:rFonts w:cs="Tahoma"/>
                <w:b w:val="0"/>
                <w:bCs w:val="0"/>
                <w:szCs w:val="22"/>
              </w:rPr>
              <w:t>o</w:t>
            </w:r>
            <w:r w:rsidRPr="00F83BEE">
              <w:rPr>
                <w:rFonts w:cs="Tahoma"/>
                <w:b w:val="0"/>
                <w:bCs w:val="0"/>
                <w:szCs w:val="22"/>
              </w:rPr>
              <w:t xml:space="preserve">ffending </w:t>
            </w:r>
            <w:r>
              <w:rPr>
                <w:rFonts w:cs="Tahoma"/>
                <w:b w:val="0"/>
                <w:bCs w:val="0"/>
                <w:szCs w:val="22"/>
              </w:rPr>
              <w:t>s</w:t>
            </w:r>
            <w:r w:rsidRPr="00F83BEE">
              <w:rPr>
                <w:rFonts w:cs="Tahoma"/>
                <w:b w:val="0"/>
                <w:bCs w:val="0"/>
                <w:szCs w:val="22"/>
              </w:rPr>
              <w:t>ervice/</w:t>
            </w:r>
            <w:r>
              <w:rPr>
                <w:rFonts w:cs="Tahoma"/>
                <w:b w:val="0"/>
                <w:bCs w:val="0"/>
                <w:szCs w:val="22"/>
              </w:rPr>
              <w:t>y</w:t>
            </w:r>
            <w:r w:rsidRPr="00F83BEE">
              <w:rPr>
                <w:rFonts w:cs="Tahoma"/>
                <w:b w:val="0"/>
                <w:bCs w:val="0"/>
                <w:szCs w:val="22"/>
              </w:rPr>
              <w:t xml:space="preserve">outh </w:t>
            </w:r>
            <w:r>
              <w:rPr>
                <w:rFonts w:cs="Tahoma"/>
                <w:b w:val="0"/>
                <w:bCs w:val="0"/>
                <w:szCs w:val="22"/>
              </w:rPr>
              <w:t>o</w:t>
            </w:r>
            <w:r w:rsidRPr="00F83BEE">
              <w:rPr>
                <w:rFonts w:cs="Tahoma"/>
                <w:b w:val="0"/>
                <w:bCs w:val="0"/>
                <w:szCs w:val="22"/>
              </w:rPr>
              <w:t xml:space="preserve">ffending </w:t>
            </w:r>
            <w:r>
              <w:rPr>
                <w:rFonts w:cs="Tahoma"/>
                <w:b w:val="0"/>
                <w:bCs w:val="0"/>
                <w:szCs w:val="22"/>
              </w:rPr>
              <w:t>t</w:t>
            </w:r>
            <w:r w:rsidRPr="00F83BEE">
              <w:rPr>
                <w:rFonts w:cs="Tahoma"/>
                <w:b w:val="0"/>
                <w:bCs w:val="0"/>
                <w:szCs w:val="22"/>
              </w:rPr>
              <w:t xml:space="preserve">eam workers, </w:t>
            </w:r>
            <w:r>
              <w:rPr>
                <w:rFonts w:cs="Tahoma"/>
                <w:b w:val="0"/>
                <w:bCs w:val="0"/>
                <w:szCs w:val="22"/>
              </w:rPr>
              <w:t xml:space="preserve">health visitors, </w:t>
            </w:r>
            <w:r w:rsidRPr="00F83BEE">
              <w:rPr>
                <w:rFonts w:cs="Tahoma"/>
                <w:b w:val="0"/>
                <w:bCs w:val="0"/>
                <w:szCs w:val="22"/>
              </w:rPr>
              <w:t>child and adolescent mental health service worker, independent advocate</w:t>
            </w:r>
            <w:r w:rsidR="00D30246">
              <w:rPr>
                <w:rFonts w:cs="Tahoma"/>
                <w:b w:val="0"/>
                <w:bCs w:val="0"/>
                <w:szCs w:val="22"/>
              </w:rPr>
              <w:t xml:space="preserve">, </w:t>
            </w:r>
            <w:proofErr w:type="gramStart"/>
            <w:r w:rsidR="00D30246">
              <w:rPr>
                <w:rFonts w:cs="Tahoma"/>
                <w:b w:val="0"/>
                <w:bCs w:val="0"/>
                <w:szCs w:val="22"/>
              </w:rPr>
              <w:t>drug</w:t>
            </w:r>
            <w:proofErr w:type="gramEnd"/>
            <w:r w:rsidR="00D30246">
              <w:rPr>
                <w:rFonts w:cs="Tahoma"/>
                <w:b w:val="0"/>
                <w:bCs w:val="0"/>
                <w:szCs w:val="22"/>
              </w:rPr>
              <w:t xml:space="preserve"> and alcohol worker</w:t>
            </w:r>
            <w:r w:rsidRPr="00F83BEE">
              <w:rPr>
                <w:rFonts w:cs="Tahoma"/>
                <w:b w:val="0"/>
                <w:bCs w:val="0"/>
                <w:szCs w:val="22"/>
              </w:rPr>
              <w:t>.</w:t>
            </w:r>
            <w:r w:rsidR="00212FCB">
              <w:rPr>
                <w:rFonts w:cs="Tahoma"/>
                <w:b w:val="0"/>
                <w:bCs w:val="0"/>
                <w:szCs w:val="22"/>
              </w:rPr>
              <w:t xml:space="preserve"> </w:t>
            </w:r>
          </w:p>
          <w:p w14:paraId="2B5C12A6" w14:textId="77777777" w:rsidR="00A377B1" w:rsidRPr="00F83BEE" w:rsidRDefault="00A377B1" w:rsidP="00247CDE">
            <w:pPr>
              <w:pStyle w:val="Tableheader-left"/>
              <w:contextualSpacing w:val="0"/>
              <w:rPr>
                <w:rFonts w:cs="Tahoma"/>
                <w:b w:val="0"/>
                <w:szCs w:val="22"/>
                <w:lang w:eastAsia="en-GB"/>
              </w:rPr>
            </w:pPr>
            <w:r w:rsidRPr="00F83BEE">
              <w:rPr>
                <w:rFonts w:cs="Tahoma"/>
                <w:b w:val="0"/>
                <w:bCs w:val="0"/>
                <w:szCs w:val="22"/>
              </w:rPr>
              <w:t>Note</w:t>
            </w:r>
            <w:r w:rsidR="00247CDE">
              <w:rPr>
                <w:rFonts w:cs="Tahoma"/>
                <w:b w:val="0"/>
                <w:bCs w:val="0"/>
                <w:szCs w:val="22"/>
              </w:rPr>
              <w:t xml:space="preserve"> that</w:t>
            </w:r>
            <w:r>
              <w:rPr>
                <w:rFonts w:cs="Tahoma"/>
                <w:b w:val="0"/>
                <w:bCs w:val="0"/>
                <w:szCs w:val="22"/>
              </w:rPr>
              <w:t xml:space="preserve"> </w:t>
            </w:r>
            <w:r w:rsidRPr="00F83BEE">
              <w:rPr>
                <w:rFonts w:cs="Tahoma"/>
                <w:b w:val="0"/>
                <w:bCs w:val="0"/>
                <w:szCs w:val="22"/>
              </w:rPr>
              <w:t xml:space="preserve">this does not need to be an exhaustive list of everyone in the </w:t>
            </w:r>
            <w:r>
              <w:rPr>
                <w:rFonts w:cs="Tahoma"/>
                <w:b w:val="0"/>
                <w:bCs w:val="0"/>
                <w:szCs w:val="22"/>
              </w:rPr>
              <w:t>famil</w:t>
            </w:r>
            <w:r w:rsidR="00247CDE">
              <w:rPr>
                <w:rFonts w:cs="Tahoma"/>
                <w:b w:val="0"/>
                <w:bCs w:val="0"/>
                <w:szCs w:val="22"/>
              </w:rPr>
              <w:t>y</w:t>
            </w:r>
            <w:r>
              <w:rPr>
                <w:rFonts w:cs="Tahoma"/>
                <w:b w:val="0"/>
                <w:bCs w:val="0"/>
                <w:szCs w:val="22"/>
              </w:rPr>
              <w:t xml:space="preserve">’s </w:t>
            </w:r>
            <w:r w:rsidRPr="00F83BEE">
              <w:rPr>
                <w:rFonts w:cs="Tahoma"/>
                <w:b w:val="0"/>
                <w:bCs w:val="0"/>
                <w:szCs w:val="22"/>
              </w:rPr>
              <w:t>li</w:t>
            </w:r>
            <w:r w:rsidR="00247CDE">
              <w:rPr>
                <w:rFonts w:cs="Tahoma"/>
                <w:b w:val="0"/>
                <w:bCs w:val="0"/>
                <w:szCs w:val="22"/>
              </w:rPr>
              <w:t>fe</w:t>
            </w:r>
            <w:r w:rsidRPr="00F83BEE">
              <w:rPr>
                <w:rFonts w:cs="Tahoma"/>
                <w:b w:val="0"/>
                <w:bCs w:val="0"/>
                <w:szCs w:val="22"/>
              </w:rPr>
              <w:t>.</w:t>
            </w:r>
          </w:p>
        </w:tc>
      </w:tr>
      <w:tr w:rsidR="00A377B1" w:rsidRPr="004E3D1D" w14:paraId="7DBDC460" w14:textId="77777777" w:rsidTr="00912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680"/>
          <w:tblHeader/>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872B" w14:textId="77777777" w:rsidR="00A377B1" w:rsidRPr="00F83BEE" w:rsidRDefault="00A377B1" w:rsidP="00912915">
            <w:pPr>
              <w:jc w:val="center"/>
              <w:rPr>
                <w:rFonts w:cs="Tahoma"/>
                <w:sz w:val="22"/>
                <w:szCs w:val="20"/>
                <w:lang w:eastAsia="en-GB"/>
              </w:rPr>
            </w:pPr>
            <w:r w:rsidRPr="00F83BEE">
              <w:rPr>
                <w:rFonts w:cs="Tahoma"/>
                <w:sz w:val="22"/>
                <w:szCs w:val="20"/>
                <w:lang w:eastAsia="en-GB"/>
              </w:rPr>
              <w:t>Child</w:t>
            </w:r>
            <w:r>
              <w:rPr>
                <w:rFonts w:cs="Tahoma"/>
                <w:sz w:val="22"/>
                <w:szCs w:val="20"/>
                <w:lang w:eastAsia="en-GB"/>
              </w:rPr>
              <w:t>/</w:t>
            </w:r>
            <w:r w:rsidR="00912915">
              <w:rPr>
                <w:rFonts w:cs="Tahoma"/>
                <w:sz w:val="22"/>
                <w:szCs w:val="20"/>
                <w:lang w:eastAsia="en-GB"/>
              </w:rPr>
              <w:t xml:space="preserve"> </w:t>
            </w:r>
            <w:r>
              <w:rPr>
                <w:rFonts w:cs="Tahoma"/>
                <w:sz w:val="22"/>
                <w:szCs w:val="20"/>
                <w:lang w:eastAsia="en-GB"/>
              </w:rPr>
              <w:t>family</w:t>
            </w:r>
            <w:r w:rsidRPr="00F83BEE">
              <w:rPr>
                <w:rFonts w:cs="Tahoma"/>
                <w:sz w:val="22"/>
                <w:szCs w:val="20"/>
                <w:lang w:eastAsia="en-GB"/>
              </w:rPr>
              <w:t>’s</w:t>
            </w:r>
          </w:p>
          <w:p w14:paraId="295F78A1" w14:textId="77777777" w:rsidR="00A377B1" w:rsidRPr="00F83BEE" w:rsidRDefault="00A377B1" w:rsidP="00912915">
            <w:pPr>
              <w:jc w:val="center"/>
              <w:rPr>
                <w:rFonts w:cs="Tahoma"/>
                <w:sz w:val="22"/>
                <w:szCs w:val="20"/>
                <w:lang w:eastAsia="en-GB"/>
              </w:rPr>
            </w:pPr>
            <w:r w:rsidRPr="00F83BEE">
              <w:rPr>
                <w:rFonts w:cs="Tahoma"/>
                <w:sz w:val="22"/>
                <w:szCs w:val="20"/>
                <w:lang w:eastAsia="en-GB"/>
              </w:rPr>
              <w:t>initials</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14:paraId="4EA383A4" w14:textId="77777777" w:rsidR="00A377B1" w:rsidRPr="004E3D1D" w:rsidRDefault="00A377B1" w:rsidP="00912915">
            <w:pPr>
              <w:jc w:val="center"/>
              <w:rPr>
                <w:rFonts w:cs="Tahoma"/>
                <w:sz w:val="22"/>
                <w:szCs w:val="20"/>
                <w:lang w:eastAsia="en-GB"/>
              </w:rPr>
            </w:pPr>
            <w:r w:rsidRPr="004E3D1D">
              <w:rPr>
                <w:rFonts w:cs="Tahoma"/>
                <w:sz w:val="22"/>
                <w:szCs w:val="20"/>
                <w:lang w:eastAsia="en-GB"/>
              </w:rPr>
              <w:t>Name</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71FE0B88" w14:textId="77777777" w:rsidR="00A377B1" w:rsidRPr="004E3D1D" w:rsidRDefault="00A377B1" w:rsidP="00912915">
            <w:pPr>
              <w:jc w:val="center"/>
              <w:rPr>
                <w:rFonts w:cs="Tahoma"/>
                <w:sz w:val="22"/>
                <w:szCs w:val="20"/>
                <w:lang w:eastAsia="en-GB"/>
              </w:rPr>
            </w:pPr>
            <w:r w:rsidRPr="004E3D1D">
              <w:rPr>
                <w:rFonts w:cs="Tahoma"/>
                <w:sz w:val="22"/>
                <w:szCs w:val="20"/>
                <w:lang w:eastAsia="en-GB"/>
              </w:rPr>
              <w:t>Role</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D6242" w14:textId="77777777" w:rsidR="00A377B1" w:rsidRPr="004E3D1D" w:rsidRDefault="00A377B1" w:rsidP="00912915">
            <w:pPr>
              <w:jc w:val="center"/>
              <w:rPr>
                <w:rFonts w:cs="Tahoma"/>
                <w:sz w:val="22"/>
                <w:szCs w:val="20"/>
                <w:lang w:eastAsia="en-GB"/>
              </w:rPr>
            </w:pPr>
            <w:r w:rsidRPr="004E3D1D">
              <w:rPr>
                <w:rFonts w:cs="Tahoma"/>
                <w:sz w:val="22"/>
                <w:szCs w:val="20"/>
                <w:lang w:eastAsia="en-GB"/>
              </w:rPr>
              <w:t>Organisation</w:t>
            </w:r>
          </w:p>
        </w:tc>
        <w:tc>
          <w:tcPr>
            <w:tcW w:w="656" w:type="pct"/>
            <w:tcBorders>
              <w:top w:val="single" w:sz="4" w:space="0" w:color="auto"/>
              <w:left w:val="nil"/>
              <w:bottom w:val="single" w:sz="4" w:space="0" w:color="auto"/>
              <w:right w:val="single" w:sz="4" w:space="0" w:color="auto"/>
            </w:tcBorders>
            <w:shd w:val="clear" w:color="auto" w:fill="auto"/>
            <w:vAlign w:val="center"/>
          </w:tcPr>
          <w:p w14:paraId="2E7F4F93" w14:textId="77777777" w:rsidR="00A377B1" w:rsidRPr="004E3D1D" w:rsidRDefault="00A377B1" w:rsidP="00912915">
            <w:pPr>
              <w:jc w:val="center"/>
              <w:rPr>
                <w:rFonts w:cs="Tahoma"/>
                <w:sz w:val="22"/>
                <w:szCs w:val="20"/>
                <w:lang w:eastAsia="en-GB"/>
              </w:rPr>
            </w:pPr>
            <w:r w:rsidRPr="004E3D1D">
              <w:rPr>
                <w:rFonts w:cs="Tahoma"/>
                <w:sz w:val="22"/>
                <w:szCs w:val="20"/>
                <w:lang w:eastAsia="en-GB"/>
              </w:rPr>
              <w:t>Office phone number</w:t>
            </w:r>
          </w:p>
        </w:tc>
        <w:tc>
          <w:tcPr>
            <w:tcW w:w="608" w:type="pct"/>
            <w:tcBorders>
              <w:top w:val="single" w:sz="4" w:space="0" w:color="auto"/>
              <w:left w:val="single" w:sz="4" w:space="0" w:color="auto"/>
              <w:bottom w:val="single" w:sz="4" w:space="0" w:color="auto"/>
              <w:right w:val="single" w:sz="4" w:space="0" w:color="auto"/>
            </w:tcBorders>
            <w:noWrap/>
            <w:vAlign w:val="center"/>
            <w:hideMark/>
          </w:tcPr>
          <w:p w14:paraId="651C8CD2" w14:textId="77777777" w:rsidR="00A377B1" w:rsidRPr="004E3D1D" w:rsidRDefault="00A377B1" w:rsidP="00912915">
            <w:pPr>
              <w:jc w:val="center"/>
              <w:rPr>
                <w:rFonts w:cs="Tahoma"/>
                <w:sz w:val="22"/>
                <w:szCs w:val="20"/>
                <w:lang w:eastAsia="en-GB"/>
              </w:rPr>
            </w:pPr>
            <w:r w:rsidRPr="004E3D1D">
              <w:rPr>
                <w:rFonts w:cs="Tahoma"/>
                <w:sz w:val="22"/>
                <w:szCs w:val="20"/>
                <w:lang w:eastAsia="en-GB"/>
              </w:rPr>
              <w:t>Mobile number</w:t>
            </w:r>
          </w:p>
        </w:tc>
        <w:tc>
          <w:tcPr>
            <w:tcW w:w="777" w:type="pct"/>
            <w:tcBorders>
              <w:top w:val="single" w:sz="4" w:space="0" w:color="auto"/>
              <w:left w:val="single" w:sz="4" w:space="0" w:color="auto"/>
              <w:bottom w:val="single" w:sz="4" w:space="0" w:color="auto"/>
              <w:right w:val="single" w:sz="4" w:space="0" w:color="auto"/>
            </w:tcBorders>
            <w:vAlign w:val="center"/>
          </w:tcPr>
          <w:p w14:paraId="13534D00" w14:textId="77777777" w:rsidR="00A377B1" w:rsidRPr="004E3D1D" w:rsidRDefault="00A377B1" w:rsidP="00912915">
            <w:pPr>
              <w:jc w:val="center"/>
              <w:rPr>
                <w:rFonts w:cs="Tahoma"/>
                <w:sz w:val="22"/>
                <w:szCs w:val="20"/>
                <w:lang w:eastAsia="en-GB"/>
              </w:rPr>
            </w:pPr>
            <w:r w:rsidRPr="004E3D1D">
              <w:rPr>
                <w:rFonts w:cs="Tahoma"/>
                <w:sz w:val="22"/>
                <w:szCs w:val="20"/>
                <w:lang w:eastAsia="en-GB"/>
              </w:rPr>
              <w:t>Email address</w:t>
            </w:r>
          </w:p>
        </w:tc>
      </w:tr>
      <w:tr w:rsidR="00A377B1" w:rsidRPr="004E3D1D" w14:paraId="67884975"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74238CBC"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12DAFDDD"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7649BA9C"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588DCC6"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6E8A5332"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4BA69901"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51488E4F" w14:textId="77777777" w:rsidR="00A377B1" w:rsidRPr="006059EF" w:rsidRDefault="00A377B1" w:rsidP="00A377B1">
            <w:pPr>
              <w:spacing w:before="120" w:after="120"/>
              <w:contextualSpacing/>
              <w:rPr>
                <w:rFonts w:cs="Tahoma"/>
                <w:sz w:val="20"/>
                <w:szCs w:val="20"/>
                <w:lang w:eastAsia="en-GB"/>
              </w:rPr>
            </w:pPr>
          </w:p>
        </w:tc>
      </w:tr>
      <w:tr w:rsidR="00A377B1" w:rsidRPr="004E3D1D" w14:paraId="7EFD33BB"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727708C2"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5B97F2F6"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6F50A433"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3B83AC2"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4DB2CC43"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5F53117C"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10D2B883" w14:textId="77777777" w:rsidR="00A377B1" w:rsidRPr="006059EF" w:rsidRDefault="00A377B1" w:rsidP="00A377B1">
            <w:pPr>
              <w:spacing w:before="120" w:after="120"/>
              <w:contextualSpacing/>
              <w:rPr>
                <w:rFonts w:cs="Tahoma"/>
                <w:sz w:val="20"/>
                <w:szCs w:val="20"/>
                <w:lang w:eastAsia="en-GB"/>
              </w:rPr>
            </w:pPr>
          </w:p>
        </w:tc>
      </w:tr>
      <w:tr w:rsidR="00A377B1" w:rsidRPr="004E3D1D" w14:paraId="1696F827"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52B68B56"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400C4C91"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32E226DA"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28F93A4F"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7C3EBC9E"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0DD6E406"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07F67FF1" w14:textId="77777777" w:rsidR="00A377B1" w:rsidRPr="006059EF" w:rsidRDefault="00A377B1" w:rsidP="00A377B1">
            <w:pPr>
              <w:spacing w:before="120" w:after="120"/>
              <w:contextualSpacing/>
              <w:rPr>
                <w:rFonts w:cs="Tahoma"/>
                <w:sz w:val="20"/>
                <w:szCs w:val="20"/>
                <w:lang w:eastAsia="en-GB"/>
              </w:rPr>
            </w:pPr>
          </w:p>
        </w:tc>
      </w:tr>
      <w:tr w:rsidR="00A377B1" w:rsidRPr="004E3D1D" w14:paraId="6C4483B4"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38BA9B1A"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69DD115B"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60EFB2E3"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6AE9EB5"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540B6357"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53EED56C"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0C7E81C1" w14:textId="77777777" w:rsidR="00A377B1" w:rsidRPr="006059EF" w:rsidRDefault="00A377B1" w:rsidP="00A377B1">
            <w:pPr>
              <w:spacing w:before="120" w:after="120"/>
              <w:contextualSpacing/>
              <w:rPr>
                <w:rFonts w:cs="Tahoma"/>
                <w:sz w:val="20"/>
                <w:szCs w:val="20"/>
                <w:lang w:eastAsia="en-GB"/>
              </w:rPr>
            </w:pPr>
          </w:p>
        </w:tc>
      </w:tr>
      <w:tr w:rsidR="00A377B1" w:rsidRPr="004E3D1D" w14:paraId="5EDC486E"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1B7D923E"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3B60261F"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72A345AE"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CB51CEB"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4B235530"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2587E8FB"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6A01B727" w14:textId="77777777" w:rsidR="00A377B1" w:rsidRPr="006059EF" w:rsidRDefault="00A377B1" w:rsidP="00A377B1">
            <w:pPr>
              <w:spacing w:before="120" w:after="120"/>
              <w:contextualSpacing/>
              <w:rPr>
                <w:rFonts w:cs="Tahoma"/>
                <w:sz w:val="20"/>
                <w:szCs w:val="20"/>
                <w:lang w:eastAsia="en-GB"/>
              </w:rPr>
            </w:pPr>
          </w:p>
        </w:tc>
      </w:tr>
      <w:tr w:rsidR="00A377B1" w:rsidRPr="004E3D1D" w14:paraId="15022C90"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43D38811"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2517C16E"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1B6456DB"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364C461"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7BCEBF9C"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4599C5F9"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374CB680" w14:textId="77777777" w:rsidR="00A377B1" w:rsidRPr="006059EF" w:rsidRDefault="00A377B1" w:rsidP="00A377B1">
            <w:pPr>
              <w:spacing w:before="120" w:after="120"/>
              <w:contextualSpacing/>
              <w:rPr>
                <w:rFonts w:cs="Tahoma"/>
                <w:sz w:val="20"/>
                <w:szCs w:val="20"/>
                <w:lang w:eastAsia="en-GB"/>
              </w:rPr>
            </w:pPr>
          </w:p>
        </w:tc>
      </w:tr>
      <w:tr w:rsidR="00A377B1" w:rsidRPr="004E3D1D" w14:paraId="3EBCA1BA"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0F743E8C"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7990371B"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2C9EF421"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908706D"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03CDE8A8"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0D632D75"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30D38C5D" w14:textId="77777777" w:rsidR="00A377B1" w:rsidRPr="006059EF" w:rsidRDefault="00A377B1" w:rsidP="00A377B1">
            <w:pPr>
              <w:spacing w:before="120" w:after="120"/>
              <w:contextualSpacing/>
              <w:rPr>
                <w:rFonts w:cs="Tahoma"/>
                <w:sz w:val="20"/>
                <w:szCs w:val="20"/>
                <w:lang w:eastAsia="en-GB"/>
              </w:rPr>
            </w:pPr>
          </w:p>
        </w:tc>
      </w:tr>
      <w:tr w:rsidR="00A377B1" w:rsidRPr="004E3D1D" w14:paraId="10322070" w14:textId="77777777" w:rsidTr="007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65954385" w14:textId="77777777" w:rsidR="00A377B1" w:rsidRPr="004E3D1D" w:rsidRDefault="00A377B1" w:rsidP="00A377B1">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2A4C3530" w14:textId="77777777" w:rsidR="00A377B1" w:rsidRPr="004E3D1D" w:rsidRDefault="00A377B1" w:rsidP="00A377B1">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48A12D2E" w14:textId="77777777" w:rsidR="00A377B1" w:rsidRPr="004E3D1D" w:rsidRDefault="00A377B1" w:rsidP="00A377B1">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A4F2722" w14:textId="77777777" w:rsidR="00A377B1" w:rsidRPr="004E3D1D" w:rsidRDefault="00A377B1" w:rsidP="00A377B1">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799D32FE" w14:textId="77777777" w:rsidR="00A377B1" w:rsidRPr="004E3D1D" w:rsidRDefault="00A377B1" w:rsidP="00A377B1">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1EBA2CD7" w14:textId="77777777" w:rsidR="00A377B1" w:rsidRPr="004E3D1D" w:rsidRDefault="00A377B1" w:rsidP="00A377B1">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6757039A" w14:textId="77777777" w:rsidR="00A377B1" w:rsidRPr="006059EF" w:rsidRDefault="00A377B1" w:rsidP="00A377B1">
            <w:pPr>
              <w:spacing w:before="120" w:after="120"/>
              <w:contextualSpacing/>
              <w:rPr>
                <w:rFonts w:cs="Tahoma"/>
                <w:sz w:val="20"/>
                <w:szCs w:val="20"/>
                <w:lang w:eastAsia="en-GB"/>
              </w:rPr>
            </w:pPr>
          </w:p>
        </w:tc>
      </w:tr>
    </w:tbl>
    <w:p w14:paraId="6E1314F8" w14:textId="77777777" w:rsidR="00A146A7" w:rsidRPr="00A146A7" w:rsidRDefault="00A146A7" w:rsidP="00A146A7">
      <w:pPr>
        <w:suppressAutoHyphens/>
        <w:autoSpaceDN w:val="0"/>
        <w:rPr>
          <w:b/>
        </w:rPr>
        <w:sectPr w:rsidR="00A146A7" w:rsidRPr="00A146A7">
          <w:headerReference w:type="default" r:id="rId16"/>
          <w:footerReference w:type="default" r:id="rId17"/>
          <w:pgSz w:w="16838" w:h="11899" w:orient="landscape"/>
          <w:pgMar w:top="1418" w:right="1871" w:bottom="1418" w:left="1134" w:header="720" w:footer="720" w:gutter="0"/>
          <w:cols w:space="720"/>
        </w:sectPr>
      </w:pPr>
      <w:r w:rsidRPr="00A146A7">
        <w:rPr>
          <w:b/>
        </w:rPr>
        <w:t xml:space="preserve">Please </w:t>
      </w:r>
      <w:proofErr w:type="gramStart"/>
      <w:r w:rsidRPr="00A146A7">
        <w:rPr>
          <w:b/>
        </w:rPr>
        <w:t>continue on</w:t>
      </w:r>
      <w:proofErr w:type="gramEnd"/>
      <w:r w:rsidRPr="00A146A7">
        <w:rPr>
          <w:b/>
        </w:rPr>
        <w:t xml:space="preserve"> an additional copy of this sheet if required.</w:t>
      </w:r>
    </w:p>
    <w:p w14:paraId="6D185558" w14:textId="77777777" w:rsidR="00A146A7" w:rsidRDefault="00A146A7" w:rsidP="00A146A7"/>
    <w:tbl>
      <w:tblPr>
        <w:tblW w:w="502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232"/>
        <w:gridCol w:w="2510"/>
        <w:gridCol w:w="2246"/>
        <w:gridCol w:w="1824"/>
        <w:gridCol w:w="1690"/>
        <w:gridCol w:w="2160"/>
        <w:gridCol w:w="8"/>
      </w:tblGrid>
      <w:tr w:rsidR="00A146A7" w:rsidRPr="0050628A" w14:paraId="5C9344C5" w14:textId="77777777" w:rsidTr="00B15E16">
        <w:trPr>
          <w:tblHeader/>
        </w:trPr>
        <w:tc>
          <w:tcPr>
            <w:tcW w:w="5000" w:type="pct"/>
            <w:gridSpan w:val="8"/>
            <w:shd w:val="clear" w:color="auto" w:fill="D9D9D9"/>
          </w:tcPr>
          <w:p w14:paraId="598EF67F" w14:textId="77777777" w:rsidR="00A146A7" w:rsidRPr="0050628A" w:rsidRDefault="00A146A7" w:rsidP="00B15E16">
            <w:pPr>
              <w:pStyle w:val="Tableheader-left"/>
              <w:spacing w:before="120" w:after="120"/>
              <w:rPr>
                <w:rFonts w:cs="Tahoma"/>
                <w:color w:val="FF0000"/>
                <w:sz w:val="24"/>
                <w:szCs w:val="24"/>
                <w:lang w:eastAsia="en-GB"/>
              </w:rPr>
            </w:pPr>
            <w:r>
              <w:rPr>
                <w:rFonts w:cs="Tahoma"/>
                <w:sz w:val="24"/>
                <w:szCs w:val="24"/>
                <w:lang w:eastAsia="en-GB"/>
              </w:rPr>
              <w:t xml:space="preserve">Section 5 continued. Information on key professionals for each family </w:t>
            </w:r>
          </w:p>
        </w:tc>
      </w:tr>
      <w:tr w:rsidR="00A146A7" w:rsidRPr="004E3D1D" w14:paraId="32D2F78B"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680"/>
          <w:tblHeader/>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2338" w14:textId="77777777" w:rsidR="00A146A7" w:rsidRPr="00F83BEE" w:rsidRDefault="00A146A7" w:rsidP="00B15E16">
            <w:pPr>
              <w:jc w:val="center"/>
              <w:rPr>
                <w:rFonts w:cs="Tahoma"/>
                <w:sz w:val="22"/>
                <w:szCs w:val="20"/>
                <w:lang w:eastAsia="en-GB"/>
              </w:rPr>
            </w:pPr>
            <w:r w:rsidRPr="00F83BEE">
              <w:rPr>
                <w:rFonts w:cs="Tahoma"/>
                <w:sz w:val="22"/>
                <w:szCs w:val="20"/>
                <w:lang w:eastAsia="en-GB"/>
              </w:rPr>
              <w:t>Child</w:t>
            </w:r>
            <w:r>
              <w:rPr>
                <w:rFonts w:cs="Tahoma"/>
                <w:sz w:val="22"/>
                <w:szCs w:val="20"/>
                <w:lang w:eastAsia="en-GB"/>
              </w:rPr>
              <w:t>/ family</w:t>
            </w:r>
            <w:r w:rsidRPr="00F83BEE">
              <w:rPr>
                <w:rFonts w:cs="Tahoma"/>
                <w:sz w:val="22"/>
                <w:szCs w:val="20"/>
                <w:lang w:eastAsia="en-GB"/>
              </w:rPr>
              <w:t>’s</w:t>
            </w:r>
          </w:p>
          <w:p w14:paraId="6ACDD32A" w14:textId="77777777" w:rsidR="00A146A7" w:rsidRPr="00F83BEE" w:rsidRDefault="00A146A7" w:rsidP="00B15E16">
            <w:pPr>
              <w:jc w:val="center"/>
              <w:rPr>
                <w:rFonts w:cs="Tahoma"/>
                <w:sz w:val="22"/>
                <w:szCs w:val="20"/>
                <w:lang w:eastAsia="en-GB"/>
              </w:rPr>
            </w:pPr>
            <w:r w:rsidRPr="00F83BEE">
              <w:rPr>
                <w:rFonts w:cs="Tahoma"/>
                <w:sz w:val="22"/>
                <w:szCs w:val="20"/>
                <w:lang w:eastAsia="en-GB"/>
              </w:rPr>
              <w:t>initials</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14:paraId="752AD875" w14:textId="77777777" w:rsidR="00A146A7" w:rsidRPr="004E3D1D" w:rsidRDefault="00A146A7" w:rsidP="00B15E16">
            <w:pPr>
              <w:jc w:val="center"/>
              <w:rPr>
                <w:rFonts w:cs="Tahoma"/>
                <w:sz w:val="22"/>
                <w:szCs w:val="20"/>
                <w:lang w:eastAsia="en-GB"/>
              </w:rPr>
            </w:pPr>
            <w:r w:rsidRPr="004E3D1D">
              <w:rPr>
                <w:rFonts w:cs="Tahoma"/>
                <w:sz w:val="22"/>
                <w:szCs w:val="20"/>
                <w:lang w:eastAsia="en-GB"/>
              </w:rPr>
              <w:t>Name</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07BEF76B" w14:textId="77777777" w:rsidR="00A146A7" w:rsidRPr="004E3D1D" w:rsidRDefault="00A146A7" w:rsidP="00B15E16">
            <w:pPr>
              <w:jc w:val="center"/>
              <w:rPr>
                <w:rFonts w:cs="Tahoma"/>
                <w:sz w:val="22"/>
                <w:szCs w:val="20"/>
                <w:lang w:eastAsia="en-GB"/>
              </w:rPr>
            </w:pPr>
            <w:r w:rsidRPr="004E3D1D">
              <w:rPr>
                <w:rFonts w:cs="Tahoma"/>
                <w:sz w:val="22"/>
                <w:szCs w:val="20"/>
                <w:lang w:eastAsia="en-GB"/>
              </w:rPr>
              <w:t>Role</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818A" w14:textId="77777777" w:rsidR="00A146A7" w:rsidRPr="004E3D1D" w:rsidRDefault="00A146A7" w:rsidP="00B15E16">
            <w:pPr>
              <w:jc w:val="center"/>
              <w:rPr>
                <w:rFonts w:cs="Tahoma"/>
                <w:sz w:val="22"/>
                <w:szCs w:val="20"/>
                <w:lang w:eastAsia="en-GB"/>
              </w:rPr>
            </w:pPr>
            <w:r w:rsidRPr="004E3D1D">
              <w:rPr>
                <w:rFonts w:cs="Tahoma"/>
                <w:sz w:val="22"/>
                <w:szCs w:val="20"/>
                <w:lang w:eastAsia="en-GB"/>
              </w:rPr>
              <w:t>Organisation</w:t>
            </w:r>
          </w:p>
        </w:tc>
        <w:tc>
          <w:tcPr>
            <w:tcW w:w="656" w:type="pct"/>
            <w:tcBorders>
              <w:top w:val="single" w:sz="4" w:space="0" w:color="auto"/>
              <w:left w:val="nil"/>
              <w:bottom w:val="single" w:sz="4" w:space="0" w:color="auto"/>
              <w:right w:val="single" w:sz="4" w:space="0" w:color="auto"/>
            </w:tcBorders>
            <w:shd w:val="clear" w:color="auto" w:fill="auto"/>
            <w:vAlign w:val="center"/>
          </w:tcPr>
          <w:p w14:paraId="1444516B" w14:textId="77777777" w:rsidR="00A146A7" w:rsidRPr="004E3D1D" w:rsidRDefault="00A146A7" w:rsidP="00B15E16">
            <w:pPr>
              <w:jc w:val="center"/>
              <w:rPr>
                <w:rFonts w:cs="Tahoma"/>
                <w:sz w:val="22"/>
                <w:szCs w:val="20"/>
                <w:lang w:eastAsia="en-GB"/>
              </w:rPr>
            </w:pPr>
            <w:r w:rsidRPr="004E3D1D">
              <w:rPr>
                <w:rFonts w:cs="Tahoma"/>
                <w:sz w:val="22"/>
                <w:szCs w:val="20"/>
                <w:lang w:eastAsia="en-GB"/>
              </w:rPr>
              <w:t>Office phone number</w:t>
            </w:r>
          </w:p>
        </w:tc>
        <w:tc>
          <w:tcPr>
            <w:tcW w:w="608" w:type="pct"/>
            <w:tcBorders>
              <w:top w:val="single" w:sz="4" w:space="0" w:color="auto"/>
              <w:left w:val="single" w:sz="4" w:space="0" w:color="auto"/>
              <w:bottom w:val="single" w:sz="4" w:space="0" w:color="auto"/>
              <w:right w:val="single" w:sz="4" w:space="0" w:color="auto"/>
            </w:tcBorders>
            <w:noWrap/>
            <w:vAlign w:val="center"/>
            <w:hideMark/>
          </w:tcPr>
          <w:p w14:paraId="1BF437E3" w14:textId="77777777" w:rsidR="00A146A7" w:rsidRPr="004E3D1D" w:rsidRDefault="00A146A7" w:rsidP="00B15E16">
            <w:pPr>
              <w:jc w:val="center"/>
              <w:rPr>
                <w:rFonts w:cs="Tahoma"/>
                <w:sz w:val="22"/>
                <w:szCs w:val="20"/>
                <w:lang w:eastAsia="en-GB"/>
              </w:rPr>
            </w:pPr>
            <w:r w:rsidRPr="004E3D1D">
              <w:rPr>
                <w:rFonts w:cs="Tahoma"/>
                <w:sz w:val="22"/>
                <w:szCs w:val="20"/>
                <w:lang w:eastAsia="en-GB"/>
              </w:rPr>
              <w:t>Mobile number</w:t>
            </w:r>
          </w:p>
        </w:tc>
        <w:tc>
          <w:tcPr>
            <w:tcW w:w="777" w:type="pct"/>
            <w:tcBorders>
              <w:top w:val="single" w:sz="4" w:space="0" w:color="auto"/>
              <w:left w:val="single" w:sz="4" w:space="0" w:color="auto"/>
              <w:bottom w:val="single" w:sz="4" w:space="0" w:color="auto"/>
              <w:right w:val="single" w:sz="4" w:space="0" w:color="auto"/>
            </w:tcBorders>
            <w:vAlign w:val="center"/>
          </w:tcPr>
          <w:p w14:paraId="0310B3EB" w14:textId="77777777" w:rsidR="00A146A7" w:rsidRPr="004E3D1D" w:rsidRDefault="00A146A7" w:rsidP="00B15E16">
            <w:pPr>
              <w:jc w:val="center"/>
              <w:rPr>
                <w:rFonts w:cs="Tahoma"/>
                <w:sz w:val="22"/>
                <w:szCs w:val="20"/>
                <w:lang w:eastAsia="en-GB"/>
              </w:rPr>
            </w:pPr>
            <w:r w:rsidRPr="004E3D1D">
              <w:rPr>
                <w:rFonts w:cs="Tahoma"/>
                <w:sz w:val="22"/>
                <w:szCs w:val="20"/>
                <w:lang w:eastAsia="en-GB"/>
              </w:rPr>
              <w:t>Email address</w:t>
            </w:r>
          </w:p>
        </w:tc>
      </w:tr>
      <w:tr w:rsidR="00A146A7" w:rsidRPr="004E3D1D" w14:paraId="11AB9DF4"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626F59AD"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64D02BF2"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2132C48C"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3AAFC56"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419F420A"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15B54876"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66A98DA3" w14:textId="77777777" w:rsidR="00A146A7" w:rsidRPr="006059EF" w:rsidRDefault="00A146A7" w:rsidP="00B15E16">
            <w:pPr>
              <w:spacing w:before="120" w:after="120"/>
              <w:contextualSpacing/>
              <w:rPr>
                <w:rFonts w:cs="Tahoma"/>
                <w:sz w:val="20"/>
                <w:szCs w:val="20"/>
                <w:lang w:eastAsia="en-GB"/>
              </w:rPr>
            </w:pPr>
          </w:p>
        </w:tc>
      </w:tr>
      <w:tr w:rsidR="00A146A7" w:rsidRPr="004E3D1D" w14:paraId="663C7BF1"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7FD75727"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0337783F"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020CACC8"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B4D285C"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1A1228A3"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45ADB188"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338090B7" w14:textId="77777777" w:rsidR="00A146A7" w:rsidRPr="006059EF" w:rsidRDefault="00A146A7" w:rsidP="00B15E16">
            <w:pPr>
              <w:spacing w:before="120" w:after="120"/>
              <w:contextualSpacing/>
              <w:rPr>
                <w:rFonts w:cs="Tahoma"/>
                <w:sz w:val="20"/>
                <w:szCs w:val="20"/>
                <w:lang w:eastAsia="en-GB"/>
              </w:rPr>
            </w:pPr>
          </w:p>
        </w:tc>
      </w:tr>
      <w:tr w:rsidR="00A146A7" w:rsidRPr="004E3D1D" w14:paraId="665038CF"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396BC6FC"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76BD83BD"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5F73F3D4"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E5DE3C1"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72F757D9"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15F2200A"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04C3CB05" w14:textId="77777777" w:rsidR="00A146A7" w:rsidRPr="006059EF" w:rsidRDefault="00A146A7" w:rsidP="00B15E16">
            <w:pPr>
              <w:spacing w:before="120" w:after="120"/>
              <w:contextualSpacing/>
              <w:rPr>
                <w:rFonts w:cs="Tahoma"/>
                <w:sz w:val="20"/>
                <w:szCs w:val="20"/>
                <w:lang w:eastAsia="en-GB"/>
              </w:rPr>
            </w:pPr>
          </w:p>
        </w:tc>
      </w:tr>
      <w:tr w:rsidR="00A146A7" w:rsidRPr="004E3D1D" w14:paraId="498EC601"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2EA04DAB"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56D0653F"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13C910B5"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2392BC08"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4F44554C"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0B892F03"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28DD36DF" w14:textId="77777777" w:rsidR="00A146A7" w:rsidRPr="006059EF" w:rsidRDefault="00A146A7" w:rsidP="00B15E16">
            <w:pPr>
              <w:spacing w:before="120" w:after="120"/>
              <w:contextualSpacing/>
              <w:rPr>
                <w:rFonts w:cs="Tahoma"/>
                <w:sz w:val="20"/>
                <w:szCs w:val="20"/>
                <w:lang w:eastAsia="en-GB"/>
              </w:rPr>
            </w:pPr>
          </w:p>
        </w:tc>
      </w:tr>
      <w:tr w:rsidR="00A146A7" w:rsidRPr="004E3D1D" w14:paraId="4EAA3140"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054EE8A9"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3F405C22"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231B5BCC"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B9D539C"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0D9D71D9"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6C255424"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6F19DFC3" w14:textId="77777777" w:rsidR="00A146A7" w:rsidRPr="006059EF" w:rsidRDefault="00A146A7" w:rsidP="00B15E16">
            <w:pPr>
              <w:spacing w:before="120" w:after="120"/>
              <w:contextualSpacing/>
              <w:rPr>
                <w:rFonts w:cs="Tahoma"/>
                <w:sz w:val="20"/>
                <w:szCs w:val="20"/>
                <w:lang w:eastAsia="en-GB"/>
              </w:rPr>
            </w:pPr>
          </w:p>
        </w:tc>
      </w:tr>
      <w:tr w:rsidR="00A146A7" w:rsidRPr="004E3D1D" w14:paraId="6CD01F56"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7230565D"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436E2020"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72D34CA8"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2F30AB7D"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792FA7F5"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344B6222"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4B007D34" w14:textId="77777777" w:rsidR="00A146A7" w:rsidRPr="006059EF" w:rsidRDefault="00A146A7" w:rsidP="00B15E16">
            <w:pPr>
              <w:spacing w:before="120" w:after="120"/>
              <w:contextualSpacing/>
              <w:rPr>
                <w:rFonts w:cs="Tahoma"/>
                <w:sz w:val="20"/>
                <w:szCs w:val="20"/>
                <w:lang w:eastAsia="en-GB"/>
              </w:rPr>
            </w:pPr>
          </w:p>
        </w:tc>
      </w:tr>
      <w:tr w:rsidR="00A146A7" w:rsidRPr="004E3D1D" w14:paraId="2BD7E1AD"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074F1238"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7F7A9813"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1D2917C7"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C81DEF8"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2D53BA58"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00208B2E"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7B880294" w14:textId="77777777" w:rsidR="00A146A7" w:rsidRPr="006059EF" w:rsidRDefault="00A146A7" w:rsidP="00B15E16">
            <w:pPr>
              <w:spacing w:before="120" w:after="120"/>
              <w:contextualSpacing/>
              <w:rPr>
                <w:rFonts w:cs="Tahoma"/>
                <w:sz w:val="20"/>
                <w:szCs w:val="20"/>
                <w:lang w:eastAsia="en-GB"/>
              </w:rPr>
            </w:pPr>
          </w:p>
        </w:tc>
      </w:tr>
      <w:tr w:rsidR="00A146A7" w:rsidRPr="004E3D1D" w14:paraId="721ADE88"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13F98018" w14:textId="77777777" w:rsidR="00A146A7" w:rsidRPr="004E3D1D" w:rsidRDefault="00A146A7"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65B3CED1" w14:textId="77777777" w:rsidR="00A146A7" w:rsidRPr="004E3D1D" w:rsidRDefault="00A146A7"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3E12074F" w14:textId="77777777" w:rsidR="00A146A7" w:rsidRPr="004E3D1D" w:rsidRDefault="00A146A7"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4AF444E" w14:textId="77777777" w:rsidR="00A146A7" w:rsidRPr="004E3D1D" w:rsidRDefault="00A146A7"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62DC3FAC" w14:textId="77777777" w:rsidR="00A146A7" w:rsidRPr="004E3D1D" w:rsidRDefault="00A146A7"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3683936F" w14:textId="77777777" w:rsidR="00A146A7" w:rsidRPr="004E3D1D" w:rsidRDefault="00A146A7"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70BBDD04" w14:textId="77777777" w:rsidR="00A146A7" w:rsidRPr="006059EF" w:rsidRDefault="00A146A7" w:rsidP="00B15E16">
            <w:pPr>
              <w:spacing w:before="120" w:after="120"/>
              <w:contextualSpacing/>
              <w:rPr>
                <w:rFonts w:cs="Tahoma"/>
                <w:sz w:val="20"/>
                <w:szCs w:val="20"/>
                <w:lang w:eastAsia="en-GB"/>
              </w:rPr>
            </w:pPr>
          </w:p>
        </w:tc>
      </w:tr>
      <w:tr w:rsidR="001B72A9" w:rsidRPr="004E3D1D" w14:paraId="50FA2017"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0BD7FFD2" w14:textId="77777777" w:rsidR="001B72A9" w:rsidRPr="004E3D1D" w:rsidRDefault="001B72A9"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787DCADE" w14:textId="77777777" w:rsidR="001B72A9" w:rsidRPr="004E3D1D" w:rsidRDefault="001B72A9"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0CDC8D9A" w14:textId="77777777" w:rsidR="001B72A9" w:rsidRPr="004E3D1D" w:rsidRDefault="001B72A9"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431169B" w14:textId="77777777" w:rsidR="001B72A9" w:rsidRPr="004E3D1D" w:rsidRDefault="001B72A9"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6A3CDAA0" w14:textId="77777777" w:rsidR="001B72A9" w:rsidRPr="004E3D1D" w:rsidRDefault="001B72A9"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3B9C0D4F" w14:textId="77777777" w:rsidR="001B72A9" w:rsidRPr="004E3D1D" w:rsidRDefault="001B72A9"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6CB759BA" w14:textId="77777777" w:rsidR="001B72A9" w:rsidRPr="006059EF" w:rsidRDefault="001B72A9" w:rsidP="00B15E16">
            <w:pPr>
              <w:spacing w:before="120" w:after="120"/>
              <w:contextualSpacing/>
              <w:rPr>
                <w:rFonts w:cs="Tahoma"/>
                <w:sz w:val="20"/>
                <w:szCs w:val="20"/>
                <w:lang w:eastAsia="en-GB"/>
              </w:rPr>
            </w:pPr>
          </w:p>
        </w:tc>
      </w:tr>
      <w:tr w:rsidR="001B72A9" w:rsidRPr="004E3D1D" w14:paraId="584BC90A" w14:textId="77777777" w:rsidTr="00B1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 w:type="pct"/>
          <w:trHeight w:val="567"/>
        </w:trPr>
        <w:tc>
          <w:tcPr>
            <w:tcW w:w="442" w:type="pct"/>
            <w:tcBorders>
              <w:top w:val="single" w:sz="4" w:space="0" w:color="auto"/>
              <w:left w:val="single" w:sz="4" w:space="0" w:color="auto"/>
              <w:bottom w:val="single" w:sz="4" w:space="0" w:color="auto"/>
              <w:right w:val="single" w:sz="4" w:space="0" w:color="auto"/>
            </w:tcBorders>
            <w:shd w:val="clear" w:color="auto" w:fill="auto"/>
            <w:noWrap/>
          </w:tcPr>
          <w:p w14:paraId="26AE055F" w14:textId="77777777" w:rsidR="001B72A9" w:rsidRPr="004E3D1D" w:rsidRDefault="001B72A9" w:rsidP="00B15E16">
            <w:pPr>
              <w:spacing w:before="120" w:after="120"/>
              <w:contextualSpacing/>
              <w:jc w:val="center"/>
              <w:rPr>
                <w:rFonts w:cs="Tahoma"/>
                <w:sz w:val="22"/>
                <w:szCs w:val="20"/>
                <w:lang w:eastAsia="en-GB"/>
              </w:rPr>
            </w:pPr>
          </w:p>
        </w:tc>
        <w:tc>
          <w:tcPr>
            <w:tcW w:w="803" w:type="pct"/>
            <w:tcBorders>
              <w:top w:val="single" w:sz="4" w:space="0" w:color="auto"/>
              <w:left w:val="nil"/>
              <w:bottom w:val="single" w:sz="4" w:space="0" w:color="auto"/>
              <w:right w:val="single" w:sz="4" w:space="0" w:color="auto"/>
            </w:tcBorders>
            <w:shd w:val="clear" w:color="auto" w:fill="auto"/>
            <w:noWrap/>
          </w:tcPr>
          <w:p w14:paraId="7D10E061" w14:textId="77777777" w:rsidR="001B72A9" w:rsidRPr="004E3D1D" w:rsidRDefault="001B72A9" w:rsidP="00B15E16">
            <w:pPr>
              <w:spacing w:before="120" w:after="120"/>
              <w:contextualSpacing/>
              <w:rPr>
                <w:rFonts w:cs="Tahoma"/>
                <w:sz w:val="22"/>
                <w:szCs w:val="20"/>
                <w:lang w:eastAsia="en-GB"/>
              </w:rPr>
            </w:pPr>
          </w:p>
        </w:tc>
        <w:tc>
          <w:tcPr>
            <w:tcW w:w="903" w:type="pct"/>
            <w:tcBorders>
              <w:top w:val="single" w:sz="4" w:space="0" w:color="auto"/>
              <w:left w:val="nil"/>
              <w:bottom w:val="single" w:sz="4" w:space="0" w:color="auto"/>
              <w:right w:val="single" w:sz="4" w:space="0" w:color="auto"/>
            </w:tcBorders>
            <w:shd w:val="clear" w:color="auto" w:fill="auto"/>
            <w:noWrap/>
          </w:tcPr>
          <w:p w14:paraId="0B7CE566" w14:textId="77777777" w:rsidR="001B72A9" w:rsidRPr="004E3D1D" w:rsidRDefault="001B72A9" w:rsidP="00B15E16">
            <w:pPr>
              <w:spacing w:before="120" w:after="120"/>
              <w:contextualSpacing/>
              <w:rPr>
                <w:rFonts w:cs="Tahoma"/>
                <w:sz w:val="22"/>
                <w:szCs w:val="20"/>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1792CC8" w14:textId="77777777" w:rsidR="001B72A9" w:rsidRPr="004E3D1D" w:rsidRDefault="001B72A9" w:rsidP="00B15E16">
            <w:pPr>
              <w:spacing w:before="120" w:after="120"/>
              <w:contextualSpacing/>
              <w:rPr>
                <w:rFonts w:cs="Tahoma"/>
                <w:sz w:val="22"/>
                <w:szCs w:val="20"/>
                <w:lang w:eastAsia="en-GB"/>
              </w:rPr>
            </w:pPr>
          </w:p>
        </w:tc>
        <w:tc>
          <w:tcPr>
            <w:tcW w:w="656" w:type="pct"/>
            <w:tcBorders>
              <w:top w:val="single" w:sz="4" w:space="0" w:color="auto"/>
              <w:left w:val="nil"/>
              <w:bottom w:val="single" w:sz="4" w:space="0" w:color="auto"/>
              <w:right w:val="single" w:sz="4" w:space="0" w:color="auto"/>
            </w:tcBorders>
            <w:shd w:val="clear" w:color="auto" w:fill="auto"/>
          </w:tcPr>
          <w:p w14:paraId="30B7CD5F" w14:textId="77777777" w:rsidR="001B72A9" w:rsidRPr="004E3D1D" w:rsidRDefault="001B72A9" w:rsidP="00B15E16">
            <w:pPr>
              <w:spacing w:before="120" w:after="120"/>
              <w:contextualSpacing/>
              <w:rPr>
                <w:rFonts w:cs="Tahoma"/>
                <w:sz w:val="22"/>
                <w:szCs w:val="20"/>
                <w:lang w:eastAsia="en-GB"/>
              </w:rPr>
            </w:pPr>
          </w:p>
        </w:tc>
        <w:tc>
          <w:tcPr>
            <w:tcW w:w="608" w:type="pct"/>
            <w:tcBorders>
              <w:top w:val="single" w:sz="4" w:space="0" w:color="auto"/>
              <w:left w:val="single" w:sz="4" w:space="0" w:color="auto"/>
              <w:bottom w:val="single" w:sz="4" w:space="0" w:color="auto"/>
              <w:right w:val="single" w:sz="4" w:space="0" w:color="auto"/>
            </w:tcBorders>
            <w:noWrap/>
          </w:tcPr>
          <w:p w14:paraId="164E91C0" w14:textId="77777777" w:rsidR="001B72A9" w:rsidRPr="004E3D1D" w:rsidRDefault="001B72A9" w:rsidP="00B15E16">
            <w:pPr>
              <w:spacing w:before="120" w:after="120"/>
              <w:contextualSpacing/>
              <w:rPr>
                <w:rFonts w:cs="Tahoma"/>
                <w:sz w:val="22"/>
                <w:szCs w:val="20"/>
                <w:lang w:eastAsia="en-GB"/>
              </w:rPr>
            </w:pPr>
          </w:p>
        </w:tc>
        <w:tc>
          <w:tcPr>
            <w:tcW w:w="777" w:type="pct"/>
            <w:tcBorders>
              <w:top w:val="single" w:sz="4" w:space="0" w:color="auto"/>
              <w:left w:val="single" w:sz="4" w:space="0" w:color="auto"/>
              <w:bottom w:val="single" w:sz="4" w:space="0" w:color="auto"/>
              <w:right w:val="single" w:sz="4" w:space="0" w:color="auto"/>
            </w:tcBorders>
          </w:tcPr>
          <w:p w14:paraId="5F3A3D3A" w14:textId="77777777" w:rsidR="001B72A9" w:rsidRPr="006059EF" w:rsidRDefault="001B72A9" w:rsidP="00B15E16">
            <w:pPr>
              <w:spacing w:before="120" w:after="120"/>
              <w:contextualSpacing/>
              <w:rPr>
                <w:rFonts w:cs="Tahoma"/>
                <w:sz w:val="20"/>
                <w:szCs w:val="20"/>
                <w:lang w:eastAsia="en-GB"/>
              </w:rPr>
            </w:pPr>
          </w:p>
        </w:tc>
      </w:tr>
    </w:tbl>
    <w:p w14:paraId="6E6C5ED8" w14:textId="77777777" w:rsidR="00857898" w:rsidRDefault="00857898"/>
    <w:p w14:paraId="4E7F78FB" w14:textId="3097DC1C" w:rsidR="00857898" w:rsidRDefault="00857898"/>
    <w:tbl>
      <w:tblPr>
        <w:tblW w:w="48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488"/>
        <w:gridCol w:w="9204"/>
      </w:tblGrid>
      <w:tr w:rsidR="002B7E5B" w:rsidRPr="002D0AE7" w14:paraId="42550CD9" w14:textId="77777777" w:rsidTr="002E51B5">
        <w:trPr>
          <w:trHeight w:val="536"/>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B512069" w14:textId="77777777" w:rsidR="002B7E5B" w:rsidRDefault="00796BD7" w:rsidP="0019512E">
            <w:pPr>
              <w:pStyle w:val="Heading3"/>
              <w:spacing w:before="120" w:after="120"/>
            </w:pPr>
            <w:r>
              <w:t xml:space="preserve">Section </w:t>
            </w:r>
            <w:r w:rsidR="00C127DE">
              <w:t>6</w:t>
            </w:r>
            <w:r>
              <w:t xml:space="preserve">. </w:t>
            </w:r>
            <w:r w:rsidR="002B7E5B">
              <w:t xml:space="preserve">Further information </w:t>
            </w:r>
          </w:p>
        </w:tc>
      </w:tr>
      <w:tr w:rsidR="00F43911" w:rsidRPr="002E51B5" w14:paraId="372FE7DB" w14:textId="77777777" w:rsidTr="00796BD7">
        <w:trPr>
          <w:trHeight w:val="557"/>
          <w:tblHeader/>
        </w:trPr>
        <w:tc>
          <w:tcPr>
            <w:tcW w:w="299" w:type="pct"/>
            <w:tcBorders>
              <w:top w:val="single" w:sz="4" w:space="0" w:color="auto"/>
              <w:left w:val="single" w:sz="4" w:space="0" w:color="auto"/>
              <w:bottom w:val="single" w:sz="4" w:space="0" w:color="auto"/>
              <w:right w:val="single" w:sz="4" w:space="0" w:color="auto"/>
            </w:tcBorders>
          </w:tcPr>
          <w:p w14:paraId="53DABD38" w14:textId="77777777" w:rsidR="00F43911" w:rsidRPr="002E51B5" w:rsidRDefault="00F43911" w:rsidP="00106EAE">
            <w:pPr>
              <w:pStyle w:val="Tabletext-left"/>
              <w:spacing w:before="120" w:after="120"/>
              <w:rPr>
                <w:b/>
                <w:bCs/>
                <w:lang w:eastAsia="en-GB"/>
              </w:rPr>
            </w:pPr>
            <w:r w:rsidRPr="002E51B5">
              <w:rPr>
                <w:b/>
                <w:bCs/>
                <w:lang w:eastAsia="en-GB"/>
              </w:rPr>
              <w:t>No.</w:t>
            </w:r>
          </w:p>
        </w:tc>
        <w:tc>
          <w:tcPr>
            <w:tcW w:w="1292" w:type="pct"/>
            <w:tcBorders>
              <w:top w:val="single" w:sz="4" w:space="0" w:color="auto"/>
              <w:left w:val="single" w:sz="4" w:space="0" w:color="auto"/>
              <w:bottom w:val="single" w:sz="4" w:space="0" w:color="auto"/>
              <w:right w:val="single" w:sz="4" w:space="0" w:color="auto"/>
            </w:tcBorders>
          </w:tcPr>
          <w:p w14:paraId="0999E5C3" w14:textId="77777777" w:rsidR="00F43911" w:rsidRPr="002E51B5" w:rsidRDefault="00F43911" w:rsidP="00106EAE">
            <w:pPr>
              <w:pStyle w:val="Tabletext-left"/>
              <w:spacing w:before="120" w:after="120"/>
              <w:rPr>
                <w:b/>
                <w:bCs/>
                <w:lang w:eastAsia="en-GB"/>
              </w:rPr>
            </w:pPr>
            <w:r w:rsidRPr="002E51B5">
              <w:rPr>
                <w:b/>
                <w:bCs/>
                <w:lang w:eastAsia="en-GB"/>
              </w:rPr>
              <w:t xml:space="preserve">Item </w:t>
            </w:r>
          </w:p>
        </w:tc>
        <w:tc>
          <w:tcPr>
            <w:tcW w:w="3409" w:type="pct"/>
            <w:tcBorders>
              <w:top w:val="single" w:sz="4" w:space="0" w:color="auto"/>
              <w:left w:val="single" w:sz="4" w:space="0" w:color="auto"/>
              <w:bottom w:val="single" w:sz="4" w:space="0" w:color="auto"/>
              <w:right w:val="single" w:sz="4" w:space="0" w:color="auto"/>
            </w:tcBorders>
          </w:tcPr>
          <w:p w14:paraId="70102A33" w14:textId="77777777" w:rsidR="00F43911" w:rsidRPr="002E51B5" w:rsidRDefault="00C259B7" w:rsidP="00106EAE">
            <w:pPr>
              <w:pStyle w:val="Tabletext-left"/>
              <w:spacing w:before="120" w:after="120"/>
              <w:rPr>
                <w:b/>
                <w:bCs/>
                <w:lang w:eastAsia="en-GB"/>
              </w:rPr>
            </w:pPr>
            <w:r w:rsidRPr="002E51B5">
              <w:rPr>
                <w:b/>
                <w:bCs/>
                <w:lang w:eastAsia="en-GB"/>
              </w:rPr>
              <w:t>Answer</w:t>
            </w:r>
          </w:p>
        </w:tc>
      </w:tr>
      <w:tr w:rsidR="002B7E5B" w14:paraId="1B2A294F" w14:textId="77777777" w:rsidTr="00C73623">
        <w:trPr>
          <w:trHeight w:val="2282"/>
        </w:trPr>
        <w:tc>
          <w:tcPr>
            <w:tcW w:w="299" w:type="pct"/>
            <w:tcBorders>
              <w:top w:val="single" w:sz="4" w:space="0" w:color="auto"/>
              <w:left w:val="single" w:sz="4" w:space="0" w:color="auto"/>
              <w:bottom w:val="single" w:sz="4" w:space="0" w:color="auto"/>
              <w:right w:val="single" w:sz="4" w:space="0" w:color="auto"/>
            </w:tcBorders>
          </w:tcPr>
          <w:p w14:paraId="43DE83D1" w14:textId="75E8B1D4" w:rsidR="002B7E5B" w:rsidRDefault="002B7E5B" w:rsidP="00106EAE">
            <w:pPr>
              <w:pStyle w:val="Tabletext-left"/>
              <w:spacing w:before="120" w:after="120"/>
              <w:rPr>
                <w:lang w:eastAsia="en-GB"/>
              </w:rPr>
            </w:pPr>
            <w:r>
              <w:rPr>
                <w:lang w:eastAsia="en-GB"/>
              </w:rPr>
              <w:t>4</w:t>
            </w:r>
            <w:r w:rsidR="00B755D2">
              <w:rPr>
                <w:lang w:eastAsia="en-GB"/>
              </w:rPr>
              <w:t>4</w:t>
            </w:r>
          </w:p>
        </w:tc>
        <w:tc>
          <w:tcPr>
            <w:tcW w:w="1292" w:type="pct"/>
            <w:tcBorders>
              <w:top w:val="single" w:sz="4" w:space="0" w:color="auto"/>
              <w:left w:val="single" w:sz="4" w:space="0" w:color="auto"/>
              <w:bottom w:val="single" w:sz="4" w:space="0" w:color="auto"/>
              <w:right w:val="single" w:sz="4" w:space="0" w:color="auto"/>
            </w:tcBorders>
          </w:tcPr>
          <w:p w14:paraId="4A73B8CD" w14:textId="77777777" w:rsidR="002B7E5B" w:rsidRDefault="002B7E5B" w:rsidP="00106EAE">
            <w:pPr>
              <w:pStyle w:val="Tabletext-left"/>
              <w:spacing w:before="120" w:after="120"/>
              <w:rPr>
                <w:lang w:eastAsia="en-GB"/>
              </w:rPr>
            </w:pPr>
            <w:r w:rsidRPr="006F5AA2">
              <w:rPr>
                <w:lang w:eastAsia="en-GB"/>
              </w:rPr>
              <w:t xml:space="preserve">Please provide details of any actions you have taken </w:t>
            </w:r>
            <w:proofErr w:type="gramStart"/>
            <w:r w:rsidRPr="006F5AA2">
              <w:rPr>
                <w:lang w:eastAsia="en-GB"/>
              </w:rPr>
              <w:t>as a result of</w:t>
            </w:r>
            <w:proofErr w:type="gramEnd"/>
            <w:r w:rsidRPr="006F5AA2">
              <w:rPr>
                <w:lang w:eastAsia="en-GB"/>
              </w:rPr>
              <w:t xml:space="preserve"> feedback from parents</w:t>
            </w:r>
            <w:r>
              <w:rPr>
                <w:lang w:eastAsia="en-GB"/>
              </w:rPr>
              <w:t xml:space="preserve"> and/or children</w:t>
            </w:r>
          </w:p>
        </w:tc>
        <w:tc>
          <w:tcPr>
            <w:tcW w:w="3409" w:type="pct"/>
            <w:tcBorders>
              <w:top w:val="single" w:sz="4" w:space="0" w:color="auto"/>
              <w:left w:val="single" w:sz="4" w:space="0" w:color="auto"/>
              <w:bottom w:val="single" w:sz="4" w:space="0" w:color="auto"/>
              <w:right w:val="single" w:sz="4" w:space="0" w:color="auto"/>
            </w:tcBorders>
          </w:tcPr>
          <w:p w14:paraId="54855C13" w14:textId="77777777" w:rsidR="002B7E5B" w:rsidRPr="006F5AA2" w:rsidRDefault="002B7E5B" w:rsidP="00106EAE">
            <w:pPr>
              <w:pStyle w:val="Tabletext-left"/>
              <w:spacing w:before="120" w:after="120"/>
              <w:rPr>
                <w:lang w:eastAsia="en-GB"/>
              </w:rPr>
            </w:pPr>
          </w:p>
        </w:tc>
      </w:tr>
      <w:tr w:rsidR="002B7E5B" w14:paraId="370E3EA8" w14:textId="77777777" w:rsidTr="00C73623">
        <w:trPr>
          <w:trHeight w:val="2952"/>
        </w:trPr>
        <w:tc>
          <w:tcPr>
            <w:tcW w:w="299" w:type="pct"/>
            <w:tcBorders>
              <w:top w:val="single" w:sz="4" w:space="0" w:color="auto"/>
              <w:left w:val="single" w:sz="4" w:space="0" w:color="auto"/>
              <w:bottom w:val="single" w:sz="4" w:space="0" w:color="auto"/>
              <w:right w:val="single" w:sz="4" w:space="0" w:color="auto"/>
            </w:tcBorders>
          </w:tcPr>
          <w:p w14:paraId="3B7F7E76" w14:textId="7AFAFDD6" w:rsidR="002B7E5B" w:rsidRDefault="002B7E5B" w:rsidP="00106EAE">
            <w:pPr>
              <w:pStyle w:val="Tabletext-left"/>
              <w:spacing w:before="120" w:after="120"/>
              <w:rPr>
                <w:lang w:eastAsia="en-GB"/>
              </w:rPr>
            </w:pPr>
            <w:r>
              <w:rPr>
                <w:lang w:eastAsia="en-GB"/>
              </w:rPr>
              <w:t>4</w:t>
            </w:r>
            <w:r w:rsidR="00B755D2">
              <w:rPr>
                <w:lang w:eastAsia="en-GB"/>
              </w:rPr>
              <w:t>5</w:t>
            </w:r>
          </w:p>
        </w:tc>
        <w:tc>
          <w:tcPr>
            <w:tcW w:w="1292" w:type="pct"/>
            <w:tcBorders>
              <w:top w:val="single" w:sz="4" w:space="0" w:color="auto"/>
              <w:left w:val="single" w:sz="4" w:space="0" w:color="auto"/>
              <w:bottom w:val="single" w:sz="4" w:space="0" w:color="auto"/>
              <w:right w:val="single" w:sz="4" w:space="0" w:color="auto"/>
            </w:tcBorders>
          </w:tcPr>
          <w:p w14:paraId="252348A4" w14:textId="77777777" w:rsidR="002B7E5B" w:rsidRDefault="00796BD7" w:rsidP="00106EAE">
            <w:pPr>
              <w:pStyle w:val="Tabletext-left"/>
              <w:spacing w:before="120" w:after="120"/>
              <w:rPr>
                <w:lang w:eastAsia="en-GB"/>
              </w:rPr>
            </w:pPr>
            <w:r>
              <w:rPr>
                <w:lang w:eastAsia="en-GB"/>
              </w:rPr>
              <w:t>Please provide the d</w:t>
            </w:r>
            <w:r w:rsidR="002B7E5B">
              <w:rPr>
                <w:lang w:eastAsia="en-GB"/>
              </w:rPr>
              <w:t xml:space="preserve">ates of </w:t>
            </w:r>
            <w:r>
              <w:rPr>
                <w:lang w:eastAsia="en-GB"/>
              </w:rPr>
              <w:t xml:space="preserve">all </w:t>
            </w:r>
            <w:r w:rsidR="002B7E5B">
              <w:rPr>
                <w:lang w:eastAsia="en-GB"/>
              </w:rPr>
              <w:t xml:space="preserve">Regulation 25 </w:t>
            </w:r>
            <w:r>
              <w:rPr>
                <w:lang w:eastAsia="en-GB"/>
              </w:rPr>
              <w:t>r</w:t>
            </w:r>
            <w:r w:rsidR="002B7E5B">
              <w:rPr>
                <w:lang w:eastAsia="en-GB"/>
              </w:rPr>
              <w:t>egistered provider visits in the last 12 months</w:t>
            </w:r>
          </w:p>
          <w:p w14:paraId="55A671E6" w14:textId="77777777" w:rsidR="002B7E5B" w:rsidRDefault="002B7E5B" w:rsidP="00106EAE">
            <w:pPr>
              <w:pStyle w:val="Tabletext-left"/>
              <w:spacing w:before="120" w:after="120"/>
              <w:rPr>
                <w:lang w:eastAsia="en-GB"/>
              </w:rPr>
            </w:pPr>
          </w:p>
          <w:p w14:paraId="6D6C78D7" w14:textId="77777777" w:rsidR="002B7E5B" w:rsidRDefault="002B7E5B" w:rsidP="00106EAE">
            <w:pPr>
              <w:pStyle w:val="Tabletext-left"/>
              <w:spacing w:before="120" w:after="120"/>
              <w:rPr>
                <w:lang w:eastAsia="en-GB"/>
              </w:rPr>
            </w:pPr>
          </w:p>
        </w:tc>
        <w:tc>
          <w:tcPr>
            <w:tcW w:w="3409" w:type="pct"/>
            <w:tcBorders>
              <w:top w:val="single" w:sz="4" w:space="0" w:color="auto"/>
              <w:left w:val="single" w:sz="4" w:space="0" w:color="auto"/>
              <w:bottom w:val="single" w:sz="4" w:space="0" w:color="auto"/>
              <w:right w:val="single" w:sz="4" w:space="0" w:color="auto"/>
            </w:tcBorders>
          </w:tcPr>
          <w:p w14:paraId="7564CCB5" w14:textId="77777777" w:rsidR="002B7E5B" w:rsidRDefault="002B7E5B" w:rsidP="00106EAE">
            <w:pPr>
              <w:pStyle w:val="Tabletext-left"/>
              <w:spacing w:before="120" w:after="120"/>
              <w:rPr>
                <w:lang w:eastAsia="en-GB"/>
              </w:rPr>
            </w:pPr>
          </w:p>
        </w:tc>
      </w:tr>
      <w:tr w:rsidR="00D30246" w14:paraId="301D6E35" w14:textId="77777777" w:rsidTr="002B7E5B">
        <w:trPr>
          <w:trHeight w:val="1843"/>
        </w:trPr>
        <w:tc>
          <w:tcPr>
            <w:tcW w:w="299" w:type="pct"/>
            <w:tcBorders>
              <w:top w:val="single" w:sz="4" w:space="0" w:color="auto"/>
              <w:left w:val="single" w:sz="4" w:space="0" w:color="auto"/>
              <w:bottom w:val="single" w:sz="4" w:space="0" w:color="auto"/>
              <w:right w:val="single" w:sz="4" w:space="0" w:color="auto"/>
            </w:tcBorders>
          </w:tcPr>
          <w:p w14:paraId="38867319" w14:textId="09E8E345" w:rsidR="00D30246" w:rsidRDefault="00D30246" w:rsidP="00106EAE">
            <w:pPr>
              <w:pStyle w:val="Tabletext-left"/>
              <w:spacing w:before="120" w:after="120"/>
              <w:rPr>
                <w:lang w:eastAsia="en-GB"/>
              </w:rPr>
            </w:pPr>
            <w:r>
              <w:rPr>
                <w:lang w:eastAsia="en-GB"/>
              </w:rPr>
              <w:t>4</w:t>
            </w:r>
            <w:r w:rsidR="00B755D2">
              <w:rPr>
                <w:lang w:eastAsia="en-GB"/>
              </w:rPr>
              <w:t>6</w:t>
            </w:r>
          </w:p>
        </w:tc>
        <w:tc>
          <w:tcPr>
            <w:tcW w:w="1292" w:type="pct"/>
            <w:tcBorders>
              <w:top w:val="single" w:sz="4" w:space="0" w:color="auto"/>
              <w:left w:val="single" w:sz="4" w:space="0" w:color="auto"/>
              <w:bottom w:val="single" w:sz="4" w:space="0" w:color="auto"/>
              <w:right w:val="single" w:sz="4" w:space="0" w:color="auto"/>
            </w:tcBorders>
          </w:tcPr>
          <w:p w14:paraId="18FA452D" w14:textId="77777777" w:rsidR="00D30246" w:rsidRDefault="00D30246" w:rsidP="00106EAE">
            <w:pPr>
              <w:pStyle w:val="Tabletext-left"/>
              <w:spacing w:before="120" w:after="120"/>
              <w:rPr>
                <w:lang w:eastAsia="en-GB"/>
              </w:rPr>
            </w:pPr>
            <w:r>
              <w:rPr>
                <w:lang w:eastAsia="en-GB"/>
              </w:rPr>
              <w:t xml:space="preserve">Example of changes made </w:t>
            </w:r>
            <w:proofErr w:type="gramStart"/>
            <w:r>
              <w:rPr>
                <w:lang w:eastAsia="en-GB"/>
              </w:rPr>
              <w:t>as a result of</w:t>
            </w:r>
            <w:proofErr w:type="gramEnd"/>
            <w:r>
              <w:rPr>
                <w:lang w:eastAsia="en-GB"/>
              </w:rPr>
              <w:t xml:space="preserve"> the </w:t>
            </w:r>
            <w:r w:rsidR="0063425A">
              <w:rPr>
                <w:lang w:eastAsia="en-GB"/>
              </w:rPr>
              <w:t xml:space="preserve">Regulation </w:t>
            </w:r>
            <w:r>
              <w:rPr>
                <w:lang w:eastAsia="en-GB"/>
              </w:rPr>
              <w:t xml:space="preserve">25 visit </w:t>
            </w:r>
          </w:p>
        </w:tc>
        <w:tc>
          <w:tcPr>
            <w:tcW w:w="3409" w:type="pct"/>
            <w:tcBorders>
              <w:top w:val="single" w:sz="4" w:space="0" w:color="auto"/>
              <w:left w:val="single" w:sz="4" w:space="0" w:color="auto"/>
              <w:bottom w:val="single" w:sz="4" w:space="0" w:color="auto"/>
              <w:right w:val="single" w:sz="4" w:space="0" w:color="auto"/>
            </w:tcBorders>
          </w:tcPr>
          <w:p w14:paraId="543C8093" w14:textId="77777777" w:rsidR="00D30246" w:rsidRDefault="00D30246" w:rsidP="00106EAE">
            <w:pPr>
              <w:pStyle w:val="Tabletext-left"/>
              <w:spacing w:before="120" w:after="120"/>
              <w:rPr>
                <w:lang w:eastAsia="en-GB"/>
              </w:rPr>
            </w:pPr>
          </w:p>
        </w:tc>
      </w:tr>
    </w:tbl>
    <w:p w14:paraId="16883BA4" w14:textId="77777777" w:rsidR="00033043" w:rsidRDefault="00033043">
      <w:pPr>
        <w:sectPr w:rsidR="00033043" w:rsidSect="001B5D80">
          <w:headerReference w:type="default" r:id="rId18"/>
          <w:headerReference w:type="first" r:id="rId19"/>
          <w:pgSz w:w="16838" w:h="11899" w:orient="landscape"/>
          <w:pgMar w:top="1418" w:right="1871" w:bottom="1418" w:left="1134" w:header="567" w:footer="567" w:gutter="0"/>
          <w:cols w:space="708"/>
          <w:titlePg/>
          <w:docGrid w:linePitch="326"/>
        </w:sectPr>
      </w:pPr>
    </w:p>
    <w:p w14:paraId="0364C50B" w14:textId="77777777" w:rsidR="00033043" w:rsidRDefault="000330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736ECA" w:rsidRPr="0050628A" w14:paraId="1BC48E00" w14:textId="77777777" w:rsidTr="002E51B5">
        <w:trPr>
          <w:cantSplit/>
          <w:tblHeader/>
        </w:trPr>
        <w:tc>
          <w:tcPr>
            <w:tcW w:w="9889" w:type="dxa"/>
            <w:gridSpan w:val="3"/>
            <w:tcBorders>
              <w:bottom w:val="single" w:sz="4" w:space="0" w:color="auto"/>
            </w:tcBorders>
            <w:shd w:val="clear" w:color="auto" w:fill="D9D9D9"/>
            <w:vAlign w:val="bottom"/>
          </w:tcPr>
          <w:p w14:paraId="4BE7EEE4" w14:textId="77777777" w:rsidR="00736ECA" w:rsidRPr="0050628A" w:rsidRDefault="00796BD7" w:rsidP="0019512E">
            <w:pPr>
              <w:pStyle w:val="Tableheader-left"/>
              <w:spacing w:before="120" w:after="120"/>
              <w:rPr>
                <w:rFonts w:cs="Tahoma"/>
                <w:color w:val="FF0000"/>
                <w:sz w:val="24"/>
                <w:szCs w:val="24"/>
                <w:lang w:eastAsia="en-GB"/>
              </w:rPr>
            </w:pPr>
            <w:r>
              <w:rPr>
                <w:rFonts w:cs="Tahoma"/>
                <w:sz w:val="24"/>
                <w:szCs w:val="24"/>
                <w:lang w:eastAsia="en-GB"/>
              </w:rPr>
              <w:t xml:space="preserve">Section </w:t>
            </w:r>
            <w:r w:rsidR="00C127DE">
              <w:rPr>
                <w:rFonts w:cs="Tahoma"/>
                <w:sz w:val="24"/>
                <w:szCs w:val="24"/>
                <w:lang w:eastAsia="en-GB"/>
              </w:rPr>
              <w:t>7</w:t>
            </w:r>
            <w:r>
              <w:rPr>
                <w:rFonts w:cs="Tahoma"/>
                <w:sz w:val="24"/>
                <w:szCs w:val="24"/>
                <w:lang w:eastAsia="en-GB"/>
              </w:rPr>
              <w:t xml:space="preserve">. </w:t>
            </w:r>
            <w:r w:rsidR="00736ECA">
              <w:rPr>
                <w:rFonts w:cs="Tahoma"/>
                <w:sz w:val="24"/>
                <w:szCs w:val="24"/>
                <w:lang w:eastAsia="en-GB"/>
              </w:rPr>
              <w:t>Organisational details</w:t>
            </w:r>
          </w:p>
        </w:tc>
      </w:tr>
      <w:tr w:rsidR="00736ECA" w:rsidRPr="002E51B5" w14:paraId="3A104E81" w14:textId="77777777" w:rsidTr="008538D7">
        <w:trPr>
          <w:cantSplit/>
          <w:tblHeader/>
        </w:trPr>
        <w:tc>
          <w:tcPr>
            <w:tcW w:w="763" w:type="dxa"/>
            <w:tcBorders>
              <w:bottom w:val="single" w:sz="4" w:space="0" w:color="auto"/>
            </w:tcBorders>
            <w:vAlign w:val="bottom"/>
          </w:tcPr>
          <w:p w14:paraId="5E88626D" w14:textId="77777777" w:rsidR="00736ECA" w:rsidRPr="002E51B5" w:rsidRDefault="00736ECA" w:rsidP="0019512E">
            <w:pPr>
              <w:pStyle w:val="Tableheader-left"/>
              <w:spacing w:before="120" w:after="120"/>
              <w:rPr>
                <w:rFonts w:cs="Tahoma"/>
                <w:szCs w:val="22"/>
                <w:lang w:eastAsia="en-GB"/>
              </w:rPr>
            </w:pPr>
            <w:r w:rsidRPr="002E51B5">
              <w:rPr>
                <w:rFonts w:cs="Tahoma"/>
                <w:szCs w:val="22"/>
                <w:lang w:eastAsia="en-GB"/>
              </w:rPr>
              <w:t>No.</w:t>
            </w:r>
          </w:p>
        </w:tc>
        <w:tc>
          <w:tcPr>
            <w:tcW w:w="4286" w:type="dxa"/>
            <w:tcBorders>
              <w:bottom w:val="single" w:sz="4" w:space="0" w:color="auto"/>
            </w:tcBorders>
            <w:shd w:val="clear" w:color="auto" w:fill="auto"/>
            <w:vAlign w:val="bottom"/>
          </w:tcPr>
          <w:p w14:paraId="3134D3EE" w14:textId="77777777" w:rsidR="00736ECA" w:rsidRPr="002E51B5" w:rsidRDefault="00736ECA" w:rsidP="0019512E">
            <w:pPr>
              <w:pStyle w:val="Tableheader-left"/>
              <w:spacing w:before="120" w:after="120"/>
              <w:rPr>
                <w:rFonts w:cs="Tahoma"/>
                <w:szCs w:val="22"/>
                <w:lang w:eastAsia="en-GB"/>
              </w:rPr>
            </w:pPr>
            <w:r w:rsidRPr="002E51B5">
              <w:rPr>
                <w:rFonts w:cs="Tahoma"/>
                <w:szCs w:val="22"/>
                <w:lang w:eastAsia="en-GB"/>
              </w:rPr>
              <w:t>Item</w:t>
            </w:r>
          </w:p>
        </w:tc>
        <w:tc>
          <w:tcPr>
            <w:tcW w:w="4840" w:type="dxa"/>
            <w:tcBorders>
              <w:bottom w:val="single" w:sz="4" w:space="0" w:color="auto"/>
            </w:tcBorders>
            <w:shd w:val="clear" w:color="auto" w:fill="auto"/>
            <w:vAlign w:val="bottom"/>
          </w:tcPr>
          <w:p w14:paraId="52B30D41" w14:textId="77777777" w:rsidR="00736ECA" w:rsidRPr="002E51B5" w:rsidRDefault="00736ECA" w:rsidP="0019512E">
            <w:pPr>
              <w:pStyle w:val="Tableheader-left"/>
              <w:spacing w:before="120" w:after="120"/>
              <w:rPr>
                <w:rFonts w:cs="Tahoma"/>
                <w:szCs w:val="22"/>
                <w:lang w:eastAsia="en-GB"/>
              </w:rPr>
            </w:pPr>
            <w:r w:rsidRPr="002E51B5">
              <w:rPr>
                <w:rFonts w:cs="Tahoma"/>
                <w:szCs w:val="22"/>
                <w:lang w:eastAsia="en-GB"/>
              </w:rPr>
              <w:t>Answer</w:t>
            </w:r>
          </w:p>
        </w:tc>
      </w:tr>
      <w:tr w:rsidR="00736ECA" w:rsidRPr="007907D0" w14:paraId="54F19F8F" w14:textId="77777777" w:rsidTr="00C73623">
        <w:trPr>
          <w:cantSplit/>
          <w:trHeight w:val="2040"/>
        </w:trPr>
        <w:tc>
          <w:tcPr>
            <w:tcW w:w="763" w:type="dxa"/>
            <w:shd w:val="clear" w:color="auto" w:fill="auto"/>
          </w:tcPr>
          <w:p w14:paraId="1EA0872D" w14:textId="46639087" w:rsidR="00736ECA" w:rsidRPr="007907D0" w:rsidRDefault="006908D2" w:rsidP="0019512E">
            <w:pPr>
              <w:pStyle w:val="Tabletext-left"/>
              <w:spacing w:before="120" w:after="120"/>
              <w:rPr>
                <w:lang w:eastAsia="en-GB"/>
              </w:rPr>
            </w:pPr>
            <w:r>
              <w:rPr>
                <w:lang w:eastAsia="en-GB"/>
              </w:rPr>
              <w:t>4</w:t>
            </w:r>
            <w:r w:rsidR="00B755D2">
              <w:rPr>
                <w:lang w:eastAsia="en-GB"/>
              </w:rPr>
              <w:t>7</w:t>
            </w:r>
          </w:p>
        </w:tc>
        <w:tc>
          <w:tcPr>
            <w:tcW w:w="4286" w:type="dxa"/>
            <w:shd w:val="clear" w:color="auto" w:fill="auto"/>
          </w:tcPr>
          <w:p w14:paraId="0F6E9ACC" w14:textId="77777777" w:rsidR="00736ECA" w:rsidRPr="007907D0" w:rsidRDefault="00736ECA" w:rsidP="0019512E">
            <w:pPr>
              <w:pStyle w:val="Tabletext-left"/>
              <w:spacing w:before="120" w:after="120"/>
              <w:rPr>
                <w:rFonts w:cs="Tahoma"/>
                <w:szCs w:val="22"/>
                <w:lang w:eastAsia="en-GB"/>
              </w:rPr>
            </w:pPr>
            <w:r>
              <w:rPr>
                <w:rFonts w:cs="Tahoma"/>
                <w:szCs w:val="22"/>
                <w:lang w:eastAsia="en-GB"/>
              </w:rPr>
              <w:t>Has there been any change to the name or status of the organisation since the last full inspection?</w:t>
            </w:r>
          </w:p>
        </w:tc>
        <w:tc>
          <w:tcPr>
            <w:tcW w:w="4840" w:type="dxa"/>
            <w:shd w:val="clear" w:color="auto" w:fill="auto"/>
          </w:tcPr>
          <w:p w14:paraId="21354899" w14:textId="3A270B2D" w:rsidR="00736ECA" w:rsidRDefault="000E0F99" w:rsidP="0019512E">
            <w:pPr>
              <w:pStyle w:val="Tabletext-left"/>
              <w:spacing w:before="120" w:after="120"/>
              <w:rPr>
                <w:rFonts w:cs="Tahoma"/>
                <w:szCs w:val="22"/>
                <w:lang w:eastAsia="en-GB"/>
              </w:rPr>
            </w:pPr>
            <w:r>
              <w:rPr>
                <w:rFonts w:cs="Tahoma"/>
                <w:szCs w:val="22"/>
                <w:lang w:eastAsia="en-GB"/>
              </w:rPr>
              <w:t xml:space="preserve">Yes: </w:t>
            </w:r>
            <w:sdt>
              <w:sdtPr>
                <w:rPr>
                  <w:rFonts w:cs="Tahoma"/>
                  <w:szCs w:val="22"/>
                  <w:lang w:eastAsia="en-GB"/>
                </w:rPr>
                <w:id w:val="-16087996"/>
                <w14:checkbox>
                  <w14:checked w14:val="0"/>
                  <w14:checkedState w14:val="2612" w14:font="MS Gothic"/>
                  <w14:uncheckedState w14:val="2610" w14:font="MS Gothic"/>
                </w14:checkbox>
              </w:sdtPr>
              <w:sdtEndPr/>
              <w:sdtContent>
                <w:r w:rsidR="00C73623">
                  <w:rPr>
                    <w:rFonts w:ascii="MS Gothic" w:eastAsia="MS Gothic" w:hAnsi="MS Gothic" w:cs="Tahoma" w:hint="eastAsia"/>
                    <w:szCs w:val="22"/>
                    <w:lang w:eastAsia="en-GB"/>
                  </w:rPr>
                  <w:t>☐</w:t>
                </w:r>
              </w:sdtContent>
            </w:sdt>
          </w:p>
          <w:p w14:paraId="142EC9CF" w14:textId="77777777" w:rsidR="000E0F99" w:rsidRDefault="000E0F99" w:rsidP="0019512E">
            <w:pPr>
              <w:pStyle w:val="Tabletext-left"/>
              <w:spacing w:before="120" w:after="120"/>
              <w:rPr>
                <w:rFonts w:cs="Tahoma"/>
                <w:szCs w:val="22"/>
                <w:lang w:eastAsia="en-GB"/>
              </w:rPr>
            </w:pPr>
          </w:p>
          <w:p w14:paraId="6200D4D3" w14:textId="7D72DCC4" w:rsidR="000E0F99" w:rsidRPr="007907D0" w:rsidRDefault="000E0F99" w:rsidP="0019512E">
            <w:pPr>
              <w:pStyle w:val="Tabletext-left"/>
              <w:spacing w:before="120" w:after="120"/>
              <w:rPr>
                <w:rFonts w:cs="Tahoma"/>
                <w:szCs w:val="22"/>
                <w:lang w:eastAsia="en-GB"/>
              </w:rPr>
            </w:pPr>
            <w:r>
              <w:rPr>
                <w:rFonts w:cs="Tahoma"/>
                <w:szCs w:val="22"/>
                <w:lang w:eastAsia="en-GB"/>
              </w:rPr>
              <w:t>No:</w:t>
            </w:r>
            <w:sdt>
              <w:sdtPr>
                <w:rPr>
                  <w:rFonts w:cs="Tahoma"/>
                  <w:szCs w:val="22"/>
                  <w:lang w:eastAsia="en-GB"/>
                </w:rPr>
                <w:id w:val="-1505814782"/>
                <w14:checkbox>
                  <w14:checked w14:val="0"/>
                  <w14:checkedState w14:val="2612" w14:font="MS Gothic"/>
                  <w14:uncheckedState w14:val="2610" w14:font="MS Gothic"/>
                </w14:checkbox>
              </w:sdtPr>
              <w:sdtEndPr/>
              <w:sdtContent>
                <w:r w:rsidR="00C73623">
                  <w:rPr>
                    <w:rFonts w:ascii="MS Gothic" w:eastAsia="MS Gothic" w:hAnsi="MS Gothic" w:cs="Tahoma" w:hint="eastAsia"/>
                    <w:szCs w:val="22"/>
                    <w:lang w:eastAsia="en-GB"/>
                  </w:rPr>
                  <w:t>☐</w:t>
                </w:r>
              </w:sdtContent>
            </w:sdt>
          </w:p>
        </w:tc>
      </w:tr>
      <w:tr w:rsidR="00736ECA" w:rsidRPr="007907D0" w14:paraId="3DAB6DA5" w14:textId="77777777" w:rsidTr="0019512E">
        <w:trPr>
          <w:cantSplit/>
          <w:trHeight w:val="567"/>
        </w:trPr>
        <w:tc>
          <w:tcPr>
            <w:tcW w:w="763" w:type="dxa"/>
            <w:shd w:val="clear" w:color="auto" w:fill="auto"/>
          </w:tcPr>
          <w:p w14:paraId="548302EB" w14:textId="74AC694D" w:rsidR="00736ECA" w:rsidRDefault="002B7E5B" w:rsidP="0019512E">
            <w:pPr>
              <w:pStyle w:val="Tabletext-left"/>
              <w:spacing w:before="120" w:after="120"/>
              <w:rPr>
                <w:lang w:eastAsia="en-GB"/>
              </w:rPr>
            </w:pPr>
            <w:r>
              <w:rPr>
                <w:lang w:eastAsia="en-GB"/>
              </w:rPr>
              <w:t>4</w:t>
            </w:r>
            <w:r w:rsidR="00B755D2">
              <w:rPr>
                <w:lang w:eastAsia="en-GB"/>
              </w:rPr>
              <w:t>8</w:t>
            </w:r>
          </w:p>
        </w:tc>
        <w:tc>
          <w:tcPr>
            <w:tcW w:w="4286" w:type="dxa"/>
            <w:shd w:val="clear" w:color="auto" w:fill="auto"/>
          </w:tcPr>
          <w:p w14:paraId="4113E6A2" w14:textId="77777777" w:rsidR="00736ECA" w:rsidRDefault="00736ECA" w:rsidP="0019512E">
            <w:pPr>
              <w:pStyle w:val="Tabletext-left"/>
              <w:spacing w:before="120" w:after="120"/>
              <w:rPr>
                <w:rFonts w:cs="Tahoma"/>
                <w:szCs w:val="22"/>
                <w:lang w:eastAsia="en-GB"/>
              </w:rPr>
            </w:pPr>
            <w:r>
              <w:rPr>
                <w:rFonts w:cs="Tahoma"/>
                <w:szCs w:val="22"/>
                <w:lang w:eastAsia="en-GB"/>
              </w:rPr>
              <w:t xml:space="preserve">If </w:t>
            </w:r>
            <w:r w:rsidR="00F95C29">
              <w:rPr>
                <w:rFonts w:cs="Tahoma"/>
                <w:szCs w:val="22"/>
                <w:lang w:eastAsia="en-GB"/>
              </w:rPr>
              <w:t>‘</w:t>
            </w:r>
            <w:r>
              <w:rPr>
                <w:rFonts w:cs="Tahoma"/>
                <w:szCs w:val="22"/>
                <w:lang w:eastAsia="en-GB"/>
              </w:rPr>
              <w:t>yes</w:t>
            </w:r>
            <w:r w:rsidR="00F95C29">
              <w:rPr>
                <w:rFonts w:cs="Tahoma"/>
                <w:szCs w:val="22"/>
                <w:lang w:eastAsia="en-GB"/>
              </w:rPr>
              <w:t>’</w:t>
            </w:r>
            <w:r>
              <w:rPr>
                <w:rFonts w:cs="Tahoma"/>
                <w:szCs w:val="22"/>
                <w:lang w:eastAsia="en-GB"/>
              </w:rPr>
              <w:t>, please give details</w:t>
            </w:r>
          </w:p>
        </w:tc>
        <w:tc>
          <w:tcPr>
            <w:tcW w:w="4840" w:type="dxa"/>
            <w:shd w:val="clear" w:color="auto" w:fill="auto"/>
          </w:tcPr>
          <w:p w14:paraId="3383B8F5" w14:textId="77777777" w:rsidR="00736ECA" w:rsidRDefault="00736ECA" w:rsidP="0019512E">
            <w:pPr>
              <w:pStyle w:val="Tabletext-left"/>
              <w:spacing w:before="120" w:after="120"/>
              <w:rPr>
                <w:rFonts w:cs="Tahoma"/>
                <w:szCs w:val="22"/>
                <w:lang w:eastAsia="en-GB"/>
              </w:rPr>
            </w:pPr>
          </w:p>
          <w:p w14:paraId="5F5B5C41" w14:textId="77777777" w:rsidR="00736ECA" w:rsidRDefault="00736ECA" w:rsidP="0019512E">
            <w:pPr>
              <w:pStyle w:val="Tabletext-left"/>
              <w:spacing w:before="120" w:after="120"/>
              <w:rPr>
                <w:rFonts w:cs="Tahoma"/>
                <w:szCs w:val="22"/>
                <w:lang w:eastAsia="en-GB"/>
              </w:rPr>
            </w:pPr>
          </w:p>
          <w:p w14:paraId="4EEF0DDE" w14:textId="77777777" w:rsidR="00736ECA" w:rsidRDefault="00736ECA" w:rsidP="0019512E">
            <w:pPr>
              <w:pStyle w:val="Tabletext-left"/>
              <w:spacing w:before="120" w:after="120"/>
              <w:rPr>
                <w:rFonts w:cs="Tahoma"/>
                <w:szCs w:val="22"/>
                <w:lang w:eastAsia="en-GB"/>
              </w:rPr>
            </w:pPr>
          </w:p>
          <w:p w14:paraId="43F3D8D6" w14:textId="77777777" w:rsidR="00736ECA" w:rsidRDefault="00736ECA" w:rsidP="0019512E">
            <w:pPr>
              <w:pStyle w:val="Tabletext-left"/>
              <w:spacing w:before="120" w:after="120"/>
              <w:rPr>
                <w:rFonts w:cs="Tahoma"/>
                <w:szCs w:val="22"/>
                <w:lang w:eastAsia="en-GB"/>
              </w:rPr>
            </w:pPr>
          </w:p>
          <w:p w14:paraId="7CD265C0" w14:textId="77777777" w:rsidR="00736ECA" w:rsidRDefault="00736ECA" w:rsidP="0019512E">
            <w:pPr>
              <w:pStyle w:val="Tabletext-left"/>
              <w:spacing w:before="120" w:after="120"/>
              <w:rPr>
                <w:rFonts w:cs="Tahoma"/>
                <w:szCs w:val="22"/>
                <w:lang w:eastAsia="en-GB"/>
              </w:rPr>
            </w:pPr>
          </w:p>
          <w:p w14:paraId="2E96790D" w14:textId="77777777" w:rsidR="00736ECA" w:rsidRDefault="00736ECA" w:rsidP="0019512E">
            <w:pPr>
              <w:pStyle w:val="Tabletext-left"/>
              <w:spacing w:before="120" w:after="120"/>
              <w:rPr>
                <w:rFonts w:cs="Tahoma"/>
                <w:szCs w:val="22"/>
                <w:lang w:eastAsia="en-GB"/>
              </w:rPr>
            </w:pPr>
          </w:p>
          <w:p w14:paraId="5DAEBCC4" w14:textId="77777777" w:rsidR="00736ECA" w:rsidRDefault="00736ECA" w:rsidP="0019512E">
            <w:pPr>
              <w:pStyle w:val="Tabletext-left"/>
              <w:spacing w:before="120" w:after="120"/>
              <w:rPr>
                <w:rFonts w:cs="Tahoma"/>
                <w:szCs w:val="22"/>
                <w:lang w:eastAsia="en-GB"/>
              </w:rPr>
            </w:pPr>
          </w:p>
          <w:p w14:paraId="138C8B44" w14:textId="77777777" w:rsidR="00736ECA" w:rsidRDefault="00736ECA" w:rsidP="0019512E">
            <w:pPr>
              <w:pStyle w:val="Tabletext-left"/>
              <w:spacing w:before="120" w:after="120"/>
              <w:rPr>
                <w:rFonts w:cs="Tahoma"/>
                <w:szCs w:val="22"/>
                <w:lang w:eastAsia="en-GB"/>
              </w:rPr>
            </w:pPr>
          </w:p>
          <w:p w14:paraId="11C75DF0" w14:textId="77777777" w:rsidR="00736ECA" w:rsidRDefault="00736ECA" w:rsidP="0019512E">
            <w:pPr>
              <w:pStyle w:val="Tabletext-left"/>
              <w:spacing w:before="120" w:after="120"/>
              <w:rPr>
                <w:rFonts w:cs="Tahoma"/>
                <w:szCs w:val="22"/>
                <w:lang w:eastAsia="en-GB"/>
              </w:rPr>
            </w:pPr>
          </w:p>
          <w:p w14:paraId="286B7670" w14:textId="77777777" w:rsidR="00736ECA" w:rsidRPr="007907D0" w:rsidRDefault="00736ECA" w:rsidP="0019512E">
            <w:pPr>
              <w:pStyle w:val="Tabletext-left"/>
              <w:spacing w:before="120" w:after="120"/>
              <w:rPr>
                <w:rFonts w:cs="Tahoma"/>
                <w:szCs w:val="22"/>
                <w:lang w:eastAsia="en-GB"/>
              </w:rPr>
            </w:pPr>
          </w:p>
        </w:tc>
      </w:tr>
    </w:tbl>
    <w:p w14:paraId="749A2D4D" w14:textId="77777777" w:rsidR="003433D7" w:rsidRDefault="003433D7" w:rsidP="0019512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70"/>
      </w:tblGrid>
      <w:tr w:rsidR="00106EAE" w:rsidRPr="007907D0" w14:paraId="0B164338" w14:textId="77777777" w:rsidTr="00BC28CC">
        <w:trPr>
          <w:cantSplit/>
          <w:trHeight w:val="567"/>
        </w:trPr>
        <w:tc>
          <w:tcPr>
            <w:tcW w:w="9889" w:type="dxa"/>
            <w:gridSpan w:val="2"/>
            <w:shd w:val="clear" w:color="auto" w:fill="auto"/>
            <w:vAlign w:val="center"/>
          </w:tcPr>
          <w:p w14:paraId="59C8E56C" w14:textId="15509C25" w:rsidR="00106EAE" w:rsidRPr="009B1644" w:rsidRDefault="002B7E5B" w:rsidP="00106EAE">
            <w:pPr>
              <w:pStyle w:val="Tabletext-left"/>
              <w:spacing w:before="120" w:after="120"/>
              <w:rPr>
                <w:rFonts w:cs="Tahoma"/>
                <w:lang w:eastAsia="en-GB"/>
              </w:rPr>
            </w:pPr>
            <w:r>
              <w:rPr>
                <w:rFonts w:cs="Tahoma"/>
                <w:lang w:eastAsia="en-GB"/>
              </w:rPr>
              <w:t>4</w:t>
            </w:r>
            <w:r w:rsidR="00B755D2">
              <w:rPr>
                <w:rFonts w:cs="Tahoma"/>
                <w:lang w:eastAsia="en-GB"/>
              </w:rPr>
              <w:t>9</w:t>
            </w:r>
            <w:r w:rsidR="00106EAE" w:rsidRPr="00377F74">
              <w:rPr>
                <w:rFonts w:cs="Tahoma"/>
                <w:lang w:eastAsia="en-GB"/>
              </w:rPr>
              <w:t>. For organisations and partnerships, please give the names of the current directors, secretary and other officers of the organisation or names of current partners of the company below</w:t>
            </w:r>
            <w:r w:rsidR="00796BD7">
              <w:rPr>
                <w:rFonts w:cs="Tahoma"/>
                <w:lang w:eastAsia="en-GB"/>
              </w:rPr>
              <w:t>.</w:t>
            </w:r>
          </w:p>
        </w:tc>
      </w:tr>
      <w:tr w:rsidR="00106EAE" w:rsidRPr="003D77F6" w14:paraId="3F026EC9" w14:textId="77777777" w:rsidTr="00106EAE">
        <w:trPr>
          <w:cantSplit/>
          <w:trHeight w:val="567"/>
        </w:trPr>
        <w:tc>
          <w:tcPr>
            <w:tcW w:w="4219" w:type="dxa"/>
            <w:shd w:val="clear" w:color="auto" w:fill="auto"/>
            <w:vAlign w:val="center"/>
          </w:tcPr>
          <w:p w14:paraId="701D6CCB" w14:textId="77777777" w:rsidR="00106EAE" w:rsidRPr="003D77F6" w:rsidRDefault="00106EAE" w:rsidP="00106EAE">
            <w:pPr>
              <w:pStyle w:val="Tabletext-left"/>
              <w:spacing w:before="120" w:after="120"/>
              <w:rPr>
                <w:rFonts w:cs="Tahoma"/>
                <w:b/>
                <w:bCs/>
                <w:szCs w:val="22"/>
                <w:lang w:eastAsia="en-GB"/>
              </w:rPr>
            </w:pPr>
            <w:r w:rsidRPr="003D77F6">
              <w:rPr>
                <w:rFonts w:cs="Tahoma"/>
                <w:b/>
                <w:bCs/>
                <w:szCs w:val="22"/>
                <w:lang w:eastAsia="en-GB"/>
              </w:rPr>
              <w:t>Role</w:t>
            </w:r>
          </w:p>
        </w:tc>
        <w:tc>
          <w:tcPr>
            <w:tcW w:w="5670" w:type="dxa"/>
            <w:shd w:val="clear" w:color="auto" w:fill="auto"/>
            <w:vAlign w:val="center"/>
          </w:tcPr>
          <w:p w14:paraId="33E3A374" w14:textId="77777777" w:rsidR="00106EAE" w:rsidRPr="003D77F6" w:rsidRDefault="00106EAE" w:rsidP="00106EAE">
            <w:pPr>
              <w:pStyle w:val="Tabletext-left"/>
              <w:spacing w:before="120" w:after="120"/>
              <w:rPr>
                <w:rFonts w:cs="Tahoma"/>
                <w:b/>
                <w:bCs/>
                <w:szCs w:val="22"/>
                <w:lang w:eastAsia="en-GB"/>
              </w:rPr>
            </w:pPr>
            <w:r w:rsidRPr="003D77F6">
              <w:rPr>
                <w:rFonts w:cs="Tahoma"/>
                <w:b/>
                <w:bCs/>
                <w:szCs w:val="22"/>
                <w:lang w:eastAsia="en-GB"/>
              </w:rPr>
              <w:t>Name</w:t>
            </w:r>
          </w:p>
        </w:tc>
      </w:tr>
      <w:tr w:rsidR="00106EAE" w:rsidRPr="007907D0" w14:paraId="4B3D0726" w14:textId="77777777" w:rsidTr="00106EAE">
        <w:trPr>
          <w:cantSplit/>
          <w:trHeight w:val="567"/>
        </w:trPr>
        <w:tc>
          <w:tcPr>
            <w:tcW w:w="4219" w:type="dxa"/>
            <w:shd w:val="clear" w:color="auto" w:fill="auto"/>
            <w:vAlign w:val="center"/>
          </w:tcPr>
          <w:p w14:paraId="5B60E019" w14:textId="77777777" w:rsidR="00106EAE" w:rsidRDefault="00106EAE" w:rsidP="00106EAE">
            <w:pPr>
              <w:pStyle w:val="Tabletext-left"/>
              <w:spacing w:before="120" w:after="120"/>
              <w:rPr>
                <w:rFonts w:cs="Tahoma"/>
                <w:szCs w:val="22"/>
                <w:lang w:eastAsia="en-GB"/>
              </w:rPr>
            </w:pPr>
            <w:r>
              <w:rPr>
                <w:rFonts w:cs="Tahoma"/>
                <w:szCs w:val="22"/>
                <w:lang w:eastAsia="en-GB"/>
              </w:rPr>
              <w:t>Responsible individual (RI)</w:t>
            </w:r>
          </w:p>
        </w:tc>
        <w:tc>
          <w:tcPr>
            <w:tcW w:w="5670" w:type="dxa"/>
            <w:shd w:val="clear" w:color="auto" w:fill="auto"/>
            <w:vAlign w:val="center"/>
          </w:tcPr>
          <w:p w14:paraId="2E81F913" w14:textId="77777777" w:rsidR="00106EAE" w:rsidRDefault="00106EAE" w:rsidP="00106EAE">
            <w:pPr>
              <w:pStyle w:val="Tabletext-left"/>
              <w:spacing w:before="120" w:after="120"/>
              <w:rPr>
                <w:rFonts w:cs="Tahoma"/>
                <w:szCs w:val="22"/>
                <w:lang w:eastAsia="en-GB"/>
              </w:rPr>
            </w:pPr>
          </w:p>
        </w:tc>
      </w:tr>
      <w:tr w:rsidR="00106EAE" w:rsidRPr="007907D0" w14:paraId="24592A42" w14:textId="77777777" w:rsidTr="00106EAE">
        <w:trPr>
          <w:cantSplit/>
          <w:trHeight w:val="567"/>
        </w:trPr>
        <w:tc>
          <w:tcPr>
            <w:tcW w:w="4219" w:type="dxa"/>
            <w:shd w:val="clear" w:color="auto" w:fill="auto"/>
            <w:vAlign w:val="center"/>
          </w:tcPr>
          <w:p w14:paraId="7F480DF3"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0A4C189E" w14:textId="77777777" w:rsidR="00106EAE" w:rsidRDefault="00106EAE" w:rsidP="00106EAE">
            <w:pPr>
              <w:pStyle w:val="Tabletext-left"/>
              <w:spacing w:before="120" w:after="120"/>
              <w:rPr>
                <w:rFonts w:cs="Tahoma"/>
                <w:szCs w:val="22"/>
                <w:lang w:eastAsia="en-GB"/>
              </w:rPr>
            </w:pPr>
          </w:p>
        </w:tc>
      </w:tr>
      <w:tr w:rsidR="00106EAE" w:rsidRPr="007907D0" w14:paraId="25226705" w14:textId="77777777" w:rsidTr="00106EAE">
        <w:trPr>
          <w:cantSplit/>
          <w:trHeight w:val="567"/>
        </w:trPr>
        <w:tc>
          <w:tcPr>
            <w:tcW w:w="4219" w:type="dxa"/>
            <w:shd w:val="clear" w:color="auto" w:fill="auto"/>
            <w:vAlign w:val="center"/>
          </w:tcPr>
          <w:p w14:paraId="0BB6FD0C"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06166B63" w14:textId="77777777" w:rsidR="00106EAE" w:rsidRDefault="00106EAE" w:rsidP="00106EAE">
            <w:pPr>
              <w:pStyle w:val="Tabletext-left"/>
              <w:spacing w:before="120" w:after="120"/>
              <w:rPr>
                <w:rFonts w:cs="Tahoma"/>
                <w:szCs w:val="22"/>
                <w:lang w:eastAsia="en-GB"/>
              </w:rPr>
            </w:pPr>
          </w:p>
        </w:tc>
      </w:tr>
      <w:tr w:rsidR="00106EAE" w:rsidRPr="007907D0" w14:paraId="13EA99F5" w14:textId="77777777" w:rsidTr="00106EAE">
        <w:trPr>
          <w:cantSplit/>
          <w:trHeight w:val="567"/>
        </w:trPr>
        <w:tc>
          <w:tcPr>
            <w:tcW w:w="4219" w:type="dxa"/>
            <w:shd w:val="clear" w:color="auto" w:fill="auto"/>
            <w:vAlign w:val="center"/>
          </w:tcPr>
          <w:p w14:paraId="33D6EB2E"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57091EAC" w14:textId="77777777" w:rsidR="00106EAE" w:rsidRDefault="00106EAE" w:rsidP="00106EAE">
            <w:pPr>
              <w:pStyle w:val="Tabletext-left"/>
              <w:spacing w:before="120" w:after="120"/>
              <w:rPr>
                <w:rFonts w:cs="Tahoma"/>
                <w:szCs w:val="22"/>
                <w:lang w:eastAsia="en-GB"/>
              </w:rPr>
            </w:pPr>
          </w:p>
        </w:tc>
      </w:tr>
      <w:tr w:rsidR="00106EAE" w:rsidRPr="007907D0" w14:paraId="6D35C858" w14:textId="77777777" w:rsidTr="00106EAE">
        <w:trPr>
          <w:cantSplit/>
          <w:trHeight w:val="567"/>
        </w:trPr>
        <w:tc>
          <w:tcPr>
            <w:tcW w:w="4219" w:type="dxa"/>
            <w:shd w:val="clear" w:color="auto" w:fill="auto"/>
            <w:vAlign w:val="center"/>
          </w:tcPr>
          <w:p w14:paraId="2A210DF1"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5120AA65" w14:textId="77777777" w:rsidR="00106EAE" w:rsidRDefault="00106EAE" w:rsidP="00106EAE">
            <w:pPr>
              <w:pStyle w:val="Tabletext-left"/>
              <w:spacing w:before="120" w:after="120"/>
              <w:rPr>
                <w:rFonts w:cs="Tahoma"/>
                <w:szCs w:val="22"/>
                <w:lang w:eastAsia="en-GB"/>
              </w:rPr>
            </w:pPr>
          </w:p>
        </w:tc>
      </w:tr>
      <w:tr w:rsidR="00106EAE" w:rsidRPr="007907D0" w14:paraId="0F3C1EB1" w14:textId="77777777" w:rsidTr="00106EAE">
        <w:trPr>
          <w:cantSplit/>
          <w:trHeight w:val="567"/>
        </w:trPr>
        <w:tc>
          <w:tcPr>
            <w:tcW w:w="4219" w:type="dxa"/>
            <w:shd w:val="clear" w:color="auto" w:fill="auto"/>
            <w:vAlign w:val="center"/>
          </w:tcPr>
          <w:p w14:paraId="4353C823"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0031BD69" w14:textId="77777777" w:rsidR="00106EAE" w:rsidRDefault="00106EAE" w:rsidP="00106EAE">
            <w:pPr>
              <w:pStyle w:val="Tabletext-left"/>
              <w:spacing w:before="120" w:after="120"/>
              <w:rPr>
                <w:rFonts w:cs="Tahoma"/>
                <w:szCs w:val="22"/>
                <w:lang w:eastAsia="en-GB"/>
              </w:rPr>
            </w:pPr>
          </w:p>
        </w:tc>
      </w:tr>
      <w:tr w:rsidR="00106EAE" w:rsidRPr="007907D0" w14:paraId="61EF7E54" w14:textId="77777777" w:rsidTr="00106EAE">
        <w:trPr>
          <w:cantSplit/>
          <w:trHeight w:val="567"/>
        </w:trPr>
        <w:tc>
          <w:tcPr>
            <w:tcW w:w="4219" w:type="dxa"/>
            <w:shd w:val="clear" w:color="auto" w:fill="auto"/>
            <w:vAlign w:val="center"/>
          </w:tcPr>
          <w:p w14:paraId="107232F6"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0819D43B" w14:textId="77777777" w:rsidR="00106EAE" w:rsidRDefault="00106EAE" w:rsidP="00106EAE">
            <w:pPr>
              <w:pStyle w:val="Tabletext-left"/>
              <w:spacing w:before="120" w:after="120"/>
              <w:rPr>
                <w:rFonts w:cs="Tahoma"/>
                <w:szCs w:val="22"/>
                <w:lang w:eastAsia="en-GB"/>
              </w:rPr>
            </w:pPr>
          </w:p>
        </w:tc>
      </w:tr>
      <w:tr w:rsidR="00106EAE" w:rsidRPr="007907D0" w14:paraId="23D87542" w14:textId="77777777" w:rsidTr="00106EAE">
        <w:trPr>
          <w:cantSplit/>
          <w:trHeight w:val="567"/>
        </w:trPr>
        <w:tc>
          <w:tcPr>
            <w:tcW w:w="4219" w:type="dxa"/>
            <w:shd w:val="clear" w:color="auto" w:fill="auto"/>
            <w:vAlign w:val="center"/>
          </w:tcPr>
          <w:p w14:paraId="3BCE56EE" w14:textId="77777777" w:rsidR="00106EAE" w:rsidRDefault="00106EAE" w:rsidP="00106EAE">
            <w:pPr>
              <w:pStyle w:val="Tabletext-left"/>
              <w:spacing w:before="120" w:after="120"/>
              <w:rPr>
                <w:rFonts w:cs="Tahoma"/>
                <w:szCs w:val="22"/>
                <w:lang w:eastAsia="en-GB"/>
              </w:rPr>
            </w:pPr>
          </w:p>
        </w:tc>
        <w:tc>
          <w:tcPr>
            <w:tcW w:w="5670" w:type="dxa"/>
            <w:shd w:val="clear" w:color="auto" w:fill="auto"/>
            <w:vAlign w:val="center"/>
          </w:tcPr>
          <w:p w14:paraId="75E9C286" w14:textId="77777777" w:rsidR="00106EAE" w:rsidRDefault="00106EAE" w:rsidP="00106EAE">
            <w:pPr>
              <w:pStyle w:val="Tabletext-left"/>
              <w:spacing w:before="120" w:after="120"/>
              <w:rPr>
                <w:rFonts w:cs="Tahoma"/>
                <w:szCs w:val="22"/>
                <w:lang w:eastAsia="en-GB"/>
              </w:rPr>
            </w:pPr>
          </w:p>
        </w:tc>
      </w:tr>
    </w:tbl>
    <w:p w14:paraId="0EE8FF96" w14:textId="77777777" w:rsidR="001B72A9" w:rsidDel="001B72A9" w:rsidRDefault="00190FB6" w:rsidP="001B72A9">
      <w:r>
        <w:br w:type="page"/>
      </w:r>
    </w:p>
    <w:tbl>
      <w:tblPr>
        <w:tblW w:w="90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7"/>
      </w:tblGrid>
      <w:tr w:rsidR="001B72A9" w:rsidRPr="001B72A9" w14:paraId="2B4A7B37" w14:textId="77777777" w:rsidTr="001B72A9">
        <w:trPr>
          <w:trHeight w:val="720"/>
        </w:trPr>
        <w:tc>
          <w:tcPr>
            <w:tcW w:w="904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BA1DA90" w14:textId="77777777" w:rsidR="001B72A9" w:rsidRPr="00AC5B50" w:rsidRDefault="001B72A9" w:rsidP="001B72A9">
            <w:pPr>
              <w:textAlignment w:val="baseline"/>
              <w:rPr>
                <w:rFonts w:ascii="Segoe UI" w:hAnsi="Segoe UI" w:cs="Segoe UI"/>
                <w:b/>
                <w:bCs/>
                <w:sz w:val="18"/>
                <w:szCs w:val="18"/>
                <w:lang w:eastAsia="en-GB"/>
              </w:rPr>
            </w:pPr>
            <w:r w:rsidRPr="00AC5B50">
              <w:rPr>
                <w:rFonts w:cs="Tahoma"/>
                <w:b/>
                <w:bCs/>
                <w:color w:val="auto"/>
                <w:lang w:eastAsia="en-GB"/>
              </w:rPr>
              <w:lastRenderedPageBreak/>
              <w:t>Section 8: Additional information  </w:t>
            </w:r>
          </w:p>
        </w:tc>
      </w:tr>
      <w:tr w:rsidR="001B72A9" w:rsidRPr="001B72A9" w14:paraId="4E282A66" w14:textId="77777777" w:rsidTr="001B72A9">
        <w:trPr>
          <w:trHeight w:val="720"/>
        </w:trPr>
        <w:tc>
          <w:tcPr>
            <w:tcW w:w="90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5A998" w14:textId="77777777" w:rsidR="001B72A9" w:rsidRPr="00AC5B50" w:rsidRDefault="001B72A9" w:rsidP="001B72A9">
            <w:pPr>
              <w:textAlignment w:val="baseline"/>
              <w:rPr>
                <w:rFonts w:cs="Tahoma"/>
                <w:b/>
                <w:bCs/>
                <w:color w:val="D13438"/>
                <w:lang w:eastAsia="en-GB"/>
              </w:rPr>
            </w:pPr>
            <w:r w:rsidRPr="00AC5B50">
              <w:rPr>
                <w:rFonts w:cs="Tahoma"/>
                <w:color w:val="auto"/>
                <w:sz w:val="22"/>
                <w:szCs w:val="22"/>
                <w:lang w:eastAsia="en-GB"/>
              </w:rPr>
              <w:t>If needed, use this section to provide additional information</w:t>
            </w:r>
          </w:p>
        </w:tc>
      </w:tr>
      <w:tr w:rsidR="001B72A9" w:rsidRPr="001B72A9" w14:paraId="7B51FE9F" w14:textId="77777777" w:rsidTr="001B72A9">
        <w:trPr>
          <w:trHeight w:val="11547"/>
        </w:trPr>
        <w:tc>
          <w:tcPr>
            <w:tcW w:w="90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F6065" w14:textId="77777777" w:rsidR="001B72A9" w:rsidRPr="001B72A9" w:rsidRDefault="001B72A9" w:rsidP="001B72A9">
            <w:pPr>
              <w:textAlignment w:val="baseline"/>
              <w:rPr>
                <w:rFonts w:ascii="Segoe UI" w:hAnsi="Segoe UI" w:cs="Segoe UI"/>
                <w:b/>
                <w:bCs/>
                <w:sz w:val="18"/>
                <w:szCs w:val="18"/>
                <w:lang w:eastAsia="en-GB"/>
              </w:rPr>
            </w:pPr>
          </w:p>
        </w:tc>
      </w:tr>
    </w:tbl>
    <w:p w14:paraId="498F0FB9" w14:textId="04402386" w:rsidR="00F060A9" w:rsidRDefault="00853438" w:rsidP="001B72A9">
      <w:pPr>
        <w:rPr>
          <w:noProof/>
          <w:lang w:eastAsia="en-GB"/>
        </w:rPr>
      </w:pPr>
      <w:r w:rsidRPr="00DE6820">
        <w:rPr>
          <w:noProof/>
          <w:lang w:eastAsia="en-GB"/>
        </w:rPr>
        <w:lastRenderedPageBreak/>
        <w:drawing>
          <wp:inline distT="0" distB="0" distL="0" distR="0" wp14:anchorId="2C7991DC" wp14:editId="02E0C708">
            <wp:extent cx="1295400" cy="647700"/>
            <wp:effectExtent l="0" t="0" r="0" b="0"/>
            <wp:docPr id="3"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105B0A2C" w14:textId="77777777" w:rsidR="001B72A9" w:rsidRDefault="001B72A9" w:rsidP="001B72A9">
      <w:pPr>
        <w:rPr>
          <w:noProof/>
          <w:lang w:eastAsia="en-GB"/>
        </w:rPr>
      </w:pPr>
    </w:p>
    <w:p w14:paraId="0FA1E4EC" w14:textId="77777777" w:rsidR="001B72A9" w:rsidRDefault="001B72A9" w:rsidP="001B72A9">
      <w:pPr>
        <w:rPr>
          <w:color w:val="auto"/>
        </w:rPr>
      </w:pPr>
    </w:p>
    <w:p w14:paraId="50D7E848" w14:textId="77777777" w:rsidR="00F060A9" w:rsidRPr="00595204" w:rsidRDefault="00F060A9" w:rsidP="00F060A9">
      <w:pPr>
        <w:pStyle w:val="Copyright"/>
        <w:ind w:right="1701"/>
        <w:rPr>
          <w:color w:val="auto"/>
        </w:rPr>
      </w:pPr>
      <w:r w:rsidRPr="00595204">
        <w:rPr>
          <w:color w:val="auto"/>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595204">
        <w:rPr>
          <w:color w:val="auto"/>
        </w:rPr>
        <w:t>care, and</w:t>
      </w:r>
      <w:proofErr w:type="gramEnd"/>
      <w:r w:rsidRPr="00595204">
        <w:rPr>
          <w:color w:val="auto"/>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05F6F4FE"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1" w:history="1">
        <w:r w:rsidRPr="003047C8">
          <w:rPr>
            <w:rStyle w:val="Hyperlink"/>
          </w:rPr>
          <w:t>enquiries@ofsted.gov.uk</w:t>
        </w:r>
      </w:hyperlink>
      <w:r w:rsidRPr="00595204">
        <w:rPr>
          <w:color w:val="auto"/>
        </w:rPr>
        <w:t>.</w:t>
      </w:r>
    </w:p>
    <w:p w14:paraId="6E2157C9"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2"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3" w:history="1">
        <w:r w:rsidRPr="003047C8">
          <w:rPr>
            <w:rStyle w:val="Hyperlink"/>
          </w:rPr>
          <w:t>psi@nationalarchives.gsi.gov.uk</w:t>
        </w:r>
      </w:hyperlink>
      <w:r w:rsidRPr="00595204">
        <w:rPr>
          <w:color w:val="auto"/>
        </w:rPr>
        <w:t>.</w:t>
      </w:r>
    </w:p>
    <w:p w14:paraId="1031BDF9"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4" w:history="1">
        <w:r w:rsidRPr="003047C8">
          <w:rPr>
            <w:rStyle w:val="Hyperlink"/>
          </w:rPr>
          <w:t>www.gov.uk/government/organisations/ofsted</w:t>
        </w:r>
      </w:hyperlink>
      <w:r w:rsidRPr="00595204">
        <w:rPr>
          <w:color w:val="auto"/>
        </w:rPr>
        <w:t>.</w:t>
      </w:r>
    </w:p>
    <w:p w14:paraId="5F51A7FC"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5" w:history="1">
        <w:r w:rsidRPr="003047C8">
          <w:rPr>
            <w:rStyle w:val="Hyperlink"/>
          </w:rPr>
          <w:t>http://eepurl.com/iTrDn</w:t>
        </w:r>
      </w:hyperlink>
      <w:r w:rsidRPr="00595204">
        <w:rPr>
          <w:color w:val="auto"/>
        </w:rPr>
        <w:t xml:space="preserve">. </w:t>
      </w:r>
    </w:p>
    <w:p w14:paraId="5AA66708" w14:textId="77777777" w:rsidR="00F060A9" w:rsidRDefault="00F060A9" w:rsidP="00F060A9">
      <w:pPr>
        <w:pStyle w:val="Copyright"/>
        <w:spacing w:after="0"/>
        <w:ind w:right="1701"/>
        <w:rPr>
          <w:color w:val="auto"/>
        </w:rPr>
      </w:pPr>
    </w:p>
    <w:p w14:paraId="3CCB7ABE" w14:textId="77777777" w:rsidR="00F060A9" w:rsidRDefault="00F060A9" w:rsidP="00F060A9">
      <w:pPr>
        <w:pStyle w:val="Copyright"/>
        <w:spacing w:after="0"/>
        <w:ind w:right="1701"/>
      </w:pPr>
      <w:r w:rsidRPr="00D34558">
        <w:t>Piccadilly Gate</w:t>
      </w:r>
    </w:p>
    <w:p w14:paraId="6530A6E2" w14:textId="77777777" w:rsidR="00F060A9" w:rsidRDefault="00F060A9" w:rsidP="00F060A9">
      <w:pPr>
        <w:pStyle w:val="Copyright"/>
        <w:spacing w:after="0"/>
        <w:ind w:right="1701"/>
      </w:pPr>
      <w:r>
        <w:t>Store Street</w:t>
      </w:r>
    </w:p>
    <w:p w14:paraId="167F2078" w14:textId="77777777" w:rsidR="00F060A9" w:rsidRDefault="00F060A9" w:rsidP="00F060A9">
      <w:pPr>
        <w:pStyle w:val="Copyright"/>
        <w:spacing w:after="0"/>
        <w:ind w:right="1701"/>
      </w:pPr>
      <w:r w:rsidRPr="00D34558">
        <w:t>Manchester</w:t>
      </w:r>
    </w:p>
    <w:p w14:paraId="260D5271" w14:textId="77777777" w:rsidR="00F060A9" w:rsidRPr="00D34558" w:rsidRDefault="00F060A9" w:rsidP="00F060A9">
      <w:pPr>
        <w:pStyle w:val="Copyright"/>
        <w:spacing w:after="0"/>
        <w:ind w:right="1701"/>
      </w:pPr>
      <w:r w:rsidRPr="00D34558">
        <w:t>M1 2WD</w:t>
      </w:r>
    </w:p>
    <w:p w14:paraId="68209164" w14:textId="77777777" w:rsidR="00F060A9" w:rsidRPr="00AF7EB5" w:rsidRDefault="00F060A9" w:rsidP="00F060A9">
      <w:pPr>
        <w:pStyle w:val="Copyright"/>
        <w:spacing w:after="0"/>
        <w:ind w:right="1701"/>
      </w:pPr>
    </w:p>
    <w:p w14:paraId="44768916"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1275F014" w14:textId="77777777" w:rsidR="00F060A9" w:rsidRDefault="00F060A9" w:rsidP="00F060A9">
      <w:pPr>
        <w:pStyle w:val="Copyright"/>
        <w:spacing w:after="0"/>
        <w:ind w:right="1701"/>
      </w:pPr>
      <w:r>
        <w:t>Textphone: 0161 618 8524</w:t>
      </w:r>
    </w:p>
    <w:p w14:paraId="5187F5FF" w14:textId="77777777" w:rsidR="00F060A9" w:rsidRPr="00512378" w:rsidRDefault="00F060A9" w:rsidP="00F060A9">
      <w:pPr>
        <w:pStyle w:val="Copyright"/>
        <w:spacing w:after="0"/>
        <w:ind w:right="1701"/>
      </w:pPr>
      <w:r>
        <w:t xml:space="preserve">E: </w:t>
      </w:r>
      <w:r w:rsidRPr="00826710">
        <w:rPr>
          <w:rStyle w:val="Hyperlink"/>
        </w:rPr>
        <w:t>enquiries@ofsted.gov.uk</w:t>
      </w:r>
    </w:p>
    <w:p w14:paraId="67F52375" w14:textId="77777777" w:rsidR="00F060A9" w:rsidRPr="00512378" w:rsidRDefault="00F060A9" w:rsidP="00F060A9">
      <w:pPr>
        <w:pStyle w:val="Copyright"/>
        <w:ind w:right="1701"/>
      </w:pPr>
      <w:r w:rsidRPr="00512378">
        <w:t>W:</w:t>
      </w:r>
      <w:r w:rsidRPr="009C0EC6">
        <w:t xml:space="preserve"> </w:t>
      </w:r>
      <w:hyperlink r:id="rId26" w:history="1">
        <w:r w:rsidRPr="003047C8">
          <w:rPr>
            <w:rStyle w:val="Hyperlink"/>
          </w:rPr>
          <w:t>www.gov.uk/ofsted</w:t>
        </w:r>
      </w:hyperlink>
      <w:r>
        <w:t xml:space="preserve"> </w:t>
      </w:r>
    </w:p>
    <w:p w14:paraId="425E27F4" w14:textId="77777777" w:rsidR="00F060A9" w:rsidRPr="009C44C9" w:rsidRDefault="00F060A9" w:rsidP="00F060A9">
      <w:pPr>
        <w:pStyle w:val="Copyright"/>
        <w:ind w:right="1701"/>
      </w:pPr>
      <w:r w:rsidRPr="00F601E7">
        <w:t xml:space="preserve">No. </w:t>
      </w:r>
      <w:r w:rsidR="00F601E7">
        <w:t>200028</w:t>
      </w:r>
    </w:p>
    <w:p w14:paraId="312F9D6C" w14:textId="334CA57F" w:rsidR="00F060A9" w:rsidRDefault="00F060A9" w:rsidP="00F060A9">
      <w:pPr>
        <w:pStyle w:val="Copyright"/>
        <w:spacing w:before="240"/>
        <w:ind w:right="1701"/>
      </w:pPr>
      <w:r>
        <w:t xml:space="preserve">© Crown copyright </w:t>
      </w:r>
      <w:r w:rsidRPr="00DF411B">
        <w:t>20</w:t>
      </w:r>
      <w:r w:rsidR="00987BA0" w:rsidRPr="00DF411B">
        <w:t>2</w:t>
      </w:r>
      <w:r w:rsidR="00C73623">
        <w:t>4</w:t>
      </w:r>
    </w:p>
    <w:p w14:paraId="0AB713A7" w14:textId="77777777" w:rsidR="000B0459" w:rsidRPr="000B0459" w:rsidRDefault="000B0459" w:rsidP="004E0E33"/>
    <w:sectPr w:rsidR="000B0459" w:rsidRPr="000B0459" w:rsidSect="00106EAE">
      <w:headerReference w:type="default" r:id="rId27"/>
      <w:headerReference w:type="first" r:id="rId28"/>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DBBD" w14:textId="77777777" w:rsidR="00B15E16" w:rsidRDefault="00B15E16">
      <w:pPr>
        <w:pStyle w:val="Tabletext-left"/>
      </w:pPr>
      <w:r>
        <w:separator/>
      </w:r>
    </w:p>
    <w:p w14:paraId="018C97D6" w14:textId="77777777" w:rsidR="00B15E16" w:rsidRDefault="00B15E16"/>
    <w:p w14:paraId="09A9ACBC" w14:textId="77777777" w:rsidR="00B15E16" w:rsidRDefault="00B15E16"/>
  </w:endnote>
  <w:endnote w:type="continuationSeparator" w:id="0">
    <w:p w14:paraId="3903D016" w14:textId="77777777" w:rsidR="00B15E16" w:rsidRDefault="00B15E16">
      <w:pPr>
        <w:pStyle w:val="Tabletext-left"/>
      </w:pPr>
      <w:r>
        <w:continuationSeparator/>
      </w:r>
    </w:p>
    <w:p w14:paraId="6252AAAA" w14:textId="77777777" w:rsidR="00B15E16" w:rsidRDefault="00B15E16"/>
    <w:p w14:paraId="186A3153" w14:textId="77777777" w:rsidR="00B15E16" w:rsidRDefault="00B1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30D" w14:textId="77777777" w:rsidR="00AA391A" w:rsidRDefault="00AA391A"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4</w:t>
    </w:r>
    <w:r>
      <w:rPr>
        <w:rStyle w:val="PageNumber"/>
        <w:b w:val="0"/>
      </w:rPr>
      <w:fldChar w:fldCharType="end"/>
    </w:r>
  </w:p>
  <w:p w14:paraId="225F17A8" w14:textId="77777777" w:rsidR="00AA391A" w:rsidRDefault="00AA391A" w:rsidP="005E5431">
    <w:pPr>
      <w:pStyle w:val="Footer-LHSEven"/>
      <w:tabs>
        <w:tab w:val="left" w:pos="720"/>
      </w:tabs>
      <w:jc w:val="right"/>
    </w:pPr>
    <w:r>
      <w:tab/>
    </w:r>
    <w:r>
      <w:tab/>
      <w:t xml:space="preserve">Document title goes </w:t>
    </w:r>
    <w:proofErr w:type="gramStart"/>
    <w:r>
      <w:t>here</w:t>
    </w:r>
    <w:proofErr w:type="gramEnd"/>
  </w:p>
  <w:p w14:paraId="351B48C5" w14:textId="77777777" w:rsidR="00AA391A" w:rsidRDefault="00AA391A"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7697" w14:textId="77777777" w:rsidR="00AA391A" w:rsidRDefault="00AA391A"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4</w:t>
    </w:r>
    <w:r>
      <w:rPr>
        <w:rStyle w:val="PageNumber"/>
        <w:b w:val="0"/>
      </w:rPr>
      <w:fldChar w:fldCharType="end"/>
    </w:r>
  </w:p>
  <w:p w14:paraId="121C692F" w14:textId="4D3B1FD9" w:rsidR="00F601E7" w:rsidRPr="00F601E7" w:rsidRDefault="00F601E7" w:rsidP="00F601E7">
    <w:pPr>
      <w:pStyle w:val="Footer-RHSOdd"/>
      <w:tabs>
        <w:tab w:val="right" w:pos="8460"/>
      </w:tabs>
    </w:pPr>
    <w:bookmarkStart w:id="1" w:name="_Hlk67555661"/>
    <w:bookmarkStart w:id="2" w:name="_Hlk67555662"/>
    <w:bookmarkStart w:id="3" w:name="_Hlk67555666"/>
    <w:bookmarkStart w:id="4" w:name="_Hlk67555667"/>
    <w:r w:rsidRPr="00F601E7">
      <w:t xml:space="preserve">Annex A. Request for information on notification of an inspection of a residential family centre </w:t>
    </w:r>
    <w:r w:rsidR="00485DDB">
      <w:t>(20</w:t>
    </w:r>
    <w:r w:rsidR="00FB6D34">
      <w:t>2</w:t>
    </w:r>
    <w:r w:rsidR="00DE5D54">
      <w:t>4</w:t>
    </w:r>
    <w:r w:rsidR="00FB6D34">
      <w:t>-2</w:t>
    </w:r>
    <w:r w:rsidR="00DE5D54">
      <w:t>5</w:t>
    </w:r>
    <w:r w:rsidR="00485DDB">
      <w:t>)</w:t>
    </w:r>
  </w:p>
  <w:p w14:paraId="66FBD9E2" w14:textId="2E70DE06" w:rsidR="00AA391A" w:rsidRDefault="00DE5D54" w:rsidP="00F601E7">
    <w:pPr>
      <w:pStyle w:val="Footer-RHSOdd"/>
      <w:tabs>
        <w:tab w:val="right" w:pos="8460"/>
      </w:tabs>
    </w:pPr>
    <w:r>
      <w:t>April</w:t>
    </w:r>
    <w:r w:rsidR="00F601E7" w:rsidRPr="00F601E7">
      <w:t xml:space="preserve"> 202</w:t>
    </w:r>
    <w:r>
      <w:t>4</w:t>
    </w:r>
    <w:bookmarkEnd w:id="1"/>
    <w:bookmarkEnd w:id="2"/>
    <w:bookmarkEnd w:id="3"/>
    <w:bookmarkEnd w:id="4"/>
  </w:p>
  <w:p w14:paraId="66E29A93" w14:textId="77777777" w:rsidR="0016652C" w:rsidRPr="00F601E7" w:rsidRDefault="0016652C" w:rsidP="00F601E7">
    <w:pPr>
      <w:pStyle w:val="Footer-RHSOdd"/>
      <w:tabs>
        <w:tab w:val="right" w:pos="84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7400" w14:textId="77777777" w:rsidR="00AA391A" w:rsidRDefault="00AA391A" w:rsidP="00190FB6">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1</w:t>
    </w:r>
    <w:r>
      <w:rPr>
        <w:rStyle w:val="PageNumber"/>
        <w:b w:val="0"/>
      </w:rPr>
      <w:fldChar w:fldCharType="end"/>
    </w:r>
  </w:p>
  <w:p w14:paraId="220AF71C" w14:textId="77777777" w:rsidR="00C73623" w:rsidRDefault="00F601E7" w:rsidP="00F601E7">
    <w:pPr>
      <w:pStyle w:val="Footer-RHSOdd"/>
      <w:tabs>
        <w:tab w:val="right" w:pos="8460"/>
      </w:tabs>
    </w:pPr>
    <w:r w:rsidRPr="00F601E7">
      <w:t>Annex A. Request for information on notification of an inspection of a residential family centre</w:t>
    </w:r>
    <w:r w:rsidR="00485DDB">
      <w:t xml:space="preserve"> (20</w:t>
    </w:r>
    <w:r w:rsidR="00DC25CB">
      <w:t>2</w:t>
    </w:r>
    <w:r w:rsidR="00D4422C">
      <w:t>4</w:t>
    </w:r>
    <w:r w:rsidR="00DC25CB">
      <w:t>-2</w:t>
    </w:r>
    <w:r w:rsidR="00D4422C">
      <w:t>5</w:t>
    </w:r>
    <w:r w:rsidR="00485DDB">
      <w:t>)</w:t>
    </w:r>
  </w:p>
  <w:p w14:paraId="43E822AC" w14:textId="2E453891" w:rsidR="00AA391A" w:rsidRPr="00F601E7" w:rsidRDefault="00C73623" w:rsidP="00F601E7">
    <w:pPr>
      <w:pStyle w:val="Footer-RHSOdd"/>
      <w:tabs>
        <w:tab w:val="right" w:pos="8460"/>
      </w:tabs>
    </w:pPr>
    <w:r>
      <w:t>April</w:t>
    </w:r>
    <w:r w:rsidR="00F601E7" w:rsidRPr="00F601E7">
      <w:t xml:space="preserve"> 202</w:t>
    </w:r>
    <w:r w:rsidR="00D4422C">
      <w:t>4</w:t>
    </w:r>
    <w:r w:rsidR="00DC25C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B36" w14:textId="73E3F5AA" w:rsidR="00A146A7" w:rsidRDefault="00853438">
    <w:pPr>
      <w:pStyle w:val="Footer-LHSEven"/>
      <w:tabs>
        <w:tab w:val="left" w:pos="720"/>
      </w:tabs>
      <w:rPr>
        <w:color w:val="auto"/>
      </w:rPr>
    </w:pPr>
    <w:r>
      <w:rPr>
        <w:noProof/>
      </w:rPr>
      <mc:AlternateContent>
        <mc:Choice Requires="wps">
          <w:drawing>
            <wp:anchor distT="0" distB="0" distL="114299" distR="114299" simplePos="0" relativeHeight="251659264" behindDoc="0" locked="0" layoutInCell="1" allowOverlap="1" wp14:anchorId="5F662424" wp14:editId="3E76F00D">
              <wp:simplePos x="0" y="0"/>
              <wp:positionH relativeFrom="margin">
                <wp:align>right</wp:align>
              </wp:positionH>
              <wp:positionV relativeFrom="paragraph">
                <wp:posOffset>635</wp:posOffset>
              </wp:positionV>
              <wp:extent cx="139065" cy="349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349250"/>
                      </a:xfrm>
                      <a:prstGeom prst="rect">
                        <a:avLst/>
                      </a:prstGeom>
                      <a:ln>
                        <a:noFill/>
                        <a:prstDash/>
                      </a:ln>
                    </wps:spPr>
                    <wps:txbx>
                      <w:txbxContent>
                        <w:p w14:paraId="1866E9A1" w14:textId="77777777" w:rsidR="00A146A7" w:rsidRDefault="00A146A7" w:rsidP="00B15E16">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5F662424" id="_x0000_t202" coordsize="21600,21600" o:spt="202" path="m,l,21600r21600,l21600,xe">
              <v:stroke joinstyle="miter"/>
              <v:path gradientshapeok="t" o:connecttype="rect"/>
            </v:shapetype>
            <v:shape id="Text Box 2" o:spid="_x0000_s1026" type="#_x0000_t202" style="position:absolute;margin-left:-40.25pt;margin-top:.05pt;width:10.95pt;height:27.5pt;z-index:251659264;visibility:visible;mso-wrap-style:none;mso-width-percent:0;mso-height-percent:0;mso-wrap-distance-left:3.17497mm;mso-wrap-distance-top:0;mso-wrap-distance-right:3.17497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" filled="f" stroked="f">
              <v:textbox inset="0,0,0,0">
                <w:txbxContent>
                  <w:p w14:paraId="1866E9A1" w14:textId="77777777" w:rsidR="00A146A7" w:rsidRDefault="00A146A7" w:rsidP="00B15E16">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sidR="00A146A7">
      <w:rPr>
        <w:color w:val="auto"/>
      </w:rPr>
      <w:t>Annex A. Request for information at a full inspection of a children’s home (2024-25)</w:t>
    </w:r>
  </w:p>
  <w:p w14:paraId="4CCCD94E" w14:textId="77777777" w:rsidR="00A146A7" w:rsidRDefault="00A146A7">
    <w:pPr>
      <w:pStyle w:val="Footer-RHSOdd"/>
      <w:tabs>
        <w:tab w:val="right" w:pos="8460"/>
      </w:tabs>
      <w:rPr>
        <w:color w:val="auto"/>
      </w:rPr>
    </w:pPr>
    <w:r>
      <w:rPr>
        <w:color w:val="auto"/>
      </w:rPr>
      <w:t xml:space="preserve">March 2024 </w:t>
    </w:r>
  </w:p>
  <w:p w14:paraId="69B95223" w14:textId="77777777" w:rsidR="00A146A7" w:rsidRDefault="00A146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66E7" w14:textId="14CB2559" w:rsidR="00A146A7" w:rsidRDefault="00853438">
    <w:pPr>
      <w:pStyle w:val="Footer-LHSEven"/>
      <w:tabs>
        <w:tab w:val="left" w:pos="720"/>
      </w:tabs>
      <w:rPr>
        <w:color w:val="auto"/>
      </w:rPr>
    </w:pPr>
    <w:r>
      <w:rPr>
        <w:noProof/>
      </w:rPr>
      <mc:AlternateContent>
        <mc:Choice Requires="wps">
          <w:drawing>
            <wp:anchor distT="0" distB="0" distL="114300" distR="114300" simplePos="0" relativeHeight="251661312" behindDoc="0" locked="0" layoutInCell="1" allowOverlap="1" wp14:anchorId="51E791C0" wp14:editId="62B6AB01">
              <wp:simplePos x="0" y="0"/>
              <wp:positionH relativeFrom="margin">
                <wp:posOffset>5621020</wp:posOffset>
              </wp:positionH>
              <wp:positionV relativeFrom="paragraph">
                <wp:posOffset>3234055</wp:posOffset>
              </wp:positionV>
              <wp:extent cx="317500" cy="3492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349250"/>
                      </a:xfrm>
                      <a:prstGeom prst="rect">
                        <a:avLst/>
                      </a:prstGeom>
                      <a:ln>
                        <a:noFill/>
                        <a:prstDash/>
                      </a:ln>
                    </wps:spPr>
                    <wps:txbx>
                      <w:txbxContent>
                        <w:p w14:paraId="6C9340E9" w14:textId="77777777" w:rsidR="00A146A7" w:rsidRDefault="00A146A7" w:rsidP="00B15E16">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type w14:anchorId="51E791C0" id="_x0000_t202" coordsize="21600,21600" o:spt="202" path="m,l,21600r21600,l21600,xe">
              <v:stroke joinstyle="miter"/>
              <v:path gradientshapeok="t" o:connecttype="rect"/>
            </v:shapetype>
            <v:shape id="Text Box 1" o:spid="_x0000_s1027" type="#_x0000_t202" style="position:absolute;margin-left:442.6pt;margin-top:254.65pt;width:25pt;height: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" filled="f" stroked="f">
              <v:textbox inset="0,0,0,0">
                <w:txbxContent>
                  <w:p w14:paraId="6C9340E9" w14:textId="77777777" w:rsidR="00A146A7" w:rsidRDefault="00A146A7" w:rsidP="00B15E16">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sidR="00A146A7">
      <w:rPr>
        <w:color w:val="auto"/>
      </w:rPr>
      <w:t>Annex A. Request for information at a full inspection of a children’s home (2024-25)</w:t>
    </w:r>
  </w:p>
  <w:p w14:paraId="7C6E8AED" w14:textId="4F7A17D5" w:rsidR="00A146A7" w:rsidRDefault="00C73623">
    <w:pPr>
      <w:pStyle w:val="Footer-RHSOdd"/>
      <w:tabs>
        <w:tab w:val="right" w:pos="8460"/>
      </w:tabs>
      <w:rPr>
        <w:color w:val="auto"/>
      </w:rPr>
    </w:pPr>
    <w:r>
      <w:rPr>
        <w:color w:val="auto"/>
      </w:rPr>
      <w:t>April</w:t>
    </w:r>
    <w:r w:rsidR="00A146A7">
      <w:rPr>
        <w:color w:val="auto"/>
      </w:rPr>
      <w:t xml:space="preserve"> 2024 </w:t>
    </w:r>
  </w:p>
  <w:p w14:paraId="6B4FF89E" w14:textId="77777777" w:rsidR="00C73623" w:rsidRDefault="00C73623" w:rsidP="00C73623">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rPr>
      <w:t>12</w:t>
    </w:r>
    <w:r>
      <w:rPr>
        <w:rStyle w:val="PageNumber"/>
        <w:b w:val="0"/>
      </w:rPr>
      <w:fldChar w:fldCharType="end"/>
    </w:r>
  </w:p>
  <w:p w14:paraId="315A2BD3" w14:textId="77777777" w:rsidR="00C73623" w:rsidRDefault="00C73623">
    <w:pPr>
      <w:pStyle w:val="Footer-RHSOdd"/>
      <w:tabs>
        <w:tab w:val="right" w:pos="8460"/>
      </w:tabs>
      <w:rPr>
        <w:color w:val="auto"/>
      </w:rPr>
    </w:pPr>
  </w:p>
  <w:p w14:paraId="37D497B1" w14:textId="77777777" w:rsidR="00A146A7" w:rsidRDefault="00A14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1C46" w14:textId="77777777" w:rsidR="00B15E16" w:rsidRDefault="00B15E16">
      <w:pPr>
        <w:pStyle w:val="Tabletext-left"/>
      </w:pPr>
      <w:r>
        <w:separator/>
      </w:r>
    </w:p>
  </w:footnote>
  <w:footnote w:type="continuationSeparator" w:id="0">
    <w:p w14:paraId="12CB449D" w14:textId="77777777" w:rsidR="00B15E16" w:rsidRDefault="00B15E16">
      <w:pPr>
        <w:pStyle w:val="Tabletext-left"/>
      </w:pPr>
      <w:r>
        <w:continuationSeparator/>
      </w:r>
    </w:p>
  </w:footnote>
  <w:footnote w:type="continuationNotice" w:id="1">
    <w:p w14:paraId="65C913BC" w14:textId="77777777" w:rsidR="00B15E16" w:rsidRPr="00F601E7" w:rsidRDefault="00B15E16" w:rsidP="00F601E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28C" w14:textId="0BF19C15" w:rsidR="00AA391A" w:rsidRDefault="00853438" w:rsidP="008A2ECC">
    <w:pPr>
      <w:pStyle w:val="Header"/>
      <w:pBdr>
        <w:bottom w:val="none" w:sz="0" w:space="0" w:color="auto"/>
      </w:pBdr>
    </w:pPr>
    <w:r>
      <w:rPr>
        <w:noProof/>
      </w:rPr>
      <w:drawing>
        <wp:anchor distT="0" distB="0" distL="114300" distR="114300" simplePos="0" relativeHeight="251654144" behindDoc="1" locked="1" layoutInCell="0" allowOverlap="0" wp14:anchorId="4E285F0D" wp14:editId="555F605F">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61A9C" w14:textId="77777777" w:rsidR="00AA391A" w:rsidRDefault="00AA39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31C" w14:textId="2B9DC024" w:rsidR="00AA391A" w:rsidRDefault="00853438" w:rsidP="00E40D01">
    <w:pPr>
      <w:pStyle w:val="Header"/>
      <w:pBdr>
        <w:bottom w:val="none" w:sz="0" w:space="0" w:color="auto"/>
      </w:pBdr>
    </w:pPr>
    <w:r>
      <w:rPr>
        <w:noProof/>
      </w:rPr>
      <w:drawing>
        <wp:anchor distT="0" distB="0" distL="114300" distR="114300" simplePos="0" relativeHeight="251653120" behindDoc="1" locked="1" layoutInCell="0" allowOverlap="0" wp14:anchorId="7DD34D9C" wp14:editId="499B2926">
          <wp:simplePos x="0" y="0"/>
          <wp:positionH relativeFrom="page">
            <wp:posOffset>5943600</wp:posOffset>
          </wp:positionH>
          <wp:positionV relativeFrom="page">
            <wp:posOffset>208280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90D35" w14:textId="77777777" w:rsidR="00AA391A" w:rsidRDefault="00AA39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6B33" w14:textId="19811C23" w:rsidR="00AA391A" w:rsidRDefault="00853438" w:rsidP="00E37727">
    <w:pPr>
      <w:pStyle w:val="Footer-RHSOdd"/>
      <w:pBdr>
        <w:top w:val="none" w:sz="0" w:space="0" w:color="auto"/>
      </w:pBdr>
      <w:tabs>
        <w:tab w:val="left" w:pos="284"/>
      </w:tabs>
    </w:pPr>
    <w:r>
      <w:rPr>
        <w:noProof/>
        <w:lang w:eastAsia="en-GB"/>
      </w:rPr>
      <w:drawing>
        <wp:anchor distT="0" distB="0" distL="114300" distR="114300" simplePos="0" relativeHeight="251655168" behindDoc="1" locked="0" layoutInCell="1" allowOverlap="1" wp14:anchorId="2E555C59" wp14:editId="0CD54DF5">
          <wp:simplePos x="0" y="0"/>
          <wp:positionH relativeFrom="page">
            <wp:posOffset>5832475</wp:posOffset>
          </wp:positionH>
          <wp:positionV relativeFrom="page">
            <wp:posOffset>323850</wp:posOffset>
          </wp:positionV>
          <wp:extent cx="1295400" cy="109855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A4936" w14:textId="77777777" w:rsidR="00AA391A" w:rsidRDefault="00AA391A"/>
  <w:p w14:paraId="2AF7739C" w14:textId="77777777" w:rsidR="00AA391A" w:rsidRDefault="00AA391A"/>
  <w:p w14:paraId="721AFD16" w14:textId="77777777" w:rsidR="00AA391A" w:rsidRDefault="00AA391A"/>
  <w:p w14:paraId="106C37E5" w14:textId="77777777" w:rsidR="00AA391A" w:rsidRDefault="00AA391A"/>
  <w:p w14:paraId="22A90C42" w14:textId="77777777" w:rsidR="00AA391A" w:rsidRDefault="00AA391A"/>
  <w:p w14:paraId="4A47FF11" w14:textId="77777777" w:rsidR="00AA391A" w:rsidRDefault="00AA39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D068" w14:textId="509F1B68" w:rsidR="00A146A7" w:rsidRDefault="00853438">
    <w:pPr>
      <w:pStyle w:val="Header"/>
      <w:pBdr>
        <w:bottom w:val="none" w:sz="0" w:space="0" w:color="auto"/>
      </w:pBdr>
    </w:pPr>
    <w:r>
      <w:rPr>
        <w:noProof/>
      </w:rPr>
      <w:drawing>
        <wp:anchor distT="0" distB="0" distL="114300" distR="114300" simplePos="0" relativeHeight="251660288" behindDoc="1" locked="0" layoutInCell="1" allowOverlap="1" wp14:anchorId="1BC493C8" wp14:editId="793FC500">
          <wp:simplePos x="0" y="0"/>
          <wp:positionH relativeFrom="page">
            <wp:posOffset>6120765</wp:posOffset>
          </wp:positionH>
          <wp:positionV relativeFrom="page">
            <wp:posOffset>323850</wp:posOffset>
          </wp:positionV>
          <wp:extent cx="1007745" cy="506095"/>
          <wp:effectExtent l="0" t="0" r="0" b="0"/>
          <wp:wrapNone/>
          <wp:docPr id="8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6A7">
      <w:t xml:space="preserve"> </w:t>
    </w:r>
  </w:p>
  <w:p w14:paraId="69C1F534" w14:textId="77777777" w:rsidR="00A146A7" w:rsidRDefault="00A146A7"/>
  <w:p w14:paraId="50E8BA69" w14:textId="77777777" w:rsidR="00A146A7" w:rsidRDefault="00A146A7"/>
  <w:p w14:paraId="0B4424EA" w14:textId="77777777" w:rsidR="00A146A7" w:rsidRDefault="00A146A7"/>
  <w:p w14:paraId="5048E585" w14:textId="77777777" w:rsidR="00A146A7" w:rsidRDefault="00A146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73C" w14:textId="626B7679" w:rsidR="00A146A7" w:rsidRDefault="00853438">
    <w:pPr>
      <w:pStyle w:val="Header"/>
      <w:pBdr>
        <w:bottom w:val="none" w:sz="0" w:space="0" w:color="auto"/>
      </w:pBdr>
    </w:pPr>
    <w:r>
      <w:rPr>
        <w:noProof/>
      </w:rPr>
      <w:drawing>
        <wp:anchor distT="0" distB="0" distL="114300" distR="114300" simplePos="0" relativeHeight="251662336" behindDoc="1" locked="0" layoutInCell="1" allowOverlap="1" wp14:anchorId="6C8553AA" wp14:editId="27EEEDEC">
          <wp:simplePos x="0" y="0"/>
          <wp:positionH relativeFrom="page">
            <wp:posOffset>6120765</wp:posOffset>
          </wp:positionH>
          <wp:positionV relativeFrom="page">
            <wp:posOffset>323850</wp:posOffset>
          </wp:positionV>
          <wp:extent cx="1007745" cy="506095"/>
          <wp:effectExtent l="0" t="0" r="0" b="0"/>
          <wp:wrapNone/>
          <wp:docPr id="8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6A7">
      <w:t xml:space="preserve"> </w:t>
    </w:r>
  </w:p>
  <w:p w14:paraId="095FBC34" w14:textId="77777777" w:rsidR="00A146A7" w:rsidRDefault="00A146A7"/>
  <w:p w14:paraId="38C3BB3B" w14:textId="77777777" w:rsidR="00A146A7" w:rsidRDefault="00A146A7"/>
  <w:p w14:paraId="47F2A3F2" w14:textId="77777777" w:rsidR="00A146A7" w:rsidRDefault="00A146A7"/>
  <w:p w14:paraId="428848C4" w14:textId="77777777" w:rsidR="00A146A7" w:rsidRDefault="00A146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4FA7" w14:textId="60F993C4" w:rsidR="00A377B1" w:rsidRDefault="00853438" w:rsidP="00E40D01">
    <w:pPr>
      <w:pStyle w:val="Header"/>
      <w:pBdr>
        <w:bottom w:val="none" w:sz="0" w:space="0" w:color="auto"/>
      </w:pBdr>
    </w:pPr>
    <w:r>
      <w:rPr>
        <w:noProof/>
      </w:rPr>
      <w:drawing>
        <wp:anchor distT="0" distB="0" distL="114300" distR="114300" simplePos="0" relativeHeight="251657216" behindDoc="1" locked="1" layoutInCell="0" allowOverlap="0" wp14:anchorId="3BCF494B" wp14:editId="6B9CEFD7">
          <wp:simplePos x="0" y="0"/>
          <wp:positionH relativeFrom="page">
            <wp:posOffset>8552180</wp:posOffset>
          </wp:positionH>
          <wp:positionV relativeFrom="page">
            <wp:posOffset>228600</wp:posOffset>
          </wp:positionV>
          <wp:extent cx="1007745" cy="506095"/>
          <wp:effectExtent l="0" t="0" r="0"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68BB7" w14:textId="77777777" w:rsidR="00A377B1" w:rsidRDefault="00A377B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5352" w14:textId="6415CD05" w:rsidR="00EE1A24" w:rsidRDefault="00853438" w:rsidP="00EE1A24">
    <w:pPr>
      <w:pStyle w:val="Footer-RHSOdd"/>
      <w:pBdr>
        <w:top w:val="none" w:sz="0" w:space="0" w:color="auto"/>
      </w:pBdr>
      <w:tabs>
        <w:tab w:val="left" w:pos="284"/>
      </w:tabs>
      <w:ind w:left="284"/>
    </w:pPr>
    <w:r>
      <w:rPr>
        <w:noProof/>
        <w:lang w:eastAsia="en-GB"/>
      </w:rPr>
      <w:drawing>
        <wp:anchor distT="0" distB="0" distL="114300" distR="114300" simplePos="0" relativeHeight="251656192" behindDoc="1" locked="1" layoutInCell="0" allowOverlap="0" wp14:anchorId="1A3B9438" wp14:editId="20CFCC62">
          <wp:simplePos x="0" y="0"/>
          <wp:positionH relativeFrom="page">
            <wp:posOffset>8382000</wp:posOffset>
          </wp:positionH>
          <wp:positionV relativeFrom="page">
            <wp:posOffset>360680</wp:posOffset>
          </wp:positionV>
          <wp:extent cx="1007745" cy="506095"/>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1180D" w14:textId="77777777" w:rsidR="00EE1A24" w:rsidRDefault="00EE1A24"/>
  <w:p w14:paraId="69848B74" w14:textId="77777777" w:rsidR="00EE1A24" w:rsidRDefault="00EE1A24"/>
  <w:p w14:paraId="1CE6CE2A" w14:textId="77777777" w:rsidR="00EE1A24" w:rsidRDefault="00EE1A24"/>
  <w:p w14:paraId="5D7FDFBF" w14:textId="77777777" w:rsidR="00EE1A24" w:rsidRDefault="00EE1A24"/>
  <w:p w14:paraId="0DB78EF6" w14:textId="77777777" w:rsidR="00EE1A24" w:rsidRDefault="00EE1A24"/>
  <w:p w14:paraId="55F42E69" w14:textId="77777777" w:rsidR="00EE1A24" w:rsidRDefault="00EE1A2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B6D" w14:textId="77777777" w:rsidR="0030344B" w:rsidRDefault="0030344B" w:rsidP="00E40D01">
    <w:pPr>
      <w:pStyle w:val="Header"/>
      <w:pBdr>
        <w:bottom w:val="none" w:sz="0" w:space="0" w:color="auto"/>
      </w:pBdr>
    </w:pPr>
  </w:p>
  <w:p w14:paraId="336E624D" w14:textId="77777777" w:rsidR="0030344B" w:rsidRDefault="003034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F087" w14:textId="77777777" w:rsidR="002B7E5B" w:rsidRDefault="002B7E5B" w:rsidP="00EE1A24">
    <w:pPr>
      <w:pStyle w:val="Footer-RHSOdd"/>
      <w:pBdr>
        <w:top w:val="none" w:sz="0" w:space="0" w:color="auto"/>
      </w:pBdr>
      <w:tabs>
        <w:tab w:val="left" w:pos="284"/>
      </w:tabs>
      <w:ind w:left="284"/>
    </w:pPr>
  </w:p>
  <w:p w14:paraId="4DA222F0" w14:textId="0CB96CA9" w:rsidR="002B7E5B" w:rsidRDefault="00853438">
    <w:r>
      <w:rPr>
        <w:noProof/>
      </w:rPr>
      <w:drawing>
        <wp:anchor distT="0" distB="0" distL="114300" distR="114300" simplePos="0" relativeHeight="251658240" behindDoc="1" locked="1" layoutInCell="0" allowOverlap="0" wp14:anchorId="7AB1F73D" wp14:editId="06593AD7">
          <wp:simplePos x="0" y="0"/>
          <wp:positionH relativeFrom="page">
            <wp:posOffset>6139815</wp:posOffset>
          </wp:positionH>
          <wp:positionV relativeFrom="page">
            <wp:posOffset>365125</wp:posOffset>
          </wp:positionV>
          <wp:extent cx="1007745" cy="506095"/>
          <wp:effectExtent l="0" t="0" r="0" b="0"/>
          <wp:wrapNone/>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33E5B" w14:textId="77777777" w:rsidR="002B7E5B" w:rsidRDefault="002B7E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62B"/>
    <w:multiLevelType w:val="hybridMultilevel"/>
    <w:tmpl w:val="9D36BC82"/>
    <w:lvl w:ilvl="0" w:tplc="69B6D4A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16cid:durableId="2056613008">
    <w:abstractNumId w:val="8"/>
  </w:num>
  <w:num w:numId="2" w16cid:durableId="597180850">
    <w:abstractNumId w:val="4"/>
  </w:num>
  <w:num w:numId="3" w16cid:durableId="244806797">
    <w:abstractNumId w:val="14"/>
  </w:num>
  <w:num w:numId="4" w16cid:durableId="439029307">
    <w:abstractNumId w:val="9"/>
  </w:num>
  <w:num w:numId="5" w16cid:durableId="664432638">
    <w:abstractNumId w:val="0"/>
  </w:num>
  <w:num w:numId="6" w16cid:durableId="595790603">
    <w:abstractNumId w:val="15"/>
  </w:num>
  <w:num w:numId="7" w16cid:durableId="1370255452">
    <w:abstractNumId w:val="3"/>
  </w:num>
  <w:num w:numId="8" w16cid:durableId="1324966304">
    <w:abstractNumId w:val="1"/>
  </w:num>
  <w:num w:numId="9" w16cid:durableId="220292546">
    <w:abstractNumId w:val="14"/>
  </w:num>
  <w:num w:numId="10" w16cid:durableId="139539929">
    <w:abstractNumId w:val="15"/>
  </w:num>
  <w:num w:numId="11" w16cid:durableId="2010477276">
    <w:abstractNumId w:val="15"/>
  </w:num>
  <w:num w:numId="12" w16cid:durableId="780299879">
    <w:abstractNumId w:val="6"/>
  </w:num>
  <w:num w:numId="13" w16cid:durableId="961036547">
    <w:abstractNumId w:val="12"/>
  </w:num>
  <w:num w:numId="14" w16cid:durableId="1281108462">
    <w:abstractNumId w:val="3"/>
  </w:num>
  <w:num w:numId="15" w16cid:durableId="1040469393">
    <w:abstractNumId w:val="3"/>
  </w:num>
  <w:num w:numId="16" w16cid:durableId="2115898123">
    <w:abstractNumId w:val="3"/>
  </w:num>
  <w:num w:numId="17" w16cid:durableId="1733381276">
    <w:abstractNumId w:val="3"/>
  </w:num>
  <w:num w:numId="18" w16cid:durableId="1267540917">
    <w:abstractNumId w:val="6"/>
  </w:num>
  <w:num w:numId="19" w16cid:durableId="268855365">
    <w:abstractNumId w:val="2"/>
  </w:num>
  <w:num w:numId="20" w16cid:durableId="1957364472">
    <w:abstractNumId w:val="13"/>
  </w:num>
  <w:num w:numId="21" w16cid:durableId="23361750">
    <w:abstractNumId w:val="17"/>
  </w:num>
  <w:num w:numId="22" w16cid:durableId="2096828061">
    <w:abstractNumId w:val="10"/>
  </w:num>
  <w:num w:numId="23" w16cid:durableId="1070007233">
    <w:abstractNumId w:val="11"/>
  </w:num>
  <w:num w:numId="24" w16cid:durableId="547955606">
    <w:abstractNumId w:val="7"/>
  </w:num>
  <w:num w:numId="25" w16cid:durableId="1767261214">
    <w:abstractNumId w:val="16"/>
  </w:num>
  <w:num w:numId="26" w16cid:durableId="1677462916">
    <w:abstractNumId w:val="6"/>
  </w:num>
  <w:num w:numId="27" w16cid:durableId="6355265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7461"/>
    <w:rsid w:val="0001349B"/>
    <w:rsid w:val="00013AC4"/>
    <w:rsid w:val="000144E1"/>
    <w:rsid w:val="000162B1"/>
    <w:rsid w:val="00020FAF"/>
    <w:rsid w:val="0003086D"/>
    <w:rsid w:val="000314E9"/>
    <w:rsid w:val="00033043"/>
    <w:rsid w:val="00033081"/>
    <w:rsid w:val="000337F1"/>
    <w:rsid w:val="00041F4F"/>
    <w:rsid w:val="00045279"/>
    <w:rsid w:val="00051CB0"/>
    <w:rsid w:val="0005222E"/>
    <w:rsid w:val="00056597"/>
    <w:rsid w:val="000633BF"/>
    <w:rsid w:val="000711C0"/>
    <w:rsid w:val="00071760"/>
    <w:rsid w:val="00074244"/>
    <w:rsid w:val="00080F6A"/>
    <w:rsid w:val="0008102D"/>
    <w:rsid w:val="00085FA9"/>
    <w:rsid w:val="00090A14"/>
    <w:rsid w:val="00095B2F"/>
    <w:rsid w:val="00096DBA"/>
    <w:rsid w:val="000A129A"/>
    <w:rsid w:val="000A7674"/>
    <w:rsid w:val="000B0459"/>
    <w:rsid w:val="000B2F99"/>
    <w:rsid w:val="000C6789"/>
    <w:rsid w:val="000D0750"/>
    <w:rsid w:val="000D1A65"/>
    <w:rsid w:val="000D6886"/>
    <w:rsid w:val="000E0353"/>
    <w:rsid w:val="000E0F99"/>
    <w:rsid w:val="000F6A57"/>
    <w:rsid w:val="00101304"/>
    <w:rsid w:val="00103213"/>
    <w:rsid w:val="00106EAE"/>
    <w:rsid w:val="00114C07"/>
    <w:rsid w:val="00120582"/>
    <w:rsid w:val="0012126C"/>
    <w:rsid w:val="00122DF2"/>
    <w:rsid w:val="00131186"/>
    <w:rsid w:val="00143858"/>
    <w:rsid w:val="0014479E"/>
    <w:rsid w:val="001600F6"/>
    <w:rsid w:val="00162579"/>
    <w:rsid w:val="0016270A"/>
    <w:rsid w:val="00166016"/>
    <w:rsid w:val="0016652C"/>
    <w:rsid w:val="00171AAB"/>
    <w:rsid w:val="00174755"/>
    <w:rsid w:val="001840DE"/>
    <w:rsid w:val="00190831"/>
    <w:rsid w:val="00190B7D"/>
    <w:rsid w:val="00190FB6"/>
    <w:rsid w:val="001915B4"/>
    <w:rsid w:val="0019512E"/>
    <w:rsid w:val="00195358"/>
    <w:rsid w:val="001A04F5"/>
    <w:rsid w:val="001A606A"/>
    <w:rsid w:val="001A61EC"/>
    <w:rsid w:val="001B21F3"/>
    <w:rsid w:val="001B57E8"/>
    <w:rsid w:val="001B5D80"/>
    <w:rsid w:val="001B687D"/>
    <w:rsid w:val="001B6888"/>
    <w:rsid w:val="001B7048"/>
    <w:rsid w:val="001B72A9"/>
    <w:rsid w:val="001C147A"/>
    <w:rsid w:val="001C21B3"/>
    <w:rsid w:val="001C35A4"/>
    <w:rsid w:val="001C35EF"/>
    <w:rsid w:val="001C74CA"/>
    <w:rsid w:val="001D179E"/>
    <w:rsid w:val="001D5616"/>
    <w:rsid w:val="001D747C"/>
    <w:rsid w:val="001E10F9"/>
    <w:rsid w:val="001E264A"/>
    <w:rsid w:val="001E6260"/>
    <w:rsid w:val="001F3D85"/>
    <w:rsid w:val="00200735"/>
    <w:rsid w:val="00212FCB"/>
    <w:rsid w:val="00215E9A"/>
    <w:rsid w:val="002227D5"/>
    <w:rsid w:val="002236D6"/>
    <w:rsid w:val="00227992"/>
    <w:rsid w:val="00231A5E"/>
    <w:rsid w:val="002333EB"/>
    <w:rsid w:val="00234121"/>
    <w:rsid w:val="00240233"/>
    <w:rsid w:val="00244CE0"/>
    <w:rsid w:val="00247CDE"/>
    <w:rsid w:val="0025486B"/>
    <w:rsid w:val="00254E78"/>
    <w:rsid w:val="0026011B"/>
    <w:rsid w:val="00260458"/>
    <w:rsid w:val="00260519"/>
    <w:rsid w:val="002607A5"/>
    <w:rsid w:val="00281EA9"/>
    <w:rsid w:val="00285E18"/>
    <w:rsid w:val="00290142"/>
    <w:rsid w:val="002A0231"/>
    <w:rsid w:val="002A098C"/>
    <w:rsid w:val="002A6188"/>
    <w:rsid w:val="002B3474"/>
    <w:rsid w:val="002B7E5B"/>
    <w:rsid w:val="002B7F1B"/>
    <w:rsid w:val="002C18B6"/>
    <w:rsid w:val="002C2AF1"/>
    <w:rsid w:val="002C42FC"/>
    <w:rsid w:val="002D0859"/>
    <w:rsid w:val="002E51B5"/>
    <w:rsid w:val="002E55A9"/>
    <w:rsid w:val="002F20F3"/>
    <w:rsid w:val="002F2B43"/>
    <w:rsid w:val="002F4164"/>
    <w:rsid w:val="002F4B3A"/>
    <w:rsid w:val="002F67F2"/>
    <w:rsid w:val="002F6C62"/>
    <w:rsid w:val="003021B7"/>
    <w:rsid w:val="0030344B"/>
    <w:rsid w:val="00304048"/>
    <w:rsid w:val="00317361"/>
    <w:rsid w:val="0031768D"/>
    <w:rsid w:val="00321B22"/>
    <w:rsid w:val="00323A0E"/>
    <w:rsid w:val="00324CB7"/>
    <w:rsid w:val="00327CFF"/>
    <w:rsid w:val="003312DB"/>
    <w:rsid w:val="00331D10"/>
    <w:rsid w:val="00341E82"/>
    <w:rsid w:val="003433D7"/>
    <w:rsid w:val="003479AE"/>
    <w:rsid w:val="00350293"/>
    <w:rsid w:val="003533AE"/>
    <w:rsid w:val="00364344"/>
    <w:rsid w:val="003653B0"/>
    <w:rsid w:val="003673BA"/>
    <w:rsid w:val="00370741"/>
    <w:rsid w:val="0037191B"/>
    <w:rsid w:val="00374B5E"/>
    <w:rsid w:val="00375225"/>
    <w:rsid w:val="003760F3"/>
    <w:rsid w:val="00376A35"/>
    <w:rsid w:val="00381840"/>
    <w:rsid w:val="0038214A"/>
    <w:rsid w:val="00383833"/>
    <w:rsid w:val="003852DD"/>
    <w:rsid w:val="003860EC"/>
    <w:rsid w:val="0038619B"/>
    <w:rsid w:val="00386BC5"/>
    <w:rsid w:val="003A0183"/>
    <w:rsid w:val="003A0566"/>
    <w:rsid w:val="003A3152"/>
    <w:rsid w:val="003A5FA1"/>
    <w:rsid w:val="003B0AE1"/>
    <w:rsid w:val="003B1959"/>
    <w:rsid w:val="003C0C43"/>
    <w:rsid w:val="003C3F3E"/>
    <w:rsid w:val="003C5600"/>
    <w:rsid w:val="003D0BDE"/>
    <w:rsid w:val="003D2521"/>
    <w:rsid w:val="003D443E"/>
    <w:rsid w:val="003D64E5"/>
    <w:rsid w:val="003D77F6"/>
    <w:rsid w:val="003E5868"/>
    <w:rsid w:val="003F274A"/>
    <w:rsid w:val="00400881"/>
    <w:rsid w:val="00401176"/>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655F4"/>
    <w:rsid w:val="004708C5"/>
    <w:rsid w:val="004723E7"/>
    <w:rsid w:val="00475C75"/>
    <w:rsid w:val="00475D0A"/>
    <w:rsid w:val="00480623"/>
    <w:rsid w:val="004838A2"/>
    <w:rsid w:val="004854FD"/>
    <w:rsid w:val="00485DDB"/>
    <w:rsid w:val="00487371"/>
    <w:rsid w:val="00492A95"/>
    <w:rsid w:val="00497E3D"/>
    <w:rsid w:val="004A0983"/>
    <w:rsid w:val="004A0BE1"/>
    <w:rsid w:val="004A184C"/>
    <w:rsid w:val="004A3088"/>
    <w:rsid w:val="004A3E49"/>
    <w:rsid w:val="004A5DF1"/>
    <w:rsid w:val="004B019E"/>
    <w:rsid w:val="004C0ADD"/>
    <w:rsid w:val="004C1B4F"/>
    <w:rsid w:val="004C7B32"/>
    <w:rsid w:val="004D5F03"/>
    <w:rsid w:val="004D6F5A"/>
    <w:rsid w:val="004D7E32"/>
    <w:rsid w:val="004E0E33"/>
    <w:rsid w:val="004E24DC"/>
    <w:rsid w:val="004E3BEE"/>
    <w:rsid w:val="004F016D"/>
    <w:rsid w:val="004F6EE3"/>
    <w:rsid w:val="00501B4F"/>
    <w:rsid w:val="005045AA"/>
    <w:rsid w:val="005061FD"/>
    <w:rsid w:val="005066A4"/>
    <w:rsid w:val="005073A0"/>
    <w:rsid w:val="005077CD"/>
    <w:rsid w:val="00517036"/>
    <w:rsid w:val="0051705A"/>
    <w:rsid w:val="00523BA8"/>
    <w:rsid w:val="00530480"/>
    <w:rsid w:val="00533481"/>
    <w:rsid w:val="005336CD"/>
    <w:rsid w:val="00536BAF"/>
    <w:rsid w:val="00542C27"/>
    <w:rsid w:val="00550A85"/>
    <w:rsid w:val="005571AF"/>
    <w:rsid w:val="005601FF"/>
    <w:rsid w:val="005604C0"/>
    <w:rsid w:val="00562761"/>
    <w:rsid w:val="00591BB5"/>
    <w:rsid w:val="0059346A"/>
    <w:rsid w:val="00593497"/>
    <w:rsid w:val="00593705"/>
    <w:rsid w:val="00593A90"/>
    <w:rsid w:val="00594BD4"/>
    <w:rsid w:val="00597F6D"/>
    <w:rsid w:val="005B1735"/>
    <w:rsid w:val="005C0820"/>
    <w:rsid w:val="005C1916"/>
    <w:rsid w:val="005C2210"/>
    <w:rsid w:val="005C2FF3"/>
    <w:rsid w:val="005C44B1"/>
    <w:rsid w:val="005C5540"/>
    <w:rsid w:val="005D132E"/>
    <w:rsid w:val="005D26CF"/>
    <w:rsid w:val="005E056A"/>
    <w:rsid w:val="005E5431"/>
    <w:rsid w:val="005E7D60"/>
    <w:rsid w:val="005E7E52"/>
    <w:rsid w:val="005F3E70"/>
    <w:rsid w:val="005F61F3"/>
    <w:rsid w:val="005F720E"/>
    <w:rsid w:val="00601C23"/>
    <w:rsid w:val="006054DD"/>
    <w:rsid w:val="00605D7E"/>
    <w:rsid w:val="00606F81"/>
    <w:rsid w:val="00615061"/>
    <w:rsid w:val="00616704"/>
    <w:rsid w:val="00623364"/>
    <w:rsid w:val="006246F7"/>
    <w:rsid w:val="00627757"/>
    <w:rsid w:val="0063297D"/>
    <w:rsid w:val="0063425A"/>
    <w:rsid w:val="00635151"/>
    <w:rsid w:val="00635588"/>
    <w:rsid w:val="00640ADD"/>
    <w:rsid w:val="00646A08"/>
    <w:rsid w:val="006653BE"/>
    <w:rsid w:val="00665CED"/>
    <w:rsid w:val="0067015D"/>
    <w:rsid w:val="0068057C"/>
    <w:rsid w:val="0068656B"/>
    <w:rsid w:val="006875EA"/>
    <w:rsid w:val="006908D2"/>
    <w:rsid w:val="00694F5D"/>
    <w:rsid w:val="006A0D2A"/>
    <w:rsid w:val="006A2859"/>
    <w:rsid w:val="006A2D27"/>
    <w:rsid w:val="006A484F"/>
    <w:rsid w:val="006B1F60"/>
    <w:rsid w:val="006B76EF"/>
    <w:rsid w:val="006B7C75"/>
    <w:rsid w:val="006C0E4C"/>
    <w:rsid w:val="006C250D"/>
    <w:rsid w:val="006D636C"/>
    <w:rsid w:val="006D681A"/>
    <w:rsid w:val="006E0901"/>
    <w:rsid w:val="006E3137"/>
    <w:rsid w:val="006E42A7"/>
    <w:rsid w:val="006E538B"/>
    <w:rsid w:val="006E641F"/>
    <w:rsid w:val="006E7711"/>
    <w:rsid w:val="006F1E22"/>
    <w:rsid w:val="006F2EDD"/>
    <w:rsid w:val="006F3D42"/>
    <w:rsid w:val="006F75A0"/>
    <w:rsid w:val="007108DD"/>
    <w:rsid w:val="00710FB1"/>
    <w:rsid w:val="00713D10"/>
    <w:rsid w:val="0071679F"/>
    <w:rsid w:val="00724EE7"/>
    <w:rsid w:val="007261D8"/>
    <w:rsid w:val="007330CD"/>
    <w:rsid w:val="007351EA"/>
    <w:rsid w:val="00735C76"/>
    <w:rsid w:val="00736ECA"/>
    <w:rsid w:val="007428C7"/>
    <w:rsid w:val="00744D61"/>
    <w:rsid w:val="00755207"/>
    <w:rsid w:val="007570A6"/>
    <w:rsid w:val="00760586"/>
    <w:rsid w:val="007615C9"/>
    <w:rsid w:val="00761D10"/>
    <w:rsid w:val="00766391"/>
    <w:rsid w:val="007717A9"/>
    <w:rsid w:val="00773D5C"/>
    <w:rsid w:val="00781487"/>
    <w:rsid w:val="007922CB"/>
    <w:rsid w:val="00793254"/>
    <w:rsid w:val="00796BD7"/>
    <w:rsid w:val="007A1ADD"/>
    <w:rsid w:val="007A65B4"/>
    <w:rsid w:val="007B0AEE"/>
    <w:rsid w:val="007B340C"/>
    <w:rsid w:val="007C394C"/>
    <w:rsid w:val="007C73AB"/>
    <w:rsid w:val="007C756F"/>
    <w:rsid w:val="007C7676"/>
    <w:rsid w:val="007D223D"/>
    <w:rsid w:val="007D24D8"/>
    <w:rsid w:val="007D292C"/>
    <w:rsid w:val="007E4333"/>
    <w:rsid w:val="007F63B5"/>
    <w:rsid w:val="00805A3D"/>
    <w:rsid w:val="0081464B"/>
    <w:rsid w:val="008241D4"/>
    <w:rsid w:val="008262C3"/>
    <w:rsid w:val="00826710"/>
    <w:rsid w:val="00827FF5"/>
    <w:rsid w:val="00832124"/>
    <w:rsid w:val="00837650"/>
    <w:rsid w:val="008412A3"/>
    <w:rsid w:val="00843F38"/>
    <w:rsid w:val="008450B4"/>
    <w:rsid w:val="0084547F"/>
    <w:rsid w:val="00853438"/>
    <w:rsid w:val="008538D7"/>
    <w:rsid w:val="00856647"/>
    <w:rsid w:val="00856F98"/>
    <w:rsid w:val="00857898"/>
    <w:rsid w:val="00860320"/>
    <w:rsid w:val="0086517E"/>
    <w:rsid w:val="008719A8"/>
    <w:rsid w:val="00874C45"/>
    <w:rsid w:val="008750E5"/>
    <w:rsid w:val="00876CD3"/>
    <w:rsid w:val="00886C12"/>
    <w:rsid w:val="00887A07"/>
    <w:rsid w:val="00890B6D"/>
    <w:rsid w:val="00891DAF"/>
    <w:rsid w:val="008946B4"/>
    <w:rsid w:val="0089533A"/>
    <w:rsid w:val="008A1657"/>
    <w:rsid w:val="008A2398"/>
    <w:rsid w:val="008A2ECC"/>
    <w:rsid w:val="008A5F46"/>
    <w:rsid w:val="008A6682"/>
    <w:rsid w:val="008C1B63"/>
    <w:rsid w:val="008C1D16"/>
    <w:rsid w:val="008C4B44"/>
    <w:rsid w:val="008D0DD8"/>
    <w:rsid w:val="008D65DC"/>
    <w:rsid w:val="008E084D"/>
    <w:rsid w:val="008E2A22"/>
    <w:rsid w:val="008E75AA"/>
    <w:rsid w:val="008F2AC8"/>
    <w:rsid w:val="008F3D2E"/>
    <w:rsid w:val="008F5DF8"/>
    <w:rsid w:val="008F5FAF"/>
    <w:rsid w:val="008F7338"/>
    <w:rsid w:val="00903B14"/>
    <w:rsid w:val="00912915"/>
    <w:rsid w:val="00921EE3"/>
    <w:rsid w:val="00922100"/>
    <w:rsid w:val="00922CAA"/>
    <w:rsid w:val="0092387C"/>
    <w:rsid w:val="009256C5"/>
    <w:rsid w:val="00927209"/>
    <w:rsid w:val="00933419"/>
    <w:rsid w:val="00933CCF"/>
    <w:rsid w:val="0093538D"/>
    <w:rsid w:val="00940C01"/>
    <w:rsid w:val="00941BCA"/>
    <w:rsid w:val="00951C6F"/>
    <w:rsid w:val="00955CDA"/>
    <w:rsid w:val="00957481"/>
    <w:rsid w:val="009656A4"/>
    <w:rsid w:val="0096659F"/>
    <w:rsid w:val="00977CB0"/>
    <w:rsid w:val="0098265A"/>
    <w:rsid w:val="00984D86"/>
    <w:rsid w:val="00987BA0"/>
    <w:rsid w:val="0099005D"/>
    <w:rsid w:val="00994CEB"/>
    <w:rsid w:val="00996FF8"/>
    <w:rsid w:val="009B1DB8"/>
    <w:rsid w:val="009B456B"/>
    <w:rsid w:val="009B6409"/>
    <w:rsid w:val="009B7685"/>
    <w:rsid w:val="009B7EFF"/>
    <w:rsid w:val="009C021D"/>
    <w:rsid w:val="009C0EC6"/>
    <w:rsid w:val="009C3678"/>
    <w:rsid w:val="009C44C9"/>
    <w:rsid w:val="009C6931"/>
    <w:rsid w:val="009D1395"/>
    <w:rsid w:val="009D3333"/>
    <w:rsid w:val="009D74C0"/>
    <w:rsid w:val="009E0379"/>
    <w:rsid w:val="009E145B"/>
    <w:rsid w:val="009E5A4E"/>
    <w:rsid w:val="009F4786"/>
    <w:rsid w:val="009F5239"/>
    <w:rsid w:val="00A00E22"/>
    <w:rsid w:val="00A07D48"/>
    <w:rsid w:val="00A11143"/>
    <w:rsid w:val="00A115C8"/>
    <w:rsid w:val="00A146A7"/>
    <w:rsid w:val="00A17AD4"/>
    <w:rsid w:val="00A2204A"/>
    <w:rsid w:val="00A330B8"/>
    <w:rsid w:val="00A36901"/>
    <w:rsid w:val="00A377B1"/>
    <w:rsid w:val="00A37CA4"/>
    <w:rsid w:val="00A37EE6"/>
    <w:rsid w:val="00A436FB"/>
    <w:rsid w:val="00A46081"/>
    <w:rsid w:val="00A82AC5"/>
    <w:rsid w:val="00A87574"/>
    <w:rsid w:val="00A90FC6"/>
    <w:rsid w:val="00A9623D"/>
    <w:rsid w:val="00AA1ADF"/>
    <w:rsid w:val="00AA391A"/>
    <w:rsid w:val="00AB22BC"/>
    <w:rsid w:val="00AB58F1"/>
    <w:rsid w:val="00AC5B50"/>
    <w:rsid w:val="00AC74FE"/>
    <w:rsid w:val="00AD0C85"/>
    <w:rsid w:val="00AD48D0"/>
    <w:rsid w:val="00AD56EA"/>
    <w:rsid w:val="00AD7C60"/>
    <w:rsid w:val="00AE0F18"/>
    <w:rsid w:val="00AE318F"/>
    <w:rsid w:val="00AE4C39"/>
    <w:rsid w:val="00AE634A"/>
    <w:rsid w:val="00AE7861"/>
    <w:rsid w:val="00AF0435"/>
    <w:rsid w:val="00AF6520"/>
    <w:rsid w:val="00AF7348"/>
    <w:rsid w:val="00AF7EB5"/>
    <w:rsid w:val="00B028BD"/>
    <w:rsid w:val="00B033DC"/>
    <w:rsid w:val="00B0458D"/>
    <w:rsid w:val="00B1256D"/>
    <w:rsid w:val="00B12570"/>
    <w:rsid w:val="00B13A0F"/>
    <w:rsid w:val="00B15E16"/>
    <w:rsid w:val="00B17690"/>
    <w:rsid w:val="00B26CA6"/>
    <w:rsid w:val="00B3567D"/>
    <w:rsid w:val="00B3616C"/>
    <w:rsid w:val="00B3795E"/>
    <w:rsid w:val="00B4127E"/>
    <w:rsid w:val="00B413F2"/>
    <w:rsid w:val="00B41871"/>
    <w:rsid w:val="00B46B9C"/>
    <w:rsid w:val="00B46F8E"/>
    <w:rsid w:val="00B52F99"/>
    <w:rsid w:val="00B53134"/>
    <w:rsid w:val="00B53C1A"/>
    <w:rsid w:val="00B55820"/>
    <w:rsid w:val="00B55F2A"/>
    <w:rsid w:val="00B57360"/>
    <w:rsid w:val="00B57400"/>
    <w:rsid w:val="00B64CAE"/>
    <w:rsid w:val="00B71F55"/>
    <w:rsid w:val="00B74E0C"/>
    <w:rsid w:val="00B755D2"/>
    <w:rsid w:val="00B777FC"/>
    <w:rsid w:val="00B90699"/>
    <w:rsid w:val="00B92520"/>
    <w:rsid w:val="00B942FB"/>
    <w:rsid w:val="00B97BED"/>
    <w:rsid w:val="00BB0712"/>
    <w:rsid w:val="00BB1F64"/>
    <w:rsid w:val="00BB4268"/>
    <w:rsid w:val="00BB5F05"/>
    <w:rsid w:val="00BC28CC"/>
    <w:rsid w:val="00BC5AF0"/>
    <w:rsid w:val="00BD3139"/>
    <w:rsid w:val="00BE0ED4"/>
    <w:rsid w:val="00BE61AD"/>
    <w:rsid w:val="00BF12C9"/>
    <w:rsid w:val="00BF22B3"/>
    <w:rsid w:val="00BF30AF"/>
    <w:rsid w:val="00C02433"/>
    <w:rsid w:val="00C02EDB"/>
    <w:rsid w:val="00C06800"/>
    <w:rsid w:val="00C10B47"/>
    <w:rsid w:val="00C127DE"/>
    <w:rsid w:val="00C259B7"/>
    <w:rsid w:val="00C34AE5"/>
    <w:rsid w:val="00C36FCE"/>
    <w:rsid w:val="00C50DBB"/>
    <w:rsid w:val="00C526E2"/>
    <w:rsid w:val="00C531E6"/>
    <w:rsid w:val="00C55F4A"/>
    <w:rsid w:val="00C71A43"/>
    <w:rsid w:val="00C72BB4"/>
    <w:rsid w:val="00C73623"/>
    <w:rsid w:val="00C764BE"/>
    <w:rsid w:val="00C76C59"/>
    <w:rsid w:val="00C83504"/>
    <w:rsid w:val="00C8370B"/>
    <w:rsid w:val="00C9460F"/>
    <w:rsid w:val="00C97493"/>
    <w:rsid w:val="00CA1224"/>
    <w:rsid w:val="00CB483E"/>
    <w:rsid w:val="00CB5176"/>
    <w:rsid w:val="00CC0B35"/>
    <w:rsid w:val="00CC3487"/>
    <w:rsid w:val="00CD37F4"/>
    <w:rsid w:val="00CD5ECE"/>
    <w:rsid w:val="00CD727C"/>
    <w:rsid w:val="00CE452A"/>
    <w:rsid w:val="00CF67BF"/>
    <w:rsid w:val="00D00302"/>
    <w:rsid w:val="00D12B7F"/>
    <w:rsid w:val="00D1355D"/>
    <w:rsid w:val="00D1411E"/>
    <w:rsid w:val="00D142EE"/>
    <w:rsid w:val="00D152EE"/>
    <w:rsid w:val="00D22576"/>
    <w:rsid w:val="00D22EA7"/>
    <w:rsid w:val="00D26E4A"/>
    <w:rsid w:val="00D30246"/>
    <w:rsid w:val="00D434A8"/>
    <w:rsid w:val="00D4422C"/>
    <w:rsid w:val="00D47C19"/>
    <w:rsid w:val="00D52CE7"/>
    <w:rsid w:val="00D53419"/>
    <w:rsid w:val="00D572CF"/>
    <w:rsid w:val="00D625C3"/>
    <w:rsid w:val="00D62FB0"/>
    <w:rsid w:val="00D638BC"/>
    <w:rsid w:val="00D66711"/>
    <w:rsid w:val="00D76F1C"/>
    <w:rsid w:val="00D81D1B"/>
    <w:rsid w:val="00D82121"/>
    <w:rsid w:val="00D82924"/>
    <w:rsid w:val="00D9066F"/>
    <w:rsid w:val="00D94B4E"/>
    <w:rsid w:val="00D967C4"/>
    <w:rsid w:val="00DA45A8"/>
    <w:rsid w:val="00DA45BD"/>
    <w:rsid w:val="00DA483A"/>
    <w:rsid w:val="00DC25CB"/>
    <w:rsid w:val="00DD18BF"/>
    <w:rsid w:val="00DD2488"/>
    <w:rsid w:val="00DD3728"/>
    <w:rsid w:val="00DD4680"/>
    <w:rsid w:val="00DD5F38"/>
    <w:rsid w:val="00DE5D54"/>
    <w:rsid w:val="00DF411B"/>
    <w:rsid w:val="00E0526F"/>
    <w:rsid w:val="00E055A9"/>
    <w:rsid w:val="00E0562D"/>
    <w:rsid w:val="00E1058E"/>
    <w:rsid w:val="00E1083E"/>
    <w:rsid w:val="00E2380D"/>
    <w:rsid w:val="00E2606C"/>
    <w:rsid w:val="00E268F9"/>
    <w:rsid w:val="00E26F1B"/>
    <w:rsid w:val="00E3052A"/>
    <w:rsid w:val="00E314BE"/>
    <w:rsid w:val="00E33E66"/>
    <w:rsid w:val="00E34828"/>
    <w:rsid w:val="00E372EE"/>
    <w:rsid w:val="00E37727"/>
    <w:rsid w:val="00E4029E"/>
    <w:rsid w:val="00E40D01"/>
    <w:rsid w:val="00E42B2C"/>
    <w:rsid w:val="00E452CC"/>
    <w:rsid w:val="00E457D2"/>
    <w:rsid w:val="00E46DE9"/>
    <w:rsid w:val="00E4725F"/>
    <w:rsid w:val="00E50350"/>
    <w:rsid w:val="00E50997"/>
    <w:rsid w:val="00E64CE9"/>
    <w:rsid w:val="00E66106"/>
    <w:rsid w:val="00E67E9A"/>
    <w:rsid w:val="00E70E96"/>
    <w:rsid w:val="00E748F7"/>
    <w:rsid w:val="00E7751B"/>
    <w:rsid w:val="00E826FB"/>
    <w:rsid w:val="00E97961"/>
    <w:rsid w:val="00EA705D"/>
    <w:rsid w:val="00EB2E3E"/>
    <w:rsid w:val="00EC6932"/>
    <w:rsid w:val="00ED18F7"/>
    <w:rsid w:val="00ED20B8"/>
    <w:rsid w:val="00ED3D21"/>
    <w:rsid w:val="00ED7329"/>
    <w:rsid w:val="00EE1A24"/>
    <w:rsid w:val="00EF2289"/>
    <w:rsid w:val="00EF2331"/>
    <w:rsid w:val="00F00F28"/>
    <w:rsid w:val="00F04613"/>
    <w:rsid w:val="00F052A9"/>
    <w:rsid w:val="00F056D2"/>
    <w:rsid w:val="00F05DD3"/>
    <w:rsid w:val="00F060A9"/>
    <w:rsid w:val="00F11D7D"/>
    <w:rsid w:val="00F13543"/>
    <w:rsid w:val="00F173CC"/>
    <w:rsid w:val="00F24997"/>
    <w:rsid w:val="00F31873"/>
    <w:rsid w:val="00F3189B"/>
    <w:rsid w:val="00F33D05"/>
    <w:rsid w:val="00F33F58"/>
    <w:rsid w:val="00F35094"/>
    <w:rsid w:val="00F43911"/>
    <w:rsid w:val="00F44016"/>
    <w:rsid w:val="00F4732C"/>
    <w:rsid w:val="00F53BF3"/>
    <w:rsid w:val="00F56A6C"/>
    <w:rsid w:val="00F601E7"/>
    <w:rsid w:val="00F606D4"/>
    <w:rsid w:val="00F6275A"/>
    <w:rsid w:val="00F65638"/>
    <w:rsid w:val="00F83FC3"/>
    <w:rsid w:val="00F85136"/>
    <w:rsid w:val="00F92A9D"/>
    <w:rsid w:val="00F95358"/>
    <w:rsid w:val="00F95C29"/>
    <w:rsid w:val="00F974F5"/>
    <w:rsid w:val="00FA3ABD"/>
    <w:rsid w:val="00FB4BFC"/>
    <w:rsid w:val="00FB6D34"/>
    <w:rsid w:val="00FC01A4"/>
    <w:rsid w:val="00FC1620"/>
    <w:rsid w:val="00FD179C"/>
    <w:rsid w:val="00FD569E"/>
    <w:rsid w:val="00FE3328"/>
    <w:rsid w:val="00FE6D85"/>
    <w:rsid w:val="00FF10B9"/>
    <w:rsid w:val="00FF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96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2"/>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rsid w:val="00593497"/>
    <w:rPr>
      <w:rFonts w:ascii="Tahoma" w:hAnsi="Tahoma"/>
      <w:color w:val="000000"/>
      <w:lang w:eastAsia="en-US"/>
    </w:rPr>
  </w:style>
  <w:style w:type="character" w:styleId="UnresolvedMention">
    <w:name w:val="Unresolved Mention"/>
    <w:uiPriority w:val="99"/>
    <w:semiHidden/>
    <w:unhideWhenUsed/>
    <w:rsid w:val="006A2D27"/>
    <w:rPr>
      <w:color w:val="605E5C"/>
      <w:shd w:val="clear" w:color="auto" w:fill="E1DFDD"/>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gov.uk/ofsted" TargetMode="External"/><Relationship Id="rId3" Type="http://schemas.openxmlformats.org/officeDocument/2006/relationships/styles" Target="styles.xml"/><Relationship Id="rId21" Type="http://schemas.openxmlformats.org/officeDocument/2006/relationships/hyperlink" Target="mailto:enquiries@ofsted.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eepurl.com/iTrD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ov.uk/government/organisations/ofsted"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si@nationalarchives.gsi.gov.uk"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ationalarchives.gov.uk/doc/open-government-licence" TargetMode="Externa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75D310D-BF5C-4A50-B24C-B82879990E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1178</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Links>
    <vt:vector size="36" baseType="variant">
      <vt:variant>
        <vt:i4>1441795</vt:i4>
      </vt:variant>
      <vt:variant>
        <vt:i4>15</vt:i4>
      </vt:variant>
      <vt:variant>
        <vt:i4>0</vt:i4>
      </vt:variant>
      <vt:variant>
        <vt:i4>5</vt:i4>
      </vt:variant>
      <vt:variant>
        <vt:lpwstr>http://www.gov.uk/ofsted</vt:lpwstr>
      </vt:variant>
      <vt:variant>
        <vt:lpwstr/>
      </vt:variant>
      <vt:variant>
        <vt:i4>3276896</vt:i4>
      </vt:variant>
      <vt:variant>
        <vt:i4>12</vt:i4>
      </vt:variant>
      <vt:variant>
        <vt:i4>0</vt:i4>
      </vt:variant>
      <vt:variant>
        <vt:i4>5</vt:i4>
      </vt:variant>
      <vt:variant>
        <vt:lpwstr>http://eepurl.com/iTrDn</vt:lpwstr>
      </vt:variant>
      <vt:variant>
        <vt:lpwstr/>
      </vt:variant>
      <vt:variant>
        <vt:i4>1114132</vt:i4>
      </vt:variant>
      <vt:variant>
        <vt:i4>9</vt:i4>
      </vt:variant>
      <vt:variant>
        <vt:i4>0</vt:i4>
      </vt:variant>
      <vt:variant>
        <vt:i4>5</vt:i4>
      </vt:variant>
      <vt:variant>
        <vt:lpwstr>http://www.gov.uk/government/organisations/ofsted</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2024-04-03T16:45:00Z</dcterms:created>
  <dcterms:modified xsi:type="dcterms:W3CDTF">2024-04-03T16:45:00Z</dcterms:modified>
  <cp:category/>
  <cp:contentStatus/>
</cp:coreProperties>
</file>