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CA20" w14:textId="752507B3" w:rsidR="006853C2" w:rsidRPr="006853C2" w:rsidRDefault="006853C2" w:rsidP="006853C2">
      <w:pPr>
        <w:pStyle w:val="TitleNOsubtitle"/>
      </w:pPr>
      <w:bookmarkStart w:id="0" w:name="_Toc474143837"/>
      <w:r w:rsidRPr="00CF15A6">
        <w:t>Annex A</w:t>
      </w:r>
      <w:bookmarkEnd w:id="0"/>
      <w:r w:rsidR="00921392">
        <w:t>.</w:t>
      </w:r>
      <w:r>
        <w:t xml:space="preserve"> Request for information </w:t>
      </w:r>
      <w:r w:rsidR="00921392">
        <w:t xml:space="preserve">at a full inspection of </w:t>
      </w:r>
      <w:r w:rsidRPr="00CF15A6">
        <w:t>boarding schools</w:t>
      </w:r>
      <w:r w:rsidR="00921392">
        <w:t xml:space="preserve"> </w:t>
      </w:r>
      <w:r w:rsidR="00921392" w:rsidRPr="00921392">
        <w:t>(20</w:t>
      </w:r>
      <w:r w:rsidR="00A345A5">
        <w:t>2</w:t>
      </w:r>
      <w:r w:rsidR="00073AE5">
        <w:t>4</w:t>
      </w:r>
      <w:r w:rsidR="00921392" w:rsidRPr="00921392">
        <w:t>–</w:t>
      </w:r>
      <w:r w:rsidR="00A345A5">
        <w:t>2</w:t>
      </w:r>
      <w:r w:rsidR="00073AE5">
        <w:t>5</w:t>
      </w:r>
      <w:r w:rsidR="00921392" w:rsidRPr="00921392">
        <w:t>)</w:t>
      </w:r>
    </w:p>
    <w:p w14:paraId="698AF480" w14:textId="77777777" w:rsidR="009F69F4" w:rsidRPr="00E60A8F" w:rsidRDefault="009F69F4" w:rsidP="00B9666F">
      <w:pPr>
        <w:spacing w:after="0"/>
        <w:rPr>
          <w:lang w:eastAsia="en-GB"/>
        </w:rPr>
      </w:pPr>
    </w:p>
    <w:p w14:paraId="12D2CCB6" w14:textId="2ADDC269" w:rsidR="009F69F4" w:rsidRPr="00A84B3C" w:rsidRDefault="009C3034" w:rsidP="00B9666F">
      <w:pPr>
        <w:spacing w:after="0"/>
        <w:rPr>
          <w:sz w:val="28"/>
          <w:szCs w:val="28"/>
          <w:lang w:eastAsia="en-GB"/>
        </w:rPr>
      </w:pPr>
      <w:r w:rsidRPr="00A84B3C">
        <w:rPr>
          <w:b/>
          <w:bCs/>
          <w:sz w:val="28"/>
          <w:szCs w:val="28"/>
          <w:lang w:eastAsia="en-GB"/>
        </w:rPr>
        <w:t>Important note:</w:t>
      </w:r>
      <w:r w:rsidRPr="00A84B3C">
        <w:rPr>
          <w:sz w:val="28"/>
          <w:szCs w:val="28"/>
          <w:lang w:eastAsia="en-GB"/>
        </w:rPr>
        <w:t xml:space="preserve"> </w:t>
      </w:r>
      <w:r w:rsidR="009F69F4" w:rsidRPr="00A84B3C">
        <w:rPr>
          <w:sz w:val="28"/>
          <w:szCs w:val="28"/>
          <w:lang w:eastAsia="en-GB"/>
        </w:rPr>
        <w:t xml:space="preserve">Unless specified otherwise, all information provided should cover the whole school and the period since the </w:t>
      </w:r>
      <w:r w:rsidR="00537D2F" w:rsidRPr="00A84B3C">
        <w:rPr>
          <w:sz w:val="28"/>
          <w:szCs w:val="28"/>
          <w:lang w:eastAsia="en-GB"/>
        </w:rPr>
        <w:t>last full inspection</w:t>
      </w:r>
      <w:r w:rsidRPr="00A84B3C">
        <w:rPr>
          <w:sz w:val="28"/>
          <w:szCs w:val="28"/>
          <w:lang w:eastAsia="en-GB"/>
        </w:rPr>
        <w:t>.</w:t>
      </w:r>
    </w:p>
    <w:tbl>
      <w:tblPr>
        <w:tblpPr w:leftFromText="180" w:rightFromText="180" w:vertAnchor="text" w:horzAnchor="margin" w:tblpY="200"/>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5061"/>
      </w:tblGrid>
      <w:tr w:rsidR="00073AE5" w:rsidRPr="00E60A8F" w14:paraId="371B100B" w14:textId="77777777" w:rsidTr="00073AE5">
        <w:tc>
          <w:tcPr>
            <w:tcW w:w="817" w:type="dxa"/>
            <w:shd w:val="clear" w:color="auto" w:fill="auto"/>
            <w:vAlign w:val="center"/>
          </w:tcPr>
          <w:p w14:paraId="3DFAED6D" w14:textId="77777777" w:rsidR="00073AE5" w:rsidRPr="00B9666F" w:rsidRDefault="00073AE5" w:rsidP="00073AE5">
            <w:pPr>
              <w:spacing w:before="60" w:after="60"/>
              <w:rPr>
                <w:b/>
                <w:bCs/>
                <w:sz w:val="22"/>
                <w:szCs w:val="22"/>
                <w:lang w:eastAsia="en-GB"/>
              </w:rPr>
            </w:pPr>
            <w:r w:rsidRPr="00B9666F">
              <w:rPr>
                <w:b/>
                <w:bCs/>
                <w:sz w:val="22"/>
                <w:szCs w:val="22"/>
                <w:lang w:eastAsia="en-GB"/>
              </w:rPr>
              <w:t>No.</w:t>
            </w:r>
          </w:p>
        </w:tc>
        <w:tc>
          <w:tcPr>
            <w:tcW w:w="3969" w:type="dxa"/>
            <w:shd w:val="clear" w:color="auto" w:fill="auto"/>
            <w:vAlign w:val="center"/>
          </w:tcPr>
          <w:p w14:paraId="5E733F5E" w14:textId="77777777" w:rsidR="00073AE5" w:rsidRPr="00B9666F" w:rsidRDefault="00073AE5" w:rsidP="00073AE5">
            <w:pPr>
              <w:spacing w:before="60" w:after="60"/>
              <w:rPr>
                <w:b/>
                <w:bCs/>
                <w:sz w:val="22"/>
                <w:szCs w:val="22"/>
                <w:lang w:eastAsia="en-GB"/>
              </w:rPr>
            </w:pPr>
            <w:r w:rsidRPr="00B9666F">
              <w:rPr>
                <w:b/>
                <w:bCs/>
                <w:sz w:val="22"/>
                <w:szCs w:val="22"/>
                <w:lang w:eastAsia="en-GB"/>
              </w:rPr>
              <w:t>Item</w:t>
            </w:r>
          </w:p>
        </w:tc>
        <w:tc>
          <w:tcPr>
            <w:tcW w:w="5061" w:type="dxa"/>
            <w:shd w:val="clear" w:color="auto" w:fill="auto"/>
            <w:vAlign w:val="center"/>
          </w:tcPr>
          <w:p w14:paraId="0652F203" w14:textId="77777777" w:rsidR="00073AE5" w:rsidRPr="00B9666F" w:rsidRDefault="00073AE5" w:rsidP="00073AE5">
            <w:pPr>
              <w:spacing w:before="60" w:after="60"/>
              <w:rPr>
                <w:b/>
                <w:bCs/>
                <w:sz w:val="22"/>
                <w:szCs w:val="22"/>
                <w:lang w:eastAsia="en-GB"/>
              </w:rPr>
            </w:pPr>
            <w:r w:rsidRPr="00B9666F">
              <w:rPr>
                <w:b/>
                <w:bCs/>
                <w:sz w:val="22"/>
                <w:szCs w:val="22"/>
                <w:lang w:eastAsia="en-GB"/>
              </w:rPr>
              <w:t>Answer</w:t>
            </w:r>
          </w:p>
        </w:tc>
      </w:tr>
      <w:tr w:rsidR="00073AE5" w:rsidRPr="00E60A8F" w14:paraId="4551487E" w14:textId="77777777" w:rsidTr="00A84B3C">
        <w:trPr>
          <w:trHeight w:val="1019"/>
        </w:trPr>
        <w:tc>
          <w:tcPr>
            <w:tcW w:w="817" w:type="dxa"/>
            <w:shd w:val="clear" w:color="auto" w:fill="auto"/>
          </w:tcPr>
          <w:p w14:paraId="24433D41" w14:textId="77777777" w:rsidR="00073AE5" w:rsidRPr="00985464" w:rsidRDefault="00073AE5" w:rsidP="00073AE5">
            <w:pPr>
              <w:spacing w:before="60" w:after="60"/>
              <w:rPr>
                <w:sz w:val="22"/>
                <w:szCs w:val="22"/>
                <w:lang w:eastAsia="en-GB"/>
              </w:rPr>
            </w:pPr>
            <w:r w:rsidRPr="00985464">
              <w:rPr>
                <w:sz w:val="22"/>
                <w:szCs w:val="22"/>
                <w:lang w:eastAsia="en-GB"/>
              </w:rPr>
              <w:t>1</w:t>
            </w:r>
          </w:p>
        </w:tc>
        <w:tc>
          <w:tcPr>
            <w:tcW w:w="3969" w:type="dxa"/>
            <w:shd w:val="clear" w:color="auto" w:fill="auto"/>
          </w:tcPr>
          <w:p w14:paraId="4291B67D" w14:textId="77777777" w:rsidR="00073AE5" w:rsidRPr="00985464" w:rsidRDefault="00073AE5" w:rsidP="00073AE5">
            <w:pPr>
              <w:spacing w:before="60" w:after="60"/>
              <w:rPr>
                <w:sz w:val="22"/>
                <w:szCs w:val="22"/>
                <w:lang w:eastAsia="en-GB"/>
              </w:rPr>
            </w:pPr>
            <w:r w:rsidRPr="00985464">
              <w:rPr>
                <w:sz w:val="22"/>
                <w:szCs w:val="22"/>
                <w:lang w:eastAsia="en-GB"/>
              </w:rPr>
              <w:t>Name of boarding school (BS):</w:t>
            </w:r>
          </w:p>
        </w:tc>
        <w:tc>
          <w:tcPr>
            <w:tcW w:w="5061" w:type="dxa"/>
            <w:shd w:val="clear" w:color="auto" w:fill="auto"/>
          </w:tcPr>
          <w:p w14:paraId="6B12A503" w14:textId="77777777" w:rsidR="00073AE5" w:rsidRPr="00985464" w:rsidRDefault="00073AE5" w:rsidP="00073AE5">
            <w:pPr>
              <w:spacing w:before="60" w:after="60"/>
              <w:rPr>
                <w:sz w:val="22"/>
                <w:szCs w:val="22"/>
                <w:lang w:eastAsia="en-GB"/>
              </w:rPr>
            </w:pPr>
          </w:p>
        </w:tc>
      </w:tr>
      <w:tr w:rsidR="00073AE5" w:rsidRPr="00E60A8F" w14:paraId="12E93F09" w14:textId="77777777" w:rsidTr="00073AE5">
        <w:tc>
          <w:tcPr>
            <w:tcW w:w="817" w:type="dxa"/>
            <w:shd w:val="clear" w:color="auto" w:fill="auto"/>
          </w:tcPr>
          <w:p w14:paraId="5A56F2E6" w14:textId="77777777" w:rsidR="00073AE5" w:rsidRPr="00985464" w:rsidRDefault="00073AE5" w:rsidP="00073AE5">
            <w:pPr>
              <w:spacing w:before="60" w:after="60"/>
              <w:rPr>
                <w:sz w:val="22"/>
                <w:szCs w:val="22"/>
                <w:lang w:eastAsia="en-GB"/>
              </w:rPr>
            </w:pPr>
            <w:r w:rsidRPr="00985464">
              <w:rPr>
                <w:sz w:val="22"/>
                <w:szCs w:val="22"/>
                <w:lang w:eastAsia="en-GB"/>
              </w:rPr>
              <w:t>2</w:t>
            </w:r>
          </w:p>
        </w:tc>
        <w:tc>
          <w:tcPr>
            <w:tcW w:w="3969" w:type="dxa"/>
            <w:shd w:val="clear" w:color="auto" w:fill="auto"/>
          </w:tcPr>
          <w:p w14:paraId="54B13553" w14:textId="77777777" w:rsidR="00073AE5" w:rsidRPr="00985464" w:rsidRDefault="00073AE5" w:rsidP="00073AE5">
            <w:pPr>
              <w:spacing w:before="60" w:after="60"/>
              <w:rPr>
                <w:sz w:val="22"/>
                <w:szCs w:val="22"/>
                <w:lang w:eastAsia="en-GB"/>
              </w:rPr>
            </w:pPr>
            <w:r w:rsidRPr="00985464">
              <w:rPr>
                <w:sz w:val="22"/>
                <w:szCs w:val="22"/>
                <w:lang w:eastAsia="en-GB"/>
              </w:rPr>
              <w:t>Unique reference number</w:t>
            </w:r>
            <w:r>
              <w:rPr>
                <w:sz w:val="22"/>
                <w:szCs w:val="22"/>
                <w:lang w:eastAsia="en-GB"/>
              </w:rPr>
              <w:t xml:space="preserve"> (URN)</w:t>
            </w:r>
            <w:r w:rsidRPr="00985464">
              <w:rPr>
                <w:sz w:val="22"/>
                <w:szCs w:val="22"/>
                <w:lang w:eastAsia="en-GB"/>
              </w:rPr>
              <w:t xml:space="preserve"> of BS:</w:t>
            </w:r>
          </w:p>
        </w:tc>
        <w:tc>
          <w:tcPr>
            <w:tcW w:w="5061" w:type="dxa"/>
            <w:shd w:val="clear" w:color="auto" w:fill="auto"/>
          </w:tcPr>
          <w:p w14:paraId="2D578DD7" w14:textId="77777777" w:rsidR="00073AE5" w:rsidRPr="00985464" w:rsidRDefault="00073AE5" w:rsidP="00073AE5">
            <w:pPr>
              <w:spacing w:before="60" w:after="60"/>
              <w:rPr>
                <w:sz w:val="22"/>
                <w:szCs w:val="22"/>
                <w:lang w:eastAsia="en-GB"/>
              </w:rPr>
            </w:pPr>
          </w:p>
        </w:tc>
      </w:tr>
      <w:tr w:rsidR="00073AE5" w:rsidRPr="00E60A8F" w14:paraId="574C1899" w14:textId="77777777" w:rsidTr="00A84B3C">
        <w:trPr>
          <w:trHeight w:val="746"/>
        </w:trPr>
        <w:tc>
          <w:tcPr>
            <w:tcW w:w="817" w:type="dxa"/>
            <w:shd w:val="clear" w:color="auto" w:fill="auto"/>
          </w:tcPr>
          <w:p w14:paraId="1923EC27" w14:textId="77777777" w:rsidR="00073AE5" w:rsidRPr="00985464" w:rsidRDefault="00073AE5" w:rsidP="00073AE5">
            <w:pPr>
              <w:spacing w:before="60" w:after="60"/>
              <w:rPr>
                <w:sz w:val="22"/>
                <w:szCs w:val="22"/>
                <w:lang w:eastAsia="en-GB"/>
              </w:rPr>
            </w:pPr>
            <w:r w:rsidRPr="00985464">
              <w:rPr>
                <w:sz w:val="22"/>
                <w:szCs w:val="22"/>
                <w:lang w:eastAsia="en-GB"/>
              </w:rPr>
              <w:t>3</w:t>
            </w:r>
          </w:p>
        </w:tc>
        <w:tc>
          <w:tcPr>
            <w:tcW w:w="3969" w:type="dxa"/>
            <w:shd w:val="clear" w:color="auto" w:fill="auto"/>
          </w:tcPr>
          <w:p w14:paraId="12274A45" w14:textId="77777777" w:rsidR="00073AE5" w:rsidRPr="00985464" w:rsidRDefault="00073AE5" w:rsidP="00073AE5">
            <w:pPr>
              <w:spacing w:before="60" w:after="60"/>
              <w:rPr>
                <w:sz w:val="22"/>
                <w:szCs w:val="22"/>
                <w:lang w:eastAsia="en-GB"/>
              </w:rPr>
            </w:pPr>
            <w:r w:rsidRPr="00985464">
              <w:rPr>
                <w:sz w:val="22"/>
                <w:szCs w:val="22"/>
                <w:lang w:eastAsia="en-GB"/>
              </w:rPr>
              <w:t>Name of person completing this form:</w:t>
            </w:r>
          </w:p>
        </w:tc>
        <w:tc>
          <w:tcPr>
            <w:tcW w:w="5061" w:type="dxa"/>
            <w:shd w:val="clear" w:color="auto" w:fill="auto"/>
          </w:tcPr>
          <w:p w14:paraId="0858F217" w14:textId="77777777" w:rsidR="00073AE5" w:rsidRPr="00985464" w:rsidRDefault="00073AE5" w:rsidP="00073AE5">
            <w:pPr>
              <w:spacing w:before="60" w:after="60"/>
              <w:rPr>
                <w:sz w:val="22"/>
                <w:szCs w:val="22"/>
                <w:lang w:eastAsia="en-GB"/>
              </w:rPr>
            </w:pPr>
          </w:p>
        </w:tc>
      </w:tr>
      <w:tr w:rsidR="00073AE5" w:rsidRPr="00E60A8F" w14:paraId="646E5CC3" w14:textId="77777777" w:rsidTr="00A84B3C">
        <w:trPr>
          <w:trHeight w:val="701"/>
        </w:trPr>
        <w:tc>
          <w:tcPr>
            <w:tcW w:w="817" w:type="dxa"/>
            <w:shd w:val="clear" w:color="auto" w:fill="auto"/>
          </w:tcPr>
          <w:p w14:paraId="1D5880EC" w14:textId="77777777" w:rsidR="00073AE5" w:rsidRPr="00985464" w:rsidRDefault="00073AE5" w:rsidP="00073AE5">
            <w:pPr>
              <w:spacing w:before="60" w:after="60"/>
              <w:rPr>
                <w:sz w:val="22"/>
                <w:szCs w:val="22"/>
                <w:lang w:eastAsia="en-GB"/>
              </w:rPr>
            </w:pPr>
            <w:r w:rsidRPr="00985464">
              <w:rPr>
                <w:sz w:val="22"/>
                <w:szCs w:val="22"/>
                <w:lang w:eastAsia="en-GB"/>
              </w:rPr>
              <w:t>4</w:t>
            </w:r>
          </w:p>
        </w:tc>
        <w:tc>
          <w:tcPr>
            <w:tcW w:w="3969" w:type="dxa"/>
            <w:shd w:val="clear" w:color="auto" w:fill="auto"/>
          </w:tcPr>
          <w:p w14:paraId="6756A151" w14:textId="77777777" w:rsidR="00073AE5" w:rsidRPr="00985464" w:rsidRDefault="00073AE5" w:rsidP="00073AE5">
            <w:pPr>
              <w:spacing w:before="60" w:after="60"/>
              <w:rPr>
                <w:sz w:val="22"/>
                <w:szCs w:val="22"/>
                <w:lang w:eastAsia="en-GB"/>
              </w:rPr>
            </w:pPr>
            <w:r w:rsidRPr="00985464">
              <w:rPr>
                <w:sz w:val="22"/>
                <w:szCs w:val="22"/>
                <w:lang w:eastAsia="en-GB"/>
              </w:rPr>
              <w:t>Date completed:</w:t>
            </w:r>
          </w:p>
        </w:tc>
        <w:tc>
          <w:tcPr>
            <w:tcW w:w="5061" w:type="dxa"/>
            <w:shd w:val="clear" w:color="auto" w:fill="auto"/>
          </w:tcPr>
          <w:p w14:paraId="01779A7D" w14:textId="77777777" w:rsidR="00073AE5" w:rsidRPr="00985464" w:rsidRDefault="00073AE5" w:rsidP="00073AE5">
            <w:pPr>
              <w:spacing w:before="60" w:after="60"/>
              <w:rPr>
                <w:noProof/>
                <w:sz w:val="22"/>
                <w:szCs w:val="22"/>
              </w:rPr>
            </w:pPr>
          </w:p>
        </w:tc>
      </w:tr>
    </w:tbl>
    <w:p w14:paraId="311F2223" w14:textId="77777777" w:rsidR="00073AE5" w:rsidRDefault="00073AE5" w:rsidP="00B9666F">
      <w:pPr>
        <w:spacing w:after="0"/>
        <w:rPr>
          <w:lang w:eastAsia="en-GB"/>
        </w:rPr>
      </w:pPr>
    </w:p>
    <w:p w14:paraId="28AAA727" w14:textId="77777777" w:rsidR="00073AE5" w:rsidRDefault="00073AE5" w:rsidP="00B9666F">
      <w:pPr>
        <w:spacing w:after="0"/>
        <w:rPr>
          <w:lang w:eastAsia="en-GB"/>
        </w:rPr>
      </w:pPr>
    </w:p>
    <w:p w14:paraId="1D8CDDCB" w14:textId="77777777" w:rsidR="00073AE5" w:rsidRDefault="00073AE5" w:rsidP="00B9666F">
      <w:pPr>
        <w:spacing w:after="0"/>
        <w:rPr>
          <w:lang w:eastAsia="en-GB"/>
        </w:rPr>
      </w:pPr>
    </w:p>
    <w:p w14:paraId="3A57C770" w14:textId="77777777" w:rsidR="00073AE5" w:rsidRDefault="00073AE5" w:rsidP="00B9666F">
      <w:pPr>
        <w:spacing w:after="0"/>
        <w:rPr>
          <w:lang w:eastAsia="en-GB"/>
        </w:rPr>
      </w:pPr>
    </w:p>
    <w:p w14:paraId="3C041F69" w14:textId="77777777" w:rsidR="00711FB8" w:rsidRPr="007226F3" w:rsidRDefault="00711FB8" w:rsidP="00B9666F">
      <w:pPr>
        <w:spacing w:after="0"/>
        <w:rPr>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4286"/>
        <w:gridCol w:w="4698"/>
      </w:tblGrid>
      <w:tr w:rsidR="006853C2" w:rsidRPr="00E60A8F" w14:paraId="7B6AE8E4" w14:textId="77777777" w:rsidTr="00AF4A6E">
        <w:trPr>
          <w:cantSplit/>
          <w:trHeight w:val="493"/>
          <w:tblHeader/>
        </w:trPr>
        <w:tc>
          <w:tcPr>
            <w:tcW w:w="9747" w:type="dxa"/>
            <w:gridSpan w:val="3"/>
            <w:tcBorders>
              <w:bottom w:val="single" w:sz="4" w:space="0" w:color="auto"/>
            </w:tcBorders>
            <w:shd w:val="clear" w:color="auto" w:fill="D9D9D9" w:themeFill="background1" w:themeFillShade="D9"/>
            <w:vAlign w:val="center"/>
          </w:tcPr>
          <w:p w14:paraId="0535C8F4" w14:textId="7543F5B6" w:rsidR="00921392" w:rsidRPr="00921392" w:rsidRDefault="006853C2" w:rsidP="00921392">
            <w:pPr>
              <w:spacing w:before="60" w:after="60"/>
              <w:rPr>
                <w:sz w:val="22"/>
                <w:szCs w:val="22"/>
                <w:lang w:eastAsia="en-GB"/>
              </w:rPr>
            </w:pPr>
            <w:r w:rsidRPr="006853C2">
              <w:rPr>
                <w:b/>
                <w:bCs/>
                <w:lang w:eastAsia="en-GB"/>
              </w:rPr>
              <w:t>Section 1. Information about children</w:t>
            </w:r>
            <w:r w:rsidR="00073AE5">
              <w:rPr>
                <w:b/>
                <w:bCs/>
                <w:lang w:eastAsia="en-GB"/>
              </w:rPr>
              <w:t xml:space="preserve"> who board</w:t>
            </w:r>
          </w:p>
        </w:tc>
      </w:tr>
      <w:tr w:rsidR="009F69F4" w:rsidRPr="00E60A8F" w14:paraId="1BA16237" w14:textId="77777777" w:rsidTr="00AF4A6E">
        <w:trPr>
          <w:cantSplit/>
          <w:trHeight w:val="511"/>
          <w:tblHeader/>
        </w:trPr>
        <w:tc>
          <w:tcPr>
            <w:tcW w:w="763" w:type="dxa"/>
            <w:tcBorders>
              <w:bottom w:val="single" w:sz="4" w:space="0" w:color="auto"/>
            </w:tcBorders>
            <w:vAlign w:val="center"/>
          </w:tcPr>
          <w:p w14:paraId="4F757221" w14:textId="77777777" w:rsidR="009F69F4" w:rsidRPr="00B9666F" w:rsidRDefault="007226F3" w:rsidP="00711FB8">
            <w:pPr>
              <w:spacing w:before="60" w:after="60"/>
              <w:rPr>
                <w:b/>
                <w:bCs/>
                <w:sz w:val="22"/>
                <w:szCs w:val="22"/>
                <w:lang w:eastAsia="en-GB"/>
              </w:rPr>
            </w:pPr>
            <w:r w:rsidRPr="00B9666F">
              <w:rPr>
                <w:b/>
                <w:bCs/>
                <w:sz w:val="22"/>
                <w:szCs w:val="22"/>
                <w:lang w:eastAsia="en-GB"/>
              </w:rPr>
              <w:t>N</w:t>
            </w:r>
            <w:r w:rsidR="009F69F4" w:rsidRPr="00B9666F">
              <w:rPr>
                <w:b/>
                <w:bCs/>
                <w:sz w:val="22"/>
                <w:szCs w:val="22"/>
                <w:lang w:eastAsia="en-GB"/>
              </w:rPr>
              <w:t>o.</w:t>
            </w:r>
          </w:p>
        </w:tc>
        <w:tc>
          <w:tcPr>
            <w:tcW w:w="4286" w:type="dxa"/>
            <w:tcBorders>
              <w:bottom w:val="single" w:sz="4" w:space="0" w:color="auto"/>
            </w:tcBorders>
            <w:shd w:val="clear" w:color="auto" w:fill="auto"/>
            <w:vAlign w:val="center"/>
          </w:tcPr>
          <w:p w14:paraId="67A84D34" w14:textId="77777777" w:rsidR="00A770A8" w:rsidRPr="00A770A8" w:rsidRDefault="009F69F4" w:rsidP="00185CDB">
            <w:pPr>
              <w:spacing w:before="60" w:after="60"/>
              <w:rPr>
                <w:sz w:val="22"/>
                <w:szCs w:val="22"/>
                <w:lang w:eastAsia="en-GB"/>
              </w:rPr>
            </w:pPr>
            <w:r w:rsidRPr="00B9666F">
              <w:rPr>
                <w:b/>
                <w:bCs/>
                <w:sz w:val="22"/>
                <w:szCs w:val="22"/>
                <w:lang w:eastAsia="en-GB"/>
              </w:rPr>
              <w:t>Item</w:t>
            </w:r>
          </w:p>
        </w:tc>
        <w:tc>
          <w:tcPr>
            <w:tcW w:w="4698" w:type="dxa"/>
            <w:tcBorders>
              <w:bottom w:val="single" w:sz="4" w:space="0" w:color="auto"/>
            </w:tcBorders>
            <w:shd w:val="clear" w:color="auto" w:fill="auto"/>
            <w:vAlign w:val="center"/>
          </w:tcPr>
          <w:p w14:paraId="3EA6AF57" w14:textId="77777777" w:rsidR="009F69F4" w:rsidRPr="00B9666F" w:rsidRDefault="009F69F4" w:rsidP="00711FB8">
            <w:pPr>
              <w:spacing w:before="60" w:after="60"/>
              <w:rPr>
                <w:b/>
                <w:bCs/>
                <w:sz w:val="22"/>
                <w:szCs w:val="22"/>
                <w:lang w:eastAsia="en-GB"/>
              </w:rPr>
            </w:pPr>
            <w:r w:rsidRPr="00B9666F">
              <w:rPr>
                <w:b/>
                <w:bCs/>
                <w:sz w:val="22"/>
                <w:szCs w:val="22"/>
                <w:lang w:eastAsia="en-GB"/>
              </w:rPr>
              <w:t>Answer</w:t>
            </w:r>
          </w:p>
        </w:tc>
      </w:tr>
      <w:tr w:rsidR="00B1296F" w:rsidRPr="00E60A8F" w14:paraId="739A3026" w14:textId="77777777" w:rsidTr="00AF4A6E">
        <w:trPr>
          <w:cantSplit/>
          <w:trHeight w:val="1085"/>
        </w:trPr>
        <w:tc>
          <w:tcPr>
            <w:tcW w:w="763" w:type="dxa"/>
            <w:tcBorders>
              <w:top w:val="single" w:sz="4" w:space="0" w:color="auto"/>
              <w:left w:val="single" w:sz="4" w:space="0" w:color="auto"/>
              <w:bottom w:val="single" w:sz="4" w:space="0" w:color="auto"/>
              <w:right w:val="single" w:sz="4" w:space="0" w:color="auto"/>
            </w:tcBorders>
            <w:vAlign w:val="center"/>
          </w:tcPr>
          <w:p w14:paraId="15A49457" w14:textId="1C6596EC" w:rsidR="00B1296F" w:rsidRPr="00A84B3C" w:rsidRDefault="00B1296F" w:rsidP="00711FB8">
            <w:pPr>
              <w:spacing w:before="60" w:after="60"/>
              <w:rPr>
                <w:sz w:val="22"/>
                <w:szCs w:val="22"/>
                <w:lang w:eastAsia="en-GB"/>
              </w:rPr>
            </w:pPr>
            <w:r w:rsidRPr="00A84B3C">
              <w:rPr>
                <w:sz w:val="22"/>
                <w:szCs w:val="22"/>
                <w:lang w:eastAsia="en-GB"/>
              </w:rPr>
              <w:t>5</w:t>
            </w:r>
            <w:r w:rsidR="00000A62">
              <w:rPr>
                <w:sz w:val="22"/>
                <w:szCs w:val="22"/>
                <w:lang w:eastAsia="en-GB"/>
              </w:rPr>
              <w:t>a</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095C30B3" w14:textId="77777777" w:rsidR="00B1296F" w:rsidRDefault="00B1296F" w:rsidP="00B1296F">
            <w:pPr>
              <w:spacing w:before="60" w:after="60"/>
              <w:rPr>
                <w:sz w:val="22"/>
                <w:szCs w:val="22"/>
                <w:lang w:eastAsia="en-GB"/>
              </w:rPr>
            </w:pPr>
            <w:r w:rsidRPr="00985464">
              <w:rPr>
                <w:sz w:val="22"/>
                <w:szCs w:val="22"/>
                <w:lang w:eastAsia="en-GB"/>
              </w:rPr>
              <w:t xml:space="preserve">Number of children currently on the school roll (overall number to include day pupils and children who board) </w:t>
            </w:r>
          </w:p>
          <w:p w14:paraId="65DB8AF9" w14:textId="77777777" w:rsidR="00B1296F" w:rsidRPr="00B9666F" w:rsidRDefault="00B1296F" w:rsidP="00185CDB">
            <w:pPr>
              <w:spacing w:before="60" w:after="60"/>
              <w:rPr>
                <w:b/>
                <w:bCs/>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14:paraId="326F5199" w14:textId="77777777" w:rsidR="00B1296F" w:rsidRPr="00B9666F" w:rsidRDefault="00B1296F" w:rsidP="00711FB8">
            <w:pPr>
              <w:spacing w:before="60" w:after="60"/>
              <w:rPr>
                <w:b/>
                <w:bCs/>
                <w:sz w:val="22"/>
                <w:szCs w:val="22"/>
                <w:lang w:eastAsia="en-GB"/>
              </w:rPr>
            </w:pPr>
          </w:p>
        </w:tc>
      </w:tr>
      <w:tr w:rsidR="005F4BF1" w:rsidRPr="00E60A8F" w14:paraId="740A8DBC" w14:textId="77777777" w:rsidTr="00AF4A6E">
        <w:trPr>
          <w:cantSplit/>
          <w:trHeight w:val="832"/>
        </w:trPr>
        <w:tc>
          <w:tcPr>
            <w:tcW w:w="763" w:type="dxa"/>
            <w:tcBorders>
              <w:top w:val="single" w:sz="4" w:space="0" w:color="auto"/>
              <w:left w:val="single" w:sz="4" w:space="0" w:color="auto"/>
              <w:bottom w:val="single" w:sz="4" w:space="0" w:color="auto"/>
              <w:right w:val="single" w:sz="4" w:space="0" w:color="auto"/>
            </w:tcBorders>
            <w:vAlign w:val="center"/>
          </w:tcPr>
          <w:p w14:paraId="2947D12D" w14:textId="56EEC58E" w:rsidR="005F4BF1" w:rsidRDefault="005F4BF1" w:rsidP="005F4BF1">
            <w:pPr>
              <w:spacing w:before="60" w:after="60"/>
              <w:rPr>
                <w:sz w:val="22"/>
                <w:szCs w:val="22"/>
                <w:lang w:eastAsia="en-GB"/>
              </w:rPr>
            </w:pPr>
            <w:r>
              <w:rPr>
                <w:sz w:val="22"/>
                <w:szCs w:val="22"/>
                <w:lang w:eastAsia="en-GB"/>
              </w:rPr>
              <w:t>5</w:t>
            </w:r>
            <w:r w:rsidR="00000A62">
              <w:rPr>
                <w:sz w:val="22"/>
                <w:szCs w:val="22"/>
                <w:lang w:eastAsia="en-GB"/>
              </w:rPr>
              <w:t>b</w:t>
            </w:r>
          </w:p>
          <w:p w14:paraId="49EEB2E9" w14:textId="77777777" w:rsidR="005F4BF1" w:rsidRPr="005F4BF1" w:rsidRDefault="005F4BF1" w:rsidP="00711FB8">
            <w:pPr>
              <w:spacing w:before="60" w:after="60"/>
              <w:rPr>
                <w:sz w:val="22"/>
                <w:szCs w:val="22"/>
                <w:lang w:eastAsia="en-GB"/>
              </w:rPr>
            </w:pP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7C622686" w14:textId="77777777" w:rsidR="005F4BF1" w:rsidRPr="00985464" w:rsidRDefault="005F4BF1" w:rsidP="005F4BF1">
            <w:pPr>
              <w:spacing w:before="60" w:after="60"/>
              <w:rPr>
                <w:sz w:val="22"/>
                <w:szCs w:val="22"/>
                <w:lang w:eastAsia="en-GB"/>
              </w:rPr>
            </w:pPr>
            <w:r w:rsidRPr="00985464">
              <w:rPr>
                <w:sz w:val="22"/>
                <w:szCs w:val="22"/>
                <w:lang w:eastAsia="en-GB"/>
              </w:rPr>
              <w:t>Total number of boarding places at the school</w:t>
            </w:r>
          </w:p>
          <w:p w14:paraId="655275AD" w14:textId="77777777" w:rsidR="005F4BF1" w:rsidRPr="00985464" w:rsidRDefault="005F4BF1" w:rsidP="005F4BF1">
            <w:pPr>
              <w:spacing w:before="60" w:after="60"/>
              <w:rPr>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14:paraId="2779504E" w14:textId="77777777" w:rsidR="005F4BF1" w:rsidRPr="00B9666F" w:rsidRDefault="005F4BF1" w:rsidP="00711FB8">
            <w:pPr>
              <w:spacing w:before="60" w:after="60"/>
              <w:rPr>
                <w:b/>
                <w:bCs/>
                <w:sz w:val="22"/>
                <w:szCs w:val="22"/>
                <w:lang w:eastAsia="en-GB"/>
              </w:rPr>
            </w:pPr>
          </w:p>
        </w:tc>
      </w:tr>
      <w:tr w:rsidR="005F4BF1" w:rsidRPr="00E60A8F" w14:paraId="564EDE86" w14:textId="77777777" w:rsidTr="00AF4A6E">
        <w:trPr>
          <w:cantSplit/>
          <w:trHeight w:val="974"/>
        </w:trPr>
        <w:tc>
          <w:tcPr>
            <w:tcW w:w="763" w:type="dxa"/>
            <w:tcBorders>
              <w:top w:val="single" w:sz="4" w:space="0" w:color="auto"/>
              <w:left w:val="single" w:sz="4" w:space="0" w:color="auto"/>
              <w:bottom w:val="single" w:sz="4" w:space="0" w:color="auto"/>
              <w:right w:val="single" w:sz="4" w:space="0" w:color="auto"/>
            </w:tcBorders>
            <w:vAlign w:val="center"/>
          </w:tcPr>
          <w:p w14:paraId="6ACA7B24" w14:textId="2D4EAE8A" w:rsidR="005F4BF1" w:rsidRPr="005F4BF1" w:rsidRDefault="00FB503E" w:rsidP="00711FB8">
            <w:pPr>
              <w:spacing w:before="60" w:after="60"/>
              <w:rPr>
                <w:sz w:val="22"/>
                <w:szCs w:val="22"/>
                <w:lang w:eastAsia="en-GB"/>
              </w:rPr>
            </w:pPr>
            <w:r>
              <w:rPr>
                <w:sz w:val="22"/>
                <w:szCs w:val="22"/>
                <w:lang w:eastAsia="en-GB"/>
              </w:rPr>
              <w:lastRenderedPageBreak/>
              <w:t>5</w:t>
            </w:r>
            <w:r w:rsidR="00000A62">
              <w:rPr>
                <w:sz w:val="22"/>
                <w:szCs w:val="22"/>
                <w:lang w:eastAsia="en-GB"/>
              </w:rPr>
              <w:t>c</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7D7C3A4B" w14:textId="77777777" w:rsidR="005F4BF1" w:rsidRDefault="005F4BF1" w:rsidP="005F4BF1">
            <w:pPr>
              <w:spacing w:before="60" w:after="60"/>
              <w:rPr>
                <w:sz w:val="22"/>
                <w:szCs w:val="22"/>
                <w:lang w:eastAsia="en-GB"/>
              </w:rPr>
            </w:pPr>
            <w:r w:rsidRPr="00985464">
              <w:rPr>
                <w:sz w:val="22"/>
                <w:szCs w:val="22"/>
                <w:lang w:eastAsia="en-GB"/>
              </w:rPr>
              <w:t>Number of children who are boardin</w:t>
            </w:r>
            <w:r>
              <w:rPr>
                <w:sz w:val="22"/>
                <w:szCs w:val="22"/>
                <w:lang w:eastAsia="en-GB"/>
              </w:rPr>
              <w:t>g</w:t>
            </w:r>
            <w:r w:rsidRPr="00985464">
              <w:rPr>
                <w:sz w:val="22"/>
                <w:szCs w:val="22"/>
                <w:lang w:eastAsia="en-GB"/>
              </w:rPr>
              <w:t xml:space="preserve"> at the time of the inspection</w:t>
            </w:r>
            <w:r>
              <w:rPr>
                <w:sz w:val="22"/>
                <w:szCs w:val="22"/>
                <w:lang w:eastAsia="en-GB"/>
              </w:rPr>
              <w:t xml:space="preserve"> (current number)</w:t>
            </w:r>
            <w:r w:rsidRPr="00985464">
              <w:rPr>
                <w:sz w:val="22"/>
                <w:szCs w:val="22"/>
                <w:lang w:eastAsia="en-GB"/>
              </w:rPr>
              <w:t xml:space="preserve"> </w:t>
            </w:r>
          </w:p>
          <w:p w14:paraId="74E2FACD" w14:textId="77777777" w:rsidR="005F4BF1" w:rsidRPr="00985464" w:rsidRDefault="005F4BF1" w:rsidP="005F4BF1">
            <w:pPr>
              <w:spacing w:before="60" w:after="60"/>
              <w:rPr>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14:paraId="42BC8BE0" w14:textId="77777777" w:rsidR="005F4BF1" w:rsidRPr="00B9666F" w:rsidRDefault="005F4BF1" w:rsidP="00711FB8">
            <w:pPr>
              <w:spacing w:before="60" w:after="60"/>
              <w:rPr>
                <w:b/>
                <w:bCs/>
                <w:sz w:val="22"/>
                <w:szCs w:val="22"/>
                <w:lang w:eastAsia="en-GB"/>
              </w:rPr>
            </w:pPr>
          </w:p>
        </w:tc>
      </w:tr>
      <w:tr w:rsidR="00801F4D" w:rsidRPr="00E60A8F" w14:paraId="7B92AFC4" w14:textId="77777777" w:rsidTr="00AF4A6E">
        <w:trPr>
          <w:cantSplit/>
          <w:trHeight w:val="511"/>
        </w:trPr>
        <w:tc>
          <w:tcPr>
            <w:tcW w:w="763" w:type="dxa"/>
            <w:tcBorders>
              <w:top w:val="single" w:sz="4" w:space="0" w:color="auto"/>
              <w:left w:val="single" w:sz="4" w:space="0" w:color="auto"/>
              <w:bottom w:val="single" w:sz="4" w:space="0" w:color="auto"/>
              <w:right w:val="single" w:sz="4" w:space="0" w:color="auto"/>
            </w:tcBorders>
            <w:vAlign w:val="center"/>
          </w:tcPr>
          <w:p w14:paraId="2BB22243" w14:textId="69CC8077" w:rsidR="00801F4D" w:rsidRDefault="00801F4D" w:rsidP="00801F4D">
            <w:pPr>
              <w:spacing w:before="60" w:after="60"/>
              <w:rPr>
                <w:sz w:val="22"/>
                <w:szCs w:val="22"/>
                <w:lang w:eastAsia="en-GB"/>
              </w:rPr>
            </w:pPr>
            <w:r>
              <w:rPr>
                <w:sz w:val="22"/>
                <w:szCs w:val="22"/>
                <w:lang w:eastAsia="en-GB"/>
              </w:rPr>
              <w:t>5</w:t>
            </w:r>
            <w:r w:rsidR="00000A62">
              <w:rPr>
                <w:sz w:val="22"/>
                <w:szCs w:val="22"/>
                <w:lang w:eastAsia="en-GB"/>
              </w:rPr>
              <w:t>d</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62A3DDBC" w14:textId="77777777" w:rsidR="00801F4D" w:rsidRDefault="00801F4D" w:rsidP="00801F4D">
            <w:pPr>
              <w:rPr>
                <w:sz w:val="22"/>
                <w:szCs w:val="22"/>
                <w:lang w:eastAsia="en-GB"/>
              </w:rPr>
            </w:pPr>
            <w:r>
              <w:rPr>
                <w:sz w:val="22"/>
                <w:szCs w:val="22"/>
                <w:lang w:eastAsia="en-GB"/>
              </w:rPr>
              <w:t xml:space="preserve">Total number of children who use the boarding facility each </w:t>
            </w:r>
            <w:proofErr w:type="gramStart"/>
            <w:r>
              <w:rPr>
                <w:sz w:val="22"/>
                <w:szCs w:val="22"/>
                <w:lang w:eastAsia="en-GB"/>
              </w:rPr>
              <w:t>day</w:t>
            </w:r>
            <w:proofErr w:type="gramEnd"/>
          </w:p>
          <w:p w14:paraId="6BD93988" w14:textId="77777777" w:rsidR="00801F4D" w:rsidRPr="00985464" w:rsidRDefault="00801F4D" w:rsidP="00801F4D">
            <w:pPr>
              <w:spacing w:before="60" w:after="60"/>
              <w:rPr>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17864C4A" w14:textId="77777777" w:rsidR="00801F4D" w:rsidRDefault="00801F4D" w:rsidP="00801F4D">
            <w:pPr>
              <w:spacing w:before="60" w:after="60"/>
              <w:rPr>
                <w:sz w:val="22"/>
                <w:szCs w:val="22"/>
                <w:lang w:eastAsia="en-GB"/>
              </w:rPr>
            </w:pPr>
          </w:p>
          <w:p w14:paraId="16296AA2" w14:textId="428BEE3D" w:rsidR="00801F4D" w:rsidRDefault="00801F4D" w:rsidP="00801F4D">
            <w:pPr>
              <w:spacing w:before="60" w:after="60" w:line="360" w:lineRule="auto"/>
              <w:rPr>
                <w:sz w:val="22"/>
                <w:szCs w:val="22"/>
                <w:lang w:eastAsia="en-GB"/>
              </w:rPr>
            </w:pPr>
            <w:r>
              <w:rPr>
                <w:sz w:val="22"/>
                <w:szCs w:val="22"/>
                <w:lang w:eastAsia="en-GB"/>
              </w:rPr>
              <w:t>Monday:</w:t>
            </w:r>
          </w:p>
          <w:p w14:paraId="4DEC81B9" w14:textId="77777777" w:rsidR="00801F4D" w:rsidRDefault="00801F4D" w:rsidP="00801F4D">
            <w:pPr>
              <w:spacing w:before="60" w:after="60" w:line="360" w:lineRule="auto"/>
              <w:rPr>
                <w:sz w:val="22"/>
                <w:szCs w:val="22"/>
                <w:lang w:eastAsia="en-GB"/>
              </w:rPr>
            </w:pPr>
            <w:r>
              <w:rPr>
                <w:sz w:val="22"/>
                <w:szCs w:val="22"/>
                <w:lang w:eastAsia="en-GB"/>
              </w:rPr>
              <w:t>Tuesday:</w:t>
            </w:r>
          </w:p>
          <w:p w14:paraId="05396AE1" w14:textId="77777777" w:rsidR="00801F4D" w:rsidRDefault="00801F4D" w:rsidP="00801F4D">
            <w:pPr>
              <w:spacing w:before="60" w:after="60" w:line="360" w:lineRule="auto"/>
              <w:rPr>
                <w:sz w:val="22"/>
                <w:szCs w:val="22"/>
                <w:lang w:eastAsia="en-GB"/>
              </w:rPr>
            </w:pPr>
            <w:r>
              <w:rPr>
                <w:sz w:val="22"/>
                <w:szCs w:val="22"/>
                <w:lang w:eastAsia="en-GB"/>
              </w:rPr>
              <w:t>Wednesday:</w:t>
            </w:r>
          </w:p>
          <w:p w14:paraId="06C5F6F5" w14:textId="77777777" w:rsidR="00801F4D" w:rsidRDefault="00801F4D" w:rsidP="00801F4D">
            <w:pPr>
              <w:spacing w:before="60" w:after="60" w:line="360" w:lineRule="auto"/>
              <w:rPr>
                <w:sz w:val="22"/>
                <w:szCs w:val="22"/>
                <w:lang w:eastAsia="en-GB"/>
              </w:rPr>
            </w:pPr>
            <w:r>
              <w:rPr>
                <w:sz w:val="22"/>
                <w:szCs w:val="22"/>
                <w:lang w:eastAsia="en-GB"/>
              </w:rPr>
              <w:t>Thursday:</w:t>
            </w:r>
          </w:p>
          <w:p w14:paraId="739FD7D6" w14:textId="77777777" w:rsidR="00801F4D" w:rsidRDefault="00801F4D" w:rsidP="00801F4D">
            <w:pPr>
              <w:spacing w:before="60" w:after="60" w:line="360" w:lineRule="auto"/>
              <w:rPr>
                <w:sz w:val="22"/>
                <w:szCs w:val="22"/>
                <w:lang w:eastAsia="en-GB"/>
              </w:rPr>
            </w:pPr>
            <w:r>
              <w:rPr>
                <w:sz w:val="22"/>
                <w:szCs w:val="22"/>
                <w:lang w:eastAsia="en-GB"/>
              </w:rPr>
              <w:t>Friday:</w:t>
            </w:r>
          </w:p>
          <w:p w14:paraId="07810468" w14:textId="56282DD8" w:rsidR="00801F4D" w:rsidRPr="00B9666F" w:rsidRDefault="00801F4D" w:rsidP="00801F4D">
            <w:pPr>
              <w:spacing w:before="60" w:after="60"/>
              <w:rPr>
                <w:b/>
                <w:bCs/>
                <w:sz w:val="22"/>
                <w:szCs w:val="22"/>
                <w:lang w:eastAsia="en-GB"/>
              </w:rPr>
            </w:pPr>
            <w:r>
              <w:rPr>
                <w:sz w:val="22"/>
                <w:szCs w:val="22"/>
                <w:lang w:eastAsia="en-GB"/>
              </w:rPr>
              <w:t>Other:</w:t>
            </w:r>
          </w:p>
        </w:tc>
      </w:tr>
      <w:tr w:rsidR="00D709FF" w:rsidRPr="00E60A8F" w14:paraId="3AFD3C29" w14:textId="77777777" w:rsidTr="00AF4A6E">
        <w:trPr>
          <w:cantSplit/>
          <w:trHeight w:val="5925"/>
        </w:trPr>
        <w:tc>
          <w:tcPr>
            <w:tcW w:w="763" w:type="dxa"/>
            <w:tcBorders>
              <w:top w:val="single" w:sz="4" w:space="0" w:color="auto"/>
              <w:left w:val="single" w:sz="4" w:space="0" w:color="auto"/>
              <w:bottom w:val="single" w:sz="4" w:space="0" w:color="auto"/>
              <w:right w:val="single" w:sz="4" w:space="0" w:color="auto"/>
            </w:tcBorders>
            <w:vAlign w:val="center"/>
          </w:tcPr>
          <w:p w14:paraId="6C8E3845" w14:textId="1358C803" w:rsidR="00D709FF" w:rsidRDefault="00D709FF" w:rsidP="00801F4D">
            <w:pPr>
              <w:spacing w:before="60" w:after="60"/>
              <w:rPr>
                <w:sz w:val="22"/>
                <w:szCs w:val="22"/>
                <w:lang w:eastAsia="en-GB"/>
              </w:rPr>
            </w:pPr>
            <w:r>
              <w:rPr>
                <w:sz w:val="22"/>
                <w:szCs w:val="22"/>
                <w:lang w:eastAsia="en-GB"/>
              </w:rPr>
              <w:t>5</w:t>
            </w:r>
            <w:r w:rsidR="00000A62">
              <w:rPr>
                <w:sz w:val="22"/>
                <w:szCs w:val="22"/>
                <w:lang w:eastAsia="en-GB"/>
              </w:rPr>
              <w:t>e</w:t>
            </w:r>
          </w:p>
        </w:tc>
        <w:tc>
          <w:tcPr>
            <w:tcW w:w="4286" w:type="dxa"/>
            <w:tcBorders>
              <w:top w:val="single" w:sz="4" w:space="0" w:color="auto"/>
              <w:left w:val="single" w:sz="4" w:space="0" w:color="auto"/>
              <w:bottom w:val="single" w:sz="4" w:space="0" w:color="auto"/>
              <w:right w:val="single" w:sz="4" w:space="0" w:color="auto"/>
            </w:tcBorders>
            <w:shd w:val="clear" w:color="auto" w:fill="auto"/>
            <w:vAlign w:val="center"/>
          </w:tcPr>
          <w:p w14:paraId="06163916" w14:textId="00302287" w:rsidR="00D709FF" w:rsidRPr="00875AA2" w:rsidRDefault="00D709FF" w:rsidP="00D709FF">
            <w:pPr>
              <w:spacing w:before="60" w:after="60"/>
              <w:rPr>
                <w:rFonts w:cs="Tahoma"/>
                <w:color w:val="auto"/>
                <w:sz w:val="22"/>
                <w:szCs w:val="22"/>
                <w:lang w:eastAsia="en-GB"/>
              </w:rPr>
            </w:pPr>
            <w:r w:rsidRPr="00E77EB3">
              <w:rPr>
                <w:rFonts w:cs="Tahoma"/>
                <w:sz w:val="22"/>
                <w:szCs w:val="22"/>
                <w:lang w:eastAsia="en-GB"/>
              </w:rPr>
              <w:t xml:space="preserve">If there are any children who are boarders </w:t>
            </w:r>
            <w:r>
              <w:rPr>
                <w:rFonts w:cs="Tahoma"/>
                <w:sz w:val="22"/>
                <w:szCs w:val="22"/>
                <w:lang w:eastAsia="en-GB"/>
              </w:rPr>
              <w:t>and</w:t>
            </w:r>
            <w:r w:rsidRPr="00E77EB3">
              <w:rPr>
                <w:rFonts w:cs="Tahoma"/>
                <w:sz w:val="22"/>
                <w:szCs w:val="22"/>
                <w:lang w:eastAsia="en-GB"/>
              </w:rPr>
              <w:t xml:space="preserve"> are not at school during the inspection, please state their names and the reasons why they are absent from </w:t>
            </w:r>
            <w:proofErr w:type="gramStart"/>
            <w:r w:rsidRPr="00E77EB3">
              <w:rPr>
                <w:rFonts w:cs="Tahoma"/>
                <w:sz w:val="22"/>
                <w:szCs w:val="22"/>
                <w:lang w:eastAsia="en-GB"/>
              </w:rPr>
              <w:t>school</w:t>
            </w:r>
            <w:proofErr w:type="gramEnd"/>
          </w:p>
          <w:p w14:paraId="6D7B4DF8" w14:textId="77777777" w:rsidR="00BE05C5" w:rsidRDefault="00BE05C5" w:rsidP="00801F4D">
            <w:pPr>
              <w:rPr>
                <w:sz w:val="22"/>
                <w:szCs w:val="22"/>
                <w:lang w:eastAsia="en-GB"/>
              </w:rPr>
            </w:pPr>
          </w:p>
          <w:p w14:paraId="2711987E" w14:textId="4F1E657E" w:rsidR="00BE05C5" w:rsidRDefault="00BE05C5" w:rsidP="00801F4D">
            <w:pPr>
              <w:rPr>
                <w:sz w:val="22"/>
                <w:szCs w:val="22"/>
                <w:lang w:eastAsia="en-GB"/>
              </w:rPr>
            </w:pPr>
            <w:r>
              <w:rPr>
                <w:sz w:val="22"/>
                <w:szCs w:val="22"/>
                <w:lang w:eastAsia="en-GB"/>
              </w:rPr>
              <w:t xml:space="preserve">If needed </w:t>
            </w:r>
            <w:proofErr w:type="gramStart"/>
            <w:r>
              <w:rPr>
                <w:sz w:val="22"/>
                <w:szCs w:val="22"/>
                <w:lang w:eastAsia="en-GB"/>
              </w:rPr>
              <w:t>continue on</w:t>
            </w:r>
            <w:proofErr w:type="gramEnd"/>
            <w:r w:rsidR="006654B5">
              <w:rPr>
                <w:sz w:val="22"/>
                <w:szCs w:val="22"/>
                <w:lang w:eastAsia="en-GB"/>
              </w:rPr>
              <w:t xml:space="preserve"> the </w:t>
            </w:r>
            <w:r w:rsidR="005816B3">
              <w:rPr>
                <w:sz w:val="22"/>
                <w:szCs w:val="22"/>
                <w:lang w:eastAsia="en-GB"/>
              </w:rPr>
              <w:t>‘Additional information page’</w:t>
            </w:r>
            <w:r>
              <w:rPr>
                <w:sz w:val="22"/>
                <w:szCs w:val="22"/>
                <w:lang w:eastAsia="en-GB"/>
              </w:rPr>
              <w:t xml:space="preserve"> </w:t>
            </w:r>
            <w:r w:rsidR="003619D2">
              <w:rPr>
                <w:sz w:val="22"/>
                <w:szCs w:val="22"/>
                <w:lang w:eastAsia="en-GB"/>
              </w:rPr>
              <w:t>at the end of the for</w:t>
            </w:r>
            <w:r w:rsidR="005816B3">
              <w:rPr>
                <w:sz w:val="22"/>
                <w:szCs w:val="22"/>
                <w:lang w:eastAsia="en-GB"/>
              </w:rPr>
              <w:t>m.</w:t>
            </w: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6913E320" w14:textId="77777777" w:rsidR="00D709FF" w:rsidRDefault="00D709FF" w:rsidP="00801F4D">
            <w:pPr>
              <w:spacing w:before="60" w:after="60"/>
              <w:rPr>
                <w:sz w:val="22"/>
                <w:szCs w:val="22"/>
                <w:lang w:eastAsia="en-GB"/>
              </w:rPr>
            </w:pPr>
          </w:p>
        </w:tc>
      </w:tr>
      <w:tr w:rsidR="00801F4D" w:rsidRPr="00E60A8F" w14:paraId="047FD8C0" w14:textId="77777777" w:rsidTr="00AF4A6E">
        <w:trPr>
          <w:cantSplit/>
        </w:trPr>
        <w:tc>
          <w:tcPr>
            <w:tcW w:w="763" w:type="dxa"/>
          </w:tcPr>
          <w:p w14:paraId="0D08B1DA" w14:textId="7034A0D0" w:rsidR="00801F4D" w:rsidRPr="00985464" w:rsidRDefault="00801F4D" w:rsidP="00801F4D">
            <w:pPr>
              <w:spacing w:before="60" w:after="60"/>
              <w:rPr>
                <w:sz w:val="22"/>
                <w:szCs w:val="22"/>
                <w:lang w:eastAsia="en-GB"/>
              </w:rPr>
            </w:pPr>
            <w:r>
              <w:rPr>
                <w:sz w:val="22"/>
                <w:szCs w:val="22"/>
                <w:lang w:eastAsia="en-GB"/>
              </w:rPr>
              <w:t>6</w:t>
            </w:r>
          </w:p>
        </w:tc>
        <w:tc>
          <w:tcPr>
            <w:tcW w:w="4286" w:type="dxa"/>
            <w:shd w:val="clear" w:color="auto" w:fill="auto"/>
          </w:tcPr>
          <w:p w14:paraId="219BA90D" w14:textId="2B6FAF44" w:rsidR="00801F4D" w:rsidRPr="00985464" w:rsidRDefault="00801F4D" w:rsidP="00801F4D">
            <w:pPr>
              <w:spacing w:before="60" w:after="60"/>
              <w:rPr>
                <w:sz w:val="22"/>
                <w:szCs w:val="22"/>
                <w:lang w:eastAsia="en-GB"/>
              </w:rPr>
            </w:pPr>
            <w:r>
              <w:rPr>
                <w:sz w:val="22"/>
                <w:szCs w:val="22"/>
                <w:lang w:eastAsia="en-GB"/>
              </w:rPr>
              <w:t>Number</w:t>
            </w:r>
            <w:r w:rsidR="00934BA2">
              <w:rPr>
                <w:sz w:val="22"/>
                <w:szCs w:val="22"/>
                <w:lang w:eastAsia="en-GB"/>
              </w:rPr>
              <w:t xml:space="preserve"> of</w:t>
            </w:r>
            <w:r>
              <w:rPr>
                <w:sz w:val="22"/>
                <w:szCs w:val="22"/>
                <w:lang w:eastAsia="en-GB"/>
              </w:rPr>
              <w:t xml:space="preserve"> </w:t>
            </w:r>
            <w:proofErr w:type="gramStart"/>
            <w:r>
              <w:rPr>
                <w:sz w:val="22"/>
                <w:szCs w:val="22"/>
                <w:lang w:eastAsia="en-GB"/>
              </w:rPr>
              <w:t>children</w:t>
            </w:r>
            <w:r w:rsidR="00934BA2">
              <w:rPr>
                <w:sz w:val="22"/>
                <w:szCs w:val="22"/>
                <w:lang w:eastAsia="en-GB"/>
              </w:rPr>
              <w:t>(</w:t>
            </w:r>
            <w:proofErr w:type="gramEnd"/>
            <w:r w:rsidR="00934BA2">
              <w:rPr>
                <w:sz w:val="22"/>
                <w:szCs w:val="22"/>
                <w:lang w:eastAsia="en-GB"/>
              </w:rPr>
              <w:t>if any)</w:t>
            </w:r>
            <w:r>
              <w:rPr>
                <w:sz w:val="22"/>
                <w:szCs w:val="22"/>
                <w:lang w:eastAsia="en-GB"/>
              </w:rPr>
              <w:t xml:space="preserve"> who board at the school but do not attend this school </w:t>
            </w:r>
          </w:p>
        </w:tc>
        <w:tc>
          <w:tcPr>
            <w:tcW w:w="4698" w:type="dxa"/>
            <w:shd w:val="clear" w:color="auto" w:fill="auto"/>
          </w:tcPr>
          <w:p w14:paraId="6BB11BAE" w14:textId="77777777" w:rsidR="00801F4D" w:rsidRDefault="00801F4D" w:rsidP="00801F4D">
            <w:pPr>
              <w:spacing w:before="60" w:after="60"/>
              <w:rPr>
                <w:sz w:val="22"/>
                <w:szCs w:val="22"/>
                <w:lang w:eastAsia="en-GB"/>
              </w:rPr>
            </w:pPr>
          </w:p>
        </w:tc>
      </w:tr>
      <w:tr w:rsidR="00801F4D" w:rsidRPr="00E60A8F" w14:paraId="296147E7" w14:textId="77777777" w:rsidTr="00AF4A6E">
        <w:trPr>
          <w:cantSplit/>
        </w:trPr>
        <w:tc>
          <w:tcPr>
            <w:tcW w:w="763" w:type="dxa"/>
            <w:tcBorders>
              <w:bottom w:val="single" w:sz="4" w:space="0" w:color="auto"/>
              <w:right w:val="single" w:sz="4" w:space="0" w:color="auto"/>
            </w:tcBorders>
          </w:tcPr>
          <w:p w14:paraId="74FAB27D" w14:textId="76A3924D" w:rsidR="00801F4D" w:rsidRPr="00985464" w:rsidRDefault="00801F4D" w:rsidP="00801F4D">
            <w:pPr>
              <w:spacing w:before="60" w:after="60"/>
              <w:rPr>
                <w:sz w:val="22"/>
                <w:szCs w:val="22"/>
                <w:lang w:eastAsia="en-GB"/>
              </w:rPr>
            </w:pPr>
            <w:r>
              <w:rPr>
                <w:sz w:val="22"/>
                <w:szCs w:val="22"/>
                <w:lang w:eastAsia="en-GB"/>
              </w:rPr>
              <w:t>7</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509E6310" w14:textId="1D9423CF" w:rsidR="00801F4D" w:rsidRDefault="00801F4D" w:rsidP="00801F4D">
            <w:pPr>
              <w:spacing w:before="60" w:after="60"/>
              <w:rPr>
                <w:sz w:val="22"/>
                <w:szCs w:val="22"/>
                <w:lang w:eastAsia="en-GB"/>
              </w:rPr>
            </w:pPr>
            <w:r w:rsidRPr="00985464">
              <w:rPr>
                <w:sz w:val="22"/>
                <w:szCs w:val="22"/>
                <w:lang w:eastAsia="en-GB"/>
              </w:rPr>
              <w:t>Total number of child protection referrals made to local authority children’s services</w:t>
            </w:r>
            <w:r>
              <w:rPr>
                <w:sz w:val="22"/>
                <w:szCs w:val="22"/>
                <w:lang w:eastAsia="en-GB"/>
              </w:rPr>
              <w:t xml:space="preserve"> about children in board</w:t>
            </w:r>
            <w:r w:rsidR="0023311F">
              <w:rPr>
                <w:sz w:val="22"/>
                <w:szCs w:val="22"/>
                <w:lang w:eastAsia="en-GB"/>
              </w:rPr>
              <w:t>i</w:t>
            </w:r>
            <w:r>
              <w:rPr>
                <w:sz w:val="22"/>
                <w:szCs w:val="22"/>
                <w:lang w:eastAsia="en-GB"/>
              </w:rPr>
              <w:t>ng</w:t>
            </w:r>
            <w:r w:rsidRPr="00985464">
              <w:rPr>
                <w:sz w:val="22"/>
                <w:szCs w:val="22"/>
                <w:lang w:eastAsia="en-GB"/>
              </w:rPr>
              <w:t xml:space="preserve"> and number of children </w:t>
            </w:r>
            <w:proofErr w:type="gramStart"/>
            <w:r w:rsidRPr="00985464">
              <w:rPr>
                <w:sz w:val="22"/>
                <w:szCs w:val="22"/>
                <w:lang w:eastAsia="en-GB"/>
              </w:rPr>
              <w:t>involved</w:t>
            </w:r>
            <w:proofErr w:type="gramEnd"/>
            <w:r>
              <w:rPr>
                <w:sz w:val="22"/>
                <w:szCs w:val="22"/>
                <w:lang w:eastAsia="en-GB"/>
              </w:rPr>
              <w:t xml:space="preserve"> </w:t>
            </w:r>
          </w:p>
          <w:p w14:paraId="674B4E2D" w14:textId="77777777" w:rsidR="00801F4D" w:rsidRPr="00C4714F" w:rsidRDefault="00801F4D" w:rsidP="00801F4D">
            <w:pPr>
              <w:rPr>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4F030DBB"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referrals: </w:t>
            </w:r>
          </w:p>
          <w:p w14:paraId="4332A2AA"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children: </w:t>
            </w:r>
          </w:p>
          <w:p w14:paraId="08972489" w14:textId="77777777" w:rsidR="00801F4D" w:rsidRPr="00985464" w:rsidRDefault="00801F4D" w:rsidP="00801F4D">
            <w:pPr>
              <w:spacing w:before="60" w:after="60"/>
              <w:rPr>
                <w:sz w:val="22"/>
                <w:szCs w:val="22"/>
                <w:lang w:eastAsia="en-GB"/>
              </w:rPr>
            </w:pPr>
          </w:p>
        </w:tc>
      </w:tr>
      <w:tr w:rsidR="00801F4D" w:rsidRPr="00E60A8F" w14:paraId="08806644" w14:textId="77777777" w:rsidTr="00AF4A6E">
        <w:trPr>
          <w:cantSplit/>
        </w:trPr>
        <w:tc>
          <w:tcPr>
            <w:tcW w:w="763" w:type="dxa"/>
            <w:tcBorders>
              <w:top w:val="single" w:sz="4" w:space="0" w:color="auto"/>
              <w:left w:val="single" w:sz="4" w:space="0" w:color="auto"/>
              <w:bottom w:val="single" w:sz="4" w:space="0" w:color="auto"/>
              <w:right w:val="single" w:sz="4" w:space="0" w:color="auto"/>
            </w:tcBorders>
          </w:tcPr>
          <w:p w14:paraId="675DAEFD" w14:textId="35791C68" w:rsidR="00801F4D" w:rsidRDefault="00801F4D" w:rsidP="00801F4D">
            <w:pPr>
              <w:spacing w:before="60" w:after="60"/>
              <w:rPr>
                <w:sz w:val="22"/>
                <w:szCs w:val="22"/>
                <w:lang w:eastAsia="en-GB"/>
              </w:rPr>
            </w:pPr>
            <w:r>
              <w:rPr>
                <w:sz w:val="22"/>
                <w:szCs w:val="22"/>
                <w:lang w:eastAsia="en-GB"/>
              </w:rPr>
              <w:lastRenderedPageBreak/>
              <w:t>8</w:t>
            </w:r>
            <w:r w:rsidR="00A84B3C">
              <w:rPr>
                <w:sz w:val="22"/>
                <w:szCs w:val="22"/>
                <w:lang w:eastAsia="en-GB"/>
              </w:rPr>
              <w:t>a</w:t>
            </w:r>
          </w:p>
          <w:p w14:paraId="0DED394A" w14:textId="77777777" w:rsidR="00801F4D" w:rsidRDefault="00801F4D" w:rsidP="00801F4D">
            <w:pPr>
              <w:spacing w:before="60" w:after="60"/>
              <w:rPr>
                <w:sz w:val="22"/>
                <w:szCs w:val="22"/>
                <w:lang w:eastAsia="en-GB"/>
              </w:rPr>
            </w:pPr>
          </w:p>
          <w:p w14:paraId="5DC44331" w14:textId="77777777" w:rsidR="00801F4D" w:rsidRDefault="00801F4D" w:rsidP="00801F4D">
            <w:pPr>
              <w:spacing w:before="60" w:after="60"/>
              <w:rPr>
                <w:sz w:val="22"/>
                <w:szCs w:val="22"/>
                <w:lang w:eastAsia="en-GB"/>
              </w:rPr>
            </w:pPr>
          </w:p>
          <w:p w14:paraId="1A9C6EB0" w14:textId="77777777" w:rsidR="00801F4D" w:rsidRDefault="00801F4D" w:rsidP="00801F4D">
            <w:pPr>
              <w:spacing w:before="60" w:after="60"/>
              <w:rPr>
                <w:sz w:val="22"/>
                <w:szCs w:val="22"/>
                <w:lang w:eastAsia="en-GB"/>
              </w:rPr>
            </w:pPr>
          </w:p>
          <w:p w14:paraId="1F83CB00" w14:textId="77777777" w:rsidR="00801F4D" w:rsidRDefault="00801F4D" w:rsidP="00801F4D">
            <w:pPr>
              <w:spacing w:before="60" w:after="60"/>
              <w:rPr>
                <w:sz w:val="22"/>
                <w:szCs w:val="22"/>
                <w:lang w:eastAsia="en-GB"/>
              </w:rPr>
            </w:pPr>
          </w:p>
          <w:p w14:paraId="31B833B9" w14:textId="77777777" w:rsidR="00801F4D" w:rsidRDefault="00801F4D" w:rsidP="00801F4D">
            <w:pPr>
              <w:spacing w:before="60" w:after="60"/>
              <w:rPr>
                <w:sz w:val="22"/>
                <w:szCs w:val="22"/>
                <w:lang w:eastAsia="en-GB"/>
              </w:rPr>
            </w:pPr>
          </w:p>
          <w:p w14:paraId="1D70D566" w14:textId="77777777" w:rsidR="00801F4D" w:rsidRDefault="00801F4D" w:rsidP="00801F4D">
            <w:pPr>
              <w:spacing w:before="60" w:after="60"/>
              <w:rPr>
                <w:sz w:val="22"/>
                <w:szCs w:val="22"/>
                <w:lang w:eastAsia="en-GB"/>
              </w:rPr>
            </w:pPr>
          </w:p>
          <w:p w14:paraId="0B92E1E0" w14:textId="77777777" w:rsidR="00801F4D" w:rsidRDefault="00801F4D" w:rsidP="00801F4D">
            <w:pPr>
              <w:spacing w:before="60" w:after="60"/>
              <w:rPr>
                <w:sz w:val="22"/>
                <w:szCs w:val="22"/>
                <w:lang w:eastAsia="en-GB"/>
              </w:rPr>
            </w:pPr>
          </w:p>
          <w:p w14:paraId="0D413FC1" w14:textId="77777777" w:rsidR="00801F4D" w:rsidRDefault="00801F4D" w:rsidP="00801F4D">
            <w:pPr>
              <w:spacing w:before="60" w:after="60"/>
              <w:rPr>
                <w:sz w:val="22"/>
                <w:szCs w:val="22"/>
                <w:lang w:eastAsia="en-GB"/>
              </w:rPr>
            </w:pPr>
          </w:p>
          <w:p w14:paraId="247A2EEC" w14:textId="77777777" w:rsidR="00801F4D" w:rsidRDefault="00801F4D" w:rsidP="00801F4D">
            <w:pPr>
              <w:spacing w:before="60" w:after="60"/>
              <w:rPr>
                <w:sz w:val="22"/>
                <w:szCs w:val="22"/>
                <w:lang w:eastAsia="en-GB"/>
              </w:rPr>
            </w:pPr>
          </w:p>
          <w:p w14:paraId="2A0A8819" w14:textId="77777777" w:rsidR="00801F4D" w:rsidRDefault="00801F4D" w:rsidP="00801F4D">
            <w:pPr>
              <w:spacing w:before="60" w:after="60"/>
              <w:rPr>
                <w:sz w:val="22"/>
                <w:szCs w:val="22"/>
                <w:lang w:eastAsia="en-GB"/>
              </w:rPr>
            </w:pPr>
          </w:p>
          <w:p w14:paraId="1410423C" w14:textId="6CEF88C6" w:rsidR="00801F4D" w:rsidRPr="00985464" w:rsidRDefault="00801F4D" w:rsidP="00801F4D">
            <w:pPr>
              <w:spacing w:before="60" w:after="60"/>
              <w:rPr>
                <w:sz w:val="22"/>
                <w:szCs w:val="22"/>
                <w:lang w:eastAsia="en-GB"/>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10ABDC81" w14:textId="77777777" w:rsidR="00801F4D" w:rsidRDefault="00801F4D" w:rsidP="00801F4D">
            <w:pPr>
              <w:spacing w:before="60" w:after="60"/>
              <w:rPr>
                <w:sz w:val="22"/>
                <w:szCs w:val="22"/>
                <w:lang w:eastAsia="en-GB"/>
              </w:rPr>
            </w:pPr>
            <w:r w:rsidRPr="00985464">
              <w:rPr>
                <w:sz w:val="22"/>
                <w:szCs w:val="22"/>
                <w:lang w:eastAsia="en-GB"/>
              </w:rPr>
              <w:t xml:space="preserve">Number of child protection referrals made </w:t>
            </w:r>
            <w:r>
              <w:rPr>
                <w:sz w:val="22"/>
                <w:szCs w:val="22"/>
                <w:lang w:eastAsia="en-GB"/>
              </w:rPr>
              <w:t xml:space="preserve">about children in boarding </w:t>
            </w:r>
            <w:r w:rsidRPr="00985464">
              <w:rPr>
                <w:sz w:val="22"/>
                <w:szCs w:val="22"/>
                <w:lang w:eastAsia="en-GB"/>
              </w:rPr>
              <w:t xml:space="preserve">due to concerns regarding child sexual </w:t>
            </w:r>
            <w:proofErr w:type="gramStart"/>
            <w:r w:rsidRPr="00985464">
              <w:rPr>
                <w:sz w:val="22"/>
                <w:szCs w:val="22"/>
                <w:lang w:eastAsia="en-GB"/>
              </w:rPr>
              <w:t>exploitation</w:t>
            </w:r>
            <w:proofErr w:type="gramEnd"/>
            <w:r>
              <w:rPr>
                <w:sz w:val="22"/>
                <w:szCs w:val="22"/>
                <w:lang w:eastAsia="en-GB"/>
              </w:rPr>
              <w:t xml:space="preserve"> </w:t>
            </w:r>
          </w:p>
          <w:p w14:paraId="4830E9BF" w14:textId="77777777" w:rsidR="00801F4D" w:rsidRDefault="00801F4D" w:rsidP="00801F4D">
            <w:pPr>
              <w:spacing w:before="60" w:after="60"/>
              <w:rPr>
                <w:sz w:val="22"/>
                <w:szCs w:val="22"/>
                <w:lang w:eastAsia="en-GB"/>
              </w:rPr>
            </w:pPr>
          </w:p>
          <w:p w14:paraId="2014B850" w14:textId="77777777" w:rsidR="00801F4D" w:rsidRDefault="00801F4D" w:rsidP="00801F4D">
            <w:pPr>
              <w:spacing w:before="60" w:after="60"/>
              <w:rPr>
                <w:sz w:val="22"/>
                <w:szCs w:val="22"/>
                <w:lang w:eastAsia="en-GB"/>
              </w:rPr>
            </w:pPr>
          </w:p>
          <w:p w14:paraId="4EC9BF0E" w14:textId="34DD3C41" w:rsidR="00801F4D" w:rsidRPr="00985464" w:rsidRDefault="00801F4D" w:rsidP="00801F4D">
            <w:pPr>
              <w:spacing w:before="60" w:after="60"/>
              <w:rPr>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2CB34BF6" w14:textId="77777777" w:rsidR="00801F4D" w:rsidRPr="00985464" w:rsidRDefault="00801F4D" w:rsidP="00A84B3C">
            <w:pPr>
              <w:spacing w:before="60" w:after="60" w:line="360" w:lineRule="auto"/>
              <w:rPr>
                <w:sz w:val="22"/>
                <w:szCs w:val="22"/>
                <w:lang w:eastAsia="en-GB"/>
              </w:rPr>
            </w:pPr>
            <w:r w:rsidRPr="00985464">
              <w:rPr>
                <w:sz w:val="22"/>
                <w:szCs w:val="22"/>
                <w:lang w:eastAsia="en-GB"/>
              </w:rPr>
              <w:t>No. of referrals:</w:t>
            </w:r>
          </w:p>
          <w:p w14:paraId="7575E7F8"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children: </w:t>
            </w:r>
          </w:p>
          <w:p w14:paraId="227A044C" w14:textId="77777777" w:rsidR="00801F4D" w:rsidRDefault="00801F4D" w:rsidP="00801F4D">
            <w:pPr>
              <w:spacing w:before="60" w:after="60"/>
              <w:rPr>
                <w:sz w:val="22"/>
                <w:szCs w:val="22"/>
                <w:lang w:eastAsia="en-GB"/>
              </w:rPr>
            </w:pPr>
          </w:p>
          <w:p w14:paraId="7D3D11A5" w14:textId="77777777" w:rsidR="00801F4D" w:rsidRDefault="00801F4D" w:rsidP="00801F4D">
            <w:pPr>
              <w:spacing w:before="60" w:after="60"/>
              <w:rPr>
                <w:sz w:val="22"/>
                <w:szCs w:val="22"/>
                <w:lang w:eastAsia="en-GB"/>
              </w:rPr>
            </w:pPr>
          </w:p>
          <w:p w14:paraId="67C7880D" w14:textId="77777777" w:rsidR="00801F4D" w:rsidRDefault="00801F4D" w:rsidP="00801F4D">
            <w:pPr>
              <w:spacing w:before="60" w:after="60"/>
              <w:rPr>
                <w:sz w:val="22"/>
                <w:szCs w:val="22"/>
                <w:lang w:eastAsia="en-GB"/>
              </w:rPr>
            </w:pPr>
          </w:p>
          <w:p w14:paraId="318C2E03" w14:textId="77777777" w:rsidR="00801F4D" w:rsidRDefault="00801F4D" w:rsidP="00801F4D">
            <w:pPr>
              <w:spacing w:before="60" w:after="60"/>
              <w:rPr>
                <w:sz w:val="22"/>
                <w:szCs w:val="22"/>
                <w:lang w:eastAsia="en-GB"/>
              </w:rPr>
            </w:pPr>
          </w:p>
          <w:p w14:paraId="6BC8EA87" w14:textId="77777777" w:rsidR="00801F4D" w:rsidRDefault="00801F4D" w:rsidP="00801F4D">
            <w:pPr>
              <w:spacing w:before="60" w:after="60"/>
              <w:rPr>
                <w:sz w:val="22"/>
                <w:szCs w:val="22"/>
                <w:lang w:eastAsia="en-GB"/>
              </w:rPr>
            </w:pPr>
          </w:p>
          <w:p w14:paraId="185B455A" w14:textId="77777777" w:rsidR="00801F4D" w:rsidRDefault="00801F4D" w:rsidP="00801F4D">
            <w:pPr>
              <w:spacing w:before="60" w:after="60"/>
              <w:rPr>
                <w:sz w:val="22"/>
                <w:szCs w:val="22"/>
                <w:lang w:eastAsia="en-GB"/>
              </w:rPr>
            </w:pPr>
          </w:p>
          <w:p w14:paraId="4750F97F" w14:textId="7C27DD15" w:rsidR="00801F4D" w:rsidRPr="00985464" w:rsidRDefault="00801F4D" w:rsidP="00A84B3C">
            <w:pPr>
              <w:spacing w:before="60" w:after="60" w:line="360" w:lineRule="auto"/>
              <w:rPr>
                <w:sz w:val="22"/>
                <w:szCs w:val="22"/>
                <w:lang w:eastAsia="en-GB"/>
              </w:rPr>
            </w:pPr>
          </w:p>
        </w:tc>
      </w:tr>
      <w:tr w:rsidR="00B260F9" w:rsidRPr="00E60A8F" w14:paraId="45F277B0" w14:textId="77777777" w:rsidTr="00AF4A6E">
        <w:trPr>
          <w:cantSplit/>
        </w:trPr>
        <w:tc>
          <w:tcPr>
            <w:tcW w:w="763" w:type="dxa"/>
            <w:tcBorders>
              <w:top w:val="single" w:sz="4" w:space="0" w:color="auto"/>
              <w:left w:val="single" w:sz="4" w:space="0" w:color="auto"/>
              <w:bottom w:val="single" w:sz="4" w:space="0" w:color="auto"/>
              <w:right w:val="single" w:sz="4" w:space="0" w:color="auto"/>
            </w:tcBorders>
          </w:tcPr>
          <w:p w14:paraId="5721E7C1" w14:textId="751AE6ED" w:rsidR="00B260F9" w:rsidRDefault="00B260F9" w:rsidP="00B260F9">
            <w:pPr>
              <w:spacing w:before="60" w:after="60"/>
              <w:rPr>
                <w:sz w:val="22"/>
                <w:szCs w:val="22"/>
                <w:lang w:eastAsia="en-GB"/>
              </w:rPr>
            </w:pPr>
            <w:r>
              <w:rPr>
                <w:sz w:val="22"/>
                <w:szCs w:val="22"/>
                <w:lang w:eastAsia="en-GB"/>
              </w:rPr>
              <w:t>8</w:t>
            </w:r>
            <w:r w:rsidR="00A84B3C">
              <w:rPr>
                <w:sz w:val="22"/>
                <w:szCs w:val="22"/>
                <w:lang w:eastAsia="en-GB"/>
              </w:rPr>
              <w:t>b</w:t>
            </w:r>
          </w:p>
          <w:p w14:paraId="3ACAAE5D" w14:textId="77777777" w:rsidR="00B260F9" w:rsidRDefault="00B260F9" w:rsidP="00801F4D">
            <w:pPr>
              <w:spacing w:before="60" w:after="60"/>
              <w:rPr>
                <w:sz w:val="22"/>
                <w:szCs w:val="22"/>
                <w:lang w:eastAsia="en-GB"/>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3214ACBA" w14:textId="77777777" w:rsidR="00B260F9" w:rsidRDefault="00B260F9" w:rsidP="00B260F9">
            <w:pPr>
              <w:spacing w:before="60" w:after="60"/>
              <w:rPr>
                <w:sz w:val="22"/>
                <w:szCs w:val="22"/>
                <w:lang w:eastAsia="en-GB"/>
              </w:rPr>
            </w:pPr>
            <w:r w:rsidRPr="00985464">
              <w:rPr>
                <w:sz w:val="22"/>
                <w:szCs w:val="22"/>
                <w:lang w:eastAsia="en-GB"/>
              </w:rPr>
              <w:t>Number of child protection referrals made</w:t>
            </w:r>
            <w:r>
              <w:rPr>
                <w:sz w:val="22"/>
                <w:szCs w:val="22"/>
                <w:lang w:eastAsia="en-GB"/>
              </w:rPr>
              <w:t xml:space="preserve"> about children in boarding</w:t>
            </w:r>
            <w:r w:rsidRPr="00985464">
              <w:rPr>
                <w:sz w:val="22"/>
                <w:szCs w:val="22"/>
                <w:lang w:eastAsia="en-GB"/>
              </w:rPr>
              <w:t xml:space="preserve"> due to concerns regarding child criminal</w:t>
            </w:r>
            <w:r>
              <w:rPr>
                <w:sz w:val="22"/>
                <w:szCs w:val="22"/>
                <w:lang w:eastAsia="en-GB"/>
              </w:rPr>
              <w:t xml:space="preserve"> </w:t>
            </w:r>
            <w:proofErr w:type="gramStart"/>
            <w:r w:rsidRPr="00985464">
              <w:rPr>
                <w:sz w:val="22"/>
                <w:szCs w:val="22"/>
                <w:lang w:eastAsia="en-GB"/>
              </w:rPr>
              <w:t>exploitation</w:t>
            </w:r>
            <w:proofErr w:type="gramEnd"/>
          </w:p>
          <w:p w14:paraId="0C8FE6D4" w14:textId="77777777" w:rsidR="00B260F9" w:rsidRPr="00985464" w:rsidRDefault="00B260F9" w:rsidP="00801F4D">
            <w:pPr>
              <w:spacing w:before="60" w:after="60"/>
              <w:rPr>
                <w:sz w:val="22"/>
                <w:szCs w:val="22"/>
                <w:lang w:eastAsia="en-GB"/>
              </w:rPr>
            </w:pP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7405C620" w14:textId="77777777" w:rsidR="00B260F9" w:rsidRPr="00985464" w:rsidRDefault="00B260F9" w:rsidP="00B260F9">
            <w:pPr>
              <w:spacing w:before="60" w:after="60" w:line="360" w:lineRule="auto"/>
              <w:rPr>
                <w:sz w:val="22"/>
                <w:szCs w:val="22"/>
                <w:lang w:eastAsia="en-GB"/>
              </w:rPr>
            </w:pPr>
            <w:r w:rsidRPr="00985464">
              <w:rPr>
                <w:sz w:val="22"/>
                <w:szCs w:val="22"/>
                <w:lang w:eastAsia="en-GB"/>
              </w:rPr>
              <w:t>No. of referrals:</w:t>
            </w:r>
          </w:p>
          <w:p w14:paraId="1C8EB795" w14:textId="77777777" w:rsidR="00B260F9" w:rsidRPr="00985464" w:rsidRDefault="00B260F9" w:rsidP="00B260F9">
            <w:pPr>
              <w:spacing w:before="60" w:after="60" w:line="360" w:lineRule="auto"/>
              <w:rPr>
                <w:sz w:val="22"/>
                <w:szCs w:val="22"/>
                <w:lang w:eastAsia="en-GB"/>
              </w:rPr>
            </w:pPr>
            <w:r w:rsidRPr="00985464">
              <w:rPr>
                <w:sz w:val="22"/>
                <w:szCs w:val="22"/>
                <w:lang w:eastAsia="en-GB"/>
              </w:rPr>
              <w:t>No. of children:</w:t>
            </w:r>
          </w:p>
          <w:p w14:paraId="0796F99C" w14:textId="77777777" w:rsidR="00B260F9" w:rsidRPr="00985464" w:rsidRDefault="00B260F9" w:rsidP="00801F4D">
            <w:pPr>
              <w:spacing w:before="60" w:after="60" w:line="360" w:lineRule="auto"/>
              <w:rPr>
                <w:sz w:val="22"/>
                <w:szCs w:val="22"/>
                <w:lang w:eastAsia="en-GB"/>
              </w:rPr>
            </w:pPr>
          </w:p>
        </w:tc>
      </w:tr>
      <w:tr w:rsidR="00B260F9" w:rsidRPr="00E60A8F" w14:paraId="0363D3F6" w14:textId="77777777" w:rsidTr="00AF4A6E">
        <w:trPr>
          <w:cantSplit/>
        </w:trPr>
        <w:tc>
          <w:tcPr>
            <w:tcW w:w="763" w:type="dxa"/>
            <w:tcBorders>
              <w:top w:val="single" w:sz="4" w:space="0" w:color="auto"/>
              <w:left w:val="single" w:sz="4" w:space="0" w:color="auto"/>
              <w:bottom w:val="single" w:sz="4" w:space="0" w:color="auto"/>
              <w:right w:val="single" w:sz="4" w:space="0" w:color="auto"/>
            </w:tcBorders>
          </w:tcPr>
          <w:p w14:paraId="4764D126" w14:textId="137FC7CA" w:rsidR="00B260F9" w:rsidRDefault="00B260F9" w:rsidP="00B260F9">
            <w:pPr>
              <w:spacing w:before="60" w:after="60"/>
              <w:rPr>
                <w:sz w:val="22"/>
                <w:szCs w:val="22"/>
                <w:lang w:eastAsia="en-GB"/>
              </w:rPr>
            </w:pPr>
            <w:r>
              <w:rPr>
                <w:sz w:val="22"/>
                <w:szCs w:val="22"/>
                <w:lang w:eastAsia="en-GB"/>
              </w:rPr>
              <w:t>8</w:t>
            </w:r>
            <w:r w:rsidR="00A84B3C">
              <w:rPr>
                <w:sz w:val="22"/>
                <w:szCs w:val="22"/>
                <w:lang w:eastAsia="en-GB"/>
              </w:rPr>
              <w:t>c</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01B872CE" w14:textId="7CE762E4" w:rsidR="00B260F9" w:rsidRPr="00985464" w:rsidRDefault="00B260F9" w:rsidP="00B260F9">
            <w:pPr>
              <w:spacing w:before="60" w:after="60"/>
              <w:rPr>
                <w:sz w:val="22"/>
                <w:szCs w:val="22"/>
                <w:lang w:eastAsia="en-GB"/>
              </w:rPr>
            </w:pPr>
            <w:r w:rsidRPr="00985464">
              <w:rPr>
                <w:sz w:val="22"/>
                <w:szCs w:val="22"/>
                <w:lang w:eastAsia="en-GB"/>
              </w:rPr>
              <w:t>Number of child protection referrals made</w:t>
            </w:r>
            <w:r>
              <w:rPr>
                <w:sz w:val="22"/>
                <w:szCs w:val="22"/>
                <w:lang w:eastAsia="en-GB"/>
              </w:rPr>
              <w:t xml:space="preserve"> about children in boarding</w:t>
            </w:r>
            <w:r w:rsidRPr="00985464">
              <w:rPr>
                <w:sz w:val="22"/>
                <w:szCs w:val="22"/>
                <w:lang w:eastAsia="en-GB"/>
              </w:rPr>
              <w:t xml:space="preserve"> due to the vulnerability of children at risk of radicalisation and number of children involved</w:t>
            </w: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3AD5B758" w14:textId="77777777" w:rsidR="00B260F9" w:rsidRPr="00985464" w:rsidRDefault="00B260F9" w:rsidP="00B260F9">
            <w:pPr>
              <w:spacing w:before="60" w:after="60" w:line="360" w:lineRule="auto"/>
              <w:rPr>
                <w:sz w:val="22"/>
                <w:szCs w:val="22"/>
                <w:lang w:eastAsia="en-GB"/>
              </w:rPr>
            </w:pPr>
            <w:r w:rsidRPr="00985464">
              <w:rPr>
                <w:sz w:val="22"/>
                <w:szCs w:val="22"/>
                <w:lang w:eastAsia="en-GB"/>
              </w:rPr>
              <w:t>No. of referrals:</w:t>
            </w:r>
          </w:p>
          <w:p w14:paraId="1C18EDB4" w14:textId="33E77779" w:rsidR="00B260F9" w:rsidRPr="00985464" w:rsidRDefault="00B260F9" w:rsidP="00B260F9">
            <w:pPr>
              <w:spacing w:before="60" w:after="60" w:line="360" w:lineRule="auto"/>
              <w:rPr>
                <w:sz w:val="22"/>
                <w:szCs w:val="22"/>
                <w:lang w:eastAsia="en-GB"/>
              </w:rPr>
            </w:pPr>
            <w:r w:rsidRPr="00985464">
              <w:rPr>
                <w:sz w:val="22"/>
                <w:szCs w:val="22"/>
                <w:lang w:eastAsia="en-GB"/>
              </w:rPr>
              <w:t>No. of children:</w:t>
            </w:r>
          </w:p>
        </w:tc>
      </w:tr>
      <w:tr w:rsidR="00801F4D" w:rsidRPr="00E60A8F" w14:paraId="50130DD9" w14:textId="77777777" w:rsidTr="00AF4A6E">
        <w:trPr>
          <w:cantSplit/>
        </w:trPr>
        <w:tc>
          <w:tcPr>
            <w:tcW w:w="763" w:type="dxa"/>
          </w:tcPr>
          <w:p w14:paraId="5D339FCC" w14:textId="205979EC" w:rsidR="00801F4D" w:rsidRPr="00985464" w:rsidRDefault="00801F4D" w:rsidP="00801F4D">
            <w:pPr>
              <w:spacing w:before="60" w:after="60"/>
              <w:rPr>
                <w:sz w:val="22"/>
                <w:szCs w:val="22"/>
                <w:lang w:eastAsia="en-GB"/>
              </w:rPr>
            </w:pPr>
            <w:r>
              <w:rPr>
                <w:sz w:val="22"/>
                <w:szCs w:val="22"/>
                <w:lang w:eastAsia="en-GB"/>
              </w:rPr>
              <w:t>9</w:t>
            </w:r>
          </w:p>
        </w:tc>
        <w:tc>
          <w:tcPr>
            <w:tcW w:w="4286" w:type="dxa"/>
            <w:shd w:val="clear" w:color="auto" w:fill="auto"/>
          </w:tcPr>
          <w:p w14:paraId="208643EE" w14:textId="23A71FFD" w:rsidR="00801F4D" w:rsidRPr="00985464" w:rsidRDefault="00801F4D" w:rsidP="00801F4D">
            <w:pPr>
              <w:spacing w:before="60" w:after="60"/>
              <w:rPr>
                <w:rFonts w:cs="Tahoma"/>
                <w:sz w:val="22"/>
                <w:szCs w:val="22"/>
                <w:lang w:eastAsia="en-GB"/>
              </w:rPr>
            </w:pPr>
            <w:r w:rsidRPr="00985464">
              <w:rPr>
                <w:sz w:val="22"/>
                <w:szCs w:val="22"/>
              </w:rPr>
              <w:t xml:space="preserve">Number of incidents of restraint in the last 12 months </w:t>
            </w:r>
            <w:r>
              <w:rPr>
                <w:sz w:val="22"/>
                <w:szCs w:val="22"/>
              </w:rPr>
              <w:t>involving children in boarding</w:t>
            </w:r>
            <w:r w:rsidR="00DB6DB8">
              <w:rPr>
                <w:sz w:val="22"/>
                <w:szCs w:val="22"/>
              </w:rPr>
              <w:t xml:space="preserve"> </w:t>
            </w:r>
            <w:r w:rsidRPr="00985464">
              <w:rPr>
                <w:sz w:val="22"/>
                <w:szCs w:val="22"/>
              </w:rPr>
              <w:t>and number of children involved in these incidents</w:t>
            </w:r>
          </w:p>
        </w:tc>
        <w:tc>
          <w:tcPr>
            <w:tcW w:w="4698" w:type="dxa"/>
            <w:shd w:val="clear" w:color="auto" w:fill="auto"/>
          </w:tcPr>
          <w:p w14:paraId="59E8CDBD" w14:textId="5D82EACD" w:rsidR="00801F4D" w:rsidRPr="00985464" w:rsidRDefault="00801F4D" w:rsidP="00A84B3C">
            <w:pPr>
              <w:spacing w:before="60" w:after="60" w:line="360" w:lineRule="auto"/>
              <w:rPr>
                <w:sz w:val="22"/>
                <w:szCs w:val="22"/>
              </w:rPr>
            </w:pPr>
            <w:r w:rsidRPr="00985464">
              <w:rPr>
                <w:sz w:val="22"/>
                <w:szCs w:val="22"/>
              </w:rPr>
              <w:t xml:space="preserve">No. of </w:t>
            </w:r>
            <w:r>
              <w:rPr>
                <w:sz w:val="22"/>
                <w:szCs w:val="22"/>
              </w:rPr>
              <w:t>restraints</w:t>
            </w:r>
            <w:r w:rsidRPr="00985464">
              <w:rPr>
                <w:sz w:val="22"/>
                <w:szCs w:val="22"/>
              </w:rPr>
              <w:t>:</w:t>
            </w:r>
          </w:p>
          <w:p w14:paraId="5329A20D" w14:textId="77777777" w:rsidR="00801F4D" w:rsidRPr="00985464" w:rsidRDefault="00801F4D" w:rsidP="00A84B3C">
            <w:pPr>
              <w:spacing w:before="60" w:after="60" w:line="360" w:lineRule="auto"/>
              <w:rPr>
                <w:sz w:val="22"/>
                <w:szCs w:val="22"/>
              </w:rPr>
            </w:pPr>
            <w:r w:rsidRPr="00985464">
              <w:rPr>
                <w:sz w:val="22"/>
                <w:szCs w:val="22"/>
              </w:rPr>
              <w:t>No. of children:</w:t>
            </w:r>
            <w:r>
              <w:rPr>
                <w:sz w:val="22"/>
                <w:szCs w:val="22"/>
              </w:rPr>
              <w:t xml:space="preserve"> </w:t>
            </w:r>
          </w:p>
          <w:p w14:paraId="0A8FF768" w14:textId="3FAA5BD1" w:rsidR="00801F4D" w:rsidRPr="00985464" w:rsidRDefault="00801F4D" w:rsidP="00A84B3C">
            <w:pPr>
              <w:spacing w:before="60" w:after="60" w:line="360" w:lineRule="auto"/>
              <w:rPr>
                <w:rFonts w:cs="Tahoma"/>
                <w:sz w:val="22"/>
                <w:szCs w:val="22"/>
                <w:lang w:eastAsia="en-GB"/>
              </w:rPr>
            </w:pPr>
            <w:r w:rsidRPr="00985464">
              <w:rPr>
                <w:sz w:val="22"/>
                <w:szCs w:val="22"/>
              </w:rPr>
              <w:t xml:space="preserve"> </w:t>
            </w:r>
          </w:p>
        </w:tc>
      </w:tr>
      <w:tr w:rsidR="00801F4D" w:rsidRPr="00E60A8F" w14:paraId="6FB47BA8" w14:textId="77777777" w:rsidTr="00AF4A6E">
        <w:trPr>
          <w:cantSplit/>
          <w:trHeight w:val="2996"/>
        </w:trPr>
        <w:tc>
          <w:tcPr>
            <w:tcW w:w="763" w:type="dxa"/>
          </w:tcPr>
          <w:p w14:paraId="5014D222" w14:textId="059130F4" w:rsidR="00801F4D" w:rsidRPr="00985464" w:rsidRDefault="00801F4D" w:rsidP="00801F4D">
            <w:pPr>
              <w:spacing w:before="60" w:after="60"/>
              <w:rPr>
                <w:sz w:val="22"/>
                <w:szCs w:val="22"/>
                <w:lang w:eastAsia="en-GB"/>
              </w:rPr>
            </w:pPr>
            <w:r w:rsidRPr="00570009">
              <w:rPr>
                <w:sz w:val="22"/>
                <w:szCs w:val="22"/>
                <w:lang w:eastAsia="en-GB"/>
              </w:rPr>
              <w:t>1</w:t>
            </w:r>
            <w:r>
              <w:rPr>
                <w:sz w:val="22"/>
                <w:szCs w:val="22"/>
                <w:lang w:eastAsia="en-GB"/>
              </w:rPr>
              <w:t>0</w:t>
            </w:r>
          </w:p>
        </w:tc>
        <w:tc>
          <w:tcPr>
            <w:tcW w:w="4286" w:type="dxa"/>
            <w:shd w:val="clear" w:color="auto" w:fill="auto"/>
          </w:tcPr>
          <w:p w14:paraId="0818D347" w14:textId="54DB0FB7" w:rsidR="00801F4D" w:rsidRPr="00985464" w:rsidRDefault="00801F4D" w:rsidP="009B501B">
            <w:pPr>
              <w:spacing w:before="60" w:after="60"/>
              <w:rPr>
                <w:sz w:val="22"/>
                <w:szCs w:val="22"/>
                <w:lang w:eastAsia="en-GB"/>
              </w:rPr>
            </w:pPr>
            <w:r w:rsidRPr="00985464">
              <w:rPr>
                <w:sz w:val="22"/>
                <w:szCs w:val="22"/>
                <w:lang w:eastAsia="en-GB"/>
              </w:rPr>
              <w:t xml:space="preserve">Number of times when children </w:t>
            </w:r>
            <w:r>
              <w:rPr>
                <w:sz w:val="22"/>
                <w:szCs w:val="22"/>
                <w:lang w:eastAsia="en-GB"/>
              </w:rPr>
              <w:t xml:space="preserve">in boarding </w:t>
            </w:r>
            <w:r w:rsidRPr="00985464">
              <w:rPr>
                <w:sz w:val="22"/>
                <w:szCs w:val="22"/>
                <w:lang w:eastAsia="en-GB"/>
              </w:rPr>
              <w:t>went missing and number of children involved in the last 12 months (</w:t>
            </w:r>
            <w:r>
              <w:rPr>
                <w:sz w:val="22"/>
                <w:szCs w:val="22"/>
              </w:rPr>
              <w:t>‘</w:t>
            </w:r>
            <w:r w:rsidRPr="00985464">
              <w:rPr>
                <w:sz w:val="22"/>
                <w:szCs w:val="22"/>
              </w:rPr>
              <w:t>Missing from care</w:t>
            </w:r>
            <w:r>
              <w:rPr>
                <w:sz w:val="22"/>
                <w:szCs w:val="22"/>
              </w:rPr>
              <w:t>’ means</w:t>
            </w:r>
            <w:r w:rsidRPr="00985464">
              <w:rPr>
                <w:sz w:val="22"/>
                <w:szCs w:val="22"/>
              </w:rPr>
              <w:t xml:space="preserve"> a child who is not at their placement or the place they are expected to be (</w:t>
            </w:r>
            <w:r>
              <w:rPr>
                <w:sz w:val="22"/>
                <w:szCs w:val="22"/>
              </w:rPr>
              <w:t>for example,</w:t>
            </w:r>
            <w:r w:rsidRPr="00985464">
              <w:rPr>
                <w:sz w:val="22"/>
                <w:szCs w:val="22"/>
              </w:rPr>
              <w:t xml:space="preserve"> school) and their whereabouts is not known.</w:t>
            </w:r>
          </w:p>
        </w:tc>
        <w:tc>
          <w:tcPr>
            <w:tcW w:w="4698" w:type="dxa"/>
            <w:shd w:val="clear" w:color="auto" w:fill="auto"/>
          </w:tcPr>
          <w:p w14:paraId="3B6E047D" w14:textId="77777777" w:rsidR="00801F4D" w:rsidRPr="00985464" w:rsidRDefault="00801F4D" w:rsidP="00801F4D">
            <w:pPr>
              <w:spacing w:before="60" w:after="60"/>
              <w:rPr>
                <w:sz w:val="22"/>
                <w:szCs w:val="22"/>
                <w:lang w:eastAsia="en-GB"/>
              </w:rPr>
            </w:pPr>
            <w:r w:rsidRPr="00985464">
              <w:rPr>
                <w:sz w:val="22"/>
                <w:szCs w:val="22"/>
                <w:lang w:eastAsia="en-GB"/>
              </w:rPr>
              <w:t xml:space="preserve">No. of episodes: </w:t>
            </w:r>
          </w:p>
          <w:p w14:paraId="06AF0402" w14:textId="77777777" w:rsidR="00801F4D" w:rsidRDefault="00801F4D" w:rsidP="00801F4D">
            <w:pPr>
              <w:spacing w:before="60" w:after="60"/>
              <w:rPr>
                <w:sz w:val="22"/>
                <w:szCs w:val="22"/>
                <w:lang w:eastAsia="en-GB"/>
              </w:rPr>
            </w:pPr>
          </w:p>
          <w:p w14:paraId="033976FB" w14:textId="77777777" w:rsidR="00801F4D" w:rsidRDefault="00801F4D" w:rsidP="00801F4D">
            <w:pPr>
              <w:spacing w:before="60" w:after="60"/>
              <w:rPr>
                <w:sz w:val="22"/>
                <w:szCs w:val="22"/>
                <w:lang w:eastAsia="en-GB"/>
              </w:rPr>
            </w:pPr>
          </w:p>
          <w:p w14:paraId="4E961BC7" w14:textId="77777777" w:rsidR="00801F4D" w:rsidRPr="00985464" w:rsidRDefault="00801F4D" w:rsidP="00801F4D">
            <w:pPr>
              <w:spacing w:before="60" w:after="60"/>
              <w:rPr>
                <w:sz w:val="22"/>
                <w:szCs w:val="22"/>
                <w:lang w:eastAsia="en-GB"/>
              </w:rPr>
            </w:pPr>
            <w:r w:rsidRPr="00985464">
              <w:rPr>
                <w:sz w:val="22"/>
                <w:szCs w:val="22"/>
                <w:lang w:eastAsia="en-GB"/>
              </w:rPr>
              <w:t xml:space="preserve">No. of children: </w:t>
            </w:r>
          </w:p>
        </w:tc>
      </w:tr>
      <w:tr w:rsidR="00801F4D" w:rsidRPr="00985464" w14:paraId="54CECA62" w14:textId="77777777" w:rsidTr="00AF4A6E">
        <w:trPr>
          <w:cantSplit/>
          <w:trHeight w:val="3509"/>
        </w:trPr>
        <w:tc>
          <w:tcPr>
            <w:tcW w:w="763" w:type="dxa"/>
          </w:tcPr>
          <w:p w14:paraId="79F8CF1E" w14:textId="7CF6FE8E" w:rsidR="00801F4D" w:rsidRPr="00985464" w:rsidRDefault="00801F4D" w:rsidP="00801F4D">
            <w:pPr>
              <w:spacing w:before="60" w:after="60"/>
              <w:rPr>
                <w:sz w:val="22"/>
                <w:szCs w:val="22"/>
                <w:lang w:eastAsia="en-GB"/>
              </w:rPr>
            </w:pPr>
            <w:r>
              <w:rPr>
                <w:sz w:val="22"/>
                <w:szCs w:val="22"/>
                <w:lang w:eastAsia="en-GB"/>
              </w:rPr>
              <w:lastRenderedPageBreak/>
              <w:t>11</w:t>
            </w:r>
          </w:p>
        </w:tc>
        <w:tc>
          <w:tcPr>
            <w:tcW w:w="4286" w:type="dxa"/>
            <w:shd w:val="clear" w:color="auto" w:fill="auto"/>
          </w:tcPr>
          <w:p w14:paraId="592EB219" w14:textId="1E2F17FE" w:rsidR="00801F4D" w:rsidRPr="00985464" w:rsidRDefault="00801F4D" w:rsidP="00801F4D">
            <w:pPr>
              <w:spacing w:before="60" w:after="60"/>
              <w:rPr>
                <w:sz w:val="22"/>
                <w:szCs w:val="22"/>
                <w:lang w:eastAsia="en-GB"/>
              </w:rPr>
            </w:pPr>
            <w:r w:rsidRPr="00985464">
              <w:rPr>
                <w:sz w:val="22"/>
                <w:szCs w:val="22"/>
                <w:lang w:eastAsia="en-GB"/>
              </w:rPr>
              <w:t xml:space="preserve">Number of times when children </w:t>
            </w:r>
            <w:r>
              <w:rPr>
                <w:sz w:val="22"/>
                <w:szCs w:val="22"/>
                <w:lang w:eastAsia="en-GB"/>
              </w:rPr>
              <w:t xml:space="preserve">in boarding </w:t>
            </w:r>
            <w:r w:rsidRPr="00985464">
              <w:rPr>
                <w:sz w:val="22"/>
                <w:szCs w:val="22"/>
                <w:lang w:eastAsia="en-GB"/>
              </w:rPr>
              <w:t xml:space="preserve">were absent and number of children involved in the last 12 </w:t>
            </w:r>
            <w:proofErr w:type="gramStart"/>
            <w:r w:rsidRPr="00985464">
              <w:rPr>
                <w:sz w:val="22"/>
                <w:szCs w:val="22"/>
                <w:lang w:eastAsia="en-GB"/>
              </w:rPr>
              <w:t>months</w:t>
            </w:r>
            <w:proofErr w:type="gramEnd"/>
            <w:r w:rsidRPr="00985464">
              <w:rPr>
                <w:sz w:val="22"/>
                <w:szCs w:val="22"/>
                <w:lang w:eastAsia="en-GB"/>
              </w:rPr>
              <w:t xml:space="preserve"> </w:t>
            </w:r>
          </w:p>
          <w:p w14:paraId="6F736131" w14:textId="77777777" w:rsidR="00801F4D" w:rsidRPr="00985464" w:rsidRDefault="00801F4D" w:rsidP="00801F4D">
            <w:pPr>
              <w:spacing w:before="60" w:after="60"/>
              <w:rPr>
                <w:sz w:val="22"/>
                <w:szCs w:val="22"/>
                <w:lang w:eastAsia="en-GB"/>
              </w:rPr>
            </w:pPr>
            <w:r>
              <w:rPr>
                <w:sz w:val="22"/>
                <w:szCs w:val="22"/>
                <w:lang w:eastAsia="en-GB"/>
              </w:rPr>
              <w:t>‘</w:t>
            </w:r>
            <w:r w:rsidRPr="00985464">
              <w:rPr>
                <w:sz w:val="22"/>
                <w:szCs w:val="22"/>
              </w:rPr>
              <w:t>Absent from placement without authorisation</w:t>
            </w:r>
            <w:r>
              <w:rPr>
                <w:sz w:val="22"/>
                <w:szCs w:val="22"/>
              </w:rPr>
              <w:t>’ means</w:t>
            </w:r>
            <w:r w:rsidRPr="00985464">
              <w:rPr>
                <w:sz w:val="22"/>
                <w:szCs w:val="22"/>
              </w:rPr>
              <w:t xml:space="preserve"> a child whose whereabouts is known but who is not at their placement or place they are expected to </w:t>
            </w:r>
            <w:proofErr w:type="gramStart"/>
            <w:r w:rsidRPr="00985464">
              <w:rPr>
                <w:sz w:val="22"/>
                <w:szCs w:val="22"/>
              </w:rPr>
              <w:t>be</w:t>
            </w:r>
            <w:proofErr w:type="gramEnd"/>
            <w:r w:rsidRPr="00985464">
              <w:rPr>
                <w:sz w:val="22"/>
                <w:szCs w:val="22"/>
              </w:rPr>
              <w:t xml:space="preserve"> and the carer has concerns or the incident has been notified to the local authority or the police.</w:t>
            </w:r>
          </w:p>
        </w:tc>
        <w:tc>
          <w:tcPr>
            <w:tcW w:w="4698" w:type="dxa"/>
            <w:shd w:val="clear" w:color="auto" w:fill="auto"/>
          </w:tcPr>
          <w:p w14:paraId="38647529" w14:textId="77777777" w:rsidR="00801F4D" w:rsidRPr="00985464" w:rsidRDefault="00801F4D" w:rsidP="00801F4D">
            <w:pPr>
              <w:spacing w:before="60" w:after="60"/>
              <w:rPr>
                <w:sz w:val="22"/>
                <w:szCs w:val="22"/>
                <w:lang w:eastAsia="en-GB"/>
              </w:rPr>
            </w:pPr>
            <w:r w:rsidRPr="00985464">
              <w:rPr>
                <w:sz w:val="22"/>
                <w:szCs w:val="22"/>
                <w:lang w:eastAsia="en-GB"/>
              </w:rPr>
              <w:t xml:space="preserve">No. of episodes: </w:t>
            </w:r>
          </w:p>
          <w:p w14:paraId="00EF7027" w14:textId="77777777" w:rsidR="00801F4D" w:rsidRDefault="00801F4D" w:rsidP="00801F4D">
            <w:pPr>
              <w:spacing w:before="60" w:after="60"/>
              <w:rPr>
                <w:sz w:val="22"/>
                <w:szCs w:val="22"/>
                <w:lang w:eastAsia="en-GB"/>
              </w:rPr>
            </w:pPr>
          </w:p>
          <w:p w14:paraId="7CAE3BDD" w14:textId="77777777" w:rsidR="00801F4D" w:rsidRDefault="00801F4D" w:rsidP="00801F4D">
            <w:pPr>
              <w:spacing w:before="60" w:after="60"/>
              <w:rPr>
                <w:sz w:val="22"/>
                <w:szCs w:val="22"/>
                <w:lang w:eastAsia="en-GB"/>
              </w:rPr>
            </w:pPr>
          </w:p>
          <w:p w14:paraId="433B9A3A" w14:textId="77777777" w:rsidR="00801F4D" w:rsidRDefault="00801F4D" w:rsidP="00801F4D">
            <w:pPr>
              <w:spacing w:before="60" w:after="60"/>
              <w:rPr>
                <w:sz w:val="22"/>
                <w:szCs w:val="22"/>
                <w:lang w:eastAsia="en-GB"/>
              </w:rPr>
            </w:pPr>
          </w:p>
          <w:p w14:paraId="60987BB5" w14:textId="77777777" w:rsidR="00801F4D" w:rsidRPr="00985464" w:rsidRDefault="00801F4D" w:rsidP="00801F4D">
            <w:pPr>
              <w:spacing w:before="60" w:after="60"/>
              <w:rPr>
                <w:sz w:val="22"/>
                <w:szCs w:val="22"/>
                <w:lang w:eastAsia="en-GB"/>
              </w:rPr>
            </w:pPr>
            <w:r w:rsidRPr="00985464">
              <w:rPr>
                <w:sz w:val="22"/>
                <w:szCs w:val="22"/>
                <w:lang w:eastAsia="en-GB"/>
              </w:rPr>
              <w:t xml:space="preserve">No. of children: </w:t>
            </w:r>
          </w:p>
        </w:tc>
      </w:tr>
      <w:tr w:rsidR="00801F4D" w:rsidRPr="00985464" w14:paraId="7E375C2C" w14:textId="77777777" w:rsidTr="00AF4A6E">
        <w:trPr>
          <w:cantSplit/>
        </w:trPr>
        <w:tc>
          <w:tcPr>
            <w:tcW w:w="763" w:type="dxa"/>
          </w:tcPr>
          <w:p w14:paraId="7F31E101" w14:textId="002426E8" w:rsidR="00801F4D" w:rsidRPr="00985464" w:rsidRDefault="00801F4D" w:rsidP="00801F4D">
            <w:pPr>
              <w:spacing w:before="60" w:after="60"/>
              <w:rPr>
                <w:sz w:val="22"/>
                <w:szCs w:val="22"/>
                <w:lang w:eastAsia="en-GB"/>
              </w:rPr>
            </w:pPr>
            <w:r>
              <w:rPr>
                <w:sz w:val="22"/>
                <w:szCs w:val="22"/>
                <w:lang w:eastAsia="en-GB"/>
              </w:rPr>
              <w:t>12</w:t>
            </w:r>
          </w:p>
        </w:tc>
        <w:tc>
          <w:tcPr>
            <w:tcW w:w="4286" w:type="dxa"/>
            <w:shd w:val="clear" w:color="auto" w:fill="auto"/>
          </w:tcPr>
          <w:p w14:paraId="3791D209" w14:textId="0EFDD086" w:rsidR="00801F4D" w:rsidRPr="00985464" w:rsidRDefault="00801F4D" w:rsidP="00801F4D">
            <w:pPr>
              <w:spacing w:before="60" w:after="60"/>
              <w:rPr>
                <w:sz w:val="22"/>
                <w:szCs w:val="22"/>
                <w:lang w:eastAsia="en-GB"/>
              </w:rPr>
            </w:pPr>
            <w:r w:rsidRPr="00985464">
              <w:rPr>
                <w:sz w:val="22"/>
                <w:szCs w:val="22"/>
                <w:lang w:eastAsia="en-GB"/>
              </w:rPr>
              <w:t xml:space="preserve">Number </w:t>
            </w:r>
            <w:proofErr w:type="gramStart"/>
            <w:r w:rsidRPr="00985464">
              <w:rPr>
                <w:sz w:val="22"/>
                <w:szCs w:val="22"/>
                <w:lang w:eastAsia="en-GB"/>
              </w:rPr>
              <w:t xml:space="preserve">of </w:t>
            </w:r>
            <w:r>
              <w:rPr>
                <w:sz w:val="22"/>
                <w:szCs w:val="22"/>
                <w:lang w:eastAsia="en-GB"/>
              </w:rPr>
              <w:t xml:space="preserve"> boarders</w:t>
            </w:r>
            <w:proofErr w:type="gramEnd"/>
            <w:r>
              <w:rPr>
                <w:sz w:val="22"/>
                <w:szCs w:val="22"/>
                <w:lang w:eastAsia="en-GB"/>
              </w:rPr>
              <w:t xml:space="preserve"> who are</w:t>
            </w:r>
            <w:r w:rsidRPr="00985464">
              <w:rPr>
                <w:sz w:val="22"/>
                <w:szCs w:val="22"/>
                <w:lang w:eastAsia="en-GB"/>
              </w:rPr>
              <w:t xml:space="preserve"> looked after </w:t>
            </w:r>
            <w:r>
              <w:rPr>
                <w:sz w:val="22"/>
                <w:szCs w:val="22"/>
                <w:lang w:eastAsia="en-GB"/>
              </w:rPr>
              <w:t xml:space="preserve">(by the local authority) </w:t>
            </w:r>
            <w:r w:rsidRPr="00985464">
              <w:rPr>
                <w:sz w:val="22"/>
                <w:szCs w:val="22"/>
                <w:lang w:eastAsia="en-GB"/>
              </w:rPr>
              <w:t>at the school</w:t>
            </w:r>
          </w:p>
        </w:tc>
        <w:tc>
          <w:tcPr>
            <w:tcW w:w="4698" w:type="dxa"/>
            <w:shd w:val="clear" w:color="auto" w:fill="auto"/>
          </w:tcPr>
          <w:p w14:paraId="703361AF" w14:textId="43D83562" w:rsidR="00801F4D" w:rsidRPr="00985464" w:rsidRDefault="00801F4D" w:rsidP="00801F4D">
            <w:pPr>
              <w:spacing w:before="60" w:after="60"/>
              <w:rPr>
                <w:sz w:val="22"/>
                <w:szCs w:val="22"/>
                <w:lang w:val="fr-FR" w:eastAsia="en-GB"/>
              </w:rPr>
            </w:pPr>
            <w:r>
              <w:rPr>
                <w:sz w:val="22"/>
                <w:szCs w:val="22"/>
                <w:lang w:val="fr-FR" w:eastAsia="en-GB"/>
              </w:rPr>
              <w:t xml:space="preserve">No. </w:t>
            </w:r>
            <w:proofErr w:type="gramStart"/>
            <w:r>
              <w:rPr>
                <w:sz w:val="22"/>
                <w:szCs w:val="22"/>
                <w:lang w:val="fr-FR" w:eastAsia="en-GB"/>
              </w:rPr>
              <w:t>of</w:t>
            </w:r>
            <w:proofErr w:type="gramEnd"/>
            <w:r>
              <w:rPr>
                <w:sz w:val="22"/>
                <w:szCs w:val="22"/>
                <w:lang w:val="fr-FR" w:eastAsia="en-GB"/>
              </w:rPr>
              <w:t xml:space="preserve"> </w:t>
            </w:r>
            <w:proofErr w:type="spellStart"/>
            <w:r>
              <w:rPr>
                <w:sz w:val="22"/>
                <w:szCs w:val="22"/>
                <w:lang w:val="fr-FR" w:eastAsia="en-GB"/>
              </w:rPr>
              <w:t>children</w:t>
            </w:r>
            <w:proofErr w:type="spellEnd"/>
            <w:r>
              <w:rPr>
                <w:sz w:val="22"/>
                <w:szCs w:val="22"/>
                <w:lang w:val="fr-FR" w:eastAsia="en-GB"/>
              </w:rPr>
              <w:t>:</w:t>
            </w:r>
          </w:p>
        </w:tc>
      </w:tr>
      <w:tr w:rsidR="00801F4D" w:rsidRPr="00985464" w14:paraId="128977F4" w14:textId="77777777" w:rsidTr="00AF4A6E">
        <w:trPr>
          <w:cantSplit/>
        </w:trPr>
        <w:tc>
          <w:tcPr>
            <w:tcW w:w="763" w:type="dxa"/>
          </w:tcPr>
          <w:p w14:paraId="62CB4D9C" w14:textId="38088023" w:rsidR="00801F4D" w:rsidRPr="00985464" w:rsidRDefault="00801F4D" w:rsidP="00801F4D">
            <w:pPr>
              <w:spacing w:before="60" w:after="60"/>
              <w:rPr>
                <w:sz w:val="22"/>
                <w:szCs w:val="22"/>
                <w:lang w:eastAsia="en-GB"/>
              </w:rPr>
            </w:pPr>
            <w:r>
              <w:rPr>
                <w:sz w:val="22"/>
                <w:szCs w:val="22"/>
                <w:lang w:eastAsia="en-GB"/>
              </w:rPr>
              <w:t>13</w:t>
            </w:r>
          </w:p>
        </w:tc>
        <w:tc>
          <w:tcPr>
            <w:tcW w:w="4286" w:type="dxa"/>
            <w:shd w:val="clear" w:color="auto" w:fill="auto"/>
          </w:tcPr>
          <w:p w14:paraId="2C6D5442" w14:textId="34669DB2" w:rsidR="00801F4D" w:rsidRPr="00985464" w:rsidRDefault="00801F4D" w:rsidP="00801F4D">
            <w:pPr>
              <w:spacing w:before="60" w:after="60"/>
              <w:rPr>
                <w:sz w:val="22"/>
                <w:szCs w:val="22"/>
                <w:lang w:eastAsia="en-GB"/>
              </w:rPr>
            </w:pPr>
            <w:r w:rsidRPr="00985464">
              <w:rPr>
                <w:sz w:val="22"/>
                <w:szCs w:val="22"/>
                <w:lang w:eastAsia="en-GB"/>
              </w:rPr>
              <w:t>Number of</w:t>
            </w:r>
            <w:r>
              <w:rPr>
                <w:sz w:val="22"/>
                <w:szCs w:val="22"/>
                <w:lang w:eastAsia="en-GB"/>
              </w:rPr>
              <w:t xml:space="preserve"> boarders</w:t>
            </w:r>
            <w:r w:rsidRPr="00985464">
              <w:rPr>
                <w:sz w:val="22"/>
                <w:szCs w:val="22"/>
                <w:lang w:eastAsia="en-GB"/>
              </w:rPr>
              <w:t xml:space="preserve"> on a child protection plan </w:t>
            </w:r>
          </w:p>
        </w:tc>
        <w:tc>
          <w:tcPr>
            <w:tcW w:w="4698" w:type="dxa"/>
            <w:shd w:val="clear" w:color="auto" w:fill="auto"/>
          </w:tcPr>
          <w:p w14:paraId="794621BE" w14:textId="4FB5A284" w:rsidR="00801F4D" w:rsidRPr="00985464" w:rsidRDefault="00801F4D" w:rsidP="00801F4D">
            <w:pPr>
              <w:spacing w:before="60" w:after="60"/>
              <w:rPr>
                <w:sz w:val="22"/>
                <w:szCs w:val="22"/>
                <w:lang w:val="fr-FR" w:eastAsia="en-GB"/>
              </w:rPr>
            </w:pPr>
            <w:r>
              <w:rPr>
                <w:sz w:val="22"/>
                <w:szCs w:val="22"/>
                <w:lang w:val="fr-FR" w:eastAsia="en-GB"/>
              </w:rPr>
              <w:t xml:space="preserve">No. </w:t>
            </w:r>
            <w:proofErr w:type="gramStart"/>
            <w:r>
              <w:rPr>
                <w:sz w:val="22"/>
                <w:szCs w:val="22"/>
                <w:lang w:val="fr-FR" w:eastAsia="en-GB"/>
              </w:rPr>
              <w:t>of</w:t>
            </w:r>
            <w:proofErr w:type="gramEnd"/>
            <w:r>
              <w:rPr>
                <w:sz w:val="22"/>
                <w:szCs w:val="22"/>
                <w:lang w:val="fr-FR" w:eastAsia="en-GB"/>
              </w:rPr>
              <w:t xml:space="preserve"> </w:t>
            </w:r>
            <w:proofErr w:type="spellStart"/>
            <w:r>
              <w:rPr>
                <w:sz w:val="22"/>
                <w:szCs w:val="22"/>
                <w:lang w:val="fr-FR" w:eastAsia="en-GB"/>
              </w:rPr>
              <w:t>children</w:t>
            </w:r>
            <w:proofErr w:type="spellEnd"/>
            <w:r>
              <w:rPr>
                <w:sz w:val="22"/>
                <w:szCs w:val="22"/>
                <w:lang w:val="fr-FR" w:eastAsia="en-GB"/>
              </w:rPr>
              <w:t>:</w:t>
            </w:r>
          </w:p>
        </w:tc>
      </w:tr>
      <w:tr w:rsidR="00801F4D" w:rsidRPr="00985464" w14:paraId="5FF58887" w14:textId="77777777" w:rsidTr="00AF4A6E">
        <w:trPr>
          <w:cantSplit/>
        </w:trPr>
        <w:tc>
          <w:tcPr>
            <w:tcW w:w="763" w:type="dxa"/>
          </w:tcPr>
          <w:p w14:paraId="1C370691" w14:textId="5C286415" w:rsidR="00801F4D" w:rsidRPr="00985464" w:rsidRDefault="00801F4D" w:rsidP="00801F4D">
            <w:pPr>
              <w:spacing w:before="60" w:after="60"/>
              <w:rPr>
                <w:sz w:val="22"/>
                <w:szCs w:val="22"/>
                <w:lang w:eastAsia="en-GB"/>
              </w:rPr>
            </w:pPr>
            <w:r>
              <w:rPr>
                <w:sz w:val="22"/>
                <w:szCs w:val="22"/>
                <w:lang w:eastAsia="en-GB"/>
              </w:rPr>
              <w:t>14</w:t>
            </w:r>
          </w:p>
        </w:tc>
        <w:tc>
          <w:tcPr>
            <w:tcW w:w="4286" w:type="dxa"/>
            <w:shd w:val="clear" w:color="auto" w:fill="auto"/>
          </w:tcPr>
          <w:p w14:paraId="0603B0E9" w14:textId="662FE91A" w:rsidR="00801F4D" w:rsidRPr="00985464" w:rsidRDefault="00801F4D" w:rsidP="00801F4D">
            <w:pPr>
              <w:spacing w:before="60" w:after="60"/>
              <w:rPr>
                <w:sz w:val="22"/>
                <w:szCs w:val="22"/>
                <w:lang w:eastAsia="en-GB"/>
              </w:rPr>
            </w:pPr>
            <w:r w:rsidRPr="00985464">
              <w:rPr>
                <w:sz w:val="22"/>
                <w:szCs w:val="22"/>
                <w:lang w:eastAsia="en-GB"/>
              </w:rPr>
              <w:t xml:space="preserve">Number of exclusions </w:t>
            </w:r>
            <w:r>
              <w:rPr>
                <w:sz w:val="22"/>
                <w:szCs w:val="22"/>
                <w:lang w:eastAsia="en-GB"/>
              </w:rPr>
              <w:t xml:space="preserve">of children who board </w:t>
            </w:r>
            <w:r w:rsidRPr="00985464">
              <w:rPr>
                <w:sz w:val="22"/>
                <w:szCs w:val="22"/>
                <w:lang w:eastAsia="en-GB"/>
              </w:rPr>
              <w:t xml:space="preserve">in the last 12 months </w:t>
            </w:r>
          </w:p>
        </w:tc>
        <w:tc>
          <w:tcPr>
            <w:tcW w:w="4698" w:type="dxa"/>
            <w:shd w:val="clear" w:color="auto" w:fill="auto"/>
          </w:tcPr>
          <w:p w14:paraId="56A69204" w14:textId="77777777" w:rsidR="00801F4D" w:rsidRPr="00985464" w:rsidRDefault="00801F4D" w:rsidP="00A84B3C">
            <w:pPr>
              <w:spacing w:before="60" w:after="60" w:line="360" w:lineRule="auto"/>
              <w:rPr>
                <w:sz w:val="22"/>
                <w:szCs w:val="22"/>
                <w:lang w:val="fr-FR" w:eastAsia="en-GB"/>
              </w:rPr>
            </w:pPr>
            <w:proofErr w:type="spellStart"/>
            <w:r w:rsidRPr="00985464">
              <w:rPr>
                <w:sz w:val="22"/>
                <w:szCs w:val="22"/>
                <w:lang w:val="fr-FR" w:eastAsia="en-GB"/>
              </w:rPr>
              <w:t>Fixed</w:t>
            </w:r>
            <w:r>
              <w:rPr>
                <w:sz w:val="22"/>
                <w:szCs w:val="22"/>
                <w:lang w:val="fr-FR" w:eastAsia="en-GB"/>
              </w:rPr>
              <w:t>-</w:t>
            </w:r>
            <w:r w:rsidRPr="00985464">
              <w:rPr>
                <w:sz w:val="22"/>
                <w:szCs w:val="22"/>
                <w:lang w:val="fr-FR" w:eastAsia="en-GB"/>
              </w:rPr>
              <w:t>term</w:t>
            </w:r>
            <w:proofErr w:type="spellEnd"/>
            <w:r w:rsidRPr="00985464">
              <w:rPr>
                <w:sz w:val="22"/>
                <w:szCs w:val="22"/>
                <w:lang w:val="fr-FR" w:eastAsia="en-GB"/>
              </w:rPr>
              <w:t xml:space="preserve"> </w:t>
            </w:r>
            <w:proofErr w:type="gramStart"/>
            <w:r w:rsidRPr="00985464">
              <w:rPr>
                <w:sz w:val="22"/>
                <w:szCs w:val="22"/>
                <w:lang w:val="fr-FR" w:eastAsia="en-GB"/>
              </w:rPr>
              <w:t>exclusions:</w:t>
            </w:r>
            <w:proofErr w:type="gramEnd"/>
            <w:r w:rsidRPr="00985464">
              <w:rPr>
                <w:sz w:val="22"/>
                <w:szCs w:val="22"/>
                <w:lang w:val="fr-FR" w:eastAsia="en-GB"/>
              </w:rPr>
              <w:t xml:space="preserve"> </w:t>
            </w:r>
          </w:p>
          <w:p w14:paraId="4F3C8635" w14:textId="77777777" w:rsidR="00801F4D" w:rsidRPr="00985464" w:rsidRDefault="00801F4D" w:rsidP="00A84B3C">
            <w:pPr>
              <w:spacing w:before="60" w:after="60" w:line="360" w:lineRule="auto"/>
              <w:rPr>
                <w:sz w:val="22"/>
                <w:szCs w:val="22"/>
                <w:lang w:val="fr-FR" w:eastAsia="en-GB"/>
              </w:rPr>
            </w:pPr>
            <w:r w:rsidRPr="00985464">
              <w:rPr>
                <w:sz w:val="22"/>
                <w:szCs w:val="22"/>
                <w:lang w:val="fr-FR" w:eastAsia="en-GB"/>
              </w:rPr>
              <w:t xml:space="preserve">Permanent </w:t>
            </w:r>
            <w:proofErr w:type="gramStart"/>
            <w:r w:rsidRPr="00985464">
              <w:rPr>
                <w:sz w:val="22"/>
                <w:szCs w:val="22"/>
                <w:lang w:val="fr-FR" w:eastAsia="en-GB"/>
              </w:rPr>
              <w:t>exclusions:</w:t>
            </w:r>
            <w:proofErr w:type="gramEnd"/>
          </w:p>
        </w:tc>
      </w:tr>
      <w:tr w:rsidR="00801F4D" w:rsidRPr="00985464" w14:paraId="673065F8" w14:textId="77777777" w:rsidTr="00AF4A6E">
        <w:trPr>
          <w:cantSplit/>
        </w:trPr>
        <w:tc>
          <w:tcPr>
            <w:tcW w:w="763" w:type="dxa"/>
          </w:tcPr>
          <w:p w14:paraId="6AECD140" w14:textId="570E6628" w:rsidR="00801F4D" w:rsidRPr="00985464" w:rsidRDefault="00801F4D" w:rsidP="00801F4D">
            <w:pPr>
              <w:spacing w:before="60" w:after="60"/>
              <w:rPr>
                <w:sz w:val="22"/>
                <w:szCs w:val="22"/>
                <w:lang w:eastAsia="en-GB"/>
              </w:rPr>
            </w:pPr>
            <w:r>
              <w:rPr>
                <w:sz w:val="22"/>
                <w:szCs w:val="22"/>
                <w:lang w:eastAsia="en-GB"/>
              </w:rPr>
              <w:t>15</w:t>
            </w:r>
          </w:p>
        </w:tc>
        <w:tc>
          <w:tcPr>
            <w:tcW w:w="4286" w:type="dxa"/>
            <w:shd w:val="clear" w:color="auto" w:fill="auto"/>
          </w:tcPr>
          <w:p w14:paraId="1A247804" w14:textId="4B2681CF" w:rsidR="00801F4D" w:rsidRPr="00985464" w:rsidRDefault="00801F4D" w:rsidP="00801F4D">
            <w:pPr>
              <w:spacing w:before="60" w:after="60"/>
              <w:rPr>
                <w:sz w:val="22"/>
                <w:szCs w:val="22"/>
                <w:lang w:eastAsia="en-GB"/>
              </w:rPr>
            </w:pPr>
            <w:r>
              <w:rPr>
                <w:sz w:val="22"/>
                <w:szCs w:val="22"/>
                <w:lang w:eastAsia="en-GB"/>
              </w:rPr>
              <w:t>Number of causes for concern that did not meet the threshold for a child protection referral regarding children in boarding</w:t>
            </w:r>
          </w:p>
        </w:tc>
        <w:tc>
          <w:tcPr>
            <w:tcW w:w="4698" w:type="dxa"/>
            <w:shd w:val="clear" w:color="auto" w:fill="auto"/>
          </w:tcPr>
          <w:p w14:paraId="69DE733F"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w:t>
            </w:r>
            <w:r>
              <w:rPr>
                <w:sz w:val="22"/>
                <w:szCs w:val="22"/>
                <w:lang w:eastAsia="en-GB"/>
              </w:rPr>
              <w:t>cause for concern</w:t>
            </w:r>
            <w:r w:rsidRPr="00985464">
              <w:rPr>
                <w:sz w:val="22"/>
                <w:szCs w:val="22"/>
                <w:lang w:eastAsia="en-GB"/>
              </w:rPr>
              <w:t xml:space="preserve">: </w:t>
            </w:r>
          </w:p>
          <w:p w14:paraId="15F81BEB"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children: </w:t>
            </w:r>
          </w:p>
          <w:p w14:paraId="041CFD5C" w14:textId="6A53CCA7" w:rsidR="00801F4D" w:rsidRPr="00985464" w:rsidRDefault="00801F4D" w:rsidP="00A84B3C">
            <w:pPr>
              <w:spacing w:before="60" w:after="60" w:line="360" w:lineRule="auto"/>
              <w:rPr>
                <w:sz w:val="22"/>
                <w:szCs w:val="22"/>
                <w:lang w:eastAsia="en-GB"/>
              </w:rPr>
            </w:pPr>
            <w:r w:rsidRPr="00985464">
              <w:rPr>
                <w:sz w:val="22"/>
                <w:szCs w:val="22"/>
                <w:lang w:eastAsia="en-GB"/>
              </w:rPr>
              <w:t>No. of staff:</w:t>
            </w:r>
          </w:p>
        </w:tc>
      </w:tr>
      <w:tr w:rsidR="00801F4D" w:rsidRPr="00985464" w14:paraId="38A76BE0" w14:textId="77777777" w:rsidTr="00AF4A6E">
        <w:trPr>
          <w:cantSplit/>
        </w:trPr>
        <w:tc>
          <w:tcPr>
            <w:tcW w:w="763" w:type="dxa"/>
          </w:tcPr>
          <w:p w14:paraId="68B0C3FC" w14:textId="111A0327" w:rsidR="00801F4D" w:rsidRPr="00985464" w:rsidRDefault="00801F4D" w:rsidP="00801F4D">
            <w:pPr>
              <w:spacing w:before="60" w:after="60"/>
              <w:rPr>
                <w:sz w:val="22"/>
                <w:szCs w:val="22"/>
                <w:lang w:eastAsia="en-GB"/>
              </w:rPr>
            </w:pPr>
            <w:r>
              <w:rPr>
                <w:sz w:val="22"/>
                <w:szCs w:val="22"/>
                <w:lang w:eastAsia="en-GB"/>
              </w:rPr>
              <w:t>16</w:t>
            </w:r>
          </w:p>
        </w:tc>
        <w:tc>
          <w:tcPr>
            <w:tcW w:w="4286" w:type="dxa"/>
            <w:shd w:val="clear" w:color="auto" w:fill="auto"/>
          </w:tcPr>
          <w:p w14:paraId="605B9BF2" w14:textId="5E71F2F5" w:rsidR="00801F4D" w:rsidRPr="00985464" w:rsidRDefault="00801F4D" w:rsidP="00801F4D">
            <w:pPr>
              <w:spacing w:before="60" w:after="60"/>
              <w:rPr>
                <w:sz w:val="22"/>
                <w:szCs w:val="22"/>
                <w:lang w:eastAsia="en-GB"/>
              </w:rPr>
            </w:pPr>
            <w:r w:rsidRPr="00985464">
              <w:rPr>
                <w:sz w:val="22"/>
                <w:szCs w:val="22"/>
                <w:lang w:eastAsia="en-GB"/>
              </w:rPr>
              <w:t xml:space="preserve">Number of allegations made against staff </w:t>
            </w:r>
          </w:p>
        </w:tc>
        <w:tc>
          <w:tcPr>
            <w:tcW w:w="4698" w:type="dxa"/>
            <w:shd w:val="clear" w:color="auto" w:fill="auto"/>
          </w:tcPr>
          <w:p w14:paraId="70DB83AD" w14:textId="77777777" w:rsidR="00801F4D" w:rsidRPr="00985464" w:rsidRDefault="00801F4D" w:rsidP="00801F4D">
            <w:pPr>
              <w:spacing w:before="60" w:after="60"/>
              <w:rPr>
                <w:sz w:val="22"/>
                <w:szCs w:val="22"/>
                <w:lang w:eastAsia="en-GB"/>
              </w:rPr>
            </w:pPr>
            <w:r w:rsidRPr="00985464">
              <w:rPr>
                <w:sz w:val="22"/>
                <w:szCs w:val="22"/>
                <w:lang w:eastAsia="en-GB"/>
              </w:rPr>
              <w:t xml:space="preserve">No. of allegations: </w:t>
            </w:r>
          </w:p>
          <w:p w14:paraId="357A875B" w14:textId="28C29586" w:rsidR="00801F4D" w:rsidRPr="00985464" w:rsidRDefault="00801F4D" w:rsidP="00801F4D">
            <w:pPr>
              <w:spacing w:before="60" w:after="60"/>
              <w:rPr>
                <w:sz w:val="22"/>
                <w:szCs w:val="22"/>
                <w:lang w:eastAsia="en-GB"/>
              </w:rPr>
            </w:pPr>
          </w:p>
        </w:tc>
      </w:tr>
      <w:tr w:rsidR="00801F4D" w:rsidRPr="00985464" w14:paraId="252AE261" w14:textId="77777777" w:rsidTr="00AF4A6E">
        <w:trPr>
          <w:cantSplit/>
        </w:trPr>
        <w:tc>
          <w:tcPr>
            <w:tcW w:w="763" w:type="dxa"/>
          </w:tcPr>
          <w:p w14:paraId="7013D2F3" w14:textId="78092EC9" w:rsidR="00801F4D" w:rsidRDefault="00801F4D" w:rsidP="00801F4D">
            <w:pPr>
              <w:spacing w:before="60" w:after="60"/>
              <w:rPr>
                <w:sz w:val="22"/>
                <w:szCs w:val="22"/>
                <w:lang w:eastAsia="en-GB"/>
              </w:rPr>
            </w:pPr>
            <w:r>
              <w:rPr>
                <w:sz w:val="22"/>
                <w:szCs w:val="22"/>
                <w:lang w:eastAsia="en-GB"/>
              </w:rPr>
              <w:t>17</w:t>
            </w:r>
          </w:p>
        </w:tc>
        <w:tc>
          <w:tcPr>
            <w:tcW w:w="4286" w:type="dxa"/>
            <w:shd w:val="clear" w:color="auto" w:fill="auto"/>
          </w:tcPr>
          <w:p w14:paraId="4390AD96" w14:textId="1918D179" w:rsidR="00801F4D" w:rsidRPr="00985464" w:rsidRDefault="00801F4D" w:rsidP="00801F4D">
            <w:pPr>
              <w:spacing w:before="60" w:after="60"/>
              <w:rPr>
                <w:sz w:val="22"/>
                <w:szCs w:val="22"/>
                <w:lang w:eastAsia="en-GB"/>
              </w:rPr>
            </w:pPr>
            <w:r w:rsidRPr="001019A2">
              <w:rPr>
                <w:sz w:val="22"/>
                <w:szCs w:val="22"/>
                <w:lang w:eastAsia="en-GB"/>
              </w:rPr>
              <w:t>Number of referrals made to the local authority designated officer regarding any adult in</w:t>
            </w:r>
            <w:r w:rsidRPr="009A0D17">
              <w:rPr>
                <w:sz w:val="22"/>
                <w:szCs w:val="22"/>
                <w:lang w:eastAsia="en-GB"/>
              </w:rPr>
              <w:t xml:space="preserve"> boarding</w:t>
            </w:r>
          </w:p>
        </w:tc>
        <w:tc>
          <w:tcPr>
            <w:tcW w:w="4698" w:type="dxa"/>
            <w:shd w:val="clear" w:color="auto" w:fill="auto"/>
          </w:tcPr>
          <w:p w14:paraId="20603055" w14:textId="77777777" w:rsidR="00801F4D" w:rsidRPr="00985464" w:rsidRDefault="00801F4D" w:rsidP="00801F4D">
            <w:pPr>
              <w:spacing w:before="60" w:after="60"/>
              <w:rPr>
                <w:sz w:val="22"/>
                <w:szCs w:val="22"/>
                <w:lang w:eastAsia="en-GB"/>
              </w:rPr>
            </w:pPr>
          </w:p>
        </w:tc>
      </w:tr>
      <w:tr w:rsidR="00801F4D" w:rsidRPr="00985464" w14:paraId="6DE6CF56" w14:textId="77777777" w:rsidTr="00AF4A6E">
        <w:trPr>
          <w:cantSplit/>
          <w:trHeight w:val="1281"/>
        </w:trPr>
        <w:tc>
          <w:tcPr>
            <w:tcW w:w="763" w:type="dxa"/>
            <w:tcBorders>
              <w:top w:val="single" w:sz="4" w:space="0" w:color="auto"/>
              <w:left w:val="single" w:sz="4" w:space="0" w:color="auto"/>
              <w:bottom w:val="single" w:sz="4" w:space="0" w:color="auto"/>
              <w:right w:val="single" w:sz="4" w:space="0" w:color="auto"/>
            </w:tcBorders>
          </w:tcPr>
          <w:p w14:paraId="53E92151" w14:textId="030A9C36" w:rsidR="00801F4D" w:rsidRDefault="00801F4D" w:rsidP="00801F4D">
            <w:pPr>
              <w:spacing w:before="60" w:after="60"/>
              <w:rPr>
                <w:sz w:val="22"/>
                <w:szCs w:val="22"/>
                <w:lang w:eastAsia="en-GB"/>
              </w:rPr>
            </w:pPr>
            <w:r>
              <w:rPr>
                <w:sz w:val="22"/>
                <w:szCs w:val="22"/>
                <w:lang w:eastAsia="en-GB"/>
              </w:rPr>
              <w:t>18</w:t>
            </w:r>
          </w:p>
          <w:p w14:paraId="63DC7D78" w14:textId="77777777" w:rsidR="00801F4D" w:rsidRDefault="00801F4D" w:rsidP="00801F4D">
            <w:pPr>
              <w:spacing w:before="60" w:after="60"/>
              <w:rPr>
                <w:sz w:val="22"/>
                <w:szCs w:val="22"/>
                <w:lang w:eastAsia="en-GB"/>
              </w:rPr>
            </w:pPr>
          </w:p>
          <w:p w14:paraId="4AE6DBE3" w14:textId="77777777" w:rsidR="00801F4D" w:rsidRDefault="00801F4D" w:rsidP="00801F4D">
            <w:pPr>
              <w:spacing w:before="60" w:after="60"/>
              <w:rPr>
                <w:sz w:val="22"/>
                <w:szCs w:val="22"/>
                <w:lang w:eastAsia="en-GB"/>
              </w:rPr>
            </w:pPr>
          </w:p>
          <w:p w14:paraId="096DD4FA" w14:textId="77777777" w:rsidR="00801F4D" w:rsidRDefault="00801F4D" w:rsidP="00801F4D">
            <w:pPr>
              <w:spacing w:before="60" w:after="60"/>
              <w:rPr>
                <w:sz w:val="22"/>
                <w:szCs w:val="22"/>
                <w:lang w:eastAsia="en-GB"/>
              </w:rPr>
            </w:pPr>
          </w:p>
          <w:p w14:paraId="698384BF" w14:textId="7519B062" w:rsidR="00801F4D" w:rsidRPr="00985464" w:rsidRDefault="00801F4D" w:rsidP="00801F4D">
            <w:pPr>
              <w:spacing w:before="60" w:after="60"/>
              <w:rPr>
                <w:sz w:val="22"/>
                <w:szCs w:val="22"/>
                <w:lang w:eastAsia="en-GB"/>
              </w:rPr>
            </w:pP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12C3E2D8" w14:textId="2F7BB117" w:rsidR="00801F4D" w:rsidRPr="00985464" w:rsidRDefault="00801F4D" w:rsidP="00630C17">
            <w:pPr>
              <w:spacing w:before="60" w:after="60"/>
              <w:rPr>
                <w:sz w:val="22"/>
                <w:szCs w:val="22"/>
                <w:lang w:eastAsia="en-GB"/>
              </w:rPr>
            </w:pPr>
            <w:r w:rsidRPr="00985464">
              <w:rPr>
                <w:sz w:val="22"/>
                <w:szCs w:val="22"/>
                <w:lang w:eastAsia="en-GB"/>
              </w:rPr>
              <w:t xml:space="preserve">Number of complaints from </w:t>
            </w:r>
            <w:r>
              <w:rPr>
                <w:sz w:val="22"/>
                <w:szCs w:val="22"/>
                <w:lang w:eastAsia="en-GB"/>
              </w:rPr>
              <w:t>boarders</w:t>
            </w:r>
            <w:r w:rsidRPr="00985464">
              <w:rPr>
                <w:sz w:val="22"/>
                <w:szCs w:val="22"/>
                <w:lang w:eastAsia="en-GB"/>
              </w:rPr>
              <w:t xml:space="preserve"> and number of children involved</w:t>
            </w:r>
          </w:p>
        </w:tc>
        <w:tc>
          <w:tcPr>
            <w:tcW w:w="4698" w:type="dxa"/>
            <w:tcBorders>
              <w:top w:val="single" w:sz="4" w:space="0" w:color="auto"/>
              <w:left w:val="single" w:sz="4" w:space="0" w:color="auto"/>
              <w:bottom w:val="single" w:sz="4" w:space="0" w:color="auto"/>
              <w:right w:val="single" w:sz="4" w:space="0" w:color="auto"/>
            </w:tcBorders>
            <w:shd w:val="clear" w:color="auto" w:fill="auto"/>
          </w:tcPr>
          <w:p w14:paraId="7FE22173"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complaints: </w:t>
            </w:r>
          </w:p>
          <w:p w14:paraId="212A46B2" w14:textId="77777777" w:rsidR="00801F4D" w:rsidRPr="00985464" w:rsidRDefault="00801F4D" w:rsidP="00A84B3C">
            <w:pPr>
              <w:spacing w:before="60" w:after="60" w:line="360" w:lineRule="auto"/>
              <w:rPr>
                <w:sz w:val="22"/>
                <w:szCs w:val="22"/>
                <w:lang w:eastAsia="en-GB"/>
              </w:rPr>
            </w:pPr>
            <w:r w:rsidRPr="00985464">
              <w:rPr>
                <w:sz w:val="22"/>
                <w:szCs w:val="22"/>
                <w:lang w:eastAsia="en-GB"/>
              </w:rPr>
              <w:t>No. of children</w:t>
            </w:r>
            <w:r>
              <w:rPr>
                <w:sz w:val="22"/>
                <w:szCs w:val="22"/>
                <w:lang w:eastAsia="en-GB"/>
              </w:rPr>
              <w:t>:</w:t>
            </w:r>
            <w:r w:rsidRPr="00985464">
              <w:rPr>
                <w:sz w:val="22"/>
                <w:szCs w:val="22"/>
                <w:lang w:eastAsia="en-GB"/>
              </w:rPr>
              <w:t xml:space="preserve"> </w:t>
            </w:r>
          </w:p>
        </w:tc>
      </w:tr>
      <w:tr w:rsidR="00630C17" w:rsidRPr="00985464" w14:paraId="2D9990F5" w14:textId="77777777" w:rsidTr="00AF4A6E">
        <w:trPr>
          <w:cantSplit/>
        </w:trPr>
        <w:tc>
          <w:tcPr>
            <w:tcW w:w="763" w:type="dxa"/>
          </w:tcPr>
          <w:p w14:paraId="544AC97B" w14:textId="1E54EAE7" w:rsidR="00630C17" w:rsidRDefault="00630C17" w:rsidP="00801F4D">
            <w:pPr>
              <w:spacing w:before="60" w:after="60"/>
              <w:rPr>
                <w:sz w:val="22"/>
                <w:szCs w:val="22"/>
                <w:lang w:eastAsia="en-GB"/>
              </w:rPr>
            </w:pPr>
            <w:r>
              <w:rPr>
                <w:sz w:val="22"/>
                <w:szCs w:val="22"/>
                <w:lang w:eastAsia="en-GB"/>
              </w:rPr>
              <w:t>18a</w:t>
            </w:r>
          </w:p>
        </w:tc>
        <w:tc>
          <w:tcPr>
            <w:tcW w:w="4286" w:type="dxa"/>
            <w:shd w:val="clear" w:color="auto" w:fill="auto"/>
          </w:tcPr>
          <w:p w14:paraId="0CB1E0B7" w14:textId="77777777" w:rsidR="00630C17" w:rsidRPr="00985464" w:rsidRDefault="00630C17" w:rsidP="00630C17">
            <w:pPr>
              <w:spacing w:before="60" w:after="60"/>
              <w:rPr>
                <w:sz w:val="22"/>
                <w:szCs w:val="22"/>
                <w:lang w:eastAsia="en-GB"/>
              </w:rPr>
            </w:pPr>
            <w:r w:rsidRPr="00985464">
              <w:rPr>
                <w:sz w:val="22"/>
                <w:szCs w:val="22"/>
                <w:lang w:eastAsia="en-GB"/>
              </w:rPr>
              <w:t>How many complaints were withdrawn before they could be investigated</w:t>
            </w:r>
            <w:r>
              <w:rPr>
                <w:sz w:val="22"/>
                <w:szCs w:val="22"/>
                <w:lang w:eastAsia="en-GB"/>
              </w:rPr>
              <w:t>?</w:t>
            </w:r>
          </w:p>
          <w:p w14:paraId="54204820" w14:textId="77777777" w:rsidR="00630C17" w:rsidRPr="00985464" w:rsidRDefault="00630C17" w:rsidP="00801F4D">
            <w:pPr>
              <w:spacing w:before="60" w:after="60"/>
              <w:rPr>
                <w:sz w:val="22"/>
                <w:szCs w:val="22"/>
                <w:lang w:eastAsia="en-GB"/>
              </w:rPr>
            </w:pPr>
          </w:p>
        </w:tc>
        <w:tc>
          <w:tcPr>
            <w:tcW w:w="4698" w:type="dxa"/>
            <w:shd w:val="clear" w:color="auto" w:fill="auto"/>
          </w:tcPr>
          <w:p w14:paraId="757BE8A9" w14:textId="77777777" w:rsidR="00630C17" w:rsidRPr="00985464" w:rsidRDefault="00630C17" w:rsidP="00801F4D">
            <w:pPr>
              <w:spacing w:before="60" w:after="60" w:line="360" w:lineRule="auto"/>
              <w:rPr>
                <w:sz w:val="22"/>
                <w:szCs w:val="22"/>
                <w:lang w:eastAsia="en-GB"/>
              </w:rPr>
            </w:pPr>
          </w:p>
        </w:tc>
      </w:tr>
      <w:tr w:rsidR="00801F4D" w:rsidRPr="00985464" w14:paraId="27AD8271" w14:textId="77777777" w:rsidTr="00AF4A6E">
        <w:trPr>
          <w:cantSplit/>
        </w:trPr>
        <w:tc>
          <w:tcPr>
            <w:tcW w:w="763" w:type="dxa"/>
          </w:tcPr>
          <w:p w14:paraId="4172DF9B" w14:textId="3745821E" w:rsidR="00801F4D" w:rsidRPr="00985464" w:rsidRDefault="00801F4D" w:rsidP="00801F4D">
            <w:pPr>
              <w:spacing w:before="60" w:after="60"/>
              <w:rPr>
                <w:sz w:val="22"/>
                <w:szCs w:val="22"/>
                <w:lang w:eastAsia="en-GB"/>
              </w:rPr>
            </w:pPr>
            <w:r>
              <w:rPr>
                <w:sz w:val="22"/>
                <w:szCs w:val="22"/>
                <w:lang w:eastAsia="en-GB"/>
              </w:rPr>
              <w:t>19</w:t>
            </w:r>
          </w:p>
        </w:tc>
        <w:tc>
          <w:tcPr>
            <w:tcW w:w="4286" w:type="dxa"/>
            <w:shd w:val="clear" w:color="auto" w:fill="auto"/>
          </w:tcPr>
          <w:p w14:paraId="6EF9126D" w14:textId="7C5AF7A8" w:rsidR="00801F4D" w:rsidRPr="00985464" w:rsidRDefault="00801F4D" w:rsidP="00801F4D">
            <w:pPr>
              <w:spacing w:before="60" w:after="60"/>
              <w:rPr>
                <w:sz w:val="22"/>
                <w:szCs w:val="22"/>
                <w:lang w:eastAsia="en-GB"/>
              </w:rPr>
            </w:pPr>
            <w:r w:rsidRPr="00985464">
              <w:rPr>
                <w:sz w:val="22"/>
                <w:szCs w:val="22"/>
                <w:lang w:eastAsia="en-GB"/>
              </w:rPr>
              <w:t>Number of complaints</w:t>
            </w:r>
            <w:r>
              <w:rPr>
                <w:sz w:val="22"/>
                <w:szCs w:val="22"/>
                <w:lang w:eastAsia="en-GB"/>
              </w:rPr>
              <w:t xml:space="preserve"> about boarding</w:t>
            </w:r>
            <w:r w:rsidRPr="00985464">
              <w:rPr>
                <w:sz w:val="22"/>
                <w:szCs w:val="22"/>
                <w:lang w:eastAsia="en-GB"/>
              </w:rPr>
              <w:t xml:space="preserve"> from others and number of children involved</w:t>
            </w:r>
          </w:p>
        </w:tc>
        <w:tc>
          <w:tcPr>
            <w:tcW w:w="4698" w:type="dxa"/>
            <w:shd w:val="clear" w:color="auto" w:fill="auto"/>
          </w:tcPr>
          <w:p w14:paraId="6444C69F"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complaints: </w:t>
            </w:r>
          </w:p>
          <w:p w14:paraId="3D84B8AC" w14:textId="77777777" w:rsidR="00801F4D" w:rsidRPr="00985464" w:rsidRDefault="00801F4D" w:rsidP="00A84B3C">
            <w:pPr>
              <w:spacing w:before="60" w:after="60" w:line="360" w:lineRule="auto"/>
              <w:rPr>
                <w:sz w:val="22"/>
                <w:szCs w:val="22"/>
                <w:lang w:eastAsia="en-GB"/>
              </w:rPr>
            </w:pPr>
            <w:r w:rsidRPr="00985464">
              <w:rPr>
                <w:sz w:val="22"/>
                <w:szCs w:val="22"/>
                <w:lang w:eastAsia="en-GB"/>
              </w:rPr>
              <w:t xml:space="preserve">No. of children: </w:t>
            </w:r>
          </w:p>
        </w:tc>
      </w:tr>
      <w:tr w:rsidR="00801F4D" w:rsidRPr="00985464" w14:paraId="6EAD5DF3" w14:textId="77777777" w:rsidTr="00AF4A6E">
        <w:trPr>
          <w:cantSplit/>
        </w:trPr>
        <w:tc>
          <w:tcPr>
            <w:tcW w:w="763" w:type="dxa"/>
            <w:tcBorders>
              <w:top w:val="single" w:sz="4" w:space="0" w:color="auto"/>
              <w:left w:val="single" w:sz="4" w:space="0" w:color="auto"/>
              <w:bottom w:val="single" w:sz="4" w:space="0" w:color="auto"/>
              <w:right w:val="single" w:sz="4" w:space="0" w:color="auto"/>
            </w:tcBorders>
          </w:tcPr>
          <w:p w14:paraId="683EE01F" w14:textId="009D8CAC" w:rsidR="00801F4D" w:rsidRPr="00985464" w:rsidRDefault="00801F4D" w:rsidP="00801F4D">
            <w:pPr>
              <w:spacing w:before="60" w:after="60"/>
              <w:rPr>
                <w:sz w:val="22"/>
                <w:szCs w:val="22"/>
                <w:lang w:eastAsia="en-GB"/>
              </w:rPr>
            </w:pPr>
            <w:r>
              <w:rPr>
                <w:sz w:val="22"/>
                <w:szCs w:val="22"/>
                <w:lang w:eastAsia="en-GB"/>
              </w:rPr>
              <w:lastRenderedPageBreak/>
              <w:t>20</w:t>
            </w:r>
          </w:p>
        </w:tc>
        <w:tc>
          <w:tcPr>
            <w:tcW w:w="8984" w:type="dxa"/>
            <w:gridSpan w:val="2"/>
            <w:tcBorders>
              <w:top w:val="single" w:sz="4" w:space="0" w:color="auto"/>
              <w:left w:val="single" w:sz="4" w:space="0" w:color="auto"/>
              <w:bottom w:val="single" w:sz="4" w:space="0" w:color="auto"/>
              <w:right w:val="single" w:sz="4" w:space="0" w:color="auto"/>
            </w:tcBorders>
            <w:shd w:val="clear" w:color="auto" w:fill="auto"/>
          </w:tcPr>
          <w:p w14:paraId="4F28E386" w14:textId="1BE27CF2" w:rsidR="00801F4D" w:rsidRPr="00985464" w:rsidRDefault="00A84B3C" w:rsidP="00801F4D">
            <w:pPr>
              <w:spacing w:before="60" w:after="60"/>
              <w:rPr>
                <w:sz w:val="22"/>
                <w:szCs w:val="22"/>
                <w:lang w:eastAsia="en-GB"/>
              </w:rPr>
            </w:pPr>
            <w:r>
              <w:rPr>
                <w:sz w:val="22"/>
                <w:szCs w:val="22"/>
                <w:lang w:eastAsia="en-GB"/>
              </w:rPr>
              <w:t>If applicable, p</w:t>
            </w:r>
            <w:r w:rsidR="00801F4D" w:rsidRPr="00985464">
              <w:rPr>
                <w:sz w:val="22"/>
                <w:szCs w:val="22"/>
                <w:lang w:eastAsia="en-GB"/>
              </w:rPr>
              <w:t xml:space="preserve">lease </w:t>
            </w:r>
            <w:r w:rsidR="005731A4">
              <w:rPr>
                <w:sz w:val="22"/>
                <w:szCs w:val="22"/>
                <w:lang w:eastAsia="en-GB"/>
              </w:rPr>
              <w:t>attach</w:t>
            </w:r>
            <w:r w:rsidR="00801F4D" w:rsidRPr="00985464">
              <w:rPr>
                <w:sz w:val="22"/>
                <w:szCs w:val="22"/>
                <w:lang w:eastAsia="en-GB"/>
              </w:rPr>
              <w:t xml:space="preserve"> a</w:t>
            </w:r>
            <w:r w:rsidR="00801F4D">
              <w:rPr>
                <w:sz w:val="22"/>
                <w:szCs w:val="22"/>
                <w:lang w:eastAsia="en-GB"/>
              </w:rPr>
              <w:t xml:space="preserve"> separate</w:t>
            </w:r>
            <w:r w:rsidR="00801F4D" w:rsidRPr="00985464">
              <w:rPr>
                <w:sz w:val="22"/>
                <w:szCs w:val="22"/>
                <w:lang w:eastAsia="en-GB"/>
              </w:rPr>
              <w:t xml:space="preserve"> list</w:t>
            </w:r>
            <w:r w:rsidR="005A5D40">
              <w:rPr>
                <w:sz w:val="22"/>
                <w:szCs w:val="22"/>
                <w:lang w:eastAsia="en-GB"/>
              </w:rPr>
              <w:t xml:space="preserve"> </w:t>
            </w:r>
            <w:r w:rsidR="00801F4D" w:rsidRPr="00985464">
              <w:rPr>
                <w:sz w:val="22"/>
                <w:szCs w:val="22"/>
                <w:lang w:eastAsia="en-GB"/>
              </w:rPr>
              <w:t>of the children who board</w:t>
            </w:r>
            <w:r w:rsidR="00AC7D2B">
              <w:rPr>
                <w:sz w:val="22"/>
                <w:szCs w:val="22"/>
                <w:lang w:eastAsia="en-GB"/>
              </w:rPr>
              <w:t>,</w:t>
            </w:r>
            <w:r w:rsidR="00801F4D" w:rsidRPr="00985464">
              <w:rPr>
                <w:sz w:val="22"/>
                <w:szCs w:val="22"/>
                <w:lang w:eastAsia="en-GB"/>
              </w:rPr>
              <w:t xml:space="preserve"> by house group </w:t>
            </w:r>
            <w:r w:rsidR="00801F4D">
              <w:rPr>
                <w:sz w:val="22"/>
                <w:szCs w:val="22"/>
                <w:lang w:eastAsia="en-GB"/>
              </w:rPr>
              <w:t xml:space="preserve">and or </w:t>
            </w:r>
            <w:r w:rsidR="00801F4D" w:rsidRPr="00985464">
              <w:rPr>
                <w:sz w:val="22"/>
                <w:szCs w:val="22"/>
                <w:lang w:eastAsia="en-GB"/>
              </w:rPr>
              <w:t>what academic year they are in</w:t>
            </w:r>
            <w:r w:rsidR="00801F4D">
              <w:rPr>
                <w:sz w:val="22"/>
                <w:szCs w:val="22"/>
                <w:lang w:eastAsia="en-GB"/>
              </w:rPr>
              <w:t>. If children share bedrooms, indicate those who share the same room</w:t>
            </w:r>
          </w:p>
        </w:tc>
      </w:tr>
    </w:tbl>
    <w:p w14:paraId="7BAE24E6" w14:textId="77777777" w:rsidR="00A33EF9" w:rsidRDefault="00A33EF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3965"/>
        <w:gridCol w:w="4961"/>
      </w:tblGrid>
      <w:tr w:rsidR="007226F3" w:rsidRPr="00E60A8F" w14:paraId="0EC80A28" w14:textId="77777777" w:rsidTr="00AF4A6E">
        <w:trPr>
          <w:cantSplit/>
          <w:trHeight w:val="619"/>
          <w:tblHeader/>
        </w:trPr>
        <w:tc>
          <w:tcPr>
            <w:tcW w:w="9747" w:type="dxa"/>
            <w:gridSpan w:val="3"/>
            <w:tcBorders>
              <w:bottom w:val="single" w:sz="4" w:space="0" w:color="auto"/>
            </w:tcBorders>
            <w:shd w:val="clear" w:color="auto" w:fill="D9D9D9" w:themeFill="background1" w:themeFillShade="D9"/>
            <w:vAlign w:val="center"/>
          </w:tcPr>
          <w:p w14:paraId="62CA87C9" w14:textId="77777777" w:rsidR="007226F3" w:rsidRPr="007226F3" w:rsidRDefault="00921392" w:rsidP="007226F3">
            <w:pPr>
              <w:spacing w:before="60" w:after="60"/>
              <w:rPr>
                <w:b/>
                <w:bCs/>
                <w:lang w:eastAsia="en-GB"/>
              </w:rPr>
            </w:pPr>
            <w:r>
              <w:br w:type="page"/>
            </w:r>
            <w:r w:rsidR="007226F3">
              <w:rPr>
                <w:b/>
                <w:bCs/>
                <w:lang w:eastAsia="en-GB"/>
              </w:rPr>
              <w:t>Section 2. Staffing and other information</w:t>
            </w:r>
          </w:p>
        </w:tc>
      </w:tr>
      <w:tr w:rsidR="009F69F4" w:rsidRPr="00985464" w14:paraId="6173A44D" w14:textId="77777777" w:rsidTr="00AF4A6E">
        <w:trPr>
          <w:cantSplit/>
          <w:tblHeader/>
        </w:trPr>
        <w:tc>
          <w:tcPr>
            <w:tcW w:w="821" w:type="dxa"/>
            <w:tcBorders>
              <w:bottom w:val="single" w:sz="4" w:space="0" w:color="auto"/>
            </w:tcBorders>
            <w:shd w:val="clear" w:color="auto" w:fill="auto"/>
            <w:vAlign w:val="bottom"/>
          </w:tcPr>
          <w:p w14:paraId="2B3A55BB" w14:textId="77777777" w:rsidR="009F69F4" w:rsidRPr="00985464" w:rsidRDefault="007226F3" w:rsidP="007226F3">
            <w:pPr>
              <w:spacing w:before="60" w:after="60"/>
              <w:rPr>
                <w:b/>
                <w:bCs/>
                <w:sz w:val="22"/>
                <w:szCs w:val="22"/>
                <w:lang w:eastAsia="en-GB"/>
              </w:rPr>
            </w:pPr>
            <w:r w:rsidRPr="00985464">
              <w:rPr>
                <w:b/>
                <w:bCs/>
                <w:sz w:val="22"/>
                <w:szCs w:val="22"/>
                <w:lang w:eastAsia="en-GB"/>
              </w:rPr>
              <w:t>N</w:t>
            </w:r>
            <w:r w:rsidR="009F69F4" w:rsidRPr="00985464">
              <w:rPr>
                <w:b/>
                <w:bCs/>
                <w:sz w:val="22"/>
                <w:szCs w:val="22"/>
                <w:lang w:eastAsia="en-GB"/>
              </w:rPr>
              <w:t>o.</w:t>
            </w:r>
          </w:p>
        </w:tc>
        <w:tc>
          <w:tcPr>
            <w:tcW w:w="3965" w:type="dxa"/>
            <w:tcBorders>
              <w:bottom w:val="single" w:sz="4" w:space="0" w:color="auto"/>
            </w:tcBorders>
            <w:shd w:val="clear" w:color="auto" w:fill="auto"/>
          </w:tcPr>
          <w:p w14:paraId="77F7BF6C" w14:textId="77777777" w:rsidR="009F69F4" w:rsidRPr="00985464" w:rsidRDefault="009F69F4" w:rsidP="007226F3">
            <w:pPr>
              <w:spacing w:before="60" w:after="60"/>
              <w:rPr>
                <w:b/>
                <w:bCs/>
                <w:sz w:val="22"/>
                <w:szCs w:val="22"/>
                <w:lang w:eastAsia="en-GB"/>
              </w:rPr>
            </w:pPr>
            <w:r w:rsidRPr="00985464">
              <w:rPr>
                <w:b/>
                <w:bCs/>
                <w:sz w:val="22"/>
                <w:szCs w:val="22"/>
                <w:lang w:eastAsia="en-GB"/>
              </w:rPr>
              <w:t>Item</w:t>
            </w:r>
          </w:p>
        </w:tc>
        <w:tc>
          <w:tcPr>
            <w:tcW w:w="4961" w:type="dxa"/>
            <w:tcBorders>
              <w:bottom w:val="single" w:sz="4" w:space="0" w:color="auto"/>
            </w:tcBorders>
            <w:shd w:val="clear" w:color="auto" w:fill="auto"/>
          </w:tcPr>
          <w:p w14:paraId="76777FED" w14:textId="77777777" w:rsidR="009F69F4" w:rsidRPr="00985464" w:rsidRDefault="009F69F4" w:rsidP="007226F3">
            <w:pPr>
              <w:spacing w:before="60" w:after="60"/>
              <w:rPr>
                <w:b/>
                <w:bCs/>
                <w:sz w:val="22"/>
                <w:szCs w:val="22"/>
                <w:lang w:eastAsia="en-GB"/>
              </w:rPr>
            </w:pPr>
            <w:r w:rsidRPr="00985464">
              <w:rPr>
                <w:b/>
                <w:bCs/>
                <w:sz w:val="22"/>
                <w:szCs w:val="22"/>
                <w:lang w:eastAsia="en-GB"/>
              </w:rPr>
              <w:t>Answer</w:t>
            </w:r>
          </w:p>
        </w:tc>
      </w:tr>
      <w:tr w:rsidR="009F69F4" w:rsidRPr="00985464" w14:paraId="7E46C666" w14:textId="77777777" w:rsidTr="00AF4A6E">
        <w:trPr>
          <w:cantSplit/>
        </w:trPr>
        <w:tc>
          <w:tcPr>
            <w:tcW w:w="821" w:type="dxa"/>
          </w:tcPr>
          <w:p w14:paraId="2C730BE5" w14:textId="31E95816" w:rsidR="009F69F4" w:rsidRPr="00985464" w:rsidRDefault="001019A2" w:rsidP="007226F3">
            <w:pPr>
              <w:spacing w:before="60" w:after="60"/>
              <w:rPr>
                <w:sz w:val="22"/>
                <w:szCs w:val="22"/>
                <w:lang w:eastAsia="en-GB"/>
              </w:rPr>
            </w:pPr>
            <w:r>
              <w:rPr>
                <w:sz w:val="22"/>
                <w:szCs w:val="22"/>
                <w:lang w:eastAsia="en-GB"/>
              </w:rPr>
              <w:t>2</w:t>
            </w:r>
            <w:r w:rsidR="00214DEC">
              <w:rPr>
                <w:sz w:val="22"/>
                <w:szCs w:val="22"/>
                <w:lang w:eastAsia="en-GB"/>
              </w:rPr>
              <w:t>1</w:t>
            </w:r>
          </w:p>
        </w:tc>
        <w:tc>
          <w:tcPr>
            <w:tcW w:w="3965" w:type="dxa"/>
            <w:shd w:val="clear" w:color="auto" w:fill="auto"/>
          </w:tcPr>
          <w:p w14:paraId="549C1593" w14:textId="5FE51117" w:rsidR="000348A3" w:rsidRPr="00985464" w:rsidRDefault="009F69F4" w:rsidP="007226F3">
            <w:pPr>
              <w:spacing w:before="60" w:after="60"/>
              <w:rPr>
                <w:sz w:val="22"/>
                <w:szCs w:val="22"/>
                <w:lang w:eastAsia="en-GB"/>
              </w:rPr>
            </w:pPr>
            <w:r w:rsidRPr="00985464">
              <w:rPr>
                <w:sz w:val="22"/>
                <w:szCs w:val="22"/>
                <w:lang w:eastAsia="en-GB"/>
              </w:rPr>
              <w:t xml:space="preserve">Please state </w:t>
            </w:r>
            <w:r w:rsidR="005F7677">
              <w:rPr>
                <w:sz w:val="22"/>
                <w:szCs w:val="22"/>
                <w:lang w:eastAsia="en-GB"/>
              </w:rPr>
              <w:t xml:space="preserve">the </w:t>
            </w:r>
            <w:r w:rsidRPr="00985464">
              <w:rPr>
                <w:sz w:val="22"/>
                <w:szCs w:val="22"/>
                <w:lang w:eastAsia="en-GB"/>
              </w:rPr>
              <w:t xml:space="preserve">qualifications held by the head of boarding relevant to this </w:t>
            </w:r>
            <w:proofErr w:type="gramStart"/>
            <w:r w:rsidRPr="00985464">
              <w:rPr>
                <w:sz w:val="22"/>
                <w:szCs w:val="22"/>
                <w:lang w:eastAsia="en-GB"/>
              </w:rPr>
              <w:t>role</w:t>
            </w:r>
            <w:proofErr w:type="gramEnd"/>
            <w:r w:rsidRPr="00985464">
              <w:rPr>
                <w:sz w:val="22"/>
                <w:szCs w:val="22"/>
                <w:lang w:eastAsia="en-GB"/>
              </w:rPr>
              <w:t xml:space="preserve"> </w:t>
            </w:r>
          </w:p>
          <w:p w14:paraId="02F489E3" w14:textId="77777777" w:rsidR="00DF79F2" w:rsidRPr="00985464" w:rsidRDefault="00DF79F2" w:rsidP="007226F3">
            <w:pPr>
              <w:spacing w:before="60" w:after="60"/>
              <w:rPr>
                <w:sz w:val="22"/>
                <w:szCs w:val="22"/>
                <w:lang w:eastAsia="en-GB"/>
              </w:rPr>
            </w:pPr>
          </w:p>
        </w:tc>
        <w:tc>
          <w:tcPr>
            <w:tcW w:w="4961" w:type="dxa"/>
            <w:shd w:val="clear" w:color="auto" w:fill="auto"/>
          </w:tcPr>
          <w:p w14:paraId="7A5A8900" w14:textId="77777777" w:rsidR="009F69F4" w:rsidRPr="00985464" w:rsidRDefault="009F69F4" w:rsidP="007226F3">
            <w:pPr>
              <w:spacing w:before="60" w:after="60"/>
              <w:rPr>
                <w:sz w:val="22"/>
                <w:szCs w:val="22"/>
                <w:lang w:eastAsia="en-GB"/>
              </w:rPr>
            </w:pPr>
          </w:p>
        </w:tc>
      </w:tr>
      <w:tr w:rsidR="000348A3" w:rsidRPr="00985464" w14:paraId="65E3E505" w14:textId="77777777" w:rsidTr="00AF4A6E">
        <w:trPr>
          <w:cantSplit/>
        </w:trPr>
        <w:tc>
          <w:tcPr>
            <w:tcW w:w="821" w:type="dxa"/>
          </w:tcPr>
          <w:p w14:paraId="7C36427E" w14:textId="5AE00E2E" w:rsidR="000348A3" w:rsidRPr="00985464" w:rsidRDefault="001019A2" w:rsidP="007226F3">
            <w:pPr>
              <w:spacing w:before="60" w:after="60"/>
              <w:rPr>
                <w:sz w:val="22"/>
                <w:szCs w:val="22"/>
                <w:lang w:eastAsia="en-GB"/>
              </w:rPr>
            </w:pPr>
            <w:r>
              <w:rPr>
                <w:sz w:val="22"/>
                <w:szCs w:val="22"/>
                <w:lang w:eastAsia="en-GB"/>
              </w:rPr>
              <w:t>2</w:t>
            </w:r>
            <w:r w:rsidR="00214DEC">
              <w:rPr>
                <w:sz w:val="22"/>
                <w:szCs w:val="22"/>
                <w:lang w:eastAsia="en-GB"/>
              </w:rPr>
              <w:t>2</w:t>
            </w:r>
          </w:p>
        </w:tc>
        <w:tc>
          <w:tcPr>
            <w:tcW w:w="3965" w:type="dxa"/>
            <w:shd w:val="clear" w:color="auto" w:fill="auto"/>
          </w:tcPr>
          <w:p w14:paraId="48A1DD53" w14:textId="16D6F65E" w:rsidR="000348A3" w:rsidRDefault="000348A3" w:rsidP="000348A3">
            <w:pPr>
              <w:spacing w:before="60" w:after="60"/>
              <w:rPr>
                <w:sz w:val="22"/>
                <w:szCs w:val="22"/>
                <w:lang w:eastAsia="en-GB"/>
              </w:rPr>
            </w:pPr>
            <w:r w:rsidRPr="00985464">
              <w:rPr>
                <w:sz w:val="22"/>
                <w:szCs w:val="22"/>
                <w:lang w:eastAsia="en-GB"/>
              </w:rPr>
              <w:t>Please state how long the head of boarding</w:t>
            </w:r>
            <w:r>
              <w:rPr>
                <w:sz w:val="22"/>
                <w:szCs w:val="22"/>
                <w:lang w:eastAsia="en-GB"/>
              </w:rPr>
              <w:t xml:space="preserve"> </w:t>
            </w:r>
            <w:r w:rsidRPr="00985464">
              <w:rPr>
                <w:sz w:val="22"/>
                <w:szCs w:val="22"/>
                <w:lang w:eastAsia="en-GB"/>
              </w:rPr>
              <w:t>ha</w:t>
            </w:r>
            <w:r>
              <w:rPr>
                <w:sz w:val="22"/>
                <w:szCs w:val="22"/>
                <w:lang w:eastAsia="en-GB"/>
              </w:rPr>
              <w:t>s</w:t>
            </w:r>
            <w:r w:rsidRPr="00985464">
              <w:rPr>
                <w:sz w:val="22"/>
                <w:szCs w:val="22"/>
                <w:lang w:eastAsia="en-GB"/>
              </w:rPr>
              <w:t xml:space="preserve"> been in this </w:t>
            </w:r>
            <w:proofErr w:type="gramStart"/>
            <w:r w:rsidRPr="00985464">
              <w:rPr>
                <w:sz w:val="22"/>
                <w:szCs w:val="22"/>
                <w:lang w:eastAsia="en-GB"/>
              </w:rPr>
              <w:t>role</w:t>
            </w:r>
            <w:proofErr w:type="gramEnd"/>
          </w:p>
          <w:p w14:paraId="04B4953E" w14:textId="77777777" w:rsidR="000348A3" w:rsidRPr="00985464" w:rsidRDefault="000348A3" w:rsidP="007226F3">
            <w:pPr>
              <w:spacing w:before="60" w:after="60"/>
              <w:rPr>
                <w:sz w:val="22"/>
                <w:szCs w:val="22"/>
                <w:lang w:eastAsia="en-GB"/>
              </w:rPr>
            </w:pPr>
          </w:p>
        </w:tc>
        <w:tc>
          <w:tcPr>
            <w:tcW w:w="4961" w:type="dxa"/>
            <w:shd w:val="clear" w:color="auto" w:fill="auto"/>
          </w:tcPr>
          <w:p w14:paraId="1ECE2811" w14:textId="77777777" w:rsidR="000348A3" w:rsidRPr="00985464" w:rsidRDefault="000348A3" w:rsidP="007226F3">
            <w:pPr>
              <w:spacing w:before="60" w:after="60"/>
              <w:rPr>
                <w:sz w:val="22"/>
                <w:szCs w:val="22"/>
                <w:lang w:eastAsia="en-GB"/>
              </w:rPr>
            </w:pPr>
          </w:p>
        </w:tc>
      </w:tr>
      <w:tr w:rsidR="000348A3" w:rsidRPr="00985464" w14:paraId="0B4B278F" w14:textId="77777777" w:rsidTr="00AF4A6E">
        <w:trPr>
          <w:cantSplit/>
          <w:trHeight w:val="1146"/>
        </w:trPr>
        <w:tc>
          <w:tcPr>
            <w:tcW w:w="821" w:type="dxa"/>
          </w:tcPr>
          <w:p w14:paraId="72D5F0A4" w14:textId="4FB637CF" w:rsidR="000348A3" w:rsidRPr="00985464" w:rsidRDefault="001A7D8A" w:rsidP="007226F3">
            <w:pPr>
              <w:spacing w:before="60" w:after="60"/>
              <w:rPr>
                <w:sz w:val="22"/>
                <w:szCs w:val="22"/>
                <w:lang w:eastAsia="en-GB"/>
              </w:rPr>
            </w:pPr>
            <w:r>
              <w:rPr>
                <w:sz w:val="22"/>
                <w:szCs w:val="22"/>
                <w:lang w:eastAsia="en-GB"/>
              </w:rPr>
              <w:t>2</w:t>
            </w:r>
            <w:r w:rsidR="00E37340">
              <w:rPr>
                <w:sz w:val="22"/>
                <w:szCs w:val="22"/>
                <w:lang w:eastAsia="en-GB"/>
              </w:rPr>
              <w:t>3</w:t>
            </w:r>
          </w:p>
        </w:tc>
        <w:tc>
          <w:tcPr>
            <w:tcW w:w="3965" w:type="dxa"/>
            <w:shd w:val="clear" w:color="auto" w:fill="auto"/>
          </w:tcPr>
          <w:p w14:paraId="147DBF23" w14:textId="22E421E2" w:rsidR="000348A3" w:rsidRPr="00985464" w:rsidRDefault="000348A3" w:rsidP="007226F3">
            <w:pPr>
              <w:spacing w:before="60" w:after="60"/>
              <w:rPr>
                <w:sz w:val="22"/>
                <w:szCs w:val="22"/>
                <w:lang w:eastAsia="en-GB"/>
              </w:rPr>
            </w:pPr>
            <w:r w:rsidRPr="00985464">
              <w:rPr>
                <w:sz w:val="22"/>
                <w:szCs w:val="22"/>
                <w:lang w:eastAsia="en-GB"/>
              </w:rPr>
              <w:t>Please state what additional duties and responsibilities the head of boarding undertakes within the school</w:t>
            </w:r>
            <w:r>
              <w:rPr>
                <w:sz w:val="22"/>
                <w:szCs w:val="22"/>
                <w:lang w:eastAsia="en-GB"/>
              </w:rPr>
              <w:t xml:space="preserve"> </w:t>
            </w:r>
            <w:r w:rsidRPr="00985464">
              <w:rPr>
                <w:sz w:val="22"/>
                <w:szCs w:val="22"/>
                <w:lang w:eastAsia="en-GB"/>
              </w:rPr>
              <w:t xml:space="preserve"> </w:t>
            </w:r>
          </w:p>
        </w:tc>
        <w:tc>
          <w:tcPr>
            <w:tcW w:w="4961" w:type="dxa"/>
            <w:shd w:val="clear" w:color="auto" w:fill="auto"/>
          </w:tcPr>
          <w:p w14:paraId="371A696C" w14:textId="77777777" w:rsidR="000348A3" w:rsidRPr="00985464" w:rsidRDefault="000348A3" w:rsidP="007226F3">
            <w:pPr>
              <w:spacing w:before="60" w:after="60"/>
              <w:rPr>
                <w:sz w:val="22"/>
                <w:szCs w:val="22"/>
                <w:lang w:eastAsia="en-GB"/>
              </w:rPr>
            </w:pPr>
          </w:p>
        </w:tc>
      </w:tr>
      <w:tr w:rsidR="009F69F4" w:rsidRPr="00985464" w14:paraId="6B75602E" w14:textId="77777777" w:rsidTr="00AF4A6E">
        <w:trPr>
          <w:cantSplit/>
        </w:trPr>
        <w:tc>
          <w:tcPr>
            <w:tcW w:w="821" w:type="dxa"/>
          </w:tcPr>
          <w:p w14:paraId="5D394BD3" w14:textId="24F4AD86" w:rsidR="009F69F4" w:rsidRPr="00985464" w:rsidRDefault="001A7D8A" w:rsidP="007226F3">
            <w:pPr>
              <w:spacing w:before="60" w:after="60"/>
              <w:rPr>
                <w:sz w:val="22"/>
                <w:szCs w:val="22"/>
              </w:rPr>
            </w:pPr>
            <w:r>
              <w:rPr>
                <w:sz w:val="22"/>
                <w:szCs w:val="22"/>
              </w:rPr>
              <w:t>2</w:t>
            </w:r>
            <w:r w:rsidR="00E37340">
              <w:rPr>
                <w:sz w:val="22"/>
                <w:szCs w:val="22"/>
              </w:rPr>
              <w:t>4</w:t>
            </w:r>
          </w:p>
        </w:tc>
        <w:tc>
          <w:tcPr>
            <w:tcW w:w="3965" w:type="dxa"/>
            <w:shd w:val="clear" w:color="auto" w:fill="auto"/>
          </w:tcPr>
          <w:p w14:paraId="7A1EC44D" w14:textId="59B1C006" w:rsidR="009F69F4" w:rsidRPr="00985464" w:rsidRDefault="009F69F4" w:rsidP="007226F3">
            <w:pPr>
              <w:spacing w:before="60" w:after="60"/>
              <w:rPr>
                <w:sz w:val="22"/>
                <w:szCs w:val="22"/>
                <w:lang w:eastAsia="en-GB"/>
              </w:rPr>
            </w:pPr>
            <w:r w:rsidRPr="00985464">
              <w:rPr>
                <w:sz w:val="22"/>
                <w:szCs w:val="22"/>
                <w:lang w:eastAsia="en-GB"/>
              </w:rPr>
              <w:t>Number of new boarding staff since the last full inspection</w:t>
            </w:r>
          </w:p>
        </w:tc>
        <w:tc>
          <w:tcPr>
            <w:tcW w:w="4961" w:type="dxa"/>
            <w:shd w:val="clear" w:color="auto" w:fill="auto"/>
          </w:tcPr>
          <w:p w14:paraId="095DB856" w14:textId="77777777" w:rsidR="009F69F4" w:rsidRPr="00985464" w:rsidRDefault="009F69F4" w:rsidP="007226F3">
            <w:pPr>
              <w:spacing w:before="60" w:after="60"/>
              <w:rPr>
                <w:sz w:val="22"/>
                <w:szCs w:val="22"/>
                <w:lang w:eastAsia="en-GB"/>
              </w:rPr>
            </w:pPr>
          </w:p>
        </w:tc>
      </w:tr>
      <w:tr w:rsidR="009F69F4" w:rsidRPr="00985464" w14:paraId="07DC8556" w14:textId="77777777" w:rsidTr="00AF4A6E">
        <w:trPr>
          <w:cantSplit/>
        </w:trPr>
        <w:tc>
          <w:tcPr>
            <w:tcW w:w="821" w:type="dxa"/>
          </w:tcPr>
          <w:p w14:paraId="10F7B39C" w14:textId="132097ED" w:rsidR="009F69F4" w:rsidRPr="00985464" w:rsidRDefault="001019A2" w:rsidP="007226F3">
            <w:pPr>
              <w:spacing w:before="60" w:after="60"/>
              <w:rPr>
                <w:sz w:val="22"/>
                <w:szCs w:val="22"/>
                <w:lang w:eastAsia="en-GB"/>
              </w:rPr>
            </w:pPr>
            <w:r>
              <w:rPr>
                <w:sz w:val="22"/>
                <w:szCs w:val="22"/>
                <w:lang w:eastAsia="en-GB"/>
              </w:rPr>
              <w:t>2</w:t>
            </w:r>
            <w:r w:rsidR="00E37340">
              <w:rPr>
                <w:sz w:val="22"/>
                <w:szCs w:val="22"/>
                <w:lang w:eastAsia="en-GB"/>
              </w:rPr>
              <w:t>5</w:t>
            </w:r>
          </w:p>
        </w:tc>
        <w:tc>
          <w:tcPr>
            <w:tcW w:w="3965" w:type="dxa"/>
            <w:shd w:val="clear" w:color="auto" w:fill="auto"/>
          </w:tcPr>
          <w:p w14:paraId="09B2148F" w14:textId="6471083B" w:rsidR="009F69F4" w:rsidRPr="00985464" w:rsidRDefault="009F69F4" w:rsidP="007226F3">
            <w:pPr>
              <w:spacing w:before="60" w:after="60"/>
              <w:rPr>
                <w:sz w:val="22"/>
                <w:szCs w:val="22"/>
                <w:lang w:eastAsia="en-GB"/>
              </w:rPr>
            </w:pPr>
            <w:r w:rsidRPr="00985464">
              <w:rPr>
                <w:sz w:val="22"/>
                <w:szCs w:val="22"/>
                <w:lang w:eastAsia="en-GB"/>
              </w:rPr>
              <w:t>Number of boarding staff who have left since the last full inspection</w:t>
            </w:r>
          </w:p>
        </w:tc>
        <w:tc>
          <w:tcPr>
            <w:tcW w:w="4961" w:type="dxa"/>
            <w:shd w:val="clear" w:color="auto" w:fill="auto"/>
          </w:tcPr>
          <w:p w14:paraId="0FCB5DDC" w14:textId="77777777" w:rsidR="009F69F4" w:rsidRPr="00985464" w:rsidRDefault="009F69F4" w:rsidP="007226F3">
            <w:pPr>
              <w:spacing w:before="60" w:after="60"/>
              <w:rPr>
                <w:sz w:val="22"/>
                <w:szCs w:val="22"/>
                <w:lang w:eastAsia="en-GB"/>
              </w:rPr>
            </w:pPr>
          </w:p>
        </w:tc>
      </w:tr>
    </w:tbl>
    <w:p w14:paraId="58B52CF7" w14:textId="77777777" w:rsidR="00CD2028" w:rsidRDefault="00CD202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3965"/>
        <w:gridCol w:w="4961"/>
      </w:tblGrid>
      <w:tr w:rsidR="00CD2028" w:rsidRPr="00985464" w14:paraId="02BDB4E1" w14:textId="77777777" w:rsidTr="00CD2028">
        <w:trPr>
          <w:cantSplit/>
        </w:trPr>
        <w:tc>
          <w:tcPr>
            <w:tcW w:w="9747" w:type="dxa"/>
            <w:gridSpan w:val="3"/>
            <w:tcBorders>
              <w:top w:val="single" w:sz="4" w:space="0" w:color="auto"/>
              <w:left w:val="single" w:sz="4" w:space="0" w:color="auto"/>
              <w:bottom w:val="single" w:sz="4" w:space="0" w:color="auto"/>
              <w:right w:val="single" w:sz="4" w:space="0" w:color="auto"/>
            </w:tcBorders>
          </w:tcPr>
          <w:p w14:paraId="5B23AD56" w14:textId="77777777" w:rsidR="00CD2028" w:rsidRPr="00CD2028" w:rsidRDefault="00CD2028">
            <w:pPr>
              <w:keepNext/>
              <w:spacing w:before="60" w:after="60"/>
              <w:rPr>
                <w:sz w:val="22"/>
                <w:szCs w:val="22"/>
              </w:rPr>
            </w:pPr>
            <w:r w:rsidRPr="00985464">
              <w:rPr>
                <w:sz w:val="22"/>
                <w:szCs w:val="22"/>
              </w:rPr>
              <w:t>Please answer the questions below referring only to current staff at the time of inspection.</w:t>
            </w:r>
          </w:p>
        </w:tc>
      </w:tr>
      <w:tr w:rsidR="00A97491" w:rsidRPr="00985464" w14:paraId="6D71A9EB" w14:textId="77777777">
        <w:trPr>
          <w:cantSplit/>
          <w:tblHeader/>
        </w:trPr>
        <w:tc>
          <w:tcPr>
            <w:tcW w:w="821" w:type="dxa"/>
            <w:tcBorders>
              <w:bottom w:val="single" w:sz="4" w:space="0" w:color="auto"/>
            </w:tcBorders>
            <w:shd w:val="clear" w:color="auto" w:fill="auto"/>
            <w:vAlign w:val="bottom"/>
          </w:tcPr>
          <w:p w14:paraId="562F98EB" w14:textId="77777777" w:rsidR="00A97491" w:rsidRPr="00985464" w:rsidRDefault="00A97491">
            <w:pPr>
              <w:spacing w:before="60" w:after="60"/>
              <w:rPr>
                <w:b/>
                <w:bCs/>
                <w:sz w:val="22"/>
                <w:szCs w:val="22"/>
                <w:lang w:eastAsia="en-GB"/>
              </w:rPr>
            </w:pPr>
            <w:r w:rsidRPr="00985464">
              <w:rPr>
                <w:b/>
                <w:bCs/>
                <w:sz w:val="22"/>
                <w:szCs w:val="22"/>
                <w:lang w:eastAsia="en-GB"/>
              </w:rPr>
              <w:t>No.</w:t>
            </w:r>
          </w:p>
        </w:tc>
        <w:tc>
          <w:tcPr>
            <w:tcW w:w="3965" w:type="dxa"/>
            <w:tcBorders>
              <w:bottom w:val="single" w:sz="4" w:space="0" w:color="auto"/>
            </w:tcBorders>
            <w:shd w:val="clear" w:color="auto" w:fill="auto"/>
          </w:tcPr>
          <w:p w14:paraId="7B0A46CF" w14:textId="77777777" w:rsidR="00A97491" w:rsidRPr="00985464" w:rsidRDefault="00A97491">
            <w:pPr>
              <w:spacing w:before="60" w:after="60"/>
              <w:rPr>
                <w:b/>
                <w:bCs/>
                <w:sz w:val="22"/>
                <w:szCs w:val="22"/>
                <w:lang w:eastAsia="en-GB"/>
              </w:rPr>
            </w:pPr>
            <w:r w:rsidRPr="00985464">
              <w:rPr>
                <w:b/>
                <w:bCs/>
                <w:sz w:val="22"/>
                <w:szCs w:val="22"/>
                <w:lang w:eastAsia="en-GB"/>
              </w:rPr>
              <w:t>Item</w:t>
            </w:r>
          </w:p>
        </w:tc>
        <w:tc>
          <w:tcPr>
            <w:tcW w:w="4961" w:type="dxa"/>
            <w:tcBorders>
              <w:bottom w:val="single" w:sz="4" w:space="0" w:color="auto"/>
            </w:tcBorders>
            <w:shd w:val="clear" w:color="auto" w:fill="auto"/>
          </w:tcPr>
          <w:p w14:paraId="544B726D" w14:textId="77777777" w:rsidR="00A97491" w:rsidRPr="00985464" w:rsidRDefault="00A97491">
            <w:pPr>
              <w:spacing w:before="60" w:after="60"/>
              <w:rPr>
                <w:b/>
                <w:bCs/>
                <w:sz w:val="22"/>
                <w:szCs w:val="22"/>
                <w:lang w:eastAsia="en-GB"/>
              </w:rPr>
            </w:pPr>
            <w:r w:rsidRPr="00985464">
              <w:rPr>
                <w:b/>
                <w:bCs/>
                <w:sz w:val="22"/>
                <w:szCs w:val="22"/>
                <w:lang w:eastAsia="en-GB"/>
              </w:rPr>
              <w:t>Answer</w:t>
            </w:r>
          </w:p>
        </w:tc>
      </w:tr>
      <w:tr w:rsidR="00555DC4" w:rsidRPr="00985464" w14:paraId="7286B4E3" w14:textId="77777777" w:rsidTr="00921392">
        <w:trPr>
          <w:cantSplit/>
        </w:trPr>
        <w:tc>
          <w:tcPr>
            <w:tcW w:w="821" w:type="dxa"/>
            <w:tcBorders>
              <w:bottom w:val="single" w:sz="4" w:space="0" w:color="auto"/>
            </w:tcBorders>
          </w:tcPr>
          <w:p w14:paraId="62FB5302" w14:textId="760A9461" w:rsidR="00555DC4" w:rsidRPr="00985464" w:rsidDel="00A5040D" w:rsidRDefault="001019A2" w:rsidP="007226F3">
            <w:pPr>
              <w:spacing w:before="60" w:after="60"/>
              <w:rPr>
                <w:sz w:val="22"/>
                <w:szCs w:val="22"/>
                <w:lang w:eastAsia="en-GB"/>
              </w:rPr>
            </w:pPr>
            <w:r>
              <w:rPr>
                <w:sz w:val="22"/>
                <w:szCs w:val="22"/>
                <w:lang w:eastAsia="en-GB"/>
              </w:rPr>
              <w:t>2</w:t>
            </w:r>
            <w:r w:rsidR="00E37340">
              <w:rPr>
                <w:sz w:val="22"/>
                <w:szCs w:val="22"/>
                <w:lang w:eastAsia="en-GB"/>
              </w:rPr>
              <w:t>6</w:t>
            </w:r>
          </w:p>
        </w:tc>
        <w:tc>
          <w:tcPr>
            <w:tcW w:w="3965" w:type="dxa"/>
            <w:tcBorders>
              <w:bottom w:val="single" w:sz="4" w:space="0" w:color="auto"/>
            </w:tcBorders>
            <w:shd w:val="clear" w:color="auto" w:fill="auto"/>
          </w:tcPr>
          <w:p w14:paraId="5EAC6A30" w14:textId="77777777" w:rsidR="00555DC4" w:rsidRPr="00985464" w:rsidRDefault="00555DC4" w:rsidP="00B9666F">
            <w:pPr>
              <w:pStyle w:val="Tabletextbullet"/>
              <w:numPr>
                <w:ilvl w:val="0"/>
                <w:numId w:val="0"/>
              </w:numPr>
              <w:rPr>
                <w:szCs w:val="22"/>
                <w:lang w:eastAsia="en-GB"/>
              </w:rPr>
            </w:pPr>
            <w:r w:rsidRPr="00985464">
              <w:rPr>
                <w:szCs w:val="22"/>
                <w:lang w:eastAsia="en-GB"/>
              </w:rPr>
              <w:t>Number of permanent staff</w:t>
            </w:r>
          </w:p>
        </w:tc>
        <w:tc>
          <w:tcPr>
            <w:tcW w:w="4961" w:type="dxa"/>
            <w:tcBorders>
              <w:bottom w:val="single" w:sz="4" w:space="0" w:color="auto"/>
            </w:tcBorders>
            <w:shd w:val="clear" w:color="auto" w:fill="auto"/>
          </w:tcPr>
          <w:p w14:paraId="21A282F5" w14:textId="27B18738" w:rsidR="00555DC4" w:rsidRPr="00B9666F" w:rsidRDefault="00555DC4" w:rsidP="007226F3">
            <w:pPr>
              <w:spacing w:before="60" w:after="60"/>
              <w:rPr>
                <w:sz w:val="22"/>
                <w:szCs w:val="22"/>
                <w:lang w:eastAsia="en-GB"/>
              </w:rPr>
            </w:pPr>
          </w:p>
        </w:tc>
      </w:tr>
      <w:tr w:rsidR="00555DC4" w:rsidRPr="00985464" w14:paraId="3E2E1BAA" w14:textId="77777777" w:rsidTr="00921392">
        <w:trPr>
          <w:cantSplit/>
        </w:trPr>
        <w:tc>
          <w:tcPr>
            <w:tcW w:w="821" w:type="dxa"/>
            <w:tcBorders>
              <w:bottom w:val="single" w:sz="4" w:space="0" w:color="auto"/>
            </w:tcBorders>
          </w:tcPr>
          <w:p w14:paraId="34D65809" w14:textId="0AA91D4C" w:rsidR="00555DC4" w:rsidRPr="00985464" w:rsidDel="00A5040D" w:rsidRDefault="001019A2" w:rsidP="007226F3">
            <w:pPr>
              <w:spacing w:before="60" w:after="60"/>
              <w:rPr>
                <w:sz w:val="22"/>
                <w:szCs w:val="22"/>
                <w:lang w:eastAsia="en-GB"/>
              </w:rPr>
            </w:pPr>
            <w:r>
              <w:rPr>
                <w:sz w:val="22"/>
                <w:szCs w:val="22"/>
                <w:lang w:eastAsia="en-GB"/>
              </w:rPr>
              <w:t>2</w:t>
            </w:r>
            <w:r w:rsidR="00E37340">
              <w:rPr>
                <w:sz w:val="22"/>
                <w:szCs w:val="22"/>
                <w:lang w:eastAsia="en-GB"/>
              </w:rPr>
              <w:t>7</w:t>
            </w:r>
          </w:p>
        </w:tc>
        <w:tc>
          <w:tcPr>
            <w:tcW w:w="3965" w:type="dxa"/>
            <w:tcBorders>
              <w:bottom w:val="single" w:sz="4" w:space="0" w:color="auto"/>
            </w:tcBorders>
            <w:shd w:val="clear" w:color="auto" w:fill="auto"/>
          </w:tcPr>
          <w:p w14:paraId="1DFC1695" w14:textId="77777777" w:rsidR="00555DC4" w:rsidRPr="00985464" w:rsidRDefault="00555DC4" w:rsidP="00B9666F">
            <w:pPr>
              <w:pStyle w:val="Tabletextbullet"/>
              <w:numPr>
                <w:ilvl w:val="0"/>
                <w:numId w:val="0"/>
              </w:numPr>
              <w:rPr>
                <w:szCs w:val="22"/>
                <w:lang w:eastAsia="en-GB"/>
              </w:rPr>
            </w:pPr>
            <w:r w:rsidRPr="00985464">
              <w:rPr>
                <w:szCs w:val="22"/>
                <w:lang w:eastAsia="en-GB"/>
              </w:rPr>
              <w:t>Number of agency/other staff</w:t>
            </w:r>
          </w:p>
        </w:tc>
        <w:tc>
          <w:tcPr>
            <w:tcW w:w="4961" w:type="dxa"/>
            <w:tcBorders>
              <w:bottom w:val="single" w:sz="4" w:space="0" w:color="auto"/>
            </w:tcBorders>
            <w:shd w:val="clear" w:color="auto" w:fill="auto"/>
          </w:tcPr>
          <w:p w14:paraId="3B2CBBD1" w14:textId="61AAA654" w:rsidR="00555DC4" w:rsidRPr="00B9666F" w:rsidRDefault="00555DC4" w:rsidP="007226F3">
            <w:pPr>
              <w:spacing w:before="60" w:after="60"/>
              <w:rPr>
                <w:sz w:val="22"/>
                <w:szCs w:val="22"/>
                <w:lang w:eastAsia="en-GB"/>
              </w:rPr>
            </w:pPr>
            <w:r w:rsidRPr="00985464">
              <w:rPr>
                <w:sz w:val="22"/>
                <w:szCs w:val="22"/>
                <w:lang w:eastAsia="en-GB"/>
              </w:rPr>
              <w:t xml:space="preserve"> </w:t>
            </w:r>
          </w:p>
        </w:tc>
      </w:tr>
      <w:tr w:rsidR="00555DC4" w:rsidRPr="00985464" w14:paraId="73AC01C1" w14:textId="77777777" w:rsidTr="00921392">
        <w:trPr>
          <w:cantSplit/>
        </w:trPr>
        <w:tc>
          <w:tcPr>
            <w:tcW w:w="821" w:type="dxa"/>
            <w:tcBorders>
              <w:bottom w:val="single" w:sz="4" w:space="0" w:color="auto"/>
            </w:tcBorders>
          </w:tcPr>
          <w:p w14:paraId="280B0E88" w14:textId="40938E72" w:rsidR="00555DC4" w:rsidRPr="00985464" w:rsidDel="00A5040D" w:rsidRDefault="001C0A16" w:rsidP="007226F3">
            <w:pPr>
              <w:spacing w:before="60" w:after="60"/>
              <w:rPr>
                <w:sz w:val="22"/>
                <w:szCs w:val="22"/>
                <w:lang w:eastAsia="en-GB"/>
              </w:rPr>
            </w:pPr>
            <w:r>
              <w:rPr>
                <w:sz w:val="22"/>
                <w:szCs w:val="22"/>
                <w:lang w:eastAsia="en-GB"/>
              </w:rPr>
              <w:t>2</w:t>
            </w:r>
            <w:r w:rsidR="00E37340">
              <w:rPr>
                <w:sz w:val="22"/>
                <w:szCs w:val="22"/>
                <w:lang w:eastAsia="en-GB"/>
              </w:rPr>
              <w:t>8</w:t>
            </w:r>
          </w:p>
        </w:tc>
        <w:tc>
          <w:tcPr>
            <w:tcW w:w="3965" w:type="dxa"/>
            <w:tcBorders>
              <w:bottom w:val="single" w:sz="4" w:space="0" w:color="auto"/>
            </w:tcBorders>
            <w:shd w:val="clear" w:color="auto" w:fill="auto"/>
          </w:tcPr>
          <w:p w14:paraId="4B394269" w14:textId="77777777" w:rsidR="00555DC4" w:rsidRPr="00985464" w:rsidRDefault="00555DC4" w:rsidP="007226F3">
            <w:pPr>
              <w:pStyle w:val="Tabletextbullet"/>
              <w:numPr>
                <w:ilvl w:val="0"/>
                <w:numId w:val="0"/>
              </w:numPr>
              <w:rPr>
                <w:szCs w:val="22"/>
                <w:lang w:eastAsia="en-GB"/>
              </w:rPr>
            </w:pPr>
            <w:r w:rsidRPr="00985464">
              <w:rPr>
                <w:szCs w:val="22"/>
                <w:lang w:eastAsia="en-GB"/>
              </w:rPr>
              <w:t xml:space="preserve">Number of volunteers </w:t>
            </w:r>
          </w:p>
        </w:tc>
        <w:tc>
          <w:tcPr>
            <w:tcW w:w="4961" w:type="dxa"/>
            <w:tcBorders>
              <w:bottom w:val="single" w:sz="4" w:space="0" w:color="auto"/>
            </w:tcBorders>
            <w:shd w:val="clear" w:color="auto" w:fill="auto"/>
          </w:tcPr>
          <w:p w14:paraId="455BF3FD" w14:textId="7AE1CEA3" w:rsidR="00555DC4" w:rsidRPr="00B9666F" w:rsidRDefault="00555DC4" w:rsidP="007226F3">
            <w:pPr>
              <w:spacing w:before="60" w:after="60"/>
              <w:rPr>
                <w:sz w:val="22"/>
                <w:szCs w:val="22"/>
                <w:lang w:eastAsia="en-GB"/>
              </w:rPr>
            </w:pPr>
            <w:r w:rsidRPr="00985464">
              <w:rPr>
                <w:sz w:val="22"/>
                <w:szCs w:val="22"/>
                <w:lang w:eastAsia="en-GB"/>
              </w:rPr>
              <w:t xml:space="preserve"> </w:t>
            </w:r>
          </w:p>
        </w:tc>
      </w:tr>
      <w:tr w:rsidR="009F69F4" w:rsidRPr="00985464" w14:paraId="414434F3" w14:textId="77777777" w:rsidTr="0077216B">
        <w:trPr>
          <w:cantSplit/>
        </w:trPr>
        <w:tc>
          <w:tcPr>
            <w:tcW w:w="821" w:type="dxa"/>
          </w:tcPr>
          <w:p w14:paraId="28CC48F1" w14:textId="43C1401F" w:rsidR="009F69F4" w:rsidRPr="00985464" w:rsidRDefault="00E37340" w:rsidP="007226F3">
            <w:pPr>
              <w:spacing w:before="60" w:after="60"/>
              <w:rPr>
                <w:sz w:val="22"/>
                <w:szCs w:val="22"/>
                <w:lang w:eastAsia="en-GB"/>
              </w:rPr>
            </w:pPr>
            <w:r>
              <w:rPr>
                <w:sz w:val="22"/>
                <w:szCs w:val="22"/>
                <w:lang w:eastAsia="en-GB"/>
              </w:rPr>
              <w:lastRenderedPageBreak/>
              <w:t>29</w:t>
            </w:r>
          </w:p>
        </w:tc>
        <w:tc>
          <w:tcPr>
            <w:tcW w:w="3965" w:type="dxa"/>
            <w:shd w:val="clear" w:color="auto" w:fill="auto"/>
          </w:tcPr>
          <w:p w14:paraId="70461701" w14:textId="383013BF" w:rsidR="009F69F4" w:rsidRDefault="009F69F4" w:rsidP="007226F3">
            <w:pPr>
              <w:spacing w:before="60" w:after="60"/>
              <w:rPr>
                <w:sz w:val="22"/>
                <w:szCs w:val="22"/>
                <w:lang w:eastAsia="en-GB"/>
              </w:rPr>
            </w:pPr>
            <w:r w:rsidRPr="00985464">
              <w:rPr>
                <w:sz w:val="22"/>
                <w:szCs w:val="22"/>
                <w:lang w:eastAsia="en-GB"/>
              </w:rPr>
              <w:t>Please supply a list of staff who work in the boarding</w:t>
            </w:r>
            <w:r w:rsidR="00A84B3C">
              <w:rPr>
                <w:sz w:val="22"/>
                <w:szCs w:val="22"/>
                <w:lang w:eastAsia="en-GB"/>
              </w:rPr>
              <w:t xml:space="preserve"> </w:t>
            </w:r>
            <w:r w:rsidRPr="00985464">
              <w:rPr>
                <w:sz w:val="22"/>
                <w:szCs w:val="22"/>
                <w:lang w:eastAsia="en-GB"/>
              </w:rPr>
              <w:t xml:space="preserve">provision </w:t>
            </w:r>
            <w:r w:rsidR="006337A0">
              <w:rPr>
                <w:sz w:val="22"/>
                <w:szCs w:val="22"/>
                <w:lang w:eastAsia="en-GB"/>
              </w:rPr>
              <w:t>and their role</w:t>
            </w:r>
            <w:r w:rsidR="00FA64C5">
              <w:rPr>
                <w:sz w:val="22"/>
                <w:szCs w:val="22"/>
                <w:lang w:eastAsia="en-GB"/>
              </w:rPr>
              <w:t>/roles</w:t>
            </w:r>
            <w:r w:rsidR="006337A0">
              <w:rPr>
                <w:sz w:val="22"/>
                <w:szCs w:val="22"/>
                <w:lang w:eastAsia="en-GB"/>
              </w:rPr>
              <w:t xml:space="preserve"> and </w:t>
            </w:r>
            <w:proofErr w:type="gramStart"/>
            <w:r w:rsidR="006337A0">
              <w:rPr>
                <w:sz w:val="22"/>
                <w:szCs w:val="22"/>
                <w:lang w:eastAsia="en-GB"/>
              </w:rPr>
              <w:t>location</w:t>
            </w:r>
            <w:proofErr w:type="gramEnd"/>
          </w:p>
          <w:p w14:paraId="56B5D163" w14:textId="77777777" w:rsidR="00C05BC3" w:rsidRDefault="00C05BC3" w:rsidP="007226F3">
            <w:pPr>
              <w:spacing w:before="60" w:after="60"/>
              <w:rPr>
                <w:sz w:val="22"/>
                <w:szCs w:val="22"/>
                <w:lang w:eastAsia="en-GB"/>
              </w:rPr>
            </w:pPr>
          </w:p>
          <w:p w14:paraId="12949EF1" w14:textId="161C197C" w:rsidR="00C05BC3" w:rsidRDefault="00C05BC3" w:rsidP="007226F3">
            <w:pPr>
              <w:spacing w:before="60" w:after="60"/>
              <w:rPr>
                <w:sz w:val="22"/>
                <w:szCs w:val="22"/>
                <w:lang w:eastAsia="en-GB"/>
              </w:rPr>
            </w:pPr>
            <w:r>
              <w:rPr>
                <w:sz w:val="22"/>
                <w:szCs w:val="22"/>
                <w:lang w:eastAsia="en-GB"/>
              </w:rPr>
              <w:t xml:space="preserve">If needed </w:t>
            </w:r>
            <w:proofErr w:type="gramStart"/>
            <w:r>
              <w:rPr>
                <w:sz w:val="22"/>
                <w:szCs w:val="22"/>
                <w:lang w:eastAsia="en-GB"/>
              </w:rPr>
              <w:t>continue on</w:t>
            </w:r>
            <w:proofErr w:type="gramEnd"/>
            <w:r>
              <w:rPr>
                <w:sz w:val="22"/>
                <w:szCs w:val="22"/>
                <w:lang w:eastAsia="en-GB"/>
              </w:rPr>
              <w:t xml:space="preserve"> the ‘Additional information page’ at the end of the form.</w:t>
            </w:r>
          </w:p>
          <w:p w14:paraId="70B8D30B" w14:textId="77777777" w:rsidR="00442EB1" w:rsidRPr="00442EB1" w:rsidRDefault="00442EB1" w:rsidP="00E77EB3">
            <w:pPr>
              <w:rPr>
                <w:sz w:val="22"/>
                <w:szCs w:val="22"/>
                <w:lang w:eastAsia="en-GB"/>
              </w:rPr>
            </w:pPr>
          </w:p>
          <w:p w14:paraId="7E318C5F" w14:textId="77777777" w:rsidR="00442EB1" w:rsidRPr="00442EB1" w:rsidRDefault="00442EB1" w:rsidP="00E77EB3">
            <w:pPr>
              <w:rPr>
                <w:sz w:val="22"/>
                <w:szCs w:val="22"/>
                <w:lang w:eastAsia="en-GB"/>
              </w:rPr>
            </w:pPr>
          </w:p>
          <w:p w14:paraId="40171AE5" w14:textId="4DE31438" w:rsidR="00442EB1" w:rsidRPr="00442EB1" w:rsidRDefault="00442EB1" w:rsidP="00E77EB3">
            <w:pPr>
              <w:tabs>
                <w:tab w:val="left" w:pos="1305"/>
              </w:tabs>
              <w:rPr>
                <w:sz w:val="22"/>
                <w:szCs w:val="22"/>
                <w:lang w:eastAsia="en-GB"/>
              </w:rPr>
            </w:pPr>
            <w:r>
              <w:rPr>
                <w:sz w:val="22"/>
                <w:szCs w:val="22"/>
                <w:lang w:eastAsia="en-GB"/>
              </w:rPr>
              <w:tab/>
            </w:r>
          </w:p>
        </w:tc>
        <w:tc>
          <w:tcPr>
            <w:tcW w:w="4961" w:type="dxa"/>
            <w:shd w:val="clear" w:color="auto" w:fill="auto"/>
          </w:tcPr>
          <w:p w14:paraId="516F98C2" w14:textId="77777777" w:rsidR="009F69F4" w:rsidRPr="00985464" w:rsidRDefault="009F69F4" w:rsidP="007226F3">
            <w:pPr>
              <w:spacing w:before="60" w:after="60"/>
              <w:rPr>
                <w:sz w:val="22"/>
                <w:szCs w:val="22"/>
                <w:highlight w:val="yellow"/>
                <w:lang w:eastAsia="en-GB"/>
              </w:rPr>
            </w:pPr>
          </w:p>
        </w:tc>
      </w:tr>
      <w:tr w:rsidR="009F69F4" w:rsidRPr="00985464" w14:paraId="5DB02F9D" w14:textId="77777777" w:rsidTr="00AF4A6E">
        <w:trPr>
          <w:cantSplit/>
          <w:trHeight w:val="1176"/>
        </w:trPr>
        <w:tc>
          <w:tcPr>
            <w:tcW w:w="821" w:type="dxa"/>
            <w:tcBorders>
              <w:bottom w:val="single" w:sz="4" w:space="0" w:color="auto"/>
            </w:tcBorders>
          </w:tcPr>
          <w:p w14:paraId="31A3B133" w14:textId="17F8C5A9" w:rsidR="009F69F4"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0</w:t>
            </w:r>
          </w:p>
        </w:tc>
        <w:tc>
          <w:tcPr>
            <w:tcW w:w="8926" w:type="dxa"/>
            <w:gridSpan w:val="2"/>
            <w:tcBorders>
              <w:bottom w:val="single" w:sz="4" w:space="0" w:color="auto"/>
            </w:tcBorders>
            <w:shd w:val="clear" w:color="auto" w:fill="auto"/>
          </w:tcPr>
          <w:p w14:paraId="6FD1C645" w14:textId="77777777" w:rsidR="009F69F4" w:rsidRPr="00985464" w:rsidRDefault="009F69F4" w:rsidP="007226F3">
            <w:pPr>
              <w:spacing w:before="60" w:after="60"/>
              <w:rPr>
                <w:sz w:val="22"/>
                <w:szCs w:val="22"/>
              </w:rPr>
            </w:pPr>
            <w:r w:rsidRPr="00985464">
              <w:rPr>
                <w:sz w:val="22"/>
                <w:szCs w:val="22"/>
              </w:rPr>
              <w:t xml:space="preserve">For schools with a governing body or board of trustees, please </w:t>
            </w:r>
            <w:r w:rsidR="003B1C48">
              <w:rPr>
                <w:sz w:val="22"/>
                <w:szCs w:val="22"/>
              </w:rPr>
              <w:t>state</w:t>
            </w:r>
            <w:r w:rsidRPr="00985464">
              <w:rPr>
                <w:sz w:val="22"/>
                <w:szCs w:val="22"/>
              </w:rPr>
              <w:t xml:space="preserve"> the names and roles as applicable. </w:t>
            </w:r>
          </w:p>
        </w:tc>
      </w:tr>
      <w:tr w:rsidR="009F69F4" w:rsidRPr="00985464" w14:paraId="5801C721" w14:textId="77777777" w:rsidTr="00921392">
        <w:trPr>
          <w:cantSplit/>
          <w:trHeight w:val="397"/>
        </w:trPr>
        <w:tc>
          <w:tcPr>
            <w:tcW w:w="4786" w:type="dxa"/>
            <w:gridSpan w:val="2"/>
          </w:tcPr>
          <w:p w14:paraId="4B1F7F43" w14:textId="77777777" w:rsidR="009F69F4" w:rsidRPr="00985464" w:rsidRDefault="009F69F4" w:rsidP="007226F3">
            <w:pPr>
              <w:spacing w:before="60" w:after="60"/>
              <w:rPr>
                <w:b/>
                <w:bCs/>
                <w:sz w:val="22"/>
                <w:szCs w:val="22"/>
                <w:highlight w:val="yellow"/>
                <w:lang w:eastAsia="en-GB"/>
              </w:rPr>
            </w:pPr>
            <w:r w:rsidRPr="00985464">
              <w:rPr>
                <w:b/>
                <w:bCs/>
                <w:sz w:val="22"/>
                <w:szCs w:val="22"/>
                <w:lang w:eastAsia="en-GB"/>
              </w:rPr>
              <w:t>Name</w:t>
            </w:r>
          </w:p>
        </w:tc>
        <w:tc>
          <w:tcPr>
            <w:tcW w:w="4961" w:type="dxa"/>
            <w:shd w:val="clear" w:color="auto" w:fill="auto"/>
          </w:tcPr>
          <w:p w14:paraId="12621664" w14:textId="77777777" w:rsidR="009F69F4" w:rsidRPr="00985464" w:rsidRDefault="009F69F4" w:rsidP="007226F3">
            <w:pPr>
              <w:spacing w:before="60" w:after="60"/>
              <w:rPr>
                <w:b/>
                <w:bCs/>
                <w:sz w:val="22"/>
                <w:szCs w:val="22"/>
                <w:highlight w:val="yellow"/>
              </w:rPr>
            </w:pPr>
            <w:r w:rsidRPr="00985464">
              <w:rPr>
                <w:b/>
                <w:bCs/>
                <w:sz w:val="22"/>
                <w:szCs w:val="22"/>
              </w:rPr>
              <w:t>Role</w:t>
            </w:r>
          </w:p>
        </w:tc>
      </w:tr>
      <w:tr w:rsidR="009F69F4" w:rsidRPr="00985464" w14:paraId="218A7529" w14:textId="77777777" w:rsidTr="00921392">
        <w:trPr>
          <w:cantSplit/>
          <w:trHeight w:val="397"/>
        </w:trPr>
        <w:tc>
          <w:tcPr>
            <w:tcW w:w="4786" w:type="dxa"/>
            <w:gridSpan w:val="2"/>
          </w:tcPr>
          <w:p w14:paraId="57411DCB" w14:textId="77777777" w:rsidR="009F69F4" w:rsidRPr="00985464" w:rsidRDefault="009F69F4" w:rsidP="007226F3">
            <w:pPr>
              <w:spacing w:before="60" w:after="60"/>
              <w:rPr>
                <w:sz w:val="22"/>
                <w:szCs w:val="22"/>
                <w:highlight w:val="yellow"/>
                <w:lang w:eastAsia="en-GB"/>
              </w:rPr>
            </w:pPr>
          </w:p>
        </w:tc>
        <w:tc>
          <w:tcPr>
            <w:tcW w:w="4961" w:type="dxa"/>
            <w:shd w:val="clear" w:color="auto" w:fill="auto"/>
          </w:tcPr>
          <w:p w14:paraId="7820E8A8" w14:textId="77777777" w:rsidR="009F69F4" w:rsidRPr="00985464" w:rsidRDefault="009F69F4" w:rsidP="007226F3">
            <w:pPr>
              <w:spacing w:before="60" w:after="60"/>
              <w:rPr>
                <w:sz w:val="22"/>
                <w:szCs w:val="22"/>
                <w:highlight w:val="yellow"/>
              </w:rPr>
            </w:pPr>
          </w:p>
        </w:tc>
      </w:tr>
      <w:tr w:rsidR="009F69F4" w:rsidRPr="00985464" w14:paraId="732CE959" w14:textId="77777777" w:rsidTr="00921392">
        <w:trPr>
          <w:cantSplit/>
          <w:trHeight w:val="397"/>
        </w:trPr>
        <w:tc>
          <w:tcPr>
            <w:tcW w:w="4786" w:type="dxa"/>
            <w:gridSpan w:val="2"/>
          </w:tcPr>
          <w:p w14:paraId="57BD70BF" w14:textId="77777777" w:rsidR="009F69F4" w:rsidRPr="00985464" w:rsidRDefault="009F69F4" w:rsidP="007226F3">
            <w:pPr>
              <w:spacing w:before="60" w:after="60"/>
              <w:rPr>
                <w:sz w:val="22"/>
                <w:szCs w:val="22"/>
                <w:highlight w:val="yellow"/>
                <w:lang w:eastAsia="en-GB"/>
              </w:rPr>
            </w:pPr>
          </w:p>
        </w:tc>
        <w:tc>
          <w:tcPr>
            <w:tcW w:w="4961" w:type="dxa"/>
            <w:shd w:val="clear" w:color="auto" w:fill="auto"/>
          </w:tcPr>
          <w:p w14:paraId="199B3AD6" w14:textId="77777777" w:rsidR="009F69F4" w:rsidRPr="00985464" w:rsidRDefault="009F69F4" w:rsidP="007226F3">
            <w:pPr>
              <w:spacing w:before="60" w:after="60"/>
              <w:rPr>
                <w:sz w:val="22"/>
                <w:szCs w:val="22"/>
                <w:highlight w:val="yellow"/>
              </w:rPr>
            </w:pPr>
          </w:p>
        </w:tc>
      </w:tr>
      <w:tr w:rsidR="009F69F4" w:rsidRPr="00985464" w14:paraId="3F7D00C4" w14:textId="77777777" w:rsidTr="00921392">
        <w:trPr>
          <w:cantSplit/>
          <w:trHeight w:val="397"/>
        </w:trPr>
        <w:tc>
          <w:tcPr>
            <w:tcW w:w="4786" w:type="dxa"/>
            <w:gridSpan w:val="2"/>
          </w:tcPr>
          <w:p w14:paraId="1D00F1B9" w14:textId="77777777" w:rsidR="009F69F4" w:rsidRPr="00985464" w:rsidRDefault="009F69F4" w:rsidP="007226F3">
            <w:pPr>
              <w:spacing w:before="60" w:after="60"/>
              <w:rPr>
                <w:sz w:val="22"/>
                <w:szCs w:val="22"/>
                <w:highlight w:val="yellow"/>
                <w:lang w:eastAsia="en-GB"/>
              </w:rPr>
            </w:pPr>
          </w:p>
        </w:tc>
        <w:tc>
          <w:tcPr>
            <w:tcW w:w="4961" w:type="dxa"/>
            <w:shd w:val="clear" w:color="auto" w:fill="auto"/>
          </w:tcPr>
          <w:p w14:paraId="4845F962" w14:textId="77777777" w:rsidR="009F69F4" w:rsidRPr="00985464" w:rsidRDefault="009F69F4" w:rsidP="007226F3">
            <w:pPr>
              <w:spacing w:before="60" w:after="60"/>
              <w:rPr>
                <w:sz w:val="22"/>
                <w:szCs w:val="22"/>
                <w:highlight w:val="yellow"/>
              </w:rPr>
            </w:pPr>
          </w:p>
        </w:tc>
      </w:tr>
      <w:tr w:rsidR="009F69F4" w:rsidRPr="00985464" w14:paraId="23C73218" w14:textId="77777777" w:rsidTr="00921392">
        <w:trPr>
          <w:cantSplit/>
          <w:trHeight w:val="397"/>
        </w:trPr>
        <w:tc>
          <w:tcPr>
            <w:tcW w:w="4786" w:type="dxa"/>
            <w:gridSpan w:val="2"/>
          </w:tcPr>
          <w:p w14:paraId="399322B7" w14:textId="77777777" w:rsidR="009F69F4" w:rsidRPr="00985464" w:rsidRDefault="009F69F4" w:rsidP="007226F3">
            <w:pPr>
              <w:spacing w:before="60" w:after="60"/>
              <w:rPr>
                <w:sz w:val="22"/>
                <w:szCs w:val="22"/>
                <w:highlight w:val="yellow"/>
                <w:lang w:eastAsia="en-GB"/>
              </w:rPr>
            </w:pPr>
          </w:p>
        </w:tc>
        <w:tc>
          <w:tcPr>
            <w:tcW w:w="4961" w:type="dxa"/>
            <w:shd w:val="clear" w:color="auto" w:fill="auto"/>
          </w:tcPr>
          <w:p w14:paraId="5CA79335" w14:textId="77777777" w:rsidR="009F69F4" w:rsidRPr="00985464" w:rsidRDefault="009F69F4" w:rsidP="007226F3">
            <w:pPr>
              <w:spacing w:before="60" w:after="60"/>
              <w:rPr>
                <w:sz w:val="22"/>
                <w:szCs w:val="22"/>
                <w:highlight w:val="yellow"/>
              </w:rPr>
            </w:pPr>
          </w:p>
        </w:tc>
      </w:tr>
      <w:tr w:rsidR="009F69F4" w:rsidRPr="00985464" w14:paraId="11FBF612" w14:textId="77777777" w:rsidTr="00921392">
        <w:trPr>
          <w:cantSplit/>
          <w:trHeight w:val="397"/>
        </w:trPr>
        <w:tc>
          <w:tcPr>
            <w:tcW w:w="4786" w:type="dxa"/>
            <w:gridSpan w:val="2"/>
          </w:tcPr>
          <w:p w14:paraId="2BD99464" w14:textId="77777777" w:rsidR="009F69F4" w:rsidRPr="00985464" w:rsidRDefault="009F69F4" w:rsidP="007226F3">
            <w:pPr>
              <w:spacing w:before="60" w:after="60"/>
              <w:rPr>
                <w:sz w:val="22"/>
                <w:szCs w:val="22"/>
                <w:highlight w:val="yellow"/>
                <w:lang w:eastAsia="en-GB"/>
              </w:rPr>
            </w:pPr>
          </w:p>
        </w:tc>
        <w:tc>
          <w:tcPr>
            <w:tcW w:w="4961" w:type="dxa"/>
            <w:shd w:val="clear" w:color="auto" w:fill="auto"/>
          </w:tcPr>
          <w:p w14:paraId="551E99B7" w14:textId="77777777" w:rsidR="009F69F4" w:rsidRPr="00985464" w:rsidRDefault="009F69F4" w:rsidP="007226F3">
            <w:pPr>
              <w:spacing w:before="60" w:after="60"/>
              <w:rPr>
                <w:sz w:val="22"/>
                <w:szCs w:val="22"/>
                <w:highlight w:val="yellow"/>
              </w:rPr>
            </w:pPr>
          </w:p>
        </w:tc>
      </w:tr>
      <w:tr w:rsidR="009F69F4" w:rsidRPr="00985464" w14:paraId="29726C97" w14:textId="77777777" w:rsidTr="00921392">
        <w:trPr>
          <w:cantSplit/>
          <w:trHeight w:val="397"/>
        </w:trPr>
        <w:tc>
          <w:tcPr>
            <w:tcW w:w="4786" w:type="dxa"/>
            <w:gridSpan w:val="2"/>
          </w:tcPr>
          <w:p w14:paraId="0A1BDC4C" w14:textId="77777777" w:rsidR="009F69F4" w:rsidRPr="00985464" w:rsidRDefault="009F69F4" w:rsidP="007226F3">
            <w:pPr>
              <w:spacing w:before="60" w:after="60"/>
              <w:rPr>
                <w:sz w:val="22"/>
                <w:szCs w:val="22"/>
                <w:highlight w:val="yellow"/>
                <w:lang w:eastAsia="en-GB"/>
              </w:rPr>
            </w:pPr>
          </w:p>
        </w:tc>
        <w:tc>
          <w:tcPr>
            <w:tcW w:w="4961" w:type="dxa"/>
            <w:shd w:val="clear" w:color="auto" w:fill="auto"/>
          </w:tcPr>
          <w:p w14:paraId="69DEF539" w14:textId="77777777" w:rsidR="009F69F4" w:rsidRPr="00985464" w:rsidRDefault="009F69F4" w:rsidP="007226F3">
            <w:pPr>
              <w:spacing w:before="60" w:after="60"/>
              <w:rPr>
                <w:sz w:val="22"/>
                <w:szCs w:val="22"/>
                <w:highlight w:val="yellow"/>
              </w:rPr>
            </w:pPr>
          </w:p>
        </w:tc>
      </w:tr>
      <w:tr w:rsidR="009F69F4" w:rsidRPr="00985464" w14:paraId="7D280A64" w14:textId="77777777" w:rsidTr="00921392">
        <w:trPr>
          <w:cantSplit/>
          <w:trHeight w:val="397"/>
        </w:trPr>
        <w:tc>
          <w:tcPr>
            <w:tcW w:w="4786" w:type="dxa"/>
            <w:gridSpan w:val="2"/>
          </w:tcPr>
          <w:p w14:paraId="25BCB160" w14:textId="77777777" w:rsidR="009F69F4" w:rsidRPr="00985464" w:rsidRDefault="009F69F4" w:rsidP="009F21F1">
            <w:pPr>
              <w:rPr>
                <w:sz w:val="22"/>
                <w:szCs w:val="22"/>
                <w:highlight w:val="yellow"/>
                <w:lang w:eastAsia="en-GB"/>
              </w:rPr>
            </w:pPr>
          </w:p>
        </w:tc>
        <w:tc>
          <w:tcPr>
            <w:tcW w:w="4961" w:type="dxa"/>
            <w:shd w:val="clear" w:color="auto" w:fill="auto"/>
          </w:tcPr>
          <w:p w14:paraId="52ED8584" w14:textId="77777777" w:rsidR="009F69F4" w:rsidRPr="00985464" w:rsidRDefault="009F69F4" w:rsidP="009F21F1">
            <w:pPr>
              <w:rPr>
                <w:sz w:val="22"/>
                <w:szCs w:val="22"/>
                <w:highlight w:val="yellow"/>
              </w:rPr>
            </w:pPr>
          </w:p>
        </w:tc>
      </w:tr>
      <w:tr w:rsidR="009F69F4" w:rsidRPr="00985464" w14:paraId="2DDE214F" w14:textId="77777777" w:rsidTr="00921392">
        <w:trPr>
          <w:cantSplit/>
          <w:trHeight w:val="397"/>
        </w:trPr>
        <w:tc>
          <w:tcPr>
            <w:tcW w:w="4786" w:type="dxa"/>
            <w:gridSpan w:val="2"/>
          </w:tcPr>
          <w:p w14:paraId="04239EAF" w14:textId="77777777" w:rsidR="009F69F4" w:rsidRPr="00985464" w:rsidRDefault="009F69F4" w:rsidP="009F21F1">
            <w:pPr>
              <w:rPr>
                <w:sz w:val="22"/>
                <w:szCs w:val="22"/>
                <w:highlight w:val="yellow"/>
                <w:lang w:eastAsia="en-GB"/>
              </w:rPr>
            </w:pPr>
          </w:p>
        </w:tc>
        <w:tc>
          <w:tcPr>
            <w:tcW w:w="4961" w:type="dxa"/>
            <w:shd w:val="clear" w:color="auto" w:fill="auto"/>
          </w:tcPr>
          <w:p w14:paraId="658B58E4" w14:textId="77777777" w:rsidR="009F69F4" w:rsidRPr="00985464" w:rsidRDefault="009F69F4" w:rsidP="009F21F1">
            <w:pPr>
              <w:rPr>
                <w:sz w:val="22"/>
                <w:szCs w:val="22"/>
                <w:highlight w:val="yellow"/>
              </w:rPr>
            </w:pPr>
          </w:p>
        </w:tc>
      </w:tr>
      <w:tr w:rsidR="009F69F4" w:rsidRPr="00985464" w14:paraId="3A9EF618" w14:textId="77777777" w:rsidTr="00921392">
        <w:trPr>
          <w:cantSplit/>
          <w:trHeight w:val="397"/>
        </w:trPr>
        <w:tc>
          <w:tcPr>
            <w:tcW w:w="4786" w:type="dxa"/>
            <w:gridSpan w:val="2"/>
          </w:tcPr>
          <w:p w14:paraId="3DB09E8E" w14:textId="77777777" w:rsidR="009F69F4" w:rsidRPr="00985464" w:rsidRDefault="009F69F4" w:rsidP="009F21F1">
            <w:pPr>
              <w:rPr>
                <w:sz w:val="22"/>
                <w:szCs w:val="22"/>
                <w:highlight w:val="yellow"/>
                <w:lang w:eastAsia="en-GB"/>
              </w:rPr>
            </w:pPr>
          </w:p>
        </w:tc>
        <w:tc>
          <w:tcPr>
            <w:tcW w:w="4961" w:type="dxa"/>
            <w:shd w:val="clear" w:color="auto" w:fill="auto"/>
          </w:tcPr>
          <w:p w14:paraId="3BBF72AC" w14:textId="77777777" w:rsidR="009F69F4" w:rsidRPr="00985464" w:rsidRDefault="009F69F4" w:rsidP="009F21F1">
            <w:pPr>
              <w:rPr>
                <w:sz w:val="22"/>
                <w:szCs w:val="22"/>
                <w:highlight w:val="yellow"/>
              </w:rPr>
            </w:pPr>
          </w:p>
        </w:tc>
      </w:tr>
      <w:tr w:rsidR="009F69F4" w:rsidRPr="00985464" w14:paraId="2745B08D" w14:textId="77777777" w:rsidTr="00921392">
        <w:trPr>
          <w:cantSplit/>
          <w:trHeight w:val="397"/>
        </w:trPr>
        <w:tc>
          <w:tcPr>
            <w:tcW w:w="4786" w:type="dxa"/>
            <w:gridSpan w:val="2"/>
          </w:tcPr>
          <w:p w14:paraId="7F53C6BD" w14:textId="77777777" w:rsidR="009F69F4" w:rsidRPr="00985464" w:rsidRDefault="009F69F4" w:rsidP="009F21F1">
            <w:pPr>
              <w:rPr>
                <w:sz w:val="22"/>
                <w:szCs w:val="22"/>
                <w:highlight w:val="yellow"/>
                <w:lang w:eastAsia="en-GB"/>
              </w:rPr>
            </w:pPr>
          </w:p>
        </w:tc>
        <w:tc>
          <w:tcPr>
            <w:tcW w:w="4961" w:type="dxa"/>
            <w:shd w:val="clear" w:color="auto" w:fill="auto"/>
          </w:tcPr>
          <w:p w14:paraId="4BFC4090" w14:textId="77777777" w:rsidR="009F69F4" w:rsidRPr="00985464" w:rsidRDefault="009F69F4" w:rsidP="009F21F1">
            <w:pPr>
              <w:rPr>
                <w:sz w:val="22"/>
                <w:szCs w:val="22"/>
                <w:highlight w:val="yellow"/>
              </w:rPr>
            </w:pPr>
          </w:p>
        </w:tc>
      </w:tr>
      <w:tr w:rsidR="009F69F4" w:rsidRPr="00985464" w14:paraId="524720D9" w14:textId="77777777" w:rsidTr="00921392">
        <w:trPr>
          <w:cantSplit/>
          <w:trHeight w:val="397"/>
        </w:trPr>
        <w:tc>
          <w:tcPr>
            <w:tcW w:w="4786" w:type="dxa"/>
            <w:gridSpan w:val="2"/>
          </w:tcPr>
          <w:p w14:paraId="3792DBB4" w14:textId="187DF7D9" w:rsidR="009F69F4" w:rsidRPr="00985464" w:rsidRDefault="009F69F4" w:rsidP="009F21F1">
            <w:pPr>
              <w:rPr>
                <w:sz w:val="22"/>
                <w:szCs w:val="22"/>
                <w:highlight w:val="yellow"/>
                <w:lang w:eastAsia="en-GB"/>
              </w:rPr>
            </w:pPr>
          </w:p>
        </w:tc>
        <w:tc>
          <w:tcPr>
            <w:tcW w:w="4961" w:type="dxa"/>
            <w:shd w:val="clear" w:color="auto" w:fill="auto"/>
          </w:tcPr>
          <w:p w14:paraId="18035100" w14:textId="77777777" w:rsidR="009F69F4" w:rsidRPr="00985464" w:rsidRDefault="009F69F4" w:rsidP="009F21F1">
            <w:pPr>
              <w:rPr>
                <w:sz w:val="22"/>
                <w:szCs w:val="22"/>
                <w:highlight w:val="yellow"/>
              </w:rPr>
            </w:pPr>
          </w:p>
        </w:tc>
      </w:tr>
      <w:tr w:rsidR="009F69F4" w:rsidRPr="00985464" w14:paraId="0FFBBF00" w14:textId="77777777" w:rsidTr="00921392">
        <w:trPr>
          <w:cantSplit/>
          <w:trHeight w:val="397"/>
        </w:trPr>
        <w:tc>
          <w:tcPr>
            <w:tcW w:w="4786" w:type="dxa"/>
            <w:gridSpan w:val="2"/>
          </w:tcPr>
          <w:p w14:paraId="0DC41959" w14:textId="77777777" w:rsidR="009F69F4" w:rsidRPr="00985464" w:rsidRDefault="009F69F4" w:rsidP="009F21F1">
            <w:pPr>
              <w:rPr>
                <w:sz w:val="22"/>
                <w:szCs w:val="22"/>
                <w:highlight w:val="yellow"/>
                <w:lang w:eastAsia="en-GB"/>
              </w:rPr>
            </w:pPr>
          </w:p>
        </w:tc>
        <w:tc>
          <w:tcPr>
            <w:tcW w:w="4961" w:type="dxa"/>
            <w:shd w:val="clear" w:color="auto" w:fill="auto"/>
          </w:tcPr>
          <w:p w14:paraId="370D301E" w14:textId="77777777" w:rsidR="009F69F4" w:rsidRPr="00985464" w:rsidRDefault="009F69F4" w:rsidP="009F21F1">
            <w:pPr>
              <w:rPr>
                <w:sz w:val="22"/>
                <w:szCs w:val="22"/>
                <w:highlight w:val="yellow"/>
              </w:rPr>
            </w:pPr>
          </w:p>
        </w:tc>
      </w:tr>
    </w:tbl>
    <w:p w14:paraId="3BF9EC7C" w14:textId="138D6C5D" w:rsidR="001E49F1" w:rsidRDefault="001E49F1" w:rsidP="00114779">
      <w:pPr>
        <w:rPr>
          <w:b/>
          <w:sz w:val="22"/>
          <w:szCs w:val="22"/>
          <w:lang w:eastAsia="en-GB"/>
        </w:rPr>
      </w:pPr>
    </w:p>
    <w:p w14:paraId="3382E57B" w14:textId="77777777" w:rsidR="001E49F1" w:rsidRDefault="001E49F1">
      <w:pPr>
        <w:spacing w:after="0"/>
        <w:rPr>
          <w:b/>
          <w:sz w:val="22"/>
          <w:szCs w:val="22"/>
          <w:lang w:eastAsia="en-GB"/>
        </w:rPr>
      </w:pPr>
      <w:r>
        <w:rPr>
          <w:b/>
          <w:sz w:val="22"/>
          <w:szCs w:val="22"/>
          <w:lang w:eastAsia="en-GB"/>
        </w:rPr>
        <w:br w:type="page"/>
      </w:r>
    </w:p>
    <w:p w14:paraId="16E2BD86" w14:textId="77777777" w:rsidR="00114779" w:rsidRPr="00985464" w:rsidRDefault="00114779" w:rsidP="00114779">
      <w:pPr>
        <w:rPr>
          <w:b/>
          <w:sz w:val="22"/>
          <w:szCs w:val="22"/>
          <w:lang w:eastAsia="en-GB"/>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3930"/>
        <w:gridCol w:w="5101"/>
      </w:tblGrid>
      <w:tr w:rsidR="007226F3" w:rsidRPr="00E60A8F" w14:paraId="4B19DE07" w14:textId="77777777" w:rsidTr="00A84B3C">
        <w:trPr>
          <w:cantSplit/>
          <w:trHeight w:val="624"/>
          <w:tblHeader/>
        </w:trPr>
        <w:tc>
          <w:tcPr>
            <w:tcW w:w="5000" w:type="pct"/>
            <w:gridSpan w:val="3"/>
            <w:shd w:val="clear" w:color="auto" w:fill="D9D9D9"/>
            <w:vAlign w:val="center"/>
          </w:tcPr>
          <w:p w14:paraId="7DF214EE" w14:textId="77777777" w:rsidR="007226F3" w:rsidRPr="00985464" w:rsidRDefault="007226F3" w:rsidP="00752EB0">
            <w:pPr>
              <w:keepNext/>
              <w:spacing w:before="60" w:after="60"/>
              <w:rPr>
                <w:b/>
                <w:bCs/>
                <w:lang w:eastAsia="en-GB"/>
              </w:rPr>
            </w:pPr>
            <w:r w:rsidRPr="00985464">
              <w:rPr>
                <w:b/>
                <w:bCs/>
                <w:lang w:eastAsia="en-GB"/>
              </w:rPr>
              <w:t>Section 3. Dates of checks and updates</w:t>
            </w:r>
          </w:p>
        </w:tc>
      </w:tr>
      <w:tr w:rsidR="00114779" w:rsidRPr="00985464" w14:paraId="3D9819C6" w14:textId="77777777" w:rsidTr="00A84B3C">
        <w:trPr>
          <w:cantSplit/>
          <w:trHeight w:val="624"/>
          <w:tblHeader/>
        </w:trPr>
        <w:tc>
          <w:tcPr>
            <w:tcW w:w="381" w:type="pct"/>
          </w:tcPr>
          <w:p w14:paraId="3A679E37" w14:textId="77777777" w:rsidR="00114779" w:rsidRPr="00985464" w:rsidRDefault="007226F3" w:rsidP="007226F3">
            <w:pPr>
              <w:spacing w:before="60" w:after="60"/>
              <w:rPr>
                <w:b/>
                <w:bCs/>
                <w:sz w:val="22"/>
                <w:szCs w:val="22"/>
                <w:lang w:eastAsia="en-GB"/>
              </w:rPr>
            </w:pPr>
            <w:r w:rsidRPr="00985464">
              <w:rPr>
                <w:b/>
                <w:bCs/>
                <w:sz w:val="22"/>
                <w:szCs w:val="22"/>
                <w:lang w:eastAsia="en-GB"/>
              </w:rPr>
              <w:t>N</w:t>
            </w:r>
            <w:r w:rsidR="00114779" w:rsidRPr="00985464">
              <w:rPr>
                <w:b/>
                <w:bCs/>
                <w:sz w:val="22"/>
                <w:szCs w:val="22"/>
                <w:lang w:eastAsia="en-GB"/>
              </w:rPr>
              <w:t>o.</w:t>
            </w:r>
          </w:p>
        </w:tc>
        <w:tc>
          <w:tcPr>
            <w:tcW w:w="2010" w:type="pct"/>
            <w:shd w:val="clear" w:color="auto" w:fill="auto"/>
          </w:tcPr>
          <w:p w14:paraId="342D7E7F" w14:textId="77777777" w:rsidR="00114779" w:rsidRPr="00985464" w:rsidRDefault="00114779" w:rsidP="007226F3">
            <w:pPr>
              <w:spacing w:before="60" w:after="60"/>
              <w:rPr>
                <w:b/>
                <w:bCs/>
                <w:sz w:val="22"/>
                <w:szCs w:val="22"/>
                <w:lang w:eastAsia="en-GB"/>
              </w:rPr>
            </w:pPr>
            <w:r w:rsidRPr="00985464">
              <w:rPr>
                <w:b/>
                <w:bCs/>
                <w:sz w:val="22"/>
                <w:szCs w:val="22"/>
                <w:lang w:eastAsia="en-GB"/>
              </w:rPr>
              <w:t>Item</w:t>
            </w:r>
          </w:p>
        </w:tc>
        <w:tc>
          <w:tcPr>
            <w:tcW w:w="2610" w:type="pct"/>
            <w:shd w:val="clear" w:color="auto" w:fill="auto"/>
          </w:tcPr>
          <w:p w14:paraId="505A91CC" w14:textId="77777777" w:rsidR="00114779" w:rsidRPr="00985464" w:rsidRDefault="00114779" w:rsidP="007226F3">
            <w:pPr>
              <w:spacing w:before="60" w:after="60"/>
              <w:rPr>
                <w:b/>
                <w:bCs/>
                <w:sz w:val="22"/>
                <w:szCs w:val="22"/>
                <w:lang w:eastAsia="en-GB"/>
              </w:rPr>
            </w:pPr>
            <w:r w:rsidRPr="00985464">
              <w:rPr>
                <w:b/>
                <w:bCs/>
                <w:sz w:val="22"/>
                <w:szCs w:val="22"/>
                <w:lang w:eastAsia="en-GB"/>
              </w:rPr>
              <w:t>Answer</w:t>
            </w:r>
          </w:p>
        </w:tc>
      </w:tr>
      <w:tr w:rsidR="00114779" w:rsidRPr="00985464" w14:paraId="4453B325" w14:textId="77777777" w:rsidTr="00A84B3C">
        <w:trPr>
          <w:cantSplit/>
        </w:trPr>
        <w:tc>
          <w:tcPr>
            <w:tcW w:w="381" w:type="pct"/>
          </w:tcPr>
          <w:p w14:paraId="0F219288" w14:textId="3BE5C9CE" w:rsidR="00114779"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1</w:t>
            </w:r>
          </w:p>
        </w:tc>
        <w:tc>
          <w:tcPr>
            <w:tcW w:w="2010" w:type="pct"/>
            <w:shd w:val="clear" w:color="auto" w:fill="auto"/>
          </w:tcPr>
          <w:p w14:paraId="15FF1778" w14:textId="797BC1B8" w:rsidR="00114779" w:rsidRPr="00985464" w:rsidRDefault="00114779" w:rsidP="007226F3">
            <w:pPr>
              <w:spacing w:before="60" w:after="60"/>
              <w:rPr>
                <w:sz w:val="22"/>
                <w:szCs w:val="22"/>
                <w:lang w:eastAsia="en-GB"/>
              </w:rPr>
            </w:pPr>
            <w:r w:rsidRPr="00985464">
              <w:rPr>
                <w:sz w:val="22"/>
                <w:szCs w:val="22"/>
                <w:lang w:eastAsia="en-GB"/>
              </w:rPr>
              <w:t>Date statement of the school’s boarding principles and practice was last updated</w:t>
            </w:r>
          </w:p>
        </w:tc>
        <w:tc>
          <w:tcPr>
            <w:tcW w:w="2610" w:type="pct"/>
            <w:shd w:val="clear" w:color="auto" w:fill="auto"/>
          </w:tcPr>
          <w:p w14:paraId="76340293" w14:textId="77777777" w:rsidR="00114779" w:rsidRPr="00985464" w:rsidRDefault="00114779" w:rsidP="007226F3">
            <w:pPr>
              <w:spacing w:before="60" w:after="60"/>
              <w:rPr>
                <w:sz w:val="22"/>
                <w:szCs w:val="22"/>
                <w:lang w:eastAsia="en-GB"/>
              </w:rPr>
            </w:pPr>
          </w:p>
        </w:tc>
      </w:tr>
      <w:tr w:rsidR="00114779" w:rsidRPr="00985464" w14:paraId="44FD8863" w14:textId="77777777" w:rsidTr="00A84B3C">
        <w:trPr>
          <w:cantSplit/>
        </w:trPr>
        <w:tc>
          <w:tcPr>
            <w:tcW w:w="381" w:type="pct"/>
          </w:tcPr>
          <w:p w14:paraId="5A0C6217" w14:textId="3AF288CD" w:rsidR="00114779"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2</w:t>
            </w:r>
          </w:p>
        </w:tc>
        <w:tc>
          <w:tcPr>
            <w:tcW w:w="2010" w:type="pct"/>
            <w:shd w:val="clear" w:color="auto" w:fill="auto"/>
          </w:tcPr>
          <w:p w14:paraId="281BE96B" w14:textId="77777777" w:rsidR="00114779" w:rsidRPr="00985464" w:rsidRDefault="00114779" w:rsidP="007226F3">
            <w:pPr>
              <w:spacing w:before="60" w:after="60"/>
              <w:rPr>
                <w:sz w:val="22"/>
                <w:szCs w:val="22"/>
                <w:lang w:eastAsia="en-GB"/>
              </w:rPr>
            </w:pPr>
            <w:r w:rsidRPr="00985464">
              <w:rPr>
                <w:sz w:val="22"/>
                <w:szCs w:val="22"/>
                <w:lang w:eastAsia="en-GB"/>
              </w:rPr>
              <w:t xml:space="preserve">Names of any policies that have been updated </w:t>
            </w:r>
            <w:proofErr w:type="gramStart"/>
            <w:r w:rsidRPr="00985464">
              <w:rPr>
                <w:sz w:val="22"/>
                <w:szCs w:val="22"/>
                <w:lang w:eastAsia="en-GB"/>
              </w:rPr>
              <w:t>as a result of</w:t>
            </w:r>
            <w:proofErr w:type="gramEnd"/>
            <w:r w:rsidRPr="00985464">
              <w:rPr>
                <w:sz w:val="22"/>
                <w:szCs w:val="22"/>
                <w:lang w:eastAsia="en-GB"/>
              </w:rPr>
              <w:t xml:space="preserve"> a recommendation at the last inspection</w:t>
            </w:r>
          </w:p>
        </w:tc>
        <w:tc>
          <w:tcPr>
            <w:tcW w:w="2610" w:type="pct"/>
            <w:shd w:val="clear" w:color="auto" w:fill="auto"/>
          </w:tcPr>
          <w:p w14:paraId="51D67846" w14:textId="77777777" w:rsidR="00114779" w:rsidRPr="00985464" w:rsidRDefault="00114779" w:rsidP="007226F3">
            <w:pPr>
              <w:spacing w:before="60" w:after="60"/>
              <w:rPr>
                <w:sz w:val="22"/>
                <w:szCs w:val="22"/>
                <w:lang w:eastAsia="en-GB"/>
              </w:rPr>
            </w:pPr>
          </w:p>
          <w:p w14:paraId="2BD0FD6F" w14:textId="77777777" w:rsidR="00114779" w:rsidRPr="00985464" w:rsidRDefault="00114779" w:rsidP="007226F3">
            <w:pPr>
              <w:spacing w:before="60" w:after="60"/>
              <w:rPr>
                <w:sz w:val="22"/>
                <w:szCs w:val="22"/>
                <w:lang w:eastAsia="en-GB"/>
              </w:rPr>
            </w:pPr>
          </w:p>
          <w:p w14:paraId="0B97434D" w14:textId="77777777" w:rsidR="00114779" w:rsidRPr="00985464" w:rsidRDefault="00114779" w:rsidP="007226F3">
            <w:pPr>
              <w:spacing w:before="60" w:after="60"/>
              <w:rPr>
                <w:sz w:val="22"/>
                <w:szCs w:val="22"/>
                <w:lang w:eastAsia="en-GB"/>
              </w:rPr>
            </w:pPr>
          </w:p>
        </w:tc>
      </w:tr>
      <w:tr w:rsidR="00114779" w:rsidRPr="00985464" w14:paraId="5ECD532D" w14:textId="77777777" w:rsidTr="00A84B3C">
        <w:trPr>
          <w:cantSplit/>
          <w:trHeight w:val="720"/>
        </w:trPr>
        <w:tc>
          <w:tcPr>
            <w:tcW w:w="381" w:type="pct"/>
          </w:tcPr>
          <w:p w14:paraId="4D660645" w14:textId="41B831DD" w:rsidR="00114779"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3</w:t>
            </w:r>
          </w:p>
        </w:tc>
        <w:tc>
          <w:tcPr>
            <w:tcW w:w="2010" w:type="pct"/>
            <w:shd w:val="clear" w:color="auto" w:fill="auto"/>
          </w:tcPr>
          <w:p w14:paraId="5E0B69C5" w14:textId="77777777" w:rsidR="00114779" w:rsidRPr="00985464" w:rsidRDefault="00114779" w:rsidP="007226F3">
            <w:pPr>
              <w:spacing w:before="60" w:after="60"/>
              <w:rPr>
                <w:sz w:val="22"/>
                <w:szCs w:val="22"/>
                <w:lang w:eastAsia="en-GB"/>
              </w:rPr>
            </w:pPr>
            <w:r w:rsidRPr="00985464">
              <w:rPr>
                <w:sz w:val="22"/>
                <w:szCs w:val="22"/>
                <w:lang w:eastAsia="en-GB"/>
              </w:rPr>
              <w:t>Date of last gas installations check</w:t>
            </w:r>
          </w:p>
        </w:tc>
        <w:tc>
          <w:tcPr>
            <w:tcW w:w="2610" w:type="pct"/>
            <w:shd w:val="clear" w:color="auto" w:fill="auto"/>
          </w:tcPr>
          <w:p w14:paraId="76E58933" w14:textId="77777777" w:rsidR="00114779" w:rsidRPr="00985464" w:rsidRDefault="00114779" w:rsidP="007226F3">
            <w:pPr>
              <w:spacing w:before="60" w:after="60"/>
              <w:rPr>
                <w:sz w:val="22"/>
                <w:szCs w:val="22"/>
                <w:lang w:eastAsia="en-GB"/>
              </w:rPr>
            </w:pPr>
          </w:p>
        </w:tc>
      </w:tr>
      <w:tr w:rsidR="00114779" w:rsidRPr="00985464" w14:paraId="03ED43B5" w14:textId="77777777" w:rsidTr="00A84B3C">
        <w:trPr>
          <w:cantSplit/>
        </w:trPr>
        <w:tc>
          <w:tcPr>
            <w:tcW w:w="381" w:type="pct"/>
          </w:tcPr>
          <w:p w14:paraId="05FCC3B0" w14:textId="7046A67A" w:rsidR="00114779"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4</w:t>
            </w:r>
          </w:p>
        </w:tc>
        <w:tc>
          <w:tcPr>
            <w:tcW w:w="2010" w:type="pct"/>
            <w:shd w:val="clear" w:color="auto" w:fill="auto"/>
          </w:tcPr>
          <w:p w14:paraId="4CEBDE59" w14:textId="77777777" w:rsidR="00114779" w:rsidRPr="00985464" w:rsidRDefault="00114779" w:rsidP="007226F3">
            <w:pPr>
              <w:spacing w:before="60" w:after="60"/>
              <w:rPr>
                <w:sz w:val="22"/>
                <w:szCs w:val="22"/>
                <w:lang w:eastAsia="en-GB"/>
              </w:rPr>
            </w:pPr>
            <w:r w:rsidRPr="00985464">
              <w:rPr>
                <w:sz w:val="22"/>
                <w:szCs w:val="22"/>
                <w:lang w:eastAsia="en-GB"/>
              </w:rPr>
              <w:t>Date of last portable appliance testing (PAT) check</w:t>
            </w:r>
          </w:p>
        </w:tc>
        <w:tc>
          <w:tcPr>
            <w:tcW w:w="2610" w:type="pct"/>
            <w:shd w:val="clear" w:color="auto" w:fill="auto"/>
          </w:tcPr>
          <w:p w14:paraId="0FBDEB01" w14:textId="77777777" w:rsidR="00114779" w:rsidRPr="00985464" w:rsidRDefault="00114779" w:rsidP="007226F3">
            <w:pPr>
              <w:spacing w:before="60" w:after="60"/>
              <w:rPr>
                <w:sz w:val="22"/>
                <w:szCs w:val="22"/>
                <w:lang w:eastAsia="en-GB"/>
              </w:rPr>
            </w:pPr>
          </w:p>
        </w:tc>
      </w:tr>
      <w:tr w:rsidR="00114779" w:rsidRPr="00985464" w14:paraId="365833BB" w14:textId="77777777" w:rsidTr="00A84B3C">
        <w:trPr>
          <w:cantSplit/>
        </w:trPr>
        <w:tc>
          <w:tcPr>
            <w:tcW w:w="381" w:type="pct"/>
          </w:tcPr>
          <w:p w14:paraId="404B2F06" w14:textId="44A47F75" w:rsidR="00114779"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5</w:t>
            </w:r>
          </w:p>
        </w:tc>
        <w:tc>
          <w:tcPr>
            <w:tcW w:w="2010" w:type="pct"/>
            <w:shd w:val="clear" w:color="auto" w:fill="auto"/>
          </w:tcPr>
          <w:p w14:paraId="1F57E2D5" w14:textId="77777777" w:rsidR="00114779" w:rsidRPr="00985464" w:rsidRDefault="00114779" w:rsidP="007226F3">
            <w:pPr>
              <w:spacing w:before="60" w:after="60"/>
              <w:rPr>
                <w:sz w:val="22"/>
                <w:szCs w:val="22"/>
                <w:lang w:eastAsia="en-GB"/>
              </w:rPr>
            </w:pPr>
            <w:r w:rsidRPr="00985464">
              <w:rPr>
                <w:sz w:val="22"/>
                <w:szCs w:val="22"/>
                <w:lang w:eastAsia="en-GB"/>
              </w:rPr>
              <w:t>Date of last health and safety risk assessment</w:t>
            </w:r>
          </w:p>
        </w:tc>
        <w:tc>
          <w:tcPr>
            <w:tcW w:w="2610" w:type="pct"/>
            <w:shd w:val="clear" w:color="auto" w:fill="auto"/>
          </w:tcPr>
          <w:p w14:paraId="09A5BD34" w14:textId="77777777" w:rsidR="00114779" w:rsidRPr="00985464" w:rsidRDefault="00114779" w:rsidP="007226F3">
            <w:pPr>
              <w:spacing w:before="60" w:after="60"/>
              <w:rPr>
                <w:sz w:val="22"/>
                <w:szCs w:val="22"/>
                <w:lang w:eastAsia="en-GB"/>
              </w:rPr>
            </w:pPr>
          </w:p>
        </w:tc>
      </w:tr>
      <w:tr w:rsidR="00114779" w:rsidRPr="00985464" w14:paraId="2693D411" w14:textId="77777777" w:rsidTr="00A84B3C">
        <w:trPr>
          <w:cantSplit/>
          <w:trHeight w:val="651"/>
        </w:trPr>
        <w:tc>
          <w:tcPr>
            <w:tcW w:w="381" w:type="pct"/>
          </w:tcPr>
          <w:p w14:paraId="70C55D7B" w14:textId="1088E7E9" w:rsidR="00114779"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6</w:t>
            </w:r>
          </w:p>
        </w:tc>
        <w:tc>
          <w:tcPr>
            <w:tcW w:w="2010" w:type="pct"/>
            <w:shd w:val="clear" w:color="auto" w:fill="auto"/>
          </w:tcPr>
          <w:p w14:paraId="5EA01BA3" w14:textId="77777777" w:rsidR="00114779" w:rsidRPr="00985464" w:rsidRDefault="00114779" w:rsidP="007226F3">
            <w:pPr>
              <w:spacing w:before="60" w:after="60"/>
              <w:rPr>
                <w:sz w:val="22"/>
                <w:szCs w:val="22"/>
                <w:lang w:eastAsia="en-GB"/>
              </w:rPr>
            </w:pPr>
            <w:r w:rsidRPr="00985464">
              <w:rPr>
                <w:sz w:val="22"/>
                <w:szCs w:val="22"/>
                <w:lang w:eastAsia="en-GB"/>
              </w:rPr>
              <w:t>Date of last fire risk assessment</w:t>
            </w:r>
          </w:p>
        </w:tc>
        <w:tc>
          <w:tcPr>
            <w:tcW w:w="2610" w:type="pct"/>
            <w:shd w:val="clear" w:color="auto" w:fill="auto"/>
          </w:tcPr>
          <w:p w14:paraId="3F51220B" w14:textId="77777777" w:rsidR="00114779" w:rsidRPr="00985464" w:rsidRDefault="00114779" w:rsidP="007226F3">
            <w:pPr>
              <w:spacing w:before="60" w:after="60"/>
              <w:rPr>
                <w:sz w:val="22"/>
                <w:szCs w:val="22"/>
                <w:lang w:eastAsia="en-GB"/>
              </w:rPr>
            </w:pPr>
          </w:p>
        </w:tc>
      </w:tr>
      <w:tr w:rsidR="00114779" w:rsidRPr="00985464" w14:paraId="530D78FF" w14:textId="77777777" w:rsidTr="00A84B3C">
        <w:trPr>
          <w:cantSplit/>
          <w:trHeight w:val="561"/>
        </w:trPr>
        <w:tc>
          <w:tcPr>
            <w:tcW w:w="381" w:type="pct"/>
          </w:tcPr>
          <w:p w14:paraId="103B6260" w14:textId="6F358BF7" w:rsidR="00114779" w:rsidRPr="00985464" w:rsidRDefault="001019A2" w:rsidP="007226F3">
            <w:pPr>
              <w:spacing w:before="60" w:after="60"/>
              <w:rPr>
                <w:sz w:val="22"/>
                <w:szCs w:val="22"/>
                <w:lang w:eastAsia="en-GB"/>
              </w:rPr>
            </w:pPr>
            <w:r>
              <w:rPr>
                <w:sz w:val="22"/>
                <w:szCs w:val="22"/>
                <w:lang w:eastAsia="en-GB"/>
              </w:rPr>
              <w:t>3</w:t>
            </w:r>
            <w:r w:rsidR="00E37340">
              <w:rPr>
                <w:sz w:val="22"/>
                <w:szCs w:val="22"/>
                <w:lang w:eastAsia="en-GB"/>
              </w:rPr>
              <w:t>7</w:t>
            </w:r>
          </w:p>
        </w:tc>
        <w:tc>
          <w:tcPr>
            <w:tcW w:w="2010" w:type="pct"/>
            <w:shd w:val="clear" w:color="auto" w:fill="auto"/>
          </w:tcPr>
          <w:p w14:paraId="5139BA51" w14:textId="77777777" w:rsidR="00114779" w:rsidRPr="00985464" w:rsidRDefault="00114779" w:rsidP="007226F3">
            <w:pPr>
              <w:spacing w:before="60" w:after="60"/>
              <w:rPr>
                <w:sz w:val="22"/>
                <w:szCs w:val="22"/>
                <w:lang w:eastAsia="en-GB"/>
              </w:rPr>
            </w:pPr>
            <w:r w:rsidRPr="00985464">
              <w:rPr>
                <w:sz w:val="22"/>
                <w:szCs w:val="22"/>
                <w:lang w:eastAsia="en-GB"/>
              </w:rPr>
              <w:t>Date of last fire service visit</w:t>
            </w:r>
          </w:p>
        </w:tc>
        <w:tc>
          <w:tcPr>
            <w:tcW w:w="2610" w:type="pct"/>
            <w:shd w:val="clear" w:color="auto" w:fill="auto"/>
          </w:tcPr>
          <w:p w14:paraId="2EAD8D2B" w14:textId="77777777" w:rsidR="00114779" w:rsidRPr="00985464" w:rsidRDefault="00114779" w:rsidP="007226F3">
            <w:pPr>
              <w:spacing w:before="60" w:after="60"/>
              <w:rPr>
                <w:sz w:val="22"/>
                <w:szCs w:val="22"/>
                <w:lang w:eastAsia="en-GB"/>
              </w:rPr>
            </w:pPr>
          </w:p>
        </w:tc>
      </w:tr>
      <w:tr w:rsidR="00114779" w:rsidRPr="00985464" w14:paraId="673C418F" w14:textId="77777777" w:rsidTr="00A84B3C">
        <w:trPr>
          <w:cantSplit/>
          <w:trHeight w:val="1839"/>
        </w:trPr>
        <w:tc>
          <w:tcPr>
            <w:tcW w:w="381" w:type="pct"/>
          </w:tcPr>
          <w:p w14:paraId="46E7A853" w14:textId="74ADD10E" w:rsidR="00114779" w:rsidRPr="00985464" w:rsidRDefault="001C0A16" w:rsidP="007226F3">
            <w:pPr>
              <w:spacing w:before="60" w:after="60"/>
              <w:rPr>
                <w:sz w:val="22"/>
                <w:szCs w:val="22"/>
                <w:lang w:eastAsia="en-GB"/>
              </w:rPr>
            </w:pPr>
            <w:r>
              <w:rPr>
                <w:sz w:val="22"/>
                <w:szCs w:val="22"/>
                <w:lang w:eastAsia="en-GB"/>
              </w:rPr>
              <w:t>3</w:t>
            </w:r>
            <w:r w:rsidR="00E37340">
              <w:rPr>
                <w:sz w:val="22"/>
                <w:szCs w:val="22"/>
                <w:lang w:eastAsia="en-GB"/>
              </w:rPr>
              <w:t>8</w:t>
            </w:r>
          </w:p>
        </w:tc>
        <w:tc>
          <w:tcPr>
            <w:tcW w:w="2010" w:type="pct"/>
            <w:shd w:val="clear" w:color="auto" w:fill="auto"/>
          </w:tcPr>
          <w:p w14:paraId="40316240" w14:textId="2F38DC3D" w:rsidR="00114779" w:rsidRPr="00985464" w:rsidRDefault="00114779" w:rsidP="007226F3">
            <w:pPr>
              <w:spacing w:before="60" w:after="60"/>
              <w:rPr>
                <w:sz w:val="22"/>
                <w:szCs w:val="22"/>
                <w:lang w:eastAsia="en-GB"/>
              </w:rPr>
            </w:pPr>
            <w:r w:rsidRPr="00985464">
              <w:rPr>
                <w:sz w:val="22"/>
                <w:szCs w:val="22"/>
                <w:lang w:eastAsia="en-GB"/>
              </w:rPr>
              <w:t>Date</w:t>
            </w:r>
            <w:r w:rsidR="00FA64C5">
              <w:rPr>
                <w:sz w:val="22"/>
                <w:szCs w:val="22"/>
                <w:lang w:eastAsia="en-GB"/>
              </w:rPr>
              <w:t>s</w:t>
            </w:r>
            <w:r w:rsidRPr="00985464">
              <w:rPr>
                <w:sz w:val="22"/>
                <w:szCs w:val="22"/>
                <w:lang w:eastAsia="en-GB"/>
              </w:rPr>
              <w:t xml:space="preserve"> and times of last fire drills in the boarding house</w:t>
            </w:r>
            <w:r w:rsidR="00FA64C5">
              <w:rPr>
                <w:sz w:val="22"/>
                <w:szCs w:val="22"/>
                <w:lang w:eastAsia="en-GB"/>
              </w:rPr>
              <w:t>(</w:t>
            </w:r>
            <w:r w:rsidRPr="00985464">
              <w:rPr>
                <w:sz w:val="22"/>
                <w:szCs w:val="22"/>
                <w:lang w:eastAsia="en-GB"/>
              </w:rPr>
              <w:t>s</w:t>
            </w:r>
            <w:r w:rsidR="00FA64C5">
              <w:rPr>
                <w:sz w:val="22"/>
                <w:szCs w:val="22"/>
                <w:lang w:eastAsia="en-GB"/>
              </w:rPr>
              <w:t>)</w:t>
            </w:r>
            <w:r w:rsidR="003B1C48">
              <w:rPr>
                <w:sz w:val="22"/>
                <w:szCs w:val="22"/>
                <w:lang w:eastAsia="en-GB"/>
              </w:rPr>
              <w:t xml:space="preserve"> </w:t>
            </w:r>
            <w:r w:rsidRPr="00985464">
              <w:rPr>
                <w:sz w:val="22"/>
                <w:szCs w:val="22"/>
                <w:lang w:eastAsia="en-GB"/>
              </w:rPr>
              <w:t>in the last 12 months (BS)</w:t>
            </w:r>
          </w:p>
        </w:tc>
        <w:tc>
          <w:tcPr>
            <w:tcW w:w="2610" w:type="pct"/>
            <w:shd w:val="clear" w:color="auto" w:fill="auto"/>
          </w:tcPr>
          <w:p w14:paraId="419312E2" w14:textId="2003464B" w:rsidR="00114779" w:rsidRDefault="00114779" w:rsidP="005F42D7">
            <w:pPr>
              <w:spacing w:before="60" w:after="60" w:line="360" w:lineRule="auto"/>
              <w:rPr>
                <w:sz w:val="22"/>
                <w:szCs w:val="22"/>
                <w:lang w:eastAsia="en-GB"/>
              </w:rPr>
            </w:pPr>
            <w:r w:rsidRPr="00985464">
              <w:rPr>
                <w:sz w:val="22"/>
                <w:szCs w:val="22"/>
                <w:lang w:eastAsia="en-GB"/>
              </w:rPr>
              <w:t>Date</w:t>
            </w:r>
            <w:r w:rsidR="00FA64C5">
              <w:rPr>
                <w:sz w:val="22"/>
                <w:szCs w:val="22"/>
                <w:lang w:eastAsia="en-GB"/>
              </w:rPr>
              <w:t>s</w:t>
            </w:r>
            <w:r w:rsidRPr="00985464">
              <w:rPr>
                <w:sz w:val="22"/>
                <w:szCs w:val="22"/>
                <w:lang w:eastAsia="en-GB"/>
              </w:rPr>
              <w:t xml:space="preserve">: </w:t>
            </w:r>
          </w:p>
          <w:p w14:paraId="05A5AF72" w14:textId="77777777" w:rsidR="00D050A0" w:rsidRPr="00985464" w:rsidRDefault="00D050A0" w:rsidP="00A84B3C">
            <w:pPr>
              <w:spacing w:before="60" w:after="60" w:line="360" w:lineRule="auto"/>
              <w:rPr>
                <w:sz w:val="22"/>
                <w:szCs w:val="22"/>
                <w:lang w:eastAsia="en-GB"/>
              </w:rPr>
            </w:pPr>
          </w:p>
          <w:p w14:paraId="42483594" w14:textId="77777777" w:rsidR="00114779" w:rsidRPr="00985464" w:rsidRDefault="00114779" w:rsidP="00A84B3C">
            <w:pPr>
              <w:spacing w:before="60" w:after="60" w:line="360" w:lineRule="auto"/>
              <w:rPr>
                <w:sz w:val="22"/>
                <w:szCs w:val="22"/>
                <w:lang w:eastAsia="en-GB"/>
              </w:rPr>
            </w:pPr>
            <w:r w:rsidRPr="00985464">
              <w:rPr>
                <w:sz w:val="22"/>
                <w:szCs w:val="22"/>
                <w:lang w:eastAsia="en-GB"/>
              </w:rPr>
              <w:t xml:space="preserve">Times: </w:t>
            </w:r>
          </w:p>
        </w:tc>
      </w:tr>
      <w:tr w:rsidR="00DF79F2" w:rsidRPr="00985464" w14:paraId="469C80DD" w14:textId="77777777" w:rsidTr="00A84B3C">
        <w:trPr>
          <w:cantSplit/>
        </w:trPr>
        <w:tc>
          <w:tcPr>
            <w:tcW w:w="381" w:type="pct"/>
          </w:tcPr>
          <w:p w14:paraId="0DAC0024" w14:textId="7D5D0DF0" w:rsidR="00DF79F2" w:rsidRPr="00985464" w:rsidRDefault="00E37340" w:rsidP="007226F3">
            <w:pPr>
              <w:spacing w:before="60" w:after="60"/>
              <w:rPr>
                <w:sz w:val="22"/>
                <w:szCs w:val="22"/>
                <w:lang w:eastAsia="en-GB"/>
              </w:rPr>
            </w:pPr>
            <w:r>
              <w:rPr>
                <w:sz w:val="22"/>
                <w:szCs w:val="22"/>
                <w:lang w:eastAsia="en-GB"/>
              </w:rPr>
              <w:t>29</w:t>
            </w:r>
          </w:p>
        </w:tc>
        <w:tc>
          <w:tcPr>
            <w:tcW w:w="2010" w:type="pct"/>
            <w:shd w:val="clear" w:color="auto" w:fill="auto"/>
          </w:tcPr>
          <w:p w14:paraId="1A8E1BDA" w14:textId="75EC98DC" w:rsidR="00DF79F2" w:rsidRPr="00985464" w:rsidRDefault="00DF79F2" w:rsidP="007226F3">
            <w:pPr>
              <w:spacing w:before="60" w:after="60"/>
              <w:rPr>
                <w:sz w:val="22"/>
                <w:szCs w:val="22"/>
                <w:lang w:eastAsia="en-GB"/>
              </w:rPr>
            </w:pPr>
            <w:r w:rsidRPr="00985464">
              <w:rPr>
                <w:sz w:val="22"/>
                <w:szCs w:val="22"/>
                <w:lang w:eastAsia="en-GB"/>
              </w:rPr>
              <w:t xml:space="preserve">Name and contact details of the </w:t>
            </w:r>
            <w:r w:rsidR="00F730D8">
              <w:rPr>
                <w:sz w:val="22"/>
                <w:szCs w:val="22"/>
                <w:lang w:eastAsia="en-GB"/>
              </w:rPr>
              <w:t>i</w:t>
            </w:r>
            <w:r w:rsidRPr="00985464">
              <w:rPr>
                <w:sz w:val="22"/>
                <w:szCs w:val="22"/>
                <w:lang w:eastAsia="en-GB"/>
              </w:rPr>
              <w:t>ndependent person (</w:t>
            </w:r>
            <w:r w:rsidR="003B1C48">
              <w:rPr>
                <w:sz w:val="22"/>
                <w:szCs w:val="22"/>
                <w:lang w:eastAsia="en-GB"/>
              </w:rPr>
              <w:t>national minimum standard</w:t>
            </w:r>
            <w:r w:rsidRPr="00985464">
              <w:rPr>
                <w:sz w:val="22"/>
                <w:szCs w:val="22"/>
                <w:lang w:eastAsia="en-GB"/>
              </w:rPr>
              <w:t xml:space="preserve"> </w:t>
            </w:r>
            <w:r w:rsidR="00FA64C5">
              <w:rPr>
                <w:sz w:val="22"/>
                <w:szCs w:val="22"/>
                <w:lang w:eastAsia="en-GB"/>
              </w:rPr>
              <w:t>11.4</w:t>
            </w:r>
            <w:r w:rsidRPr="00985464">
              <w:rPr>
                <w:sz w:val="22"/>
                <w:szCs w:val="22"/>
                <w:lang w:eastAsia="en-GB"/>
              </w:rPr>
              <w:t xml:space="preserve">) </w:t>
            </w:r>
          </w:p>
          <w:p w14:paraId="58CF4B91" w14:textId="77777777" w:rsidR="00DF79F2" w:rsidRPr="00985464" w:rsidRDefault="00DF79F2" w:rsidP="007226F3">
            <w:pPr>
              <w:spacing w:before="60" w:after="60"/>
              <w:rPr>
                <w:sz w:val="22"/>
                <w:szCs w:val="22"/>
                <w:lang w:eastAsia="en-GB"/>
              </w:rPr>
            </w:pPr>
          </w:p>
          <w:p w14:paraId="2392DD8F" w14:textId="77777777" w:rsidR="00DF79F2" w:rsidRPr="00985464" w:rsidRDefault="00DF79F2" w:rsidP="007226F3">
            <w:pPr>
              <w:spacing w:before="60" w:after="60"/>
              <w:rPr>
                <w:sz w:val="22"/>
                <w:szCs w:val="22"/>
                <w:lang w:eastAsia="en-GB"/>
              </w:rPr>
            </w:pPr>
          </w:p>
        </w:tc>
        <w:tc>
          <w:tcPr>
            <w:tcW w:w="2610" w:type="pct"/>
            <w:shd w:val="clear" w:color="auto" w:fill="auto"/>
          </w:tcPr>
          <w:p w14:paraId="544A6F4B" w14:textId="77777777" w:rsidR="00DF79F2" w:rsidRPr="00985464" w:rsidRDefault="00DF79F2" w:rsidP="007226F3">
            <w:pPr>
              <w:spacing w:before="60" w:after="60"/>
              <w:rPr>
                <w:sz w:val="22"/>
                <w:szCs w:val="22"/>
                <w:lang w:eastAsia="en-GB"/>
              </w:rPr>
            </w:pPr>
          </w:p>
        </w:tc>
      </w:tr>
      <w:tr w:rsidR="000348A3" w:rsidRPr="00985464" w14:paraId="717864B4" w14:textId="77777777" w:rsidTr="00A84B3C">
        <w:trPr>
          <w:cantSplit/>
          <w:trHeight w:val="2383"/>
        </w:trPr>
        <w:tc>
          <w:tcPr>
            <w:tcW w:w="381" w:type="pct"/>
          </w:tcPr>
          <w:p w14:paraId="7D087858" w14:textId="7725DDAA" w:rsidR="000348A3" w:rsidRDefault="001019A2" w:rsidP="007226F3">
            <w:pPr>
              <w:spacing w:before="60" w:after="60"/>
              <w:rPr>
                <w:sz w:val="22"/>
                <w:szCs w:val="22"/>
                <w:lang w:eastAsia="en-GB"/>
              </w:rPr>
            </w:pPr>
            <w:r>
              <w:rPr>
                <w:sz w:val="22"/>
                <w:szCs w:val="22"/>
                <w:lang w:eastAsia="en-GB"/>
              </w:rPr>
              <w:t>4</w:t>
            </w:r>
            <w:r w:rsidR="00E37340">
              <w:rPr>
                <w:sz w:val="22"/>
                <w:szCs w:val="22"/>
                <w:lang w:eastAsia="en-GB"/>
              </w:rPr>
              <w:t>0</w:t>
            </w:r>
          </w:p>
        </w:tc>
        <w:tc>
          <w:tcPr>
            <w:tcW w:w="2010" w:type="pct"/>
            <w:shd w:val="clear" w:color="auto" w:fill="auto"/>
          </w:tcPr>
          <w:p w14:paraId="48FDD4E9" w14:textId="77777777" w:rsidR="000348A3" w:rsidRPr="00985464" w:rsidRDefault="000348A3" w:rsidP="007226F3">
            <w:pPr>
              <w:spacing w:before="60" w:after="60"/>
              <w:rPr>
                <w:sz w:val="22"/>
                <w:szCs w:val="22"/>
                <w:lang w:eastAsia="en-GB"/>
              </w:rPr>
            </w:pPr>
            <w:r w:rsidRPr="00985464">
              <w:rPr>
                <w:sz w:val="22"/>
                <w:szCs w:val="22"/>
                <w:lang w:eastAsia="en-GB"/>
              </w:rPr>
              <w:t xml:space="preserve">What arrangements are in place to ensure that the children know how to and have the means to contact </w:t>
            </w:r>
            <w:r>
              <w:rPr>
                <w:sz w:val="22"/>
                <w:szCs w:val="22"/>
                <w:lang w:eastAsia="en-GB"/>
              </w:rPr>
              <w:t>the independent p</w:t>
            </w:r>
            <w:r w:rsidRPr="00985464">
              <w:rPr>
                <w:sz w:val="22"/>
                <w:szCs w:val="22"/>
                <w:lang w:eastAsia="en-GB"/>
              </w:rPr>
              <w:t>erson</w:t>
            </w:r>
            <w:r>
              <w:rPr>
                <w:sz w:val="22"/>
                <w:szCs w:val="22"/>
                <w:lang w:eastAsia="en-GB"/>
              </w:rPr>
              <w:t>?</w:t>
            </w:r>
          </w:p>
        </w:tc>
        <w:tc>
          <w:tcPr>
            <w:tcW w:w="2610" w:type="pct"/>
            <w:shd w:val="clear" w:color="auto" w:fill="auto"/>
          </w:tcPr>
          <w:p w14:paraId="4CDDBBBF" w14:textId="77777777" w:rsidR="000348A3" w:rsidRPr="00985464" w:rsidRDefault="000348A3" w:rsidP="007226F3">
            <w:pPr>
              <w:spacing w:before="60" w:after="60"/>
              <w:rPr>
                <w:sz w:val="22"/>
                <w:szCs w:val="22"/>
                <w:lang w:eastAsia="en-GB"/>
              </w:rPr>
            </w:pPr>
          </w:p>
        </w:tc>
      </w:tr>
      <w:tr w:rsidR="00DF79F2" w:rsidRPr="00985464" w14:paraId="008F9BC0" w14:textId="77777777" w:rsidTr="00A84B3C">
        <w:trPr>
          <w:cantSplit/>
          <w:trHeight w:val="3821"/>
        </w:trPr>
        <w:tc>
          <w:tcPr>
            <w:tcW w:w="381" w:type="pct"/>
          </w:tcPr>
          <w:p w14:paraId="32BC30D2" w14:textId="10531C92" w:rsidR="00DF79F2" w:rsidRPr="00985464" w:rsidRDefault="001019A2" w:rsidP="007226F3">
            <w:pPr>
              <w:spacing w:before="60" w:after="60"/>
              <w:rPr>
                <w:sz w:val="22"/>
                <w:szCs w:val="22"/>
                <w:lang w:eastAsia="en-GB"/>
              </w:rPr>
            </w:pPr>
            <w:r>
              <w:rPr>
                <w:sz w:val="22"/>
                <w:szCs w:val="22"/>
                <w:lang w:eastAsia="en-GB"/>
              </w:rPr>
              <w:lastRenderedPageBreak/>
              <w:t>4</w:t>
            </w:r>
            <w:r w:rsidR="00E37340">
              <w:rPr>
                <w:sz w:val="22"/>
                <w:szCs w:val="22"/>
                <w:lang w:eastAsia="en-GB"/>
              </w:rPr>
              <w:t>1</w:t>
            </w:r>
          </w:p>
        </w:tc>
        <w:tc>
          <w:tcPr>
            <w:tcW w:w="2010" w:type="pct"/>
            <w:shd w:val="clear" w:color="auto" w:fill="auto"/>
          </w:tcPr>
          <w:p w14:paraId="78A9C3A0" w14:textId="77777777" w:rsidR="00DF79F2" w:rsidRPr="00985464" w:rsidRDefault="00DF79F2" w:rsidP="007226F3">
            <w:pPr>
              <w:spacing w:before="60" w:after="60"/>
              <w:rPr>
                <w:sz w:val="22"/>
                <w:szCs w:val="22"/>
                <w:lang w:eastAsia="en-GB"/>
              </w:rPr>
            </w:pPr>
            <w:r w:rsidRPr="00985464">
              <w:rPr>
                <w:sz w:val="22"/>
                <w:szCs w:val="22"/>
                <w:lang w:eastAsia="en-GB"/>
              </w:rPr>
              <w:t xml:space="preserve">Please provide any details of any changes that have been made </w:t>
            </w:r>
            <w:proofErr w:type="gramStart"/>
            <w:r w:rsidRPr="00985464">
              <w:rPr>
                <w:sz w:val="22"/>
                <w:szCs w:val="22"/>
                <w:lang w:eastAsia="en-GB"/>
              </w:rPr>
              <w:t>as a result of</w:t>
            </w:r>
            <w:proofErr w:type="gramEnd"/>
            <w:r w:rsidRPr="00985464">
              <w:rPr>
                <w:sz w:val="22"/>
                <w:szCs w:val="22"/>
                <w:lang w:eastAsia="en-GB"/>
              </w:rPr>
              <w:t xml:space="preserve"> contact with the independent person</w:t>
            </w:r>
          </w:p>
        </w:tc>
        <w:tc>
          <w:tcPr>
            <w:tcW w:w="2610" w:type="pct"/>
            <w:shd w:val="clear" w:color="auto" w:fill="auto"/>
          </w:tcPr>
          <w:p w14:paraId="23C2BB13" w14:textId="77777777" w:rsidR="00DF79F2" w:rsidRPr="00985464" w:rsidRDefault="00DF79F2" w:rsidP="007226F3">
            <w:pPr>
              <w:spacing w:before="60" w:after="60"/>
              <w:rPr>
                <w:sz w:val="22"/>
                <w:szCs w:val="22"/>
                <w:lang w:eastAsia="en-GB"/>
              </w:rPr>
            </w:pPr>
          </w:p>
        </w:tc>
      </w:tr>
      <w:tr w:rsidR="00DF79F2" w:rsidRPr="00985464" w14:paraId="0D33FAF9" w14:textId="77777777" w:rsidTr="00A84B3C">
        <w:trPr>
          <w:cantSplit/>
          <w:trHeight w:val="3110"/>
        </w:trPr>
        <w:tc>
          <w:tcPr>
            <w:tcW w:w="381" w:type="pct"/>
          </w:tcPr>
          <w:p w14:paraId="2056D20B" w14:textId="1155E52F" w:rsidR="00DF79F2" w:rsidRPr="00985464" w:rsidRDefault="001019A2" w:rsidP="007226F3">
            <w:pPr>
              <w:spacing w:before="60" w:after="60"/>
              <w:rPr>
                <w:sz w:val="22"/>
                <w:szCs w:val="22"/>
                <w:lang w:eastAsia="en-GB"/>
              </w:rPr>
            </w:pPr>
            <w:r>
              <w:rPr>
                <w:sz w:val="22"/>
                <w:szCs w:val="22"/>
                <w:lang w:eastAsia="en-GB"/>
              </w:rPr>
              <w:t>4</w:t>
            </w:r>
            <w:r w:rsidR="00E37340">
              <w:rPr>
                <w:sz w:val="22"/>
                <w:szCs w:val="22"/>
                <w:lang w:eastAsia="en-GB"/>
              </w:rPr>
              <w:t>2</w:t>
            </w:r>
            <w:r w:rsidR="00FD22AC">
              <w:rPr>
                <w:sz w:val="22"/>
                <w:szCs w:val="22"/>
                <w:lang w:eastAsia="en-GB"/>
              </w:rPr>
              <w:t>a</w:t>
            </w:r>
          </w:p>
        </w:tc>
        <w:tc>
          <w:tcPr>
            <w:tcW w:w="2010" w:type="pct"/>
            <w:shd w:val="clear" w:color="auto" w:fill="auto"/>
          </w:tcPr>
          <w:p w14:paraId="3DC4B9CD" w14:textId="7C7CE31C" w:rsidR="00F154BF" w:rsidRPr="00985464" w:rsidRDefault="00DF79F2" w:rsidP="007226F3">
            <w:pPr>
              <w:spacing w:before="60" w:after="60"/>
              <w:rPr>
                <w:sz w:val="22"/>
                <w:szCs w:val="22"/>
                <w:lang w:eastAsia="en-GB"/>
              </w:rPr>
            </w:pPr>
            <w:r w:rsidRPr="00985464">
              <w:rPr>
                <w:sz w:val="22"/>
                <w:szCs w:val="22"/>
                <w:lang w:eastAsia="en-GB"/>
              </w:rPr>
              <w:t xml:space="preserve">Name of the </w:t>
            </w:r>
            <w:r w:rsidR="00F730D8">
              <w:rPr>
                <w:sz w:val="22"/>
                <w:szCs w:val="22"/>
                <w:lang w:eastAsia="en-GB"/>
              </w:rPr>
              <w:t>d</w:t>
            </w:r>
            <w:r w:rsidRPr="00985464">
              <w:rPr>
                <w:sz w:val="22"/>
                <w:szCs w:val="22"/>
                <w:lang w:eastAsia="en-GB"/>
              </w:rPr>
              <w:t xml:space="preserve">esignated </w:t>
            </w:r>
            <w:r w:rsidR="00F730D8">
              <w:rPr>
                <w:sz w:val="22"/>
                <w:szCs w:val="22"/>
                <w:lang w:eastAsia="en-GB"/>
              </w:rPr>
              <w:t>s</w:t>
            </w:r>
            <w:r w:rsidRPr="00985464">
              <w:rPr>
                <w:sz w:val="22"/>
                <w:szCs w:val="22"/>
                <w:lang w:eastAsia="en-GB"/>
              </w:rPr>
              <w:t xml:space="preserve">afeguarding </w:t>
            </w:r>
            <w:r w:rsidR="00F730D8">
              <w:rPr>
                <w:sz w:val="22"/>
                <w:szCs w:val="22"/>
                <w:lang w:eastAsia="en-GB"/>
              </w:rPr>
              <w:t>l</w:t>
            </w:r>
            <w:r w:rsidRPr="00985464">
              <w:rPr>
                <w:sz w:val="22"/>
                <w:szCs w:val="22"/>
                <w:lang w:eastAsia="en-GB"/>
              </w:rPr>
              <w:t xml:space="preserve">ead for boarding provision </w:t>
            </w:r>
          </w:p>
          <w:p w14:paraId="35E0BB68" w14:textId="77777777" w:rsidR="00FA01E0" w:rsidRPr="00985464" w:rsidRDefault="00FA01E0" w:rsidP="007226F3">
            <w:pPr>
              <w:spacing w:before="60" w:after="60"/>
              <w:rPr>
                <w:sz w:val="22"/>
                <w:szCs w:val="22"/>
                <w:lang w:eastAsia="en-GB"/>
              </w:rPr>
            </w:pPr>
          </w:p>
          <w:p w14:paraId="09825FAC" w14:textId="77777777" w:rsidR="00FA01E0" w:rsidRPr="00985464" w:rsidRDefault="00FA01E0" w:rsidP="007226F3">
            <w:pPr>
              <w:spacing w:before="60" w:after="60"/>
              <w:rPr>
                <w:sz w:val="22"/>
                <w:szCs w:val="22"/>
                <w:lang w:eastAsia="en-GB"/>
              </w:rPr>
            </w:pPr>
          </w:p>
        </w:tc>
        <w:tc>
          <w:tcPr>
            <w:tcW w:w="2610" w:type="pct"/>
            <w:shd w:val="clear" w:color="auto" w:fill="auto"/>
          </w:tcPr>
          <w:p w14:paraId="699D099F" w14:textId="77777777" w:rsidR="00DF79F2" w:rsidRDefault="00DF79F2" w:rsidP="007226F3">
            <w:pPr>
              <w:spacing w:before="60" w:after="60"/>
              <w:rPr>
                <w:sz w:val="22"/>
                <w:szCs w:val="22"/>
                <w:lang w:eastAsia="en-GB"/>
              </w:rPr>
            </w:pPr>
          </w:p>
          <w:p w14:paraId="4887052F" w14:textId="77777777" w:rsidR="00752EB0" w:rsidRDefault="00752EB0" w:rsidP="007226F3">
            <w:pPr>
              <w:spacing w:before="60" w:after="60"/>
              <w:rPr>
                <w:sz w:val="22"/>
                <w:szCs w:val="22"/>
                <w:lang w:eastAsia="en-GB"/>
              </w:rPr>
            </w:pPr>
          </w:p>
          <w:p w14:paraId="7EDEAF8A" w14:textId="77777777" w:rsidR="00752EB0" w:rsidRDefault="00752EB0" w:rsidP="007226F3">
            <w:pPr>
              <w:spacing w:before="60" w:after="60"/>
              <w:rPr>
                <w:sz w:val="22"/>
                <w:szCs w:val="22"/>
                <w:lang w:eastAsia="en-GB"/>
              </w:rPr>
            </w:pPr>
          </w:p>
          <w:p w14:paraId="40014EAC" w14:textId="77777777" w:rsidR="00752EB0" w:rsidRPr="00985464" w:rsidRDefault="00752EB0" w:rsidP="007226F3">
            <w:pPr>
              <w:spacing w:before="60" w:after="60"/>
              <w:rPr>
                <w:sz w:val="22"/>
                <w:szCs w:val="22"/>
                <w:lang w:eastAsia="en-GB"/>
              </w:rPr>
            </w:pPr>
          </w:p>
        </w:tc>
      </w:tr>
      <w:tr w:rsidR="00D261CD" w:rsidRPr="00985464" w14:paraId="3D6118B7" w14:textId="77777777" w:rsidTr="00D050A0">
        <w:trPr>
          <w:cantSplit/>
          <w:trHeight w:val="3110"/>
        </w:trPr>
        <w:tc>
          <w:tcPr>
            <w:tcW w:w="381" w:type="pct"/>
          </w:tcPr>
          <w:p w14:paraId="3F600922" w14:textId="3FC1D461" w:rsidR="00D261CD" w:rsidDel="001019A2" w:rsidRDefault="00D261CD" w:rsidP="007226F3">
            <w:pPr>
              <w:spacing w:before="60" w:after="60"/>
              <w:rPr>
                <w:sz w:val="22"/>
                <w:szCs w:val="22"/>
                <w:lang w:eastAsia="en-GB"/>
              </w:rPr>
            </w:pPr>
            <w:r>
              <w:rPr>
                <w:sz w:val="22"/>
                <w:szCs w:val="22"/>
                <w:lang w:eastAsia="en-GB"/>
              </w:rPr>
              <w:t>42</w:t>
            </w:r>
            <w:r w:rsidR="00FD22AC">
              <w:rPr>
                <w:sz w:val="22"/>
                <w:szCs w:val="22"/>
                <w:lang w:eastAsia="en-GB"/>
              </w:rPr>
              <w:t>b</w:t>
            </w:r>
          </w:p>
        </w:tc>
        <w:tc>
          <w:tcPr>
            <w:tcW w:w="2010" w:type="pct"/>
            <w:shd w:val="clear" w:color="auto" w:fill="auto"/>
          </w:tcPr>
          <w:p w14:paraId="3EA5D0E5" w14:textId="77777777" w:rsidR="00D261CD" w:rsidRPr="00985464" w:rsidRDefault="00D261CD" w:rsidP="00D261CD">
            <w:pPr>
              <w:spacing w:before="60" w:after="60"/>
              <w:rPr>
                <w:sz w:val="22"/>
                <w:szCs w:val="22"/>
                <w:lang w:eastAsia="en-GB"/>
              </w:rPr>
            </w:pPr>
            <w:r>
              <w:rPr>
                <w:sz w:val="22"/>
                <w:szCs w:val="22"/>
                <w:lang w:eastAsia="en-GB"/>
              </w:rPr>
              <w:t>A</w:t>
            </w:r>
            <w:r w:rsidRPr="00985464">
              <w:rPr>
                <w:sz w:val="22"/>
                <w:szCs w:val="22"/>
                <w:lang w:eastAsia="en-GB"/>
              </w:rPr>
              <w:t xml:space="preserve">ny other roles they </w:t>
            </w:r>
            <w:r>
              <w:rPr>
                <w:sz w:val="22"/>
                <w:szCs w:val="22"/>
                <w:lang w:eastAsia="en-GB"/>
              </w:rPr>
              <w:t xml:space="preserve">carry out and/or their </w:t>
            </w:r>
            <w:r w:rsidRPr="00985464">
              <w:rPr>
                <w:sz w:val="22"/>
                <w:szCs w:val="22"/>
                <w:lang w:eastAsia="en-GB"/>
              </w:rPr>
              <w:t>full</w:t>
            </w:r>
            <w:r>
              <w:rPr>
                <w:sz w:val="22"/>
                <w:szCs w:val="22"/>
                <w:lang w:eastAsia="en-GB"/>
              </w:rPr>
              <w:t>-</w:t>
            </w:r>
            <w:r w:rsidRPr="00985464">
              <w:rPr>
                <w:sz w:val="22"/>
                <w:szCs w:val="22"/>
                <w:lang w:eastAsia="en-GB"/>
              </w:rPr>
              <w:t xml:space="preserve">time </w:t>
            </w:r>
            <w:proofErr w:type="gramStart"/>
            <w:r w:rsidRPr="00985464">
              <w:rPr>
                <w:sz w:val="22"/>
                <w:szCs w:val="22"/>
                <w:lang w:eastAsia="en-GB"/>
              </w:rPr>
              <w:t>role</w:t>
            </w:r>
            <w:proofErr w:type="gramEnd"/>
            <w:r w:rsidRPr="00985464">
              <w:rPr>
                <w:sz w:val="22"/>
                <w:szCs w:val="22"/>
                <w:lang w:eastAsia="en-GB"/>
              </w:rPr>
              <w:t xml:space="preserve"> </w:t>
            </w:r>
          </w:p>
          <w:p w14:paraId="624B25CE" w14:textId="77777777" w:rsidR="00D261CD" w:rsidRPr="00985464" w:rsidRDefault="00D261CD" w:rsidP="007226F3">
            <w:pPr>
              <w:spacing w:before="60" w:after="60"/>
              <w:rPr>
                <w:sz w:val="22"/>
                <w:szCs w:val="22"/>
                <w:lang w:eastAsia="en-GB"/>
              </w:rPr>
            </w:pPr>
          </w:p>
        </w:tc>
        <w:tc>
          <w:tcPr>
            <w:tcW w:w="2610" w:type="pct"/>
            <w:shd w:val="clear" w:color="auto" w:fill="auto"/>
          </w:tcPr>
          <w:p w14:paraId="77F64279" w14:textId="77777777" w:rsidR="00D261CD" w:rsidRDefault="00D261CD" w:rsidP="007226F3">
            <w:pPr>
              <w:spacing w:before="60" w:after="60"/>
              <w:rPr>
                <w:sz w:val="22"/>
                <w:szCs w:val="22"/>
                <w:lang w:eastAsia="en-GB"/>
              </w:rPr>
            </w:pPr>
          </w:p>
        </w:tc>
      </w:tr>
      <w:tr w:rsidR="000348A3" w:rsidRPr="00985464" w14:paraId="26AFF657" w14:textId="77777777" w:rsidTr="00A84B3C">
        <w:trPr>
          <w:cantSplit/>
        </w:trPr>
        <w:tc>
          <w:tcPr>
            <w:tcW w:w="381" w:type="pct"/>
          </w:tcPr>
          <w:p w14:paraId="1E2FD7CF" w14:textId="1CB6061C" w:rsidR="000348A3" w:rsidRDefault="001019A2" w:rsidP="007226F3">
            <w:pPr>
              <w:spacing w:before="60" w:after="60"/>
              <w:rPr>
                <w:sz w:val="22"/>
                <w:szCs w:val="22"/>
                <w:lang w:eastAsia="en-GB"/>
              </w:rPr>
            </w:pPr>
            <w:r>
              <w:rPr>
                <w:sz w:val="22"/>
                <w:szCs w:val="22"/>
                <w:lang w:eastAsia="en-GB"/>
              </w:rPr>
              <w:t>4</w:t>
            </w:r>
            <w:r w:rsidR="00E37340">
              <w:rPr>
                <w:sz w:val="22"/>
                <w:szCs w:val="22"/>
                <w:lang w:eastAsia="en-GB"/>
              </w:rPr>
              <w:t>3</w:t>
            </w:r>
          </w:p>
        </w:tc>
        <w:tc>
          <w:tcPr>
            <w:tcW w:w="2010" w:type="pct"/>
            <w:shd w:val="clear" w:color="auto" w:fill="auto"/>
          </w:tcPr>
          <w:p w14:paraId="2C76E044" w14:textId="7133E925" w:rsidR="000348A3" w:rsidRPr="00985464" w:rsidRDefault="000348A3" w:rsidP="007226F3">
            <w:pPr>
              <w:spacing w:before="60" w:after="60"/>
              <w:rPr>
                <w:sz w:val="22"/>
                <w:szCs w:val="22"/>
                <w:lang w:eastAsia="en-GB"/>
              </w:rPr>
            </w:pPr>
            <w:r w:rsidRPr="001019A2">
              <w:rPr>
                <w:sz w:val="22"/>
                <w:szCs w:val="22"/>
                <w:lang w:eastAsia="en-GB"/>
              </w:rPr>
              <w:t xml:space="preserve">Number of referrals made to the local authority designated officer regarding any </w:t>
            </w:r>
            <w:r w:rsidR="00BF5782" w:rsidRPr="001019A2">
              <w:rPr>
                <w:sz w:val="22"/>
                <w:szCs w:val="22"/>
                <w:lang w:eastAsia="en-GB"/>
              </w:rPr>
              <w:t>adult</w:t>
            </w:r>
            <w:r w:rsidRPr="001019A2">
              <w:rPr>
                <w:sz w:val="22"/>
                <w:szCs w:val="22"/>
                <w:lang w:eastAsia="en-GB"/>
              </w:rPr>
              <w:t xml:space="preserve"> in</w:t>
            </w:r>
            <w:r w:rsidRPr="009A0D17">
              <w:rPr>
                <w:sz w:val="22"/>
                <w:szCs w:val="22"/>
                <w:lang w:eastAsia="en-GB"/>
              </w:rPr>
              <w:t xml:space="preserve"> boarding</w:t>
            </w:r>
          </w:p>
        </w:tc>
        <w:tc>
          <w:tcPr>
            <w:tcW w:w="2610" w:type="pct"/>
            <w:shd w:val="clear" w:color="auto" w:fill="auto"/>
          </w:tcPr>
          <w:p w14:paraId="67864FCA" w14:textId="77777777" w:rsidR="000348A3" w:rsidRPr="00985464" w:rsidRDefault="000348A3" w:rsidP="007226F3">
            <w:pPr>
              <w:spacing w:before="60" w:after="60"/>
              <w:rPr>
                <w:sz w:val="22"/>
                <w:szCs w:val="22"/>
                <w:lang w:eastAsia="en-GB"/>
              </w:rPr>
            </w:pPr>
          </w:p>
        </w:tc>
      </w:tr>
      <w:tr w:rsidR="00FA01E0" w:rsidRPr="00985464" w14:paraId="29E95E17" w14:textId="77777777" w:rsidTr="00A84B3C">
        <w:trPr>
          <w:cantSplit/>
          <w:trHeight w:val="2761"/>
        </w:trPr>
        <w:tc>
          <w:tcPr>
            <w:tcW w:w="381" w:type="pct"/>
          </w:tcPr>
          <w:p w14:paraId="478A280B" w14:textId="38E42E62" w:rsidR="00FA01E0" w:rsidRPr="00985464" w:rsidRDefault="00C150AE" w:rsidP="007226F3">
            <w:pPr>
              <w:spacing w:before="60" w:after="60"/>
              <w:rPr>
                <w:sz w:val="22"/>
                <w:szCs w:val="22"/>
                <w:lang w:eastAsia="en-GB"/>
              </w:rPr>
            </w:pPr>
            <w:r>
              <w:rPr>
                <w:sz w:val="22"/>
                <w:szCs w:val="22"/>
                <w:lang w:eastAsia="en-GB"/>
              </w:rPr>
              <w:lastRenderedPageBreak/>
              <w:t>4</w:t>
            </w:r>
            <w:r w:rsidR="00E37340">
              <w:rPr>
                <w:sz w:val="22"/>
                <w:szCs w:val="22"/>
                <w:lang w:eastAsia="en-GB"/>
              </w:rPr>
              <w:t>4</w:t>
            </w:r>
          </w:p>
        </w:tc>
        <w:tc>
          <w:tcPr>
            <w:tcW w:w="2010" w:type="pct"/>
            <w:shd w:val="clear" w:color="auto" w:fill="auto"/>
          </w:tcPr>
          <w:p w14:paraId="1A2F0FEE" w14:textId="24D44A3B" w:rsidR="00FA01E0" w:rsidRPr="00985464" w:rsidRDefault="00FA01E0" w:rsidP="007226F3">
            <w:pPr>
              <w:spacing w:before="60" w:after="60"/>
              <w:rPr>
                <w:sz w:val="22"/>
                <w:szCs w:val="22"/>
                <w:lang w:eastAsia="en-GB"/>
              </w:rPr>
            </w:pPr>
            <w:r w:rsidRPr="00985464">
              <w:rPr>
                <w:sz w:val="22"/>
                <w:szCs w:val="22"/>
                <w:lang w:eastAsia="en-GB"/>
              </w:rPr>
              <w:t>Details of</w:t>
            </w:r>
            <w:r w:rsidR="004712DD" w:rsidRPr="00985464">
              <w:rPr>
                <w:sz w:val="22"/>
                <w:szCs w:val="22"/>
                <w:lang w:eastAsia="en-GB"/>
              </w:rPr>
              <w:t xml:space="preserve"> any</w:t>
            </w:r>
            <w:r w:rsidRPr="00985464">
              <w:rPr>
                <w:sz w:val="22"/>
                <w:szCs w:val="22"/>
                <w:lang w:eastAsia="en-GB"/>
              </w:rPr>
              <w:t xml:space="preserve"> external advocacy services available to any child in boarding</w:t>
            </w:r>
            <w:r w:rsidR="003B1C48">
              <w:rPr>
                <w:sz w:val="22"/>
                <w:szCs w:val="22"/>
                <w:lang w:eastAsia="en-GB"/>
              </w:rPr>
              <w:t xml:space="preserve"> provision</w:t>
            </w:r>
          </w:p>
        </w:tc>
        <w:tc>
          <w:tcPr>
            <w:tcW w:w="2610" w:type="pct"/>
            <w:shd w:val="clear" w:color="auto" w:fill="auto"/>
          </w:tcPr>
          <w:p w14:paraId="1A82E073" w14:textId="77777777" w:rsidR="00FA01E0" w:rsidRPr="00985464" w:rsidRDefault="00FA01E0" w:rsidP="007226F3">
            <w:pPr>
              <w:spacing w:before="60" w:after="60"/>
              <w:rPr>
                <w:sz w:val="22"/>
                <w:szCs w:val="22"/>
                <w:lang w:eastAsia="en-GB"/>
              </w:rPr>
            </w:pPr>
          </w:p>
        </w:tc>
      </w:tr>
      <w:tr w:rsidR="000348A3" w:rsidRPr="00985464" w14:paraId="77BA9CB1" w14:textId="77777777" w:rsidTr="00A84B3C">
        <w:trPr>
          <w:cantSplit/>
        </w:trPr>
        <w:tc>
          <w:tcPr>
            <w:tcW w:w="381" w:type="pct"/>
          </w:tcPr>
          <w:p w14:paraId="78CB68AD" w14:textId="053B59DB" w:rsidR="000348A3" w:rsidRDefault="00C150AE" w:rsidP="007226F3">
            <w:pPr>
              <w:spacing w:before="60" w:after="60"/>
              <w:rPr>
                <w:sz w:val="22"/>
                <w:szCs w:val="22"/>
                <w:lang w:eastAsia="en-GB"/>
              </w:rPr>
            </w:pPr>
            <w:r>
              <w:rPr>
                <w:sz w:val="22"/>
                <w:szCs w:val="22"/>
                <w:lang w:eastAsia="en-GB"/>
              </w:rPr>
              <w:t>4</w:t>
            </w:r>
            <w:r w:rsidR="00E37340">
              <w:rPr>
                <w:sz w:val="22"/>
                <w:szCs w:val="22"/>
                <w:lang w:eastAsia="en-GB"/>
              </w:rPr>
              <w:t>5</w:t>
            </w:r>
          </w:p>
        </w:tc>
        <w:tc>
          <w:tcPr>
            <w:tcW w:w="2010" w:type="pct"/>
            <w:shd w:val="clear" w:color="auto" w:fill="auto"/>
          </w:tcPr>
          <w:p w14:paraId="2E7BAA43" w14:textId="77777777" w:rsidR="000348A3" w:rsidRPr="00985464" w:rsidRDefault="000348A3" w:rsidP="007226F3">
            <w:pPr>
              <w:spacing w:before="60" w:after="60"/>
              <w:rPr>
                <w:sz w:val="22"/>
                <w:szCs w:val="22"/>
                <w:lang w:eastAsia="en-GB"/>
              </w:rPr>
            </w:pPr>
            <w:r w:rsidRPr="00985464">
              <w:rPr>
                <w:sz w:val="22"/>
                <w:szCs w:val="22"/>
                <w:lang w:eastAsia="en-GB"/>
              </w:rPr>
              <w:t>Number of times the school has made a referral to an external advocacy service</w:t>
            </w:r>
          </w:p>
        </w:tc>
        <w:tc>
          <w:tcPr>
            <w:tcW w:w="2610" w:type="pct"/>
            <w:shd w:val="clear" w:color="auto" w:fill="auto"/>
          </w:tcPr>
          <w:p w14:paraId="593F9817" w14:textId="77777777" w:rsidR="000348A3" w:rsidRPr="00985464" w:rsidRDefault="000348A3" w:rsidP="007226F3">
            <w:pPr>
              <w:spacing w:before="60" w:after="60"/>
              <w:rPr>
                <w:sz w:val="22"/>
                <w:szCs w:val="22"/>
                <w:lang w:eastAsia="en-GB"/>
              </w:rPr>
            </w:pPr>
          </w:p>
        </w:tc>
      </w:tr>
      <w:tr w:rsidR="004712DD" w:rsidRPr="00985464" w14:paraId="2B868E2A" w14:textId="77777777" w:rsidTr="00A84B3C">
        <w:trPr>
          <w:cantSplit/>
          <w:trHeight w:val="4160"/>
        </w:trPr>
        <w:tc>
          <w:tcPr>
            <w:tcW w:w="381" w:type="pct"/>
          </w:tcPr>
          <w:p w14:paraId="3804ECE8" w14:textId="50F2DE14" w:rsidR="004712DD" w:rsidRPr="00985464" w:rsidRDefault="00C150AE" w:rsidP="007226F3">
            <w:pPr>
              <w:spacing w:before="60" w:after="60"/>
              <w:rPr>
                <w:sz w:val="22"/>
                <w:szCs w:val="22"/>
                <w:lang w:eastAsia="en-GB"/>
              </w:rPr>
            </w:pPr>
            <w:r>
              <w:rPr>
                <w:sz w:val="22"/>
                <w:szCs w:val="22"/>
                <w:lang w:eastAsia="en-GB"/>
              </w:rPr>
              <w:t>4</w:t>
            </w:r>
            <w:r w:rsidR="00E37340">
              <w:rPr>
                <w:sz w:val="22"/>
                <w:szCs w:val="22"/>
                <w:lang w:eastAsia="en-GB"/>
              </w:rPr>
              <w:t>6</w:t>
            </w:r>
          </w:p>
        </w:tc>
        <w:tc>
          <w:tcPr>
            <w:tcW w:w="2010" w:type="pct"/>
            <w:shd w:val="clear" w:color="auto" w:fill="auto"/>
          </w:tcPr>
          <w:p w14:paraId="3001534E" w14:textId="77777777" w:rsidR="004712DD" w:rsidRPr="00985464" w:rsidRDefault="004712DD" w:rsidP="007226F3">
            <w:pPr>
              <w:spacing w:before="60" w:after="60"/>
              <w:rPr>
                <w:sz w:val="22"/>
                <w:szCs w:val="22"/>
                <w:lang w:eastAsia="en-GB"/>
              </w:rPr>
            </w:pPr>
            <w:r w:rsidRPr="00985464">
              <w:rPr>
                <w:sz w:val="22"/>
                <w:szCs w:val="22"/>
                <w:lang w:eastAsia="en-GB"/>
              </w:rPr>
              <w:t>Examples of activities that children access in the local community, for example leisure and cultural activities</w:t>
            </w:r>
            <w:r w:rsidR="00A00C9E">
              <w:rPr>
                <w:sz w:val="22"/>
                <w:szCs w:val="22"/>
                <w:lang w:eastAsia="en-GB"/>
              </w:rPr>
              <w:t xml:space="preserve">  </w:t>
            </w:r>
          </w:p>
        </w:tc>
        <w:tc>
          <w:tcPr>
            <w:tcW w:w="2610" w:type="pct"/>
            <w:shd w:val="clear" w:color="auto" w:fill="auto"/>
          </w:tcPr>
          <w:p w14:paraId="3DE594B4" w14:textId="77777777" w:rsidR="004712DD" w:rsidRPr="00985464" w:rsidRDefault="004712DD" w:rsidP="007226F3">
            <w:pPr>
              <w:spacing w:before="60" w:after="60"/>
              <w:rPr>
                <w:sz w:val="22"/>
                <w:szCs w:val="22"/>
                <w:lang w:eastAsia="en-GB"/>
              </w:rPr>
            </w:pPr>
          </w:p>
        </w:tc>
      </w:tr>
    </w:tbl>
    <w:p w14:paraId="6408B3C1" w14:textId="38D3E2D9" w:rsidR="001E49F1" w:rsidRDefault="001E49F1" w:rsidP="007226F3">
      <w:pPr>
        <w:spacing w:before="60" w:after="60"/>
        <w:rPr>
          <w:sz w:val="22"/>
          <w:szCs w:val="22"/>
        </w:rPr>
      </w:pPr>
    </w:p>
    <w:p w14:paraId="33B26305" w14:textId="77777777" w:rsidR="001E49F1" w:rsidRDefault="001E49F1">
      <w:pPr>
        <w:spacing w:after="0"/>
        <w:rPr>
          <w:sz w:val="22"/>
          <w:szCs w:val="22"/>
        </w:rPr>
      </w:pPr>
      <w:r>
        <w:rPr>
          <w:sz w:val="22"/>
          <w:szCs w:val="22"/>
        </w:rPr>
        <w:br w:type="page"/>
      </w:r>
    </w:p>
    <w:p w14:paraId="2986F0E2" w14:textId="77777777" w:rsidR="009F69F4" w:rsidRPr="00985464" w:rsidRDefault="009F69F4" w:rsidP="007226F3">
      <w:pPr>
        <w:spacing w:before="60" w:after="60"/>
        <w:rPr>
          <w:sz w:val="22"/>
          <w:szCs w:val="22"/>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2"/>
        <w:gridCol w:w="4349"/>
        <w:gridCol w:w="4722"/>
      </w:tblGrid>
      <w:tr w:rsidR="001E49F1" w:rsidRPr="001E49F1" w14:paraId="0A7F6449" w14:textId="77777777" w:rsidTr="00AF4A6E">
        <w:trPr>
          <w:trHeight w:val="720"/>
          <w:tblHeader/>
        </w:trPr>
        <w:tc>
          <w:tcPr>
            <w:tcW w:w="97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58A34448" w14:textId="103E95F6" w:rsidR="007A4307" w:rsidRPr="001E49F1" w:rsidRDefault="007A4307" w:rsidP="007A4307">
            <w:pPr>
              <w:spacing w:after="0"/>
              <w:textAlignment w:val="baseline"/>
              <w:rPr>
                <w:rFonts w:ascii="Segoe UI" w:hAnsi="Segoe UI" w:cs="Segoe UI"/>
                <w:b/>
                <w:bCs/>
                <w:color w:val="auto"/>
                <w:sz w:val="18"/>
                <w:szCs w:val="18"/>
                <w:lang w:eastAsia="en-GB"/>
              </w:rPr>
            </w:pPr>
            <w:r w:rsidRPr="001E49F1">
              <w:rPr>
                <w:rFonts w:cs="Tahoma"/>
                <w:b/>
                <w:bCs/>
                <w:color w:val="auto"/>
                <w:lang w:eastAsia="en-GB"/>
              </w:rPr>
              <w:t xml:space="preserve">Section </w:t>
            </w:r>
            <w:r w:rsidR="00D15497" w:rsidRPr="001E49F1">
              <w:rPr>
                <w:rFonts w:cs="Tahoma"/>
                <w:b/>
                <w:bCs/>
                <w:color w:val="auto"/>
                <w:lang w:eastAsia="en-GB"/>
              </w:rPr>
              <w:t>4</w:t>
            </w:r>
            <w:r w:rsidR="008D1A68" w:rsidRPr="001E49F1">
              <w:rPr>
                <w:rFonts w:cs="Tahoma"/>
                <w:b/>
                <w:bCs/>
                <w:color w:val="auto"/>
                <w:lang w:eastAsia="en-GB"/>
              </w:rPr>
              <w:t>.</w:t>
            </w:r>
            <w:r w:rsidRPr="001E49F1">
              <w:rPr>
                <w:rFonts w:cs="Tahoma"/>
                <w:b/>
                <w:bCs/>
                <w:color w:val="auto"/>
                <w:lang w:eastAsia="en-GB"/>
              </w:rPr>
              <w:t xml:space="preserve"> Health  </w:t>
            </w:r>
          </w:p>
        </w:tc>
      </w:tr>
      <w:tr w:rsidR="001E49F1" w:rsidRPr="001E49F1" w14:paraId="5F24BD28" w14:textId="77777777" w:rsidTr="00AF4A6E">
        <w:trPr>
          <w:trHeight w:val="510"/>
          <w:tblHeader/>
        </w:trPr>
        <w:tc>
          <w:tcPr>
            <w:tcW w:w="977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4370E19" w14:textId="77777777" w:rsidR="007A4307" w:rsidRPr="001E49F1" w:rsidRDefault="007A4307" w:rsidP="007A4307">
            <w:pPr>
              <w:spacing w:after="0"/>
              <w:textAlignment w:val="baseline"/>
              <w:rPr>
                <w:rFonts w:ascii="Segoe UI" w:hAnsi="Segoe UI" w:cs="Segoe UI"/>
                <w:b/>
                <w:bCs/>
                <w:color w:val="auto"/>
                <w:sz w:val="18"/>
                <w:szCs w:val="18"/>
                <w:lang w:eastAsia="en-GB"/>
              </w:rPr>
            </w:pPr>
            <w:r w:rsidRPr="001E49F1">
              <w:rPr>
                <w:rFonts w:cs="Tahoma"/>
                <w:color w:val="auto"/>
                <w:sz w:val="22"/>
                <w:szCs w:val="22"/>
                <w:lang w:eastAsia="en-GB"/>
              </w:rPr>
              <w:t>Please attach documents where relevant</w:t>
            </w:r>
            <w:r w:rsidRPr="001E49F1">
              <w:rPr>
                <w:rFonts w:cs="Tahoma"/>
                <w:b/>
                <w:bCs/>
                <w:color w:val="auto"/>
                <w:sz w:val="22"/>
                <w:szCs w:val="22"/>
                <w:lang w:eastAsia="en-GB"/>
              </w:rPr>
              <w:t> </w:t>
            </w:r>
          </w:p>
        </w:tc>
      </w:tr>
      <w:tr w:rsidR="001E49F1" w:rsidRPr="001E49F1" w14:paraId="6B5C4FF4" w14:textId="77777777" w:rsidTr="00AF4A6E">
        <w:trPr>
          <w:trHeight w:val="480"/>
          <w:tblHeader/>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F798CD6" w14:textId="77777777" w:rsidR="007A4307" w:rsidRPr="001E49F1" w:rsidRDefault="007A4307" w:rsidP="007A4307">
            <w:pPr>
              <w:spacing w:after="0"/>
              <w:textAlignment w:val="baseline"/>
              <w:rPr>
                <w:rFonts w:ascii="Segoe UI" w:hAnsi="Segoe UI" w:cs="Segoe UI"/>
                <w:b/>
                <w:bCs/>
                <w:color w:val="auto"/>
                <w:sz w:val="18"/>
                <w:szCs w:val="18"/>
                <w:lang w:eastAsia="en-GB"/>
              </w:rPr>
            </w:pPr>
            <w:r w:rsidRPr="001E49F1">
              <w:rPr>
                <w:rFonts w:cs="Tahoma"/>
                <w:b/>
                <w:bCs/>
                <w:color w:val="auto"/>
                <w:sz w:val="22"/>
                <w:szCs w:val="22"/>
                <w:lang w:eastAsia="en-GB"/>
              </w:rPr>
              <w:t>No. </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1CB766" w14:textId="6DC508E1" w:rsidR="007A4307" w:rsidRPr="001E49F1" w:rsidRDefault="001E49F1" w:rsidP="007A4307">
            <w:pPr>
              <w:spacing w:after="0"/>
              <w:textAlignment w:val="baseline"/>
              <w:rPr>
                <w:rFonts w:ascii="Segoe UI" w:hAnsi="Segoe UI" w:cs="Segoe UI"/>
                <w:b/>
                <w:bCs/>
                <w:color w:val="auto"/>
                <w:sz w:val="18"/>
                <w:szCs w:val="18"/>
                <w:lang w:eastAsia="en-GB"/>
              </w:rPr>
            </w:pPr>
            <w:r w:rsidRPr="001E49F1">
              <w:rPr>
                <w:rFonts w:cs="Tahoma"/>
                <w:b/>
                <w:bCs/>
                <w:color w:val="auto"/>
                <w:sz w:val="22"/>
                <w:szCs w:val="22"/>
                <w:lang w:eastAsia="en-GB"/>
              </w:rPr>
              <w:t xml:space="preserve"> </w:t>
            </w:r>
            <w:r w:rsidR="007A4307" w:rsidRPr="001E49F1">
              <w:rPr>
                <w:rFonts w:cs="Tahoma"/>
                <w:b/>
                <w:bCs/>
                <w:color w:val="auto"/>
                <w:sz w:val="22"/>
                <w:szCs w:val="22"/>
                <w:lang w:eastAsia="en-GB"/>
              </w:rPr>
              <w:t>Item </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9B48CBD" w14:textId="3AF2960D" w:rsidR="007A4307" w:rsidRPr="001E49F1" w:rsidRDefault="001E49F1" w:rsidP="007A4307">
            <w:pPr>
              <w:spacing w:after="0"/>
              <w:textAlignment w:val="baseline"/>
              <w:rPr>
                <w:rFonts w:ascii="Segoe UI" w:hAnsi="Segoe UI" w:cs="Segoe UI"/>
                <w:b/>
                <w:bCs/>
                <w:color w:val="auto"/>
                <w:sz w:val="18"/>
                <w:szCs w:val="18"/>
                <w:lang w:eastAsia="en-GB"/>
              </w:rPr>
            </w:pPr>
            <w:r w:rsidRPr="001E49F1">
              <w:rPr>
                <w:rFonts w:cs="Tahoma"/>
                <w:b/>
                <w:bCs/>
                <w:color w:val="auto"/>
                <w:sz w:val="22"/>
                <w:szCs w:val="22"/>
                <w:lang w:eastAsia="en-GB"/>
              </w:rPr>
              <w:t xml:space="preserve"> </w:t>
            </w:r>
            <w:r w:rsidR="007A4307" w:rsidRPr="001E49F1">
              <w:rPr>
                <w:rFonts w:cs="Tahoma"/>
                <w:b/>
                <w:bCs/>
                <w:color w:val="auto"/>
                <w:sz w:val="22"/>
                <w:szCs w:val="22"/>
                <w:lang w:eastAsia="en-GB"/>
              </w:rPr>
              <w:t>Answer </w:t>
            </w:r>
          </w:p>
        </w:tc>
      </w:tr>
      <w:tr w:rsidR="001E49F1" w:rsidRPr="001E49F1" w14:paraId="29E43DC5" w14:textId="77777777" w:rsidTr="001E49F1">
        <w:trPr>
          <w:trHeight w:val="2674"/>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F14DDB6" w14:textId="639840C3" w:rsidR="007A4307" w:rsidRPr="001E49F1" w:rsidRDefault="00E37340" w:rsidP="007A4307">
            <w:pPr>
              <w:spacing w:after="0"/>
              <w:textAlignment w:val="baseline"/>
              <w:rPr>
                <w:rFonts w:cs="Tahoma"/>
                <w:color w:val="auto"/>
                <w:sz w:val="22"/>
                <w:szCs w:val="22"/>
                <w:lang w:eastAsia="en-GB"/>
              </w:rPr>
            </w:pPr>
            <w:r w:rsidRPr="001E49F1">
              <w:rPr>
                <w:rFonts w:cs="Tahoma"/>
                <w:color w:val="auto"/>
                <w:sz w:val="22"/>
                <w:szCs w:val="22"/>
                <w:lang w:eastAsia="en-GB"/>
              </w:rPr>
              <w:t>47</w:t>
            </w:r>
            <w:r w:rsidR="001E49F1">
              <w:rPr>
                <w:rFonts w:cs="Tahoma"/>
                <w:color w:val="auto"/>
                <w:sz w:val="22"/>
                <w:szCs w:val="22"/>
                <w:lang w:eastAsia="en-GB"/>
              </w:rPr>
              <w:t>a</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E8A7AA5" w14:textId="3809AF43" w:rsidR="007A4307" w:rsidRPr="001E49F1" w:rsidRDefault="007A4307" w:rsidP="007A4307">
            <w:pPr>
              <w:spacing w:after="0"/>
              <w:textAlignment w:val="baseline"/>
              <w:rPr>
                <w:rFonts w:cs="Tahoma"/>
                <w:color w:val="auto"/>
                <w:sz w:val="22"/>
                <w:szCs w:val="22"/>
                <w:lang w:eastAsia="en-GB"/>
              </w:rPr>
            </w:pPr>
            <w:r w:rsidRPr="001E49F1">
              <w:rPr>
                <w:rFonts w:cs="Tahoma"/>
                <w:color w:val="auto"/>
                <w:sz w:val="22"/>
                <w:szCs w:val="22"/>
                <w:lang w:eastAsia="en-GB"/>
              </w:rPr>
              <w:t xml:space="preserve">Do all </w:t>
            </w:r>
            <w:r w:rsidR="00D15497" w:rsidRPr="001E49F1">
              <w:rPr>
                <w:rFonts w:cs="Tahoma"/>
                <w:color w:val="auto"/>
                <w:sz w:val="22"/>
                <w:szCs w:val="22"/>
                <w:lang w:eastAsia="en-GB"/>
              </w:rPr>
              <w:t xml:space="preserve">boarders </w:t>
            </w:r>
            <w:r w:rsidRPr="001E49F1">
              <w:rPr>
                <w:rFonts w:cs="Tahoma"/>
                <w:color w:val="auto"/>
                <w:sz w:val="22"/>
                <w:szCs w:val="22"/>
                <w:lang w:eastAsia="en-GB"/>
              </w:rPr>
              <w:t>have access to the appropriate health care provision? </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F3631E" w14:textId="4C9254C2" w:rsidR="007A4307" w:rsidRP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r w:rsidR="00CD780B" w:rsidRPr="001E49F1">
              <w:rPr>
                <w:rFonts w:cs="Tahoma"/>
                <w:color w:val="auto"/>
                <w:sz w:val="22"/>
                <w:szCs w:val="22"/>
                <w:lang w:eastAsia="en-GB"/>
              </w:rPr>
              <w:t xml:space="preserve">Yes: </w:t>
            </w:r>
            <w:sdt>
              <w:sdtPr>
                <w:rPr>
                  <w:rFonts w:cs="Tahoma"/>
                  <w:color w:val="auto"/>
                  <w:sz w:val="22"/>
                  <w:szCs w:val="22"/>
                  <w:lang w:eastAsia="en-GB"/>
                </w:rPr>
                <w:id w:val="-899905747"/>
                <w14:checkbox>
                  <w14:checked w14:val="0"/>
                  <w14:checkedState w14:val="2612" w14:font="MS Gothic"/>
                  <w14:uncheckedState w14:val="2610" w14:font="MS Gothic"/>
                </w14:checkbox>
              </w:sdtPr>
              <w:sdtEndPr/>
              <w:sdtContent>
                <w:r w:rsidR="006B0A10" w:rsidRPr="001E49F1">
                  <w:rPr>
                    <w:rFonts w:ascii="MS Gothic" w:eastAsia="MS Gothic" w:hAnsi="MS Gothic" w:cs="Tahoma" w:hint="eastAsia"/>
                    <w:color w:val="auto"/>
                    <w:sz w:val="22"/>
                    <w:szCs w:val="22"/>
                    <w:lang w:eastAsia="en-GB"/>
                  </w:rPr>
                  <w:t>☐</w:t>
                </w:r>
              </w:sdtContent>
            </w:sdt>
          </w:p>
          <w:p w14:paraId="02881F73" w14:textId="77777777" w:rsidR="00CD780B" w:rsidRPr="001E49F1" w:rsidRDefault="00CD780B" w:rsidP="007A4307">
            <w:pPr>
              <w:spacing w:after="0"/>
              <w:textAlignment w:val="baseline"/>
              <w:rPr>
                <w:rFonts w:cs="Segoe UI"/>
                <w:color w:val="auto"/>
                <w:sz w:val="22"/>
                <w:szCs w:val="22"/>
                <w:lang w:eastAsia="en-GB"/>
              </w:rPr>
            </w:pPr>
          </w:p>
          <w:p w14:paraId="626D66C9" w14:textId="297D7230" w:rsidR="00CD780B" w:rsidRPr="001E49F1" w:rsidRDefault="001E49F1" w:rsidP="007A4307">
            <w:pPr>
              <w:spacing w:after="0"/>
              <w:textAlignment w:val="baseline"/>
              <w:rPr>
                <w:rFonts w:cs="Segoe UI"/>
                <w:color w:val="auto"/>
                <w:sz w:val="22"/>
                <w:szCs w:val="22"/>
                <w:lang w:eastAsia="en-GB"/>
              </w:rPr>
            </w:pPr>
            <w:r>
              <w:rPr>
                <w:rFonts w:cs="Segoe UI"/>
                <w:color w:val="auto"/>
                <w:sz w:val="22"/>
                <w:szCs w:val="22"/>
                <w:lang w:eastAsia="en-GB"/>
              </w:rPr>
              <w:t xml:space="preserve"> </w:t>
            </w:r>
            <w:r w:rsidR="00CD780B" w:rsidRPr="001E49F1">
              <w:rPr>
                <w:rFonts w:cs="Segoe UI"/>
                <w:color w:val="auto"/>
                <w:sz w:val="22"/>
                <w:szCs w:val="22"/>
                <w:lang w:eastAsia="en-GB"/>
              </w:rPr>
              <w:t xml:space="preserve">No: </w:t>
            </w:r>
            <w:sdt>
              <w:sdtPr>
                <w:rPr>
                  <w:rFonts w:cs="Segoe UI"/>
                  <w:color w:val="auto"/>
                  <w:sz w:val="22"/>
                  <w:szCs w:val="22"/>
                  <w:lang w:eastAsia="en-GB"/>
                </w:rPr>
                <w:id w:val="831176420"/>
                <w14:checkbox>
                  <w14:checked w14:val="0"/>
                  <w14:checkedState w14:val="2612" w14:font="MS Gothic"/>
                  <w14:uncheckedState w14:val="2610" w14:font="MS Gothic"/>
                </w14:checkbox>
              </w:sdtPr>
              <w:sdtEndPr/>
              <w:sdtContent>
                <w:r w:rsidR="006B0A10" w:rsidRPr="001E49F1">
                  <w:rPr>
                    <w:rFonts w:ascii="MS Gothic" w:eastAsia="MS Gothic" w:hAnsi="MS Gothic" w:cs="Segoe UI" w:hint="eastAsia"/>
                    <w:color w:val="auto"/>
                    <w:sz w:val="22"/>
                    <w:szCs w:val="22"/>
                    <w:lang w:eastAsia="en-GB"/>
                  </w:rPr>
                  <w:t>☐</w:t>
                </w:r>
              </w:sdtContent>
            </w:sdt>
          </w:p>
          <w:p w14:paraId="326B2156" w14:textId="77777777" w:rsidR="00CD780B" w:rsidRPr="001E49F1" w:rsidRDefault="00CD780B" w:rsidP="007A4307">
            <w:pPr>
              <w:spacing w:after="0"/>
              <w:textAlignment w:val="baseline"/>
              <w:rPr>
                <w:rFonts w:cs="Segoe UI"/>
                <w:color w:val="auto"/>
                <w:sz w:val="22"/>
                <w:szCs w:val="22"/>
                <w:lang w:eastAsia="en-GB"/>
              </w:rPr>
            </w:pPr>
          </w:p>
          <w:p w14:paraId="251700F0" w14:textId="77777777" w:rsidR="00CD780B" w:rsidRPr="001E49F1" w:rsidRDefault="00CD780B" w:rsidP="007A4307">
            <w:pPr>
              <w:spacing w:after="0"/>
              <w:textAlignment w:val="baseline"/>
              <w:rPr>
                <w:rFonts w:cs="Segoe UI"/>
                <w:color w:val="auto"/>
                <w:sz w:val="22"/>
                <w:szCs w:val="22"/>
                <w:lang w:eastAsia="en-GB"/>
              </w:rPr>
            </w:pPr>
          </w:p>
          <w:p w14:paraId="59CE7738" w14:textId="77777777" w:rsidR="00CD780B" w:rsidRPr="001E49F1" w:rsidRDefault="00CD780B" w:rsidP="007A4307">
            <w:pPr>
              <w:spacing w:after="0"/>
              <w:textAlignment w:val="baseline"/>
              <w:rPr>
                <w:rFonts w:cs="Segoe UI"/>
                <w:color w:val="auto"/>
                <w:sz w:val="22"/>
                <w:szCs w:val="22"/>
                <w:lang w:eastAsia="en-GB"/>
              </w:rPr>
            </w:pPr>
          </w:p>
          <w:p w14:paraId="4F960E04" w14:textId="77777777" w:rsidR="00CD780B" w:rsidRPr="001E49F1" w:rsidRDefault="00CD780B" w:rsidP="007A4307">
            <w:pPr>
              <w:spacing w:after="0"/>
              <w:textAlignment w:val="baseline"/>
              <w:rPr>
                <w:rFonts w:cs="Segoe UI"/>
                <w:color w:val="auto"/>
                <w:sz w:val="22"/>
                <w:szCs w:val="22"/>
                <w:lang w:eastAsia="en-GB"/>
              </w:rPr>
            </w:pPr>
          </w:p>
          <w:p w14:paraId="718FB23A" w14:textId="2B43A77B" w:rsidR="00CD780B" w:rsidRPr="001E49F1" w:rsidRDefault="00CD780B" w:rsidP="007A4307">
            <w:pPr>
              <w:spacing w:after="0"/>
              <w:textAlignment w:val="baseline"/>
              <w:rPr>
                <w:rFonts w:ascii="Segoe UI" w:hAnsi="Segoe UI" w:cs="Segoe UI"/>
                <w:color w:val="auto"/>
                <w:sz w:val="20"/>
                <w:szCs w:val="20"/>
                <w:lang w:eastAsia="en-GB"/>
              </w:rPr>
            </w:pPr>
          </w:p>
        </w:tc>
      </w:tr>
      <w:tr w:rsidR="001E49F1" w:rsidRPr="001E49F1" w14:paraId="09009BE6" w14:textId="77777777" w:rsidTr="001E49F1">
        <w:trPr>
          <w:trHeight w:val="2674"/>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44056F" w14:textId="16ED74F3" w:rsidR="007A5160" w:rsidRPr="001E49F1" w:rsidRDefault="007A5160" w:rsidP="007A4307">
            <w:pPr>
              <w:spacing w:after="0"/>
              <w:textAlignment w:val="baseline"/>
              <w:rPr>
                <w:rFonts w:cs="Tahoma"/>
                <w:color w:val="auto"/>
                <w:sz w:val="22"/>
                <w:szCs w:val="22"/>
                <w:lang w:eastAsia="en-GB"/>
              </w:rPr>
            </w:pPr>
            <w:r w:rsidRPr="001E49F1">
              <w:rPr>
                <w:rFonts w:cs="Tahoma"/>
                <w:color w:val="auto"/>
                <w:sz w:val="22"/>
                <w:szCs w:val="22"/>
                <w:lang w:eastAsia="en-GB"/>
              </w:rPr>
              <w:t>47</w:t>
            </w:r>
            <w:r w:rsidR="001E49F1">
              <w:rPr>
                <w:rFonts w:cs="Tahoma"/>
                <w:color w:val="auto"/>
                <w:sz w:val="22"/>
                <w:szCs w:val="22"/>
                <w:lang w:eastAsia="en-GB"/>
              </w:rPr>
              <w:t>b</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A916BE3" w14:textId="577D02C9" w:rsidR="007A5160" w:rsidRPr="001E49F1" w:rsidRDefault="007A5160" w:rsidP="007A4307">
            <w:pPr>
              <w:spacing w:after="0"/>
              <w:textAlignment w:val="baseline"/>
              <w:rPr>
                <w:rFonts w:cs="Tahoma"/>
                <w:color w:val="auto"/>
                <w:sz w:val="22"/>
                <w:szCs w:val="22"/>
                <w:lang w:eastAsia="en-GB"/>
              </w:rPr>
            </w:pPr>
            <w:r w:rsidRPr="001E49F1">
              <w:rPr>
                <w:rFonts w:cs="Tahoma"/>
                <w:color w:val="auto"/>
                <w:sz w:val="22"/>
                <w:szCs w:val="22"/>
                <w:lang w:eastAsia="en-GB"/>
              </w:rPr>
              <w:t xml:space="preserve">Please provide details </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A0FC" w14:textId="77777777" w:rsidR="007A5160" w:rsidRPr="001E49F1" w:rsidDel="00CD780B" w:rsidRDefault="007A5160" w:rsidP="007A4307">
            <w:pPr>
              <w:spacing w:after="0"/>
              <w:textAlignment w:val="baseline"/>
              <w:rPr>
                <w:rFonts w:cs="Tahoma"/>
                <w:color w:val="auto"/>
                <w:sz w:val="22"/>
                <w:szCs w:val="22"/>
                <w:lang w:eastAsia="en-GB"/>
              </w:rPr>
            </w:pPr>
          </w:p>
        </w:tc>
      </w:tr>
      <w:tr w:rsidR="001E49F1" w:rsidRPr="001E49F1" w14:paraId="786E4BA8" w14:textId="77777777" w:rsidTr="001E49F1">
        <w:trPr>
          <w:trHeight w:val="2112"/>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700A48" w14:textId="2EAC3C82" w:rsidR="007A4307" w:rsidRPr="001E49F1" w:rsidRDefault="00E37340" w:rsidP="007A4307">
            <w:pPr>
              <w:spacing w:after="0"/>
              <w:textAlignment w:val="baseline"/>
              <w:rPr>
                <w:rFonts w:cs="Tahoma"/>
                <w:color w:val="auto"/>
                <w:sz w:val="22"/>
                <w:szCs w:val="22"/>
                <w:lang w:eastAsia="en-GB"/>
              </w:rPr>
            </w:pPr>
            <w:r w:rsidRPr="001E49F1">
              <w:rPr>
                <w:rFonts w:cs="Tahoma"/>
                <w:color w:val="auto"/>
                <w:sz w:val="22"/>
                <w:szCs w:val="22"/>
                <w:lang w:eastAsia="en-GB"/>
              </w:rPr>
              <w:t>48</w:t>
            </w:r>
            <w:r w:rsidR="001E49F1">
              <w:rPr>
                <w:rFonts w:cs="Tahoma"/>
                <w:color w:val="auto"/>
                <w:sz w:val="22"/>
                <w:szCs w:val="22"/>
                <w:lang w:eastAsia="en-GB"/>
              </w:rPr>
              <w:t>a</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0472CBE" w14:textId="42F95FBE" w:rsidR="007A4307" w:rsidRPr="001E49F1" w:rsidRDefault="007A4307" w:rsidP="007A4307">
            <w:pPr>
              <w:spacing w:after="0"/>
              <w:textAlignment w:val="baseline"/>
              <w:rPr>
                <w:rFonts w:ascii="Segoe UI" w:hAnsi="Segoe UI" w:cs="Segoe UI"/>
                <w:color w:val="auto"/>
                <w:sz w:val="18"/>
                <w:szCs w:val="18"/>
                <w:lang w:eastAsia="en-GB"/>
              </w:rPr>
            </w:pPr>
            <w:r w:rsidRPr="001E49F1">
              <w:rPr>
                <w:rFonts w:cs="Tahoma"/>
                <w:color w:val="auto"/>
                <w:sz w:val="22"/>
                <w:szCs w:val="22"/>
                <w:lang w:eastAsia="en-GB"/>
              </w:rPr>
              <w:t xml:space="preserve">Are all </w:t>
            </w:r>
            <w:r w:rsidR="00D15497" w:rsidRPr="001E49F1">
              <w:rPr>
                <w:rFonts w:cs="Tahoma"/>
                <w:color w:val="auto"/>
                <w:sz w:val="22"/>
                <w:szCs w:val="22"/>
                <w:lang w:eastAsia="en-GB"/>
              </w:rPr>
              <w:t>boarders</w:t>
            </w:r>
            <w:r w:rsidRPr="001E49F1">
              <w:rPr>
                <w:rFonts w:cs="Tahoma"/>
                <w:color w:val="auto"/>
                <w:sz w:val="22"/>
                <w:szCs w:val="22"/>
                <w:lang w:eastAsia="en-GB"/>
              </w:rPr>
              <w:t xml:space="preserve"> registered with a dentist? If </w:t>
            </w:r>
            <w:r w:rsidR="00A6589E" w:rsidRPr="001E49F1">
              <w:rPr>
                <w:rFonts w:cs="Tahoma"/>
                <w:color w:val="auto"/>
                <w:sz w:val="22"/>
                <w:szCs w:val="22"/>
                <w:lang w:eastAsia="en-GB"/>
              </w:rPr>
              <w:t>‘</w:t>
            </w:r>
            <w:r w:rsidRPr="001E49F1">
              <w:rPr>
                <w:rFonts w:cs="Tahoma"/>
                <w:color w:val="auto"/>
                <w:sz w:val="22"/>
                <w:szCs w:val="22"/>
                <w:lang w:eastAsia="en-GB"/>
              </w:rPr>
              <w:t>no</w:t>
            </w:r>
            <w:r w:rsidR="00A6589E" w:rsidRPr="001E49F1">
              <w:rPr>
                <w:rFonts w:cs="Tahoma"/>
                <w:color w:val="auto"/>
                <w:sz w:val="22"/>
                <w:szCs w:val="22"/>
                <w:lang w:eastAsia="en-GB"/>
              </w:rPr>
              <w:t>’</w:t>
            </w:r>
            <w:r w:rsidRPr="001E49F1">
              <w:rPr>
                <w:rFonts w:cs="Tahoma"/>
                <w:color w:val="auto"/>
                <w:sz w:val="22"/>
                <w:szCs w:val="22"/>
                <w:lang w:eastAsia="en-GB"/>
              </w:rPr>
              <w:t>, provide reasons. </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2BD2A1" w14:textId="1FEEEA3F" w:rsidR="007A4307" w:rsidRPr="001E49F1" w:rsidRDefault="007A4307" w:rsidP="007A4307">
            <w:pPr>
              <w:spacing w:after="0"/>
              <w:textAlignment w:val="baseline"/>
              <w:rPr>
                <w:rFonts w:cs="Tahoma"/>
                <w:color w:val="auto"/>
                <w:sz w:val="22"/>
                <w:szCs w:val="22"/>
                <w:lang w:eastAsia="en-GB"/>
              </w:rPr>
            </w:pPr>
            <w:r w:rsidRPr="001E49F1">
              <w:rPr>
                <w:rFonts w:cs="Tahoma"/>
                <w:color w:val="auto"/>
                <w:sz w:val="22"/>
                <w:szCs w:val="22"/>
                <w:lang w:eastAsia="en-GB"/>
              </w:rPr>
              <w:t> </w:t>
            </w:r>
            <w:r w:rsidR="00B61BA3" w:rsidRPr="001E49F1">
              <w:rPr>
                <w:rFonts w:cs="Tahoma"/>
                <w:color w:val="auto"/>
                <w:sz w:val="22"/>
                <w:szCs w:val="22"/>
                <w:lang w:eastAsia="en-GB"/>
              </w:rPr>
              <w:t xml:space="preserve">Yes: </w:t>
            </w:r>
            <w:sdt>
              <w:sdtPr>
                <w:rPr>
                  <w:rFonts w:cs="Tahoma"/>
                  <w:color w:val="auto"/>
                  <w:sz w:val="22"/>
                  <w:szCs w:val="22"/>
                  <w:lang w:eastAsia="en-GB"/>
                </w:rPr>
                <w:id w:val="1607467175"/>
                <w14:checkbox>
                  <w14:checked w14:val="0"/>
                  <w14:checkedState w14:val="2612" w14:font="MS Gothic"/>
                  <w14:uncheckedState w14:val="2610" w14:font="MS Gothic"/>
                </w14:checkbox>
              </w:sdtPr>
              <w:sdtEndPr/>
              <w:sdtContent>
                <w:r w:rsidR="006B0A10" w:rsidRPr="001E49F1">
                  <w:rPr>
                    <w:rFonts w:ascii="MS Gothic" w:eastAsia="MS Gothic" w:hAnsi="MS Gothic" w:cs="Tahoma" w:hint="eastAsia"/>
                    <w:color w:val="auto"/>
                    <w:sz w:val="22"/>
                    <w:szCs w:val="22"/>
                    <w:lang w:eastAsia="en-GB"/>
                  </w:rPr>
                  <w:t>☐</w:t>
                </w:r>
              </w:sdtContent>
            </w:sdt>
          </w:p>
          <w:p w14:paraId="7990BCA1" w14:textId="5E88EFE5" w:rsidR="00B61BA3" w:rsidRPr="001E49F1" w:rsidRDefault="00B61BA3" w:rsidP="007A4307">
            <w:pPr>
              <w:spacing w:after="0"/>
              <w:textAlignment w:val="baseline"/>
              <w:rPr>
                <w:rFonts w:cs="Segoe UI"/>
                <w:color w:val="auto"/>
                <w:sz w:val="22"/>
                <w:szCs w:val="22"/>
                <w:lang w:eastAsia="en-GB"/>
              </w:rPr>
            </w:pPr>
          </w:p>
          <w:p w14:paraId="4C9A15B2" w14:textId="228D47F4" w:rsidR="00B61BA3" w:rsidRPr="001E49F1" w:rsidRDefault="001E49F1" w:rsidP="007A4307">
            <w:pPr>
              <w:spacing w:after="0"/>
              <w:textAlignment w:val="baseline"/>
              <w:rPr>
                <w:rFonts w:cs="Segoe UI"/>
                <w:color w:val="auto"/>
                <w:sz w:val="22"/>
                <w:szCs w:val="22"/>
                <w:lang w:eastAsia="en-GB"/>
              </w:rPr>
            </w:pPr>
            <w:r>
              <w:rPr>
                <w:rFonts w:cs="Segoe UI"/>
                <w:color w:val="auto"/>
                <w:sz w:val="22"/>
                <w:szCs w:val="22"/>
                <w:lang w:eastAsia="en-GB"/>
              </w:rPr>
              <w:t xml:space="preserve"> </w:t>
            </w:r>
            <w:r w:rsidR="00B61BA3" w:rsidRPr="001E49F1">
              <w:rPr>
                <w:rFonts w:cs="Segoe UI"/>
                <w:color w:val="auto"/>
                <w:sz w:val="22"/>
                <w:szCs w:val="22"/>
                <w:lang w:eastAsia="en-GB"/>
              </w:rPr>
              <w:t xml:space="preserve">No: </w:t>
            </w:r>
            <w:sdt>
              <w:sdtPr>
                <w:rPr>
                  <w:rFonts w:cs="Segoe UI"/>
                  <w:color w:val="auto"/>
                  <w:sz w:val="22"/>
                  <w:szCs w:val="22"/>
                  <w:lang w:eastAsia="en-GB"/>
                </w:rPr>
                <w:id w:val="-1708169537"/>
                <w14:checkbox>
                  <w14:checked w14:val="0"/>
                  <w14:checkedState w14:val="2612" w14:font="MS Gothic"/>
                  <w14:uncheckedState w14:val="2610" w14:font="MS Gothic"/>
                </w14:checkbox>
              </w:sdtPr>
              <w:sdtEndPr/>
              <w:sdtContent>
                <w:r w:rsidR="006B0A10" w:rsidRPr="001E49F1">
                  <w:rPr>
                    <w:rFonts w:ascii="MS Gothic" w:eastAsia="MS Gothic" w:hAnsi="MS Gothic" w:cs="Segoe UI" w:hint="eastAsia"/>
                    <w:color w:val="auto"/>
                    <w:sz w:val="22"/>
                    <w:szCs w:val="22"/>
                    <w:lang w:eastAsia="en-GB"/>
                  </w:rPr>
                  <w:t>☐</w:t>
                </w:r>
              </w:sdtContent>
            </w:sdt>
          </w:p>
          <w:p w14:paraId="0008EFDF" w14:textId="4E809CB0" w:rsidR="00B61BA3" w:rsidRPr="001E49F1" w:rsidRDefault="00B61BA3" w:rsidP="007A4307">
            <w:pPr>
              <w:spacing w:after="0"/>
              <w:textAlignment w:val="baseline"/>
              <w:rPr>
                <w:rFonts w:cs="Segoe UI"/>
                <w:color w:val="auto"/>
                <w:sz w:val="22"/>
                <w:szCs w:val="22"/>
                <w:lang w:eastAsia="en-GB"/>
              </w:rPr>
            </w:pPr>
            <w:r w:rsidRPr="001E49F1">
              <w:rPr>
                <w:rFonts w:cs="Segoe UI"/>
                <w:color w:val="auto"/>
                <w:sz w:val="22"/>
                <w:szCs w:val="22"/>
                <w:lang w:eastAsia="en-GB"/>
              </w:rPr>
              <w:t xml:space="preserve"> </w:t>
            </w:r>
          </w:p>
          <w:p w14:paraId="4F1A1ED8" w14:textId="146FA9AE" w:rsidR="00B61BA3" w:rsidRPr="001E49F1" w:rsidRDefault="00B61BA3" w:rsidP="007A4307">
            <w:pPr>
              <w:spacing w:after="0"/>
              <w:textAlignment w:val="baseline"/>
              <w:rPr>
                <w:rFonts w:cs="Segoe UI"/>
                <w:color w:val="auto"/>
                <w:sz w:val="18"/>
                <w:szCs w:val="18"/>
                <w:lang w:eastAsia="en-GB"/>
              </w:rPr>
            </w:pPr>
          </w:p>
          <w:p w14:paraId="06FFF9E3" w14:textId="4ED6CD19" w:rsidR="00B61BA3" w:rsidRPr="001E49F1" w:rsidRDefault="00B61BA3" w:rsidP="007A4307">
            <w:pPr>
              <w:spacing w:after="0"/>
              <w:textAlignment w:val="baseline"/>
              <w:rPr>
                <w:rFonts w:cs="Segoe UI"/>
                <w:color w:val="auto"/>
                <w:sz w:val="18"/>
                <w:szCs w:val="18"/>
                <w:lang w:eastAsia="en-GB"/>
              </w:rPr>
            </w:pPr>
          </w:p>
          <w:p w14:paraId="258C64E5" w14:textId="196E0CA4" w:rsidR="00B61BA3" w:rsidRPr="001E49F1" w:rsidRDefault="00B61BA3" w:rsidP="007A4307">
            <w:pPr>
              <w:spacing w:after="0"/>
              <w:textAlignment w:val="baseline"/>
              <w:rPr>
                <w:rFonts w:ascii="Segoe UI" w:hAnsi="Segoe UI" w:cs="Segoe UI"/>
                <w:color w:val="auto"/>
                <w:sz w:val="18"/>
                <w:szCs w:val="18"/>
                <w:lang w:eastAsia="en-GB"/>
              </w:rPr>
            </w:pPr>
          </w:p>
        </w:tc>
      </w:tr>
      <w:tr w:rsidR="001E49F1" w:rsidRPr="001E49F1" w14:paraId="38C4E73C" w14:textId="77777777" w:rsidTr="001E49F1">
        <w:trPr>
          <w:trHeight w:val="2254"/>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B72705B" w14:textId="545DB610" w:rsidR="007A5160" w:rsidRPr="001E49F1" w:rsidRDefault="007A5160" w:rsidP="007A4307">
            <w:pPr>
              <w:spacing w:after="0"/>
              <w:textAlignment w:val="baseline"/>
              <w:rPr>
                <w:rFonts w:cs="Tahoma"/>
                <w:color w:val="auto"/>
                <w:sz w:val="22"/>
                <w:szCs w:val="22"/>
                <w:lang w:eastAsia="en-GB"/>
              </w:rPr>
            </w:pPr>
            <w:r w:rsidRPr="001E49F1">
              <w:rPr>
                <w:rFonts w:cs="Tahoma"/>
                <w:color w:val="auto"/>
                <w:sz w:val="22"/>
                <w:szCs w:val="22"/>
                <w:lang w:eastAsia="en-GB"/>
              </w:rPr>
              <w:t>48</w:t>
            </w:r>
            <w:r w:rsidR="001E49F1">
              <w:rPr>
                <w:rFonts w:cs="Tahoma"/>
                <w:color w:val="auto"/>
                <w:sz w:val="22"/>
                <w:szCs w:val="22"/>
                <w:lang w:eastAsia="en-GB"/>
              </w:rPr>
              <w:t>b</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04D0291" w14:textId="45009235" w:rsidR="007A5160" w:rsidRPr="001E49F1" w:rsidRDefault="007A5160" w:rsidP="007A4307">
            <w:pPr>
              <w:spacing w:after="0"/>
              <w:textAlignment w:val="baseline"/>
              <w:rPr>
                <w:rFonts w:cs="Tahoma"/>
                <w:color w:val="auto"/>
                <w:sz w:val="22"/>
                <w:szCs w:val="22"/>
                <w:lang w:eastAsia="en-GB"/>
              </w:rPr>
            </w:pPr>
            <w:r w:rsidRPr="001E49F1">
              <w:rPr>
                <w:rFonts w:cs="Tahoma"/>
                <w:color w:val="auto"/>
                <w:sz w:val="22"/>
                <w:szCs w:val="22"/>
                <w:lang w:eastAsia="en-GB"/>
              </w:rPr>
              <w:t>If ‘no’, please provide reasons</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5682E4B" w14:textId="77777777" w:rsidR="007A5160" w:rsidRPr="001E49F1" w:rsidRDefault="007A5160" w:rsidP="007A4307">
            <w:pPr>
              <w:spacing w:after="0"/>
              <w:textAlignment w:val="baseline"/>
              <w:rPr>
                <w:rFonts w:cs="Tahoma"/>
                <w:color w:val="auto"/>
                <w:sz w:val="22"/>
                <w:szCs w:val="22"/>
                <w:lang w:eastAsia="en-GB"/>
              </w:rPr>
            </w:pPr>
          </w:p>
        </w:tc>
      </w:tr>
      <w:tr w:rsidR="001E49F1" w:rsidRPr="001E49F1" w14:paraId="7330A2DA" w14:textId="77777777" w:rsidTr="001E49F1">
        <w:trPr>
          <w:trHeight w:val="1974"/>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3F83D40" w14:textId="2A1E5E2D" w:rsidR="007A4307" w:rsidRPr="001E49F1" w:rsidRDefault="00E37340" w:rsidP="007A4307">
            <w:pPr>
              <w:spacing w:after="0"/>
              <w:textAlignment w:val="baseline"/>
              <w:rPr>
                <w:rFonts w:cs="Tahoma"/>
                <w:color w:val="auto"/>
                <w:sz w:val="22"/>
                <w:szCs w:val="22"/>
                <w:lang w:eastAsia="en-GB"/>
              </w:rPr>
            </w:pPr>
            <w:r w:rsidRPr="001E49F1">
              <w:rPr>
                <w:rFonts w:cs="Tahoma"/>
                <w:color w:val="auto"/>
                <w:sz w:val="22"/>
                <w:szCs w:val="22"/>
                <w:lang w:eastAsia="en-GB"/>
              </w:rPr>
              <w:lastRenderedPageBreak/>
              <w:t>49</w:t>
            </w:r>
            <w:r w:rsidR="001E49F1">
              <w:rPr>
                <w:rFonts w:cs="Tahoma"/>
                <w:color w:val="auto"/>
                <w:sz w:val="22"/>
                <w:szCs w:val="22"/>
                <w:lang w:eastAsia="en-GB"/>
              </w:rPr>
              <w:t>a</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528987" w14:textId="2F178B9D" w:rsidR="007A4307" w:rsidRPr="001E49F1" w:rsidRDefault="007A4307" w:rsidP="007A4307">
            <w:pPr>
              <w:spacing w:after="0"/>
              <w:textAlignment w:val="baseline"/>
              <w:rPr>
                <w:rFonts w:ascii="Segoe UI" w:hAnsi="Segoe UI" w:cs="Segoe UI"/>
                <w:color w:val="auto"/>
                <w:sz w:val="18"/>
                <w:szCs w:val="18"/>
                <w:lang w:eastAsia="en-GB"/>
              </w:rPr>
            </w:pPr>
            <w:r w:rsidRPr="001E49F1">
              <w:rPr>
                <w:rFonts w:cs="Tahoma"/>
                <w:color w:val="auto"/>
                <w:sz w:val="22"/>
                <w:szCs w:val="22"/>
                <w:lang w:eastAsia="en-GB"/>
              </w:rPr>
              <w:t>Have staff received specific training since the last inspection in relation to</w:t>
            </w:r>
            <w:r w:rsidR="00D15497" w:rsidRPr="001E49F1">
              <w:rPr>
                <w:rFonts w:cs="Tahoma"/>
                <w:color w:val="auto"/>
                <w:sz w:val="22"/>
                <w:szCs w:val="22"/>
                <w:lang w:eastAsia="en-GB"/>
              </w:rPr>
              <w:t xml:space="preserve"> boarder</w:t>
            </w:r>
            <w:r w:rsidR="006217EB" w:rsidRPr="001E49F1">
              <w:rPr>
                <w:rFonts w:cs="Tahoma"/>
                <w:color w:val="auto"/>
                <w:sz w:val="22"/>
                <w:szCs w:val="22"/>
                <w:lang w:eastAsia="en-GB"/>
              </w:rPr>
              <w:t>s’</w:t>
            </w:r>
            <w:r w:rsidRPr="001E49F1">
              <w:rPr>
                <w:rFonts w:cs="Tahoma"/>
                <w:color w:val="auto"/>
                <w:sz w:val="22"/>
                <w:szCs w:val="22"/>
                <w:lang w:eastAsia="en-GB"/>
              </w:rPr>
              <w:t xml:space="preserve"> healthcare needs? o </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45AD3AC" w14:textId="77777777" w:rsid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p>
          <w:p w14:paraId="7500D0A0" w14:textId="7F16D1D9" w:rsidR="007A4307" w:rsidRP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r w:rsidR="00E32958" w:rsidRPr="001E49F1">
              <w:rPr>
                <w:rFonts w:cs="Tahoma"/>
                <w:color w:val="auto"/>
                <w:sz w:val="22"/>
                <w:szCs w:val="22"/>
                <w:lang w:eastAsia="en-GB"/>
              </w:rPr>
              <w:t xml:space="preserve">Yes: </w:t>
            </w:r>
            <w:sdt>
              <w:sdtPr>
                <w:rPr>
                  <w:rFonts w:cs="Tahoma"/>
                  <w:color w:val="auto"/>
                  <w:sz w:val="22"/>
                  <w:szCs w:val="22"/>
                  <w:lang w:eastAsia="en-GB"/>
                </w:rPr>
                <w:id w:val="-1530871954"/>
                <w14:checkbox>
                  <w14:checked w14:val="0"/>
                  <w14:checkedState w14:val="2612" w14:font="MS Gothic"/>
                  <w14:uncheckedState w14:val="2610" w14:font="MS Gothic"/>
                </w14:checkbox>
              </w:sdtPr>
              <w:sdtEndPr/>
              <w:sdtContent>
                <w:r w:rsidR="00C439F8" w:rsidRPr="001E49F1">
                  <w:rPr>
                    <w:rFonts w:ascii="MS Gothic" w:eastAsia="MS Gothic" w:hAnsi="MS Gothic" w:cs="Tahoma" w:hint="eastAsia"/>
                    <w:color w:val="auto"/>
                    <w:sz w:val="22"/>
                    <w:szCs w:val="22"/>
                    <w:lang w:eastAsia="en-GB"/>
                  </w:rPr>
                  <w:t>☐</w:t>
                </w:r>
              </w:sdtContent>
            </w:sdt>
          </w:p>
          <w:p w14:paraId="2D3689A8" w14:textId="77777777" w:rsidR="00E32958" w:rsidRPr="001E49F1" w:rsidRDefault="00E32958" w:rsidP="007A4307">
            <w:pPr>
              <w:spacing w:after="0"/>
              <w:textAlignment w:val="baseline"/>
              <w:rPr>
                <w:rFonts w:cs="Tahoma"/>
                <w:color w:val="auto"/>
                <w:sz w:val="22"/>
                <w:szCs w:val="22"/>
                <w:lang w:eastAsia="en-GB"/>
              </w:rPr>
            </w:pPr>
          </w:p>
          <w:p w14:paraId="3109246D" w14:textId="0B77697F" w:rsidR="00E32958" w:rsidRP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r w:rsidR="00E32958" w:rsidRPr="001E49F1">
              <w:rPr>
                <w:rFonts w:cs="Tahoma"/>
                <w:color w:val="auto"/>
                <w:sz w:val="22"/>
                <w:szCs w:val="22"/>
                <w:lang w:eastAsia="en-GB"/>
              </w:rPr>
              <w:t xml:space="preserve">No: </w:t>
            </w:r>
            <w:sdt>
              <w:sdtPr>
                <w:rPr>
                  <w:rFonts w:cs="Tahoma"/>
                  <w:color w:val="auto"/>
                  <w:sz w:val="22"/>
                  <w:szCs w:val="22"/>
                  <w:lang w:eastAsia="en-GB"/>
                </w:rPr>
                <w:id w:val="1472247373"/>
                <w14:checkbox>
                  <w14:checked w14:val="0"/>
                  <w14:checkedState w14:val="2612" w14:font="MS Gothic"/>
                  <w14:uncheckedState w14:val="2610" w14:font="MS Gothic"/>
                </w14:checkbox>
              </w:sdtPr>
              <w:sdtEndPr/>
              <w:sdtContent>
                <w:r w:rsidR="006B0A10" w:rsidRPr="001E49F1">
                  <w:rPr>
                    <w:rFonts w:ascii="MS Gothic" w:eastAsia="MS Gothic" w:hAnsi="MS Gothic" w:cs="Tahoma" w:hint="eastAsia"/>
                    <w:color w:val="auto"/>
                    <w:sz w:val="22"/>
                    <w:szCs w:val="22"/>
                    <w:lang w:eastAsia="en-GB"/>
                  </w:rPr>
                  <w:t>☐</w:t>
                </w:r>
              </w:sdtContent>
            </w:sdt>
          </w:p>
          <w:p w14:paraId="398E1B3E" w14:textId="77777777" w:rsidR="00665C95" w:rsidRPr="001E49F1" w:rsidRDefault="00665C95" w:rsidP="007A4307">
            <w:pPr>
              <w:spacing w:after="0"/>
              <w:textAlignment w:val="baseline"/>
              <w:rPr>
                <w:rFonts w:cs="Tahoma"/>
                <w:color w:val="auto"/>
                <w:sz w:val="22"/>
                <w:szCs w:val="22"/>
                <w:lang w:eastAsia="en-GB"/>
              </w:rPr>
            </w:pPr>
          </w:p>
          <w:p w14:paraId="444E6643" w14:textId="77777777" w:rsidR="00665C95" w:rsidRPr="001E49F1" w:rsidRDefault="00665C95" w:rsidP="007A4307">
            <w:pPr>
              <w:spacing w:after="0"/>
              <w:textAlignment w:val="baseline"/>
              <w:rPr>
                <w:rFonts w:cs="Tahoma"/>
                <w:color w:val="auto"/>
                <w:sz w:val="22"/>
                <w:szCs w:val="22"/>
                <w:lang w:eastAsia="en-GB"/>
              </w:rPr>
            </w:pPr>
          </w:p>
          <w:p w14:paraId="4BAD282B" w14:textId="1A878AD2" w:rsidR="00665C95" w:rsidRPr="001E49F1" w:rsidRDefault="00665C95" w:rsidP="007A4307">
            <w:pPr>
              <w:spacing w:after="0"/>
              <w:textAlignment w:val="baseline"/>
              <w:rPr>
                <w:rFonts w:cs="Tahoma"/>
                <w:color w:val="auto"/>
                <w:sz w:val="22"/>
                <w:szCs w:val="22"/>
                <w:lang w:eastAsia="en-GB"/>
              </w:rPr>
            </w:pPr>
          </w:p>
          <w:p w14:paraId="717007D5" w14:textId="77777777" w:rsidR="00665C95" w:rsidRPr="001E49F1" w:rsidRDefault="00665C95" w:rsidP="007A4307">
            <w:pPr>
              <w:spacing w:after="0"/>
              <w:textAlignment w:val="baseline"/>
              <w:rPr>
                <w:rFonts w:cs="Tahoma"/>
                <w:color w:val="auto"/>
                <w:sz w:val="22"/>
                <w:szCs w:val="22"/>
                <w:lang w:eastAsia="en-GB"/>
              </w:rPr>
            </w:pPr>
          </w:p>
          <w:p w14:paraId="780A0559" w14:textId="77777777" w:rsidR="00665C95" w:rsidRPr="001E49F1" w:rsidRDefault="00665C95" w:rsidP="007A4307">
            <w:pPr>
              <w:spacing w:after="0"/>
              <w:textAlignment w:val="baseline"/>
              <w:rPr>
                <w:rFonts w:cs="Tahoma"/>
                <w:color w:val="auto"/>
                <w:sz w:val="22"/>
                <w:szCs w:val="22"/>
                <w:lang w:eastAsia="en-GB"/>
              </w:rPr>
            </w:pPr>
          </w:p>
          <w:p w14:paraId="38E6626F" w14:textId="77777777" w:rsidR="00665C95" w:rsidRPr="001E49F1" w:rsidRDefault="00665C95" w:rsidP="007A4307">
            <w:pPr>
              <w:spacing w:after="0"/>
              <w:textAlignment w:val="baseline"/>
              <w:rPr>
                <w:rFonts w:cs="Tahoma"/>
                <w:color w:val="auto"/>
                <w:sz w:val="22"/>
                <w:szCs w:val="22"/>
                <w:lang w:eastAsia="en-GB"/>
              </w:rPr>
            </w:pPr>
          </w:p>
          <w:p w14:paraId="05CF7F0D" w14:textId="77777777" w:rsidR="00E32958" w:rsidRPr="001E49F1" w:rsidRDefault="00E32958" w:rsidP="007A4307">
            <w:pPr>
              <w:spacing w:after="0"/>
              <w:textAlignment w:val="baseline"/>
              <w:rPr>
                <w:rFonts w:cs="Tahoma"/>
                <w:color w:val="auto"/>
                <w:sz w:val="22"/>
                <w:szCs w:val="22"/>
                <w:lang w:eastAsia="en-GB"/>
              </w:rPr>
            </w:pPr>
          </w:p>
          <w:p w14:paraId="5A72F29B" w14:textId="50C163C0" w:rsidR="00E32958" w:rsidRPr="001E49F1" w:rsidRDefault="00E32958" w:rsidP="007A4307">
            <w:pPr>
              <w:spacing w:after="0"/>
              <w:textAlignment w:val="baseline"/>
              <w:rPr>
                <w:rFonts w:ascii="Segoe UI" w:hAnsi="Segoe UI" w:cs="Segoe UI"/>
                <w:color w:val="auto"/>
                <w:sz w:val="18"/>
                <w:szCs w:val="18"/>
                <w:lang w:eastAsia="en-GB"/>
              </w:rPr>
            </w:pPr>
          </w:p>
        </w:tc>
      </w:tr>
      <w:tr w:rsidR="001E49F1" w:rsidRPr="001E49F1" w14:paraId="6ABD7F7B" w14:textId="77777777" w:rsidTr="001E49F1">
        <w:trPr>
          <w:trHeight w:val="2962"/>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2BC5D1C" w14:textId="7956453A" w:rsidR="007A5160" w:rsidRPr="001E49F1" w:rsidRDefault="007A5160" w:rsidP="007A4307">
            <w:pPr>
              <w:spacing w:after="0"/>
              <w:textAlignment w:val="baseline"/>
              <w:rPr>
                <w:rFonts w:cs="Tahoma"/>
                <w:color w:val="auto"/>
                <w:sz w:val="22"/>
                <w:szCs w:val="22"/>
                <w:lang w:eastAsia="en-GB"/>
              </w:rPr>
            </w:pPr>
            <w:r w:rsidRPr="001E49F1">
              <w:rPr>
                <w:rFonts w:cs="Tahoma"/>
                <w:color w:val="auto"/>
                <w:sz w:val="22"/>
                <w:szCs w:val="22"/>
                <w:lang w:eastAsia="en-GB"/>
              </w:rPr>
              <w:t>49</w:t>
            </w:r>
            <w:r w:rsidR="001E49F1">
              <w:rPr>
                <w:rFonts w:cs="Tahoma"/>
                <w:color w:val="auto"/>
                <w:sz w:val="22"/>
                <w:szCs w:val="22"/>
                <w:lang w:eastAsia="en-GB"/>
              </w:rPr>
              <w:t>b</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F4CC068" w14:textId="6D6D09CB" w:rsidR="007A5160" w:rsidRPr="001E49F1" w:rsidRDefault="007A5160" w:rsidP="007A4307">
            <w:pPr>
              <w:spacing w:after="0"/>
              <w:textAlignment w:val="baseline"/>
              <w:rPr>
                <w:rFonts w:cs="Tahoma"/>
                <w:color w:val="auto"/>
                <w:sz w:val="22"/>
                <w:szCs w:val="22"/>
                <w:lang w:eastAsia="en-GB"/>
              </w:rPr>
            </w:pPr>
            <w:r w:rsidRPr="001E49F1">
              <w:rPr>
                <w:rFonts w:cs="Tahoma"/>
                <w:color w:val="auto"/>
                <w:sz w:val="22"/>
                <w:szCs w:val="22"/>
                <w:lang w:eastAsia="en-GB"/>
              </w:rPr>
              <w:t>Please provide details</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E7E34D5" w14:textId="77777777" w:rsidR="007A5160" w:rsidRPr="001E49F1" w:rsidDel="00C439F8" w:rsidRDefault="007A5160" w:rsidP="007A4307">
            <w:pPr>
              <w:spacing w:after="0"/>
              <w:textAlignment w:val="baseline"/>
              <w:rPr>
                <w:rFonts w:cs="Tahoma"/>
                <w:color w:val="auto"/>
                <w:sz w:val="22"/>
                <w:szCs w:val="22"/>
                <w:lang w:eastAsia="en-GB"/>
              </w:rPr>
            </w:pPr>
          </w:p>
        </w:tc>
      </w:tr>
      <w:tr w:rsidR="001E49F1" w:rsidRPr="001E49F1" w14:paraId="213941DC" w14:textId="77777777" w:rsidTr="001E49F1">
        <w:trPr>
          <w:trHeight w:val="1545"/>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3FF93D" w14:textId="2B65028E" w:rsidR="007A4307" w:rsidRPr="001E49F1" w:rsidRDefault="00E37340" w:rsidP="007A4307">
            <w:pPr>
              <w:spacing w:after="0"/>
              <w:textAlignment w:val="baseline"/>
              <w:rPr>
                <w:rFonts w:cs="Tahoma"/>
                <w:color w:val="auto"/>
                <w:sz w:val="22"/>
                <w:szCs w:val="22"/>
                <w:lang w:eastAsia="en-GB"/>
              </w:rPr>
            </w:pPr>
            <w:r w:rsidRPr="001E49F1">
              <w:rPr>
                <w:rFonts w:cs="Tahoma"/>
                <w:color w:val="auto"/>
                <w:sz w:val="22"/>
                <w:szCs w:val="22"/>
                <w:lang w:eastAsia="en-GB"/>
              </w:rPr>
              <w:t>50</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496FED" w14:textId="755A73F1" w:rsidR="007A4307" w:rsidRPr="001E49F1" w:rsidRDefault="007A4307" w:rsidP="007A4307">
            <w:pPr>
              <w:spacing w:after="0"/>
              <w:textAlignment w:val="baseline"/>
              <w:rPr>
                <w:rFonts w:ascii="Segoe UI" w:hAnsi="Segoe UI" w:cs="Segoe UI"/>
                <w:color w:val="auto"/>
                <w:sz w:val="18"/>
                <w:szCs w:val="18"/>
                <w:lang w:eastAsia="en-GB"/>
              </w:rPr>
            </w:pPr>
            <w:r w:rsidRPr="001E49F1">
              <w:rPr>
                <w:rFonts w:cs="Tahoma"/>
                <w:color w:val="auto"/>
                <w:sz w:val="22"/>
                <w:szCs w:val="22"/>
                <w:lang w:eastAsia="en-GB"/>
              </w:rPr>
              <w:t>Do you have systems in place to ensure that the administration of medication</w:t>
            </w:r>
            <w:r w:rsidR="006217EB" w:rsidRPr="001E49F1">
              <w:rPr>
                <w:rFonts w:cs="Tahoma"/>
                <w:color w:val="auto"/>
                <w:sz w:val="22"/>
                <w:szCs w:val="22"/>
                <w:lang w:eastAsia="en-GB"/>
              </w:rPr>
              <w:t xml:space="preserve"> to boarders</w:t>
            </w:r>
            <w:r w:rsidRPr="001E49F1">
              <w:rPr>
                <w:rFonts w:cs="Tahoma"/>
                <w:color w:val="auto"/>
                <w:sz w:val="22"/>
                <w:szCs w:val="22"/>
                <w:lang w:eastAsia="en-GB"/>
              </w:rPr>
              <w:t xml:space="preserve"> is accurate?    </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924724A" w14:textId="24CA6E98" w:rsidR="007A4307" w:rsidRP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r w:rsidR="00DC5B88" w:rsidRPr="001E49F1">
              <w:rPr>
                <w:rFonts w:cs="Tahoma"/>
                <w:color w:val="auto"/>
                <w:sz w:val="22"/>
                <w:szCs w:val="22"/>
                <w:lang w:eastAsia="en-GB"/>
              </w:rPr>
              <w:t xml:space="preserve">Yes: </w:t>
            </w:r>
            <w:sdt>
              <w:sdtPr>
                <w:rPr>
                  <w:rFonts w:cs="Tahoma"/>
                  <w:color w:val="auto"/>
                  <w:sz w:val="22"/>
                  <w:szCs w:val="22"/>
                  <w:lang w:eastAsia="en-GB"/>
                </w:rPr>
                <w:id w:val="580267009"/>
                <w14:checkbox>
                  <w14:checked w14:val="0"/>
                  <w14:checkedState w14:val="2612" w14:font="MS Gothic"/>
                  <w14:uncheckedState w14:val="2610" w14:font="MS Gothic"/>
                </w14:checkbox>
              </w:sdtPr>
              <w:sdtEndPr/>
              <w:sdtContent>
                <w:r w:rsidR="006B0A10" w:rsidRPr="001E49F1">
                  <w:rPr>
                    <w:rFonts w:ascii="MS Gothic" w:eastAsia="MS Gothic" w:hAnsi="MS Gothic" w:cs="Tahoma" w:hint="eastAsia"/>
                    <w:color w:val="auto"/>
                    <w:sz w:val="22"/>
                    <w:szCs w:val="22"/>
                    <w:lang w:eastAsia="en-GB"/>
                  </w:rPr>
                  <w:t>☐</w:t>
                </w:r>
              </w:sdtContent>
            </w:sdt>
          </w:p>
          <w:p w14:paraId="0A19C817" w14:textId="77777777" w:rsidR="00DC5B88" w:rsidRPr="001E49F1" w:rsidRDefault="00DC5B88" w:rsidP="007A4307">
            <w:pPr>
              <w:spacing w:after="0"/>
              <w:textAlignment w:val="baseline"/>
              <w:rPr>
                <w:rFonts w:cs="Tahoma"/>
                <w:color w:val="auto"/>
                <w:sz w:val="22"/>
                <w:szCs w:val="22"/>
                <w:lang w:eastAsia="en-GB"/>
              </w:rPr>
            </w:pPr>
          </w:p>
          <w:p w14:paraId="46732DE8" w14:textId="05018813" w:rsidR="00DC5B88" w:rsidRP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r w:rsidR="00DC5B88" w:rsidRPr="001E49F1">
              <w:rPr>
                <w:rFonts w:cs="Tahoma"/>
                <w:color w:val="auto"/>
                <w:sz w:val="22"/>
                <w:szCs w:val="22"/>
                <w:lang w:eastAsia="en-GB"/>
              </w:rPr>
              <w:t xml:space="preserve">No: </w:t>
            </w:r>
            <w:sdt>
              <w:sdtPr>
                <w:rPr>
                  <w:rFonts w:cs="Tahoma"/>
                  <w:color w:val="auto"/>
                  <w:sz w:val="22"/>
                  <w:szCs w:val="22"/>
                  <w:lang w:eastAsia="en-GB"/>
                </w:rPr>
                <w:id w:val="1023752926"/>
                <w14:checkbox>
                  <w14:checked w14:val="0"/>
                  <w14:checkedState w14:val="2612" w14:font="MS Gothic"/>
                  <w14:uncheckedState w14:val="2610" w14:font="MS Gothic"/>
                </w14:checkbox>
              </w:sdtPr>
              <w:sdtEndPr/>
              <w:sdtContent>
                <w:r w:rsidR="006B0A10" w:rsidRPr="001E49F1">
                  <w:rPr>
                    <w:rFonts w:ascii="MS Gothic" w:eastAsia="MS Gothic" w:hAnsi="MS Gothic" w:cs="Tahoma" w:hint="eastAsia"/>
                    <w:color w:val="auto"/>
                    <w:sz w:val="22"/>
                    <w:szCs w:val="22"/>
                    <w:lang w:eastAsia="en-GB"/>
                  </w:rPr>
                  <w:t>☐</w:t>
                </w:r>
              </w:sdtContent>
            </w:sdt>
          </w:p>
          <w:p w14:paraId="723EB25B" w14:textId="77777777" w:rsidR="006F63BB" w:rsidRPr="001E49F1" w:rsidRDefault="006F63BB" w:rsidP="007A4307">
            <w:pPr>
              <w:spacing w:after="0"/>
              <w:textAlignment w:val="baseline"/>
              <w:rPr>
                <w:rFonts w:cs="Tahoma"/>
                <w:color w:val="auto"/>
                <w:sz w:val="22"/>
                <w:szCs w:val="22"/>
                <w:lang w:eastAsia="en-GB"/>
              </w:rPr>
            </w:pPr>
          </w:p>
          <w:p w14:paraId="1657BDFA" w14:textId="75BF8AFA" w:rsidR="006F63BB" w:rsidRPr="001E49F1" w:rsidRDefault="006F63BB" w:rsidP="007A4307">
            <w:pPr>
              <w:spacing w:after="0"/>
              <w:textAlignment w:val="baseline"/>
              <w:rPr>
                <w:rFonts w:ascii="Segoe UI" w:hAnsi="Segoe UI" w:cs="Segoe UI"/>
                <w:color w:val="auto"/>
                <w:sz w:val="18"/>
                <w:szCs w:val="18"/>
                <w:lang w:eastAsia="en-GB"/>
              </w:rPr>
            </w:pPr>
          </w:p>
        </w:tc>
      </w:tr>
      <w:tr w:rsidR="001E49F1" w:rsidRPr="001E49F1" w14:paraId="5BCCB46E" w14:textId="77777777" w:rsidTr="001E49F1">
        <w:trPr>
          <w:trHeight w:val="1687"/>
        </w:trPr>
        <w:tc>
          <w:tcPr>
            <w:tcW w:w="7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3BA249" w14:textId="40A7D3C2" w:rsidR="007A4307" w:rsidRPr="001E49F1" w:rsidRDefault="00E37340" w:rsidP="007A4307">
            <w:pPr>
              <w:spacing w:after="0"/>
              <w:textAlignment w:val="baseline"/>
              <w:rPr>
                <w:rFonts w:cs="Tahoma"/>
                <w:color w:val="auto"/>
                <w:sz w:val="22"/>
                <w:szCs w:val="22"/>
                <w:lang w:eastAsia="en-GB"/>
              </w:rPr>
            </w:pPr>
            <w:r w:rsidRPr="001E49F1">
              <w:rPr>
                <w:rFonts w:cs="Tahoma"/>
                <w:color w:val="auto"/>
                <w:sz w:val="22"/>
                <w:szCs w:val="22"/>
                <w:lang w:eastAsia="en-GB"/>
              </w:rPr>
              <w:t>51</w:t>
            </w:r>
          </w:p>
        </w:tc>
        <w:tc>
          <w:tcPr>
            <w:tcW w:w="43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BCDB392" w14:textId="2B152318" w:rsidR="007A4307" w:rsidRPr="001E49F1" w:rsidRDefault="007A4307" w:rsidP="007A4307">
            <w:pPr>
              <w:spacing w:after="0"/>
              <w:textAlignment w:val="baseline"/>
              <w:rPr>
                <w:rFonts w:ascii="Segoe UI" w:hAnsi="Segoe UI" w:cs="Segoe UI"/>
                <w:color w:val="auto"/>
                <w:sz w:val="18"/>
                <w:szCs w:val="18"/>
                <w:lang w:eastAsia="en-GB"/>
              </w:rPr>
            </w:pPr>
            <w:r w:rsidRPr="001E49F1">
              <w:rPr>
                <w:rFonts w:cs="Tahoma"/>
                <w:color w:val="auto"/>
                <w:sz w:val="22"/>
                <w:szCs w:val="22"/>
                <w:lang w:eastAsia="en-GB"/>
              </w:rPr>
              <w:t>Have you take</w:t>
            </w:r>
            <w:r w:rsidR="006217EB" w:rsidRPr="001E49F1">
              <w:rPr>
                <w:rFonts w:cs="Tahoma"/>
                <w:color w:val="auto"/>
                <w:sz w:val="22"/>
                <w:szCs w:val="22"/>
                <w:lang w:eastAsia="en-GB"/>
              </w:rPr>
              <w:t>n</w:t>
            </w:r>
            <w:r w:rsidRPr="001E49F1">
              <w:rPr>
                <w:rFonts w:cs="Tahoma"/>
                <w:color w:val="auto"/>
                <w:sz w:val="22"/>
                <w:szCs w:val="22"/>
                <w:lang w:eastAsia="en-GB"/>
              </w:rPr>
              <w:t xml:space="preserve"> any action </w:t>
            </w:r>
            <w:proofErr w:type="gramStart"/>
            <w:r w:rsidRPr="001E49F1">
              <w:rPr>
                <w:rFonts w:cs="Tahoma"/>
                <w:color w:val="auto"/>
                <w:sz w:val="22"/>
                <w:szCs w:val="22"/>
                <w:lang w:eastAsia="en-GB"/>
              </w:rPr>
              <w:t>as a result of</w:t>
            </w:r>
            <w:proofErr w:type="gramEnd"/>
            <w:r w:rsidRPr="001E49F1">
              <w:rPr>
                <w:rFonts w:cs="Tahoma"/>
                <w:color w:val="auto"/>
                <w:sz w:val="22"/>
                <w:szCs w:val="22"/>
                <w:lang w:eastAsia="en-GB"/>
              </w:rPr>
              <w:t xml:space="preserve"> any medication error</w:t>
            </w:r>
            <w:r w:rsidR="006217EB" w:rsidRPr="001E49F1">
              <w:rPr>
                <w:rFonts w:cs="Tahoma"/>
                <w:color w:val="auto"/>
                <w:sz w:val="22"/>
                <w:szCs w:val="22"/>
                <w:lang w:eastAsia="en-GB"/>
              </w:rPr>
              <w:t>, in relation to boarders</w:t>
            </w:r>
            <w:r w:rsidRPr="001E49F1">
              <w:rPr>
                <w:rFonts w:cs="Tahoma"/>
                <w:color w:val="auto"/>
                <w:sz w:val="22"/>
                <w:szCs w:val="22"/>
                <w:lang w:eastAsia="en-GB"/>
              </w:rPr>
              <w:t>? </w:t>
            </w:r>
          </w:p>
        </w:tc>
        <w:tc>
          <w:tcPr>
            <w:tcW w:w="472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C5B78D7" w14:textId="26CE05FD" w:rsidR="00DC5B88" w:rsidRP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r w:rsidR="00DC5B88" w:rsidRPr="001E49F1">
              <w:rPr>
                <w:rFonts w:cs="Tahoma"/>
                <w:color w:val="auto"/>
                <w:sz w:val="22"/>
                <w:szCs w:val="22"/>
                <w:lang w:eastAsia="en-GB"/>
              </w:rPr>
              <w:t xml:space="preserve">Yes: </w:t>
            </w:r>
            <w:sdt>
              <w:sdtPr>
                <w:rPr>
                  <w:rFonts w:cs="Tahoma"/>
                  <w:color w:val="auto"/>
                  <w:sz w:val="22"/>
                  <w:szCs w:val="22"/>
                  <w:lang w:eastAsia="en-GB"/>
                </w:rPr>
                <w:id w:val="1446125745"/>
                <w14:checkbox>
                  <w14:checked w14:val="0"/>
                  <w14:checkedState w14:val="2612" w14:font="MS Gothic"/>
                  <w14:uncheckedState w14:val="2610" w14:font="MS Gothic"/>
                </w14:checkbox>
              </w:sdtPr>
              <w:sdtEndPr/>
              <w:sdtContent>
                <w:r w:rsidR="006B0A10" w:rsidRPr="001E49F1">
                  <w:rPr>
                    <w:rFonts w:ascii="MS Gothic" w:eastAsia="MS Gothic" w:hAnsi="MS Gothic" w:cs="Tahoma" w:hint="eastAsia"/>
                    <w:color w:val="auto"/>
                    <w:sz w:val="22"/>
                    <w:szCs w:val="22"/>
                    <w:lang w:eastAsia="en-GB"/>
                  </w:rPr>
                  <w:t>☐</w:t>
                </w:r>
              </w:sdtContent>
            </w:sdt>
          </w:p>
          <w:p w14:paraId="6214E3B5" w14:textId="77777777" w:rsidR="00DC5B88" w:rsidRPr="001E49F1" w:rsidRDefault="00DC5B88" w:rsidP="007A4307">
            <w:pPr>
              <w:spacing w:after="0"/>
              <w:textAlignment w:val="baseline"/>
              <w:rPr>
                <w:rFonts w:cs="Tahoma"/>
                <w:color w:val="auto"/>
                <w:sz w:val="22"/>
                <w:szCs w:val="22"/>
                <w:lang w:eastAsia="en-GB"/>
              </w:rPr>
            </w:pPr>
          </w:p>
          <w:p w14:paraId="492DE165" w14:textId="48C88085" w:rsidR="007A4307" w:rsidRPr="001E49F1" w:rsidRDefault="001E49F1" w:rsidP="007A4307">
            <w:pPr>
              <w:spacing w:after="0"/>
              <w:textAlignment w:val="baseline"/>
              <w:rPr>
                <w:rFonts w:cs="Tahoma"/>
                <w:color w:val="auto"/>
                <w:sz w:val="22"/>
                <w:szCs w:val="22"/>
                <w:lang w:eastAsia="en-GB"/>
              </w:rPr>
            </w:pPr>
            <w:r>
              <w:rPr>
                <w:rFonts w:cs="Tahoma"/>
                <w:color w:val="auto"/>
                <w:sz w:val="22"/>
                <w:szCs w:val="22"/>
                <w:lang w:eastAsia="en-GB"/>
              </w:rPr>
              <w:t xml:space="preserve"> </w:t>
            </w:r>
            <w:r w:rsidR="00DC5B88" w:rsidRPr="001E49F1">
              <w:rPr>
                <w:rFonts w:cs="Tahoma"/>
                <w:color w:val="auto"/>
                <w:sz w:val="22"/>
                <w:szCs w:val="22"/>
                <w:lang w:eastAsia="en-GB"/>
              </w:rPr>
              <w:t xml:space="preserve">No: </w:t>
            </w:r>
            <w:sdt>
              <w:sdtPr>
                <w:rPr>
                  <w:rFonts w:cs="Tahoma"/>
                  <w:color w:val="auto"/>
                  <w:sz w:val="22"/>
                  <w:szCs w:val="22"/>
                  <w:lang w:eastAsia="en-GB"/>
                </w:rPr>
                <w:id w:val="-616137926"/>
                <w14:checkbox>
                  <w14:checked w14:val="0"/>
                  <w14:checkedState w14:val="2612" w14:font="MS Gothic"/>
                  <w14:uncheckedState w14:val="2610" w14:font="MS Gothic"/>
                </w14:checkbox>
              </w:sdtPr>
              <w:sdtEndPr/>
              <w:sdtContent>
                <w:r w:rsidR="006F63BB" w:rsidRPr="001E49F1">
                  <w:rPr>
                    <w:rFonts w:ascii="MS Gothic" w:eastAsia="MS Gothic" w:hAnsi="MS Gothic" w:cs="Tahoma" w:hint="eastAsia"/>
                    <w:color w:val="auto"/>
                    <w:sz w:val="22"/>
                    <w:szCs w:val="22"/>
                    <w:lang w:eastAsia="en-GB"/>
                  </w:rPr>
                  <w:t>☐</w:t>
                </w:r>
              </w:sdtContent>
            </w:sdt>
          </w:p>
          <w:p w14:paraId="3D6EB4D7" w14:textId="492A78AA" w:rsidR="006F63BB" w:rsidRPr="001E49F1" w:rsidRDefault="006F63BB" w:rsidP="007A5160">
            <w:pPr>
              <w:spacing w:after="0"/>
              <w:textAlignment w:val="baseline"/>
              <w:rPr>
                <w:rFonts w:ascii="Segoe UI" w:hAnsi="Segoe UI" w:cs="Segoe UI"/>
                <w:color w:val="auto"/>
                <w:sz w:val="18"/>
                <w:szCs w:val="18"/>
                <w:lang w:eastAsia="en-GB"/>
              </w:rPr>
            </w:pPr>
          </w:p>
        </w:tc>
      </w:tr>
    </w:tbl>
    <w:p w14:paraId="3CE4CC6E" w14:textId="77777777" w:rsidR="00C4714F" w:rsidRDefault="00C4714F" w:rsidP="007226F3"/>
    <w:p w14:paraId="52890675" w14:textId="77777777" w:rsidR="005816B3" w:rsidRDefault="005816B3">
      <w:pPr>
        <w:spacing w:after="0"/>
      </w:pPr>
    </w:p>
    <w:p w14:paraId="67436231" w14:textId="77777777" w:rsidR="005816B3" w:rsidRDefault="005816B3">
      <w:pPr>
        <w:spacing w:after="0"/>
      </w:pPr>
      <w:r>
        <w:br w:type="page"/>
      </w:r>
    </w:p>
    <w:tbl>
      <w:tblPr>
        <w:tblW w:w="90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7"/>
      </w:tblGrid>
      <w:tr w:rsidR="005816B3" w:rsidRPr="007A4307" w14:paraId="48040ED3" w14:textId="77777777" w:rsidTr="00A84B3C">
        <w:trPr>
          <w:trHeight w:val="720"/>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vAlign w:val="center"/>
            <w:hideMark/>
          </w:tcPr>
          <w:p w14:paraId="772B024C" w14:textId="6B211402" w:rsidR="005816B3" w:rsidRPr="001E49F1" w:rsidRDefault="005816B3">
            <w:pPr>
              <w:spacing w:after="0"/>
              <w:textAlignment w:val="baseline"/>
              <w:rPr>
                <w:rFonts w:ascii="Segoe UI" w:hAnsi="Segoe UI" w:cs="Segoe UI"/>
                <w:b/>
                <w:bCs/>
                <w:color w:val="auto"/>
                <w:sz w:val="18"/>
                <w:szCs w:val="18"/>
                <w:lang w:eastAsia="en-GB"/>
              </w:rPr>
            </w:pPr>
            <w:r w:rsidRPr="001E49F1">
              <w:rPr>
                <w:rFonts w:cs="Tahoma"/>
                <w:b/>
                <w:bCs/>
                <w:color w:val="auto"/>
                <w:lang w:eastAsia="en-GB"/>
              </w:rPr>
              <w:lastRenderedPageBreak/>
              <w:t xml:space="preserve">Section </w:t>
            </w:r>
            <w:r w:rsidR="006B6692" w:rsidRPr="001E49F1">
              <w:rPr>
                <w:rFonts w:cs="Tahoma"/>
                <w:b/>
                <w:bCs/>
                <w:color w:val="auto"/>
                <w:lang w:eastAsia="en-GB"/>
              </w:rPr>
              <w:t>5</w:t>
            </w:r>
            <w:r w:rsidR="008D1A68" w:rsidRPr="001E49F1">
              <w:rPr>
                <w:rFonts w:cs="Tahoma"/>
                <w:b/>
                <w:bCs/>
                <w:color w:val="auto"/>
                <w:lang w:eastAsia="en-GB"/>
              </w:rPr>
              <w:t xml:space="preserve">. </w:t>
            </w:r>
            <w:r w:rsidR="006B6692" w:rsidRPr="001E49F1">
              <w:rPr>
                <w:rFonts w:cs="Tahoma"/>
                <w:b/>
                <w:bCs/>
                <w:color w:val="auto"/>
                <w:lang w:eastAsia="en-GB"/>
              </w:rPr>
              <w:t xml:space="preserve">Additional information </w:t>
            </w:r>
            <w:r w:rsidRPr="001E49F1">
              <w:rPr>
                <w:rFonts w:cs="Tahoma"/>
                <w:b/>
                <w:bCs/>
                <w:color w:val="auto"/>
                <w:lang w:eastAsia="en-GB"/>
              </w:rPr>
              <w:t> </w:t>
            </w:r>
          </w:p>
        </w:tc>
      </w:tr>
      <w:tr w:rsidR="00125941" w:rsidRPr="007A4307" w14:paraId="2856BF31" w14:textId="77777777" w:rsidTr="00A84B3C">
        <w:trPr>
          <w:trHeight w:val="720"/>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AF6C7AB" w14:textId="278532FD" w:rsidR="00125941" w:rsidRPr="001E49F1" w:rsidRDefault="00125941" w:rsidP="00125941">
            <w:pPr>
              <w:spacing w:after="0"/>
              <w:textAlignment w:val="baseline"/>
              <w:rPr>
                <w:rFonts w:cs="Tahoma"/>
                <w:b/>
                <w:bCs/>
                <w:color w:val="auto"/>
                <w:lang w:eastAsia="en-GB"/>
              </w:rPr>
            </w:pPr>
            <w:r w:rsidRPr="001E49F1">
              <w:rPr>
                <w:rFonts w:cs="Tahoma"/>
                <w:color w:val="auto"/>
                <w:sz w:val="22"/>
                <w:szCs w:val="22"/>
                <w:lang w:eastAsia="en-GB"/>
              </w:rPr>
              <w:t>If needed, use this section to provide additional information</w:t>
            </w:r>
          </w:p>
        </w:tc>
      </w:tr>
      <w:tr w:rsidR="00125941" w:rsidRPr="007A4307" w14:paraId="1242AAED" w14:textId="77777777" w:rsidTr="00A84B3C">
        <w:trPr>
          <w:trHeight w:val="11547"/>
        </w:trPr>
        <w:tc>
          <w:tcPr>
            <w:tcW w:w="90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EB9A02C" w14:textId="75B8AA4B" w:rsidR="00125941" w:rsidRPr="007A4307" w:rsidRDefault="00125941" w:rsidP="00125941">
            <w:pPr>
              <w:spacing w:after="0"/>
              <w:textAlignment w:val="baseline"/>
              <w:rPr>
                <w:rFonts w:ascii="Segoe UI" w:hAnsi="Segoe UI" w:cs="Segoe UI"/>
                <w:b/>
                <w:bCs/>
                <w:sz w:val="18"/>
                <w:szCs w:val="18"/>
                <w:lang w:eastAsia="en-GB"/>
              </w:rPr>
            </w:pPr>
          </w:p>
        </w:tc>
      </w:tr>
    </w:tbl>
    <w:p w14:paraId="0200CB89" w14:textId="6DC986C0" w:rsidR="0077216B" w:rsidRDefault="0077216B">
      <w:pPr>
        <w:spacing w:after="0"/>
      </w:pPr>
      <w:r>
        <w:br w:type="page"/>
      </w:r>
    </w:p>
    <w:p w14:paraId="30835F38" w14:textId="738CE723" w:rsidR="00921392" w:rsidRDefault="00683530" w:rsidP="00921392">
      <w:pPr>
        <w:tabs>
          <w:tab w:val="left" w:pos="567"/>
        </w:tabs>
        <w:spacing w:after="567"/>
        <w:rPr>
          <w:color w:val="auto"/>
        </w:rPr>
      </w:pPr>
      <w:r>
        <w:rPr>
          <w:noProof/>
        </w:rPr>
        <w:lastRenderedPageBreak/>
        <w:drawing>
          <wp:anchor distT="0" distB="0" distL="114300" distR="114300" simplePos="0" relativeHeight="251658240" behindDoc="0" locked="0" layoutInCell="1" allowOverlap="1" wp14:anchorId="0451ED6A" wp14:editId="53CCB81F">
            <wp:simplePos x="0" y="0"/>
            <wp:positionH relativeFrom="column">
              <wp:align>left</wp:align>
            </wp:positionH>
            <wp:positionV relativeFrom="paragraph">
              <wp:align>top</wp:align>
            </wp:positionV>
            <wp:extent cx="1295400" cy="6477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pic:spPr>
                </pic:pic>
              </a:graphicData>
            </a:graphic>
            <wp14:sizeRelH relativeFrom="page">
              <wp14:pctWidth>0</wp14:pctWidth>
            </wp14:sizeRelH>
            <wp14:sizeRelV relativeFrom="page">
              <wp14:pctHeight>0</wp14:pctHeight>
            </wp14:sizeRelV>
          </wp:anchor>
        </w:drawing>
      </w:r>
    </w:p>
    <w:p w14:paraId="3AE8B738" w14:textId="77777777" w:rsidR="00921392" w:rsidRDefault="00921392" w:rsidP="00921392">
      <w:pPr>
        <w:pStyle w:val="Copyright"/>
        <w:ind w:right="1701"/>
        <w:rPr>
          <w:color w:val="auto"/>
        </w:rPr>
      </w:pPr>
    </w:p>
    <w:p w14:paraId="0CC9AAF3" w14:textId="77777777" w:rsidR="00921392" w:rsidRDefault="00921392" w:rsidP="00921392">
      <w:pPr>
        <w:pStyle w:val="Copyright"/>
        <w:ind w:right="1701"/>
        <w:rPr>
          <w:color w:val="auto"/>
        </w:rPr>
      </w:pPr>
    </w:p>
    <w:p w14:paraId="2FAFEA52" w14:textId="77777777" w:rsidR="00921392" w:rsidRPr="00595204" w:rsidRDefault="00921392" w:rsidP="00921392">
      <w:pPr>
        <w:pStyle w:val="Copyright"/>
        <w:ind w:right="1701"/>
        <w:rPr>
          <w:color w:val="auto"/>
        </w:rPr>
      </w:pPr>
      <w:r w:rsidRPr="00595204">
        <w:rPr>
          <w:color w:val="auto"/>
        </w:rPr>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595204">
        <w:rPr>
          <w:color w:val="auto"/>
        </w:rPr>
        <w:t>care, and</w:t>
      </w:r>
      <w:proofErr w:type="gramEnd"/>
      <w:r w:rsidRPr="00595204">
        <w:rPr>
          <w:color w:val="auto"/>
        </w:rPr>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0ABD0E8E" w14:textId="77777777" w:rsidR="00921392" w:rsidRPr="00595204" w:rsidRDefault="00921392" w:rsidP="00921392">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3" w:history="1">
        <w:r w:rsidRPr="003047C8">
          <w:rPr>
            <w:rStyle w:val="Hyperlink"/>
          </w:rPr>
          <w:t>enquiries@ofsted.gov.uk</w:t>
        </w:r>
      </w:hyperlink>
      <w:r w:rsidRPr="00595204">
        <w:rPr>
          <w:color w:val="auto"/>
        </w:rPr>
        <w:t>.</w:t>
      </w:r>
    </w:p>
    <w:p w14:paraId="11E40AFF" w14:textId="77777777" w:rsidR="00921392" w:rsidRPr="00595204" w:rsidRDefault="00921392" w:rsidP="00921392">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4"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5" w:history="1">
        <w:r w:rsidRPr="003047C8">
          <w:rPr>
            <w:rStyle w:val="Hyperlink"/>
          </w:rPr>
          <w:t>psi@nationalarchives.gsi.gov.uk</w:t>
        </w:r>
      </w:hyperlink>
      <w:r w:rsidRPr="00595204">
        <w:rPr>
          <w:color w:val="auto"/>
        </w:rPr>
        <w:t>.</w:t>
      </w:r>
    </w:p>
    <w:p w14:paraId="74868EF5" w14:textId="77777777" w:rsidR="00921392" w:rsidRPr="00595204" w:rsidRDefault="00921392" w:rsidP="00921392">
      <w:pPr>
        <w:pStyle w:val="Copyright"/>
        <w:ind w:right="1701"/>
        <w:rPr>
          <w:color w:val="auto"/>
        </w:rPr>
      </w:pPr>
      <w:r w:rsidRPr="00595204">
        <w:rPr>
          <w:color w:val="auto"/>
        </w:rPr>
        <w:t xml:space="preserve">This publication is available at </w:t>
      </w:r>
      <w:hyperlink r:id="rId16" w:history="1">
        <w:r w:rsidRPr="003047C8">
          <w:rPr>
            <w:rStyle w:val="Hyperlink"/>
          </w:rPr>
          <w:t>www.gov.uk/government/organisations/ofsted</w:t>
        </w:r>
      </w:hyperlink>
      <w:r w:rsidRPr="00595204">
        <w:rPr>
          <w:color w:val="auto"/>
        </w:rPr>
        <w:t>.</w:t>
      </w:r>
    </w:p>
    <w:p w14:paraId="6927414A" w14:textId="77777777" w:rsidR="00921392" w:rsidRDefault="00921392" w:rsidP="00921392">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17" w:history="1">
        <w:r w:rsidRPr="003047C8">
          <w:rPr>
            <w:rStyle w:val="Hyperlink"/>
          </w:rPr>
          <w:t>http://eepurl.com/iTrDn</w:t>
        </w:r>
      </w:hyperlink>
      <w:r w:rsidRPr="00595204">
        <w:rPr>
          <w:color w:val="auto"/>
        </w:rPr>
        <w:t xml:space="preserve">. </w:t>
      </w:r>
    </w:p>
    <w:p w14:paraId="2200B07E" w14:textId="77777777" w:rsidR="00921392" w:rsidRDefault="00921392" w:rsidP="00921392">
      <w:pPr>
        <w:pStyle w:val="Copyright"/>
        <w:spacing w:after="0"/>
        <w:ind w:right="1701"/>
        <w:rPr>
          <w:color w:val="auto"/>
        </w:rPr>
      </w:pPr>
    </w:p>
    <w:p w14:paraId="0F7F87E0" w14:textId="77777777" w:rsidR="00921392" w:rsidRDefault="00921392" w:rsidP="00921392">
      <w:pPr>
        <w:pStyle w:val="Copyright"/>
        <w:spacing w:after="0"/>
        <w:ind w:right="1701"/>
      </w:pPr>
      <w:r w:rsidRPr="00D34558">
        <w:t>Piccadilly Gate</w:t>
      </w:r>
    </w:p>
    <w:p w14:paraId="2A8C5566" w14:textId="77777777" w:rsidR="00921392" w:rsidRDefault="00921392" w:rsidP="00921392">
      <w:pPr>
        <w:pStyle w:val="Copyright"/>
        <w:spacing w:after="0"/>
        <w:ind w:right="1701"/>
      </w:pPr>
      <w:r>
        <w:t>Store Street</w:t>
      </w:r>
    </w:p>
    <w:p w14:paraId="64B4E64C" w14:textId="77777777" w:rsidR="00921392" w:rsidRDefault="00921392" w:rsidP="00921392">
      <w:pPr>
        <w:pStyle w:val="Copyright"/>
        <w:spacing w:after="0"/>
        <w:ind w:right="1701"/>
      </w:pPr>
      <w:r w:rsidRPr="00D34558">
        <w:t>Manchester</w:t>
      </w:r>
    </w:p>
    <w:p w14:paraId="0AF3CCF3" w14:textId="77777777" w:rsidR="00921392" w:rsidRPr="00D34558" w:rsidRDefault="00921392" w:rsidP="00921392">
      <w:pPr>
        <w:pStyle w:val="Copyright"/>
        <w:spacing w:after="0"/>
        <w:ind w:right="1701"/>
      </w:pPr>
      <w:r w:rsidRPr="00D34558">
        <w:t>M1 2WD</w:t>
      </w:r>
    </w:p>
    <w:p w14:paraId="460A49DD" w14:textId="77777777" w:rsidR="00921392" w:rsidRPr="00AF7EB5" w:rsidRDefault="00921392" w:rsidP="00921392">
      <w:pPr>
        <w:pStyle w:val="Copyright"/>
        <w:spacing w:after="0"/>
        <w:ind w:right="1701"/>
      </w:pPr>
    </w:p>
    <w:p w14:paraId="13C076FC" w14:textId="77777777" w:rsidR="00921392" w:rsidRDefault="00921392" w:rsidP="00921392">
      <w:pPr>
        <w:pStyle w:val="Copyright"/>
        <w:spacing w:after="0"/>
        <w:ind w:right="1701"/>
      </w:pPr>
      <w:r>
        <w:t xml:space="preserve">T: </w:t>
      </w:r>
      <w:r w:rsidRPr="00F55763">
        <w:t>0300</w:t>
      </w:r>
      <w:r>
        <w:t xml:space="preserve"> </w:t>
      </w:r>
      <w:r w:rsidRPr="00F55763">
        <w:t>123</w:t>
      </w:r>
      <w:r>
        <w:t xml:space="preserve"> </w:t>
      </w:r>
      <w:r w:rsidRPr="00F55763">
        <w:t>1231</w:t>
      </w:r>
    </w:p>
    <w:p w14:paraId="59A150E6" w14:textId="77777777" w:rsidR="00921392" w:rsidRDefault="00921392" w:rsidP="00921392">
      <w:pPr>
        <w:pStyle w:val="Copyright"/>
        <w:spacing w:after="0"/>
        <w:ind w:right="1701"/>
      </w:pPr>
      <w:r>
        <w:t>Textphone: 0161 618 8524</w:t>
      </w:r>
    </w:p>
    <w:p w14:paraId="1CA97FF8" w14:textId="77777777" w:rsidR="00921392" w:rsidRPr="00512378" w:rsidRDefault="00921392" w:rsidP="00921392">
      <w:pPr>
        <w:pStyle w:val="Copyright"/>
        <w:spacing w:after="0"/>
        <w:ind w:right="1701"/>
      </w:pPr>
      <w:r>
        <w:t xml:space="preserve">E: </w:t>
      </w:r>
      <w:r w:rsidRPr="00826710">
        <w:rPr>
          <w:rStyle w:val="Hyperlink"/>
        </w:rPr>
        <w:t>enquiries@ofsted.gov.uk</w:t>
      </w:r>
    </w:p>
    <w:p w14:paraId="2D9EFC9A" w14:textId="77777777" w:rsidR="00921392" w:rsidRPr="00512378" w:rsidRDefault="00921392" w:rsidP="00921392">
      <w:pPr>
        <w:pStyle w:val="Copyright"/>
        <w:ind w:right="1701"/>
      </w:pPr>
      <w:r w:rsidRPr="00512378">
        <w:t>W:</w:t>
      </w:r>
      <w:r w:rsidRPr="009C0EC6">
        <w:t xml:space="preserve"> </w:t>
      </w:r>
      <w:hyperlink r:id="rId18" w:history="1">
        <w:r w:rsidRPr="003047C8">
          <w:rPr>
            <w:rStyle w:val="Hyperlink"/>
          </w:rPr>
          <w:t>www.gov.uk/ofsted</w:t>
        </w:r>
      </w:hyperlink>
      <w:r>
        <w:t xml:space="preserve"> </w:t>
      </w:r>
    </w:p>
    <w:p w14:paraId="7D71DD4C" w14:textId="24C3D50C" w:rsidR="00921392" w:rsidRDefault="00921392" w:rsidP="00921392">
      <w:pPr>
        <w:pStyle w:val="Copyright"/>
        <w:spacing w:before="240"/>
        <w:ind w:right="1701"/>
      </w:pPr>
      <w:r>
        <w:t>© Crown copyright 202</w:t>
      </w:r>
      <w:r w:rsidR="001E49F1">
        <w:t>4</w:t>
      </w:r>
    </w:p>
    <w:p w14:paraId="1443B3B5" w14:textId="4C97E63C" w:rsidR="009D19A8" w:rsidRPr="00752E4C" w:rsidRDefault="009D19A8" w:rsidP="007226F3"/>
    <w:sectPr w:rsidR="009D19A8" w:rsidRPr="00752E4C" w:rsidSect="008D3842">
      <w:headerReference w:type="even" r:id="rId19"/>
      <w:headerReference w:type="default" r:id="rId20"/>
      <w:footerReference w:type="even" r:id="rId21"/>
      <w:footerReference w:type="default" r:id="rId22"/>
      <w:headerReference w:type="first" r:id="rId23"/>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78F5E" w14:textId="77777777" w:rsidR="008129A0" w:rsidRDefault="008129A0" w:rsidP="000F0FCC">
      <w:pPr>
        <w:pStyle w:val="Tabletext-left"/>
      </w:pPr>
      <w:r>
        <w:separator/>
      </w:r>
    </w:p>
    <w:p w14:paraId="47C3CB03" w14:textId="77777777" w:rsidR="008129A0" w:rsidRDefault="008129A0" w:rsidP="000F0FCC"/>
    <w:p w14:paraId="3D4FFEF7" w14:textId="77777777" w:rsidR="008129A0" w:rsidRDefault="008129A0" w:rsidP="000F0FCC"/>
  </w:endnote>
  <w:endnote w:type="continuationSeparator" w:id="0">
    <w:p w14:paraId="197911A9" w14:textId="77777777" w:rsidR="008129A0" w:rsidRDefault="008129A0" w:rsidP="000F0FCC">
      <w:pPr>
        <w:pStyle w:val="Tabletext-left"/>
      </w:pPr>
      <w:r>
        <w:continuationSeparator/>
      </w:r>
    </w:p>
    <w:p w14:paraId="54A7342B" w14:textId="77777777" w:rsidR="008129A0" w:rsidRDefault="008129A0" w:rsidP="000F0FCC"/>
    <w:p w14:paraId="2D89432B" w14:textId="77777777" w:rsidR="008129A0" w:rsidRDefault="008129A0" w:rsidP="000F0FCC"/>
  </w:endnote>
  <w:endnote w:type="continuationNotice" w:id="1">
    <w:p w14:paraId="5FF5B7C4" w14:textId="77777777" w:rsidR="008129A0" w:rsidRDefault="008129A0" w:rsidP="000F0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C874" w14:textId="77777777" w:rsidR="00323462" w:rsidRDefault="00323462" w:rsidP="00724972">
    <w:pPr>
      <w:pStyle w:val="Header"/>
      <w:pBdr>
        <w:top w:val="single" w:sz="4" w:space="1" w:color="auto"/>
        <w:bottom w:val="none" w:sz="0" w:space="0" w:color="auto"/>
      </w:pBdr>
      <w:jc w:val="right"/>
    </w:pPr>
    <w:r>
      <w:rPr>
        <w:rStyle w:val="PageNumber"/>
        <w:b w:val="0"/>
      </w:rPr>
      <w:fldChar w:fldCharType="begin"/>
    </w:r>
    <w:r>
      <w:rPr>
        <w:rStyle w:val="PageNumber"/>
        <w:b w:val="0"/>
      </w:rPr>
      <w:instrText xml:space="preserve">PAGE  </w:instrText>
    </w:r>
    <w:r>
      <w:rPr>
        <w:rStyle w:val="PageNumber"/>
        <w:b w:val="0"/>
      </w:rPr>
      <w:fldChar w:fldCharType="separate"/>
    </w:r>
    <w:r w:rsidR="00724972">
      <w:rPr>
        <w:rStyle w:val="PageNumber"/>
        <w:b w:val="0"/>
        <w:noProof/>
      </w:rPr>
      <w:t>8</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0F4D" w14:textId="77777777" w:rsidR="008D3842" w:rsidRDefault="008D3842" w:rsidP="008D3842">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rPr>
      <w:t>1</w:t>
    </w:r>
    <w:r>
      <w:rPr>
        <w:rStyle w:val="PageNumber"/>
        <w:b w:val="0"/>
      </w:rPr>
      <w:fldChar w:fldCharType="end"/>
    </w:r>
  </w:p>
  <w:p w14:paraId="6652A9ED" w14:textId="0F3C8891" w:rsidR="008D3842" w:rsidRDefault="008D3842" w:rsidP="008D3842">
    <w:pPr>
      <w:pStyle w:val="Header"/>
      <w:pBdr>
        <w:top w:val="single" w:sz="4" w:space="1" w:color="auto"/>
        <w:bottom w:val="none" w:sz="0" w:space="0" w:color="auto"/>
      </w:pBdr>
      <w:tabs>
        <w:tab w:val="left" w:pos="795"/>
        <w:tab w:val="right" w:pos="9063"/>
      </w:tabs>
      <w:spacing w:after="0" w:line="240" w:lineRule="auto"/>
    </w:pPr>
    <w:r>
      <w:t xml:space="preserve">Annex A. Request for information at a full inspection of </w:t>
    </w:r>
    <w:r w:rsidR="00921392" w:rsidRPr="00921392">
      <w:t xml:space="preserve">boarding schools </w:t>
    </w:r>
    <w:r>
      <w:t>(20</w:t>
    </w:r>
    <w:r w:rsidR="00D97AFB">
      <w:t>2</w:t>
    </w:r>
    <w:r w:rsidR="00F654CA">
      <w:t>4</w:t>
    </w:r>
    <w:r>
      <w:t>–</w:t>
    </w:r>
    <w:r w:rsidR="00D97AFB">
      <w:t>2</w:t>
    </w:r>
    <w:r w:rsidR="00F654CA">
      <w:t>5</w:t>
    </w:r>
    <w:r>
      <w:t>)</w:t>
    </w:r>
  </w:p>
  <w:p w14:paraId="0C4DE8B4" w14:textId="71700C2D" w:rsidR="00724972" w:rsidRPr="00D97AFB" w:rsidRDefault="00F654CA" w:rsidP="008D3842">
    <w:pPr>
      <w:pStyle w:val="Header"/>
      <w:pBdr>
        <w:bottom w:val="none" w:sz="0" w:space="0" w:color="auto"/>
      </w:pBdr>
      <w:tabs>
        <w:tab w:val="left" w:pos="795"/>
        <w:tab w:val="right" w:pos="9063"/>
      </w:tabs>
      <w:spacing w:after="0" w:line="240" w:lineRule="auto"/>
      <w:rPr>
        <w:b w:val="0"/>
        <w:bCs/>
      </w:rPr>
    </w:pPr>
    <w:r>
      <w:t>April</w:t>
    </w:r>
    <w:r w:rsidR="008D3842">
      <w:t xml:space="preserve"> 202</w:t>
    </w:r>
    <w:r>
      <w:t>4</w:t>
    </w:r>
    <w:r w:rsidR="00D97AF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541E" w14:textId="77777777" w:rsidR="008129A0" w:rsidRDefault="008129A0" w:rsidP="000F0FCC">
      <w:pPr>
        <w:pStyle w:val="Tabletext-left"/>
      </w:pPr>
      <w:r>
        <w:separator/>
      </w:r>
    </w:p>
    <w:p w14:paraId="2E34FC95" w14:textId="77777777" w:rsidR="008129A0" w:rsidRDefault="008129A0" w:rsidP="000F0FCC"/>
  </w:footnote>
  <w:footnote w:type="continuationSeparator" w:id="0">
    <w:p w14:paraId="193631CE" w14:textId="77777777" w:rsidR="008129A0" w:rsidRDefault="008129A0" w:rsidP="000F0FCC">
      <w:pPr>
        <w:pStyle w:val="Tabletext-left"/>
      </w:pPr>
      <w:r>
        <w:continuationSeparator/>
      </w:r>
    </w:p>
    <w:p w14:paraId="4F215977" w14:textId="77777777" w:rsidR="008129A0" w:rsidRDefault="008129A0" w:rsidP="000F0FCC"/>
    <w:p w14:paraId="4D721BD2" w14:textId="77777777" w:rsidR="008129A0" w:rsidRDefault="008129A0" w:rsidP="000F0FCC"/>
  </w:footnote>
  <w:footnote w:type="continuationNotice" w:id="1">
    <w:p w14:paraId="41FA2859" w14:textId="77777777" w:rsidR="008129A0" w:rsidRDefault="008129A0" w:rsidP="000F0F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C14" w14:textId="284C457B" w:rsidR="00323462" w:rsidRDefault="00683530" w:rsidP="00724972">
    <w:pPr>
      <w:pStyle w:val="Header"/>
      <w:pBdr>
        <w:bottom w:val="none" w:sz="0" w:space="0" w:color="auto"/>
      </w:pBdr>
    </w:pPr>
    <w:r>
      <w:rPr>
        <w:noProof/>
      </w:rPr>
      <w:drawing>
        <wp:anchor distT="0" distB="0" distL="114300" distR="114300" simplePos="0" relativeHeight="251658241" behindDoc="1" locked="1" layoutInCell="0" allowOverlap="0" wp14:anchorId="65585F87" wp14:editId="76B8F3B4">
          <wp:simplePos x="0" y="0"/>
          <wp:positionH relativeFrom="page">
            <wp:posOffset>6120765</wp:posOffset>
          </wp:positionH>
          <wp:positionV relativeFrom="page">
            <wp:posOffset>323850</wp:posOffset>
          </wp:positionV>
          <wp:extent cx="1007745" cy="506095"/>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4BF918B3" w14:textId="77777777" w:rsidR="00323462" w:rsidRDefault="00323462" w:rsidP="00C02B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E8D3" w14:textId="4B7ADF5B" w:rsidR="00323462" w:rsidRDefault="00683530" w:rsidP="00724972">
    <w:pPr>
      <w:pStyle w:val="Header"/>
      <w:pBdr>
        <w:bottom w:val="none" w:sz="0" w:space="0" w:color="auto"/>
      </w:pBdr>
      <w:tabs>
        <w:tab w:val="clear" w:pos="4320"/>
        <w:tab w:val="clear" w:pos="8640"/>
        <w:tab w:val="left" w:pos="2489"/>
      </w:tabs>
    </w:pPr>
    <w:r>
      <w:rPr>
        <w:noProof/>
      </w:rPr>
      <w:drawing>
        <wp:anchor distT="0" distB="0" distL="114300" distR="114300" simplePos="0" relativeHeight="251658240" behindDoc="1" locked="1" layoutInCell="0" allowOverlap="0" wp14:anchorId="0A55AC57" wp14:editId="306A45FD">
          <wp:simplePos x="0" y="0"/>
          <wp:positionH relativeFrom="page">
            <wp:posOffset>6120765</wp:posOffset>
          </wp:positionH>
          <wp:positionV relativeFrom="page">
            <wp:posOffset>323850</wp:posOffset>
          </wp:positionV>
          <wp:extent cx="1007745" cy="506095"/>
          <wp:effectExtent l="0" t="0" r="0" b="0"/>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4435" w14:textId="77777777" w:rsidR="00323462" w:rsidRDefault="00323462" w:rsidP="00C02BDE">
    <w:pPr>
      <w:pStyle w:val="Footer-RHSOdd"/>
    </w:pPr>
    <w:r>
      <w:tab/>
      <w:t>Add</w:t>
    </w:r>
    <w:r>
      <w:tab/>
    </w:r>
    <w:r>
      <w:rPr>
        <w:rStyle w:val="PageNumber"/>
      </w:rPr>
      <w:fldChar w:fldCharType="begin"/>
    </w:r>
    <w:r>
      <w:rPr>
        <w:rStyle w:val="PageNumber"/>
      </w:rPr>
      <w:instrText xml:space="preserve"> PAGE </w:instrText>
    </w:r>
    <w:r>
      <w:rPr>
        <w:rStyle w:val="PageNumber"/>
      </w:rPr>
      <w:fldChar w:fldCharType="separate"/>
    </w:r>
    <w:r w:rsidR="00724972">
      <w:rPr>
        <w:rStyle w:val="PageNumber"/>
        <w:noProof/>
      </w:rPr>
      <w:t>4</w:t>
    </w:r>
    <w:r>
      <w:rPr>
        <w:rStyle w:val="PageNumber"/>
      </w:rPr>
      <w:fldChar w:fldCharType="end"/>
    </w:r>
  </w:p>
  <w:p w14:paraId="3E0B707B" w14:textId="77777777" w:rsidR="00323462" w:rsidRDefault="00323462" w:rsidP="00C02B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7F7EA3"/>
    <w:multiLevelType w:val="hybridMultilevel"/>
    <w:tmpl w:val="8C8EBA1A"/>
    <w:lvl w:ilvl="0" w:tplc="198ECAC6">
      <w:start w:val="1"/>
      <w:numFmt w:val="bullet"/>
      <w:pStyle w:val="Bulletsspaced"/>
      <w:lvlText w:val=""/>
      <w:lvlJc w:val="left"/>
      <w:pPr>
        <w:tabs>
          <w:tab w:val="num" w:pos="927"/>
        </w:tabs>
        <w:ind w:left="927" w:hanging="360"/>
      </w:pPr>
      <w:rPr>
        <w:rFonts w:ascii="Wingdings" w:hAnsi="Wingdings" w:hint="default"/>
        <w:color w:val="000000"/>
        <w:sz w:val="24"/>
        <w:szCs w:val="40"/>
      </w:rPr>
    </w:lvl>
    <w:lvl w:ilvl="1" w:tplc="1EB802B6">
      <w:start w:val="1"/>
      <w:numFmt w:val="bullet"/>
      <w:lvlText w:val=""/>
      <w:lvlJc w:val="left"/>
      <w:pPr>
        <w:tabs>
          <w:tab w:val="num" w:pos="1443"/>
        </w:tabs>
        <w:ind w:left="1443" w:hanging="363"/>
      </w:pPr>
      <w:rPr>
        <w:rFonts w:ascii="Wingdings" w:hAnsi="Wingdings" w:hint="default"/>
        <w:color w:val="000000"/>
        <w:sz w:val="24"/>
        <w:szCs w:val="4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332A7"/>
    <w:multiLevelType w:val="hybridMultilevel"/>
    <w:tmpl w:val="F50EE4B4"/>
    <w:lvl w:ilvl="0" w:tplc="92AC60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2506A"/>
    <w:multiLevelType w:val="hybridMultilevel"/>
    <w:tmpl w:val="B344E980"/>
    <w:lvl w:ilvl="0" w:tplc="542A2242">
      <w:start w:val="1"/>
      <w:numFmt w:val="bullet"/>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F2583"/>
    <w:multiLevelType w:val="hybridMultilevel"/>
    <w:tmpl w:val="B7DE4478"/>
    <w:lvl w:ilvl="0" w:tplc="3C8AF140">
      <w:start w:val="1"/>
      <w:numFmt w:val="bullet"/>
      <w:lvlText w:val=""/>
      <w:lvlJc w:val="left"/>
      <w:pPr>
        <w:ind w:left="927" w:hanging="360"/>
      </w:pPr>
      <w:rPr>
        <w:rFonts w:ascii="Wingdings" w:eastAsia="PMingLiU" w:hAnsi="Wingdings" w:hint="default"/>
        <w:color w:val="auto"/>
        <w:sz w:val="24"/>
        <w:szCs w:val="24"/>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40C502A"/>
    <w:multiLevelType w:val="hybridMultilevel"/>
    <w:tmpl w:val="5268F612"/>
    <w:lvl w:ilvl="0" w:tplc="9AF089B4">
      <w:start w:val="1"/>
      <w:numFmt w:val="decimal"/>
      <w:lvlText w:val="%1."/>
      <w:lvlJc w:val="left"/>
      <w:pPr>
        <w:tabs>
          <w:tab w:val="num" w:pos="709"/>
        </w:tabs>
        <w:ind w:left="142" w:firstLine="0"/>
      </w:pPr>
      <w:rPr>
        <w:rFonts w:ascii="Tahoma" w:hAnsi="Tahoma" w:hint="default"/>
        <w:b w:val="0"/>
        <w:i w:val="0"/>
        <w:sz w:val="24"/>
        <w:szCs w:val="24"/>
      </w:rPr>
    </w:lvl>
    <w:lvl w:ilvl="1" w:tplc="E1646DBC">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E0885"/>
    <w:multiLevelType w:val="hybridMultilevel"/>
    <w:tmpl w:val="8408C7FC"/>
    <w:lvl w:ilvl="0" w:tplc="B23648F8">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57F64"/>
    <w:multiLevelType w:val="hybridMultilevel"/>
    <w:tmpl w:val="F85A1D54"/>
    <w:lvl w:ilvl="0" w:tplc="01AA234A">
      <w:start w:val="1"/>
      <w:numFmt w:val="bullet"/>
      <w:lvlText w:val=""/>
      <w:lvlJc w:val="left"/>
      <w:pPr>
        <w:tabs>
          <w:tab w:val="num" w:pos="927"/>
        </w:tabs>
        <w:ind w:left="92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A110C"/>
    <w:multiLevelType w:val="hybridMultilevel"/>
    <w:tmpl w:val="F54C0CE6"/>
    <w:lvl w:ilvl="0" w:tplc="173CDE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AB19E7"/>
    <w:multiLevelType w:val="hybridMultilevel"/>
    <w:tmpl w:val="2A241C86"/>
    <w:lvl w:ilvl="0" w:tplc="9BB26E2A">
      <w:start w:val="1"/>
      <w:numFmt w:val="bullet"/>
      <w:pStyle w:val="bulletsdashed"/>
      <w:lvlText w:val="-"/>
      <w:lvlJc w:val="left"/>
      <w:pPr>
        <w:ind w:left="720" w:hanging="360"/>
      </w:pPr>
      <w:rPr>
        <w:rFonts w:ascii="Courier New" w:hAnsi="Courier New"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115C4"/>
    <w:multiLevelType w:val="hybridMultilevel"/>
    <w:tmpl w:val="2BE0AF56"/>
    <w:lvl w:ilvl="0" w:tplc="9998E776">
      <w:start w:val="1"/>
      <w:numFmt w:val="bullet"/>
      <w:lvlText w:val=""/>
      <w:lvlJc w:val="left"/>
      <w:pPr>
        <w:tabs>
          <w:tab w:val="num" w:pos="927"/>
        </w:tabs>
        <w:ind w:left="927" w:hanging="360"/>
      </w:pPr>
      <w:rPr>
        <w:rFonts w:ascii="Wingdings" w:hAnsi="Wingdings" w:hint="default"/>
        <w:color w:val="000000"/>
        <w:sz w:val="24"/>
        <w:szCs w:val="40"/>
      </w:rPr>
    </w:lvl>
    <w:lvl w:ilvl="1" w:tplc="2BE42ED2">
      <w:start w:val="1"/>
      <w:numFmt w:val="bullet"/>
      <w:lvlText w:val=""/>
      <w:lvlJc w:val="left"/>
      <w:pPr>
        <w:tabs>
          <w:tab w:val="num" w:pos="1443"/>
        </w:tabs>
        <w:ind w:left="1443" w:hanging="363"/>
      </w:pPr>
      <w:rPr>
        <w:rFonts w:ascii="Wingdings" w:hAnsi="Wingdings" w:hint="default"/>
        <w:color w:val="000000"/>
        <w:sz w:val="24"/>
        <w:szCs w:val="4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4" w15:restartNumberingAfterBreak="0">
    <w:nsid w:val="32662555"/>
    <w:multiLevelType w:val="hybridMultilevel"/>
    <w:tmpl w:val="91328CDC"/>
    <w:lvl w:ilvl="0" w:tplc="92AC60A8">
      <w:start w:val="1"/>
      <w:numFmt w:val="bullet"/>
      <w:lvlText w:val=""/>
      <w:lvlJc w:val="left"/>
      <w:pPr>
        <w:tabs>
          <w:tab w:val="num" w:pos="1134"/>
        </w:tabs>
        <w:ind w:left="1134" w:hanging="567"/>
      </w:pPr>
      <w:rPr>
        <w:rFonts w:ascii="Wingdings" w:hAnsi="Wingdings" w:hint="default"/>
      </w:rPr>
    </w:lvl>
    <w:lvl w:ilvl="1" w:tplc="6A244812">
      <w:start w:val="1"/>
      <w:numFmt w:val="bullet"/>
      <w:lvlText w:val=""/>
      <w:lvlJc w:val="left"/>
      <w:pPr>
        <w:tabs>
          <w:tab w:val="num" w:pos="2004"/>
        </w:tabs>
        <w:ind w:left="2004" w:hanging="357"/>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A4653"/>
    <w:multiLevelType w:val="hybridMultilevel"/>
    <w:tmpl w:val="7D28CB32"/>
    <w:lvl w:ilvl="0" w:tplc="ED06C1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35083"/>
    <w:multiLevelType w:val="hybridMultilevel"/>
    <w:tmpl w:val="FB464234"/>
    <w:lvl w:ilvl="0" w:tplc="1B2240E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F4077"/>
    <w:multiLevelType w:val="hybridMultilevel"/>
    <w:tmpl w:val="D7AC6AD0"/>
    <w:lvl w:ilvl="0" w:tplc="1B2240EE">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186413E"/>
    <w:multiLevelType w:val="hybridMultilevel"/>
    <w:tmpl w:val="911A0BDE"/>
    <w:lvl w:ilvl="0" w:tplc="903000EA">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7D0D11"/>
    <w:multiLevelType w:val="hybridMultilevel"/>
    <w:tmpl w:val="01E4067C"/>
    <w:lvl w:ilvl="0" w:tplc="FB929BAA">
      <w:start w:val="1"/>
      <w:numFmt w:val="lowerLetter"/>
      <w:pStyle w:val="ListParagraph"/>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A152DB"/>
    <w:multiLevelType w:val="hybridMultilevel"/>
    <w:tmpl w:val="F0D26C56"/>
    <w:lvl w:ilvl="0" w:tplc="F51CE8D2">
      <w:start w:val="1"/>
      <w:numFmt w:val="decimal"/>
      <w:pStyle w:val="Bulletlast"/>
      <w:lvlText w:val="%1."/>
      <w:lvlJc w:val="left"/>
      <w:pPr>
        <w:tabs>
          <w:tab w:val="num" w:pos="567"/>
        </w:tabs>
        <w:ind w:left="0" w:firstLine="0"/>
      </w:pPr>
      <w:rPr>
        <w:rFonts w:ascii="Tahoma" w:hAnsi="Tahoma" w:hint="default"/>
        <w:b w:val="0"/>
        <w:i w:val="0"/>
        <w:sz w:val="24"/>
        <w:szCs w:val="24"/>
      </w:rPr>
    </w:lvl>
    <w:lvl w:ilvl="1" w:tplc="772E8ED0">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EEE10B7"/>
    <w:multiLevelType w:val="hybridMultilevel"/>
    <w:tmpl w:val="C4FC90E6"/>
    <w:lvl w:ilvl="0" w:tplc="582CF87E">
      <w:start w:val="1"/>
      <w:numFmt w:val="decimal"/>
      <w:lvlText w:val="%1."/>
      <w:lvlJc w:val="left"/>
      <w:pPr>
        <w:ind w:left="688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5" w15:restartNumberingAfterBreak="0">
    <w:nsid w:val="7E002499"/>
    <w:multiLevelType w:val="hybridMultilevel"/>
    <w:tmpl w:val="230A9D2C"/>
    <w:lvl w:ilvl="0" w:tplc="19D8B848">
      <w:start w:val="1"/>
      <w:numFmt w:val="lowerLetter"/>
      <w:pStyle w:val="Letterlis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80158150">
    <w:abstractNumId w:val="15"/>
  </w:num>
  <w:num w:numId="2" w16cid:durableId="534125495">
    <w:abstractNumId w:val="7"/>
  </w:num>
  <w:num w:numId="3" w16cid:durableId="381946839">
    <w:abstractNumId w:val="19"/>
  </w:num>
  <w:num w:numId="4" w16cid:durableId="1602176534">
    <w:abstractNumId w:val="0"/>
  </w:num>
  <w:num w:numId="5" w16cid:durableId="452988527">
    <w:abstractNumId w:val="2"/>
  </w:num>
  <w:num w:numId="6" w16cid:durableId="2783534">
    <w:abstractNumId w:val="24"/>
  </w:num>
  <w:num w:numId="7" w16cid:durableId="1969896874">
    <w:abstractNumId w:val="13"/>
  </w:num>
  <w:num w:numId="8" w16cid:durableId="326135696">
    <w:abstractNumId w:val="1"/>
  </w:num>
  <w:num w:numId="9" w16cid:durableId="1090614814">
    <w:abstractNumId w:val="4"/>
  </w:num>
  <w:num w:numId="10" w16cid:durableId="1600018719">
    <w:abstractNumId w:val="21"/>
  </w:num>
  <w:num w:numId="11" w16cid:durableId="1474446461">
    <w:abstractNumId w:val="25"/>
  </w:num>
  <w:num w:numId="12" w16cid:durableId="1891652786">
    <w:abstractNumId w:val="22"/>
  </w:num>
  <w:num w:numId="13" w16cid:durableId="1000815901">
    <w:abstractNumId w:val="11"/>
  </w:num>
  <w:num w:numId="14" w16cid:durableId="1074164551">
    <w:abstractNumId w:val="23"/>
  </w:num>
  <w:num w:numId="15" w16cid:durableId="2125153848">
    <w:abstractNumId w:val="20"/>
  </w:num>
  <w:num w:numId="16" w16cid:durableId="952246694">
    <w:abstractNumId w:val="6"/>
  </w:num>
  <w:num w:numId="17" w16cid:durableId="1302269029">
    <w:abstractNumId w:val="12"/>
  </w:num>
  <w:num w:numId="18" w16cid:durableId="156111983">
    <w:abstractNumId w:val="14"/>
  </w:num>
  <w:num w:numId="19" w16cid:durableId="637734040">
    <w:abstractNumId w:val="9"/>
  </w:num>
  <w:num w:numId="20" w16cid:durableId="1519853120">
    <w:abstractNumId w:val="3"/>
  </w:num>
  <w:num w:numId="21" w16cid:durableId="533352818">
    <w:abstractNumId w:val="16"/>
  </w:num>
  <w:num w:numId="22" w16cid:durableId="1275871277">
    <w:abstractNumId w:val="5"/>
  </w:num>
  <w:num w:numId="23" w16cid:durableId="1749839853">
    <w:abstractNumId w:val="18"/>
  </w:num>
  <w:num w:numId="24" w16cid:durableId="1963075378">
    <w:abstractNumId w:val="8"/>
  </w:num>
  <w:num w:numId="25" w16cid:durableId="1279525335">
    <w:abstractNumId w:val="21"/>
    <w:lvlOverride w:ilvl="0">
      <w:startOverride w:val="1"/>
    </w:lvlOverride>
  </w:num>
  <w:num w:numId="26" w16cid:durableId="1358580216">
    <w:abstractNumId w:val="21"/>
    <w:lvlOverride w:ilvl="0">
      <w:startOverride w:val="1"/>
    </w:lvlOverride>
  </w:num>
  <w:num w:numId="27" w16cid:durableId="512961236">
    <w:abstractNumId w:val="17"/>
  </w:num>
  <w:num w:numId="28" w16cid:durableId="1399479868">
    <w:abstractNumId w:val="10"/>
  </w:num>
  <w:num w:numId="29" w16cid:durableId="1745104310">
    <w:abstractNumId w:val="13"/>
  </w:num>
  <w:num w:numId="30" w16cid:durableId="1393231724">
    <w:abstractNumId w:val="13"/>
  </w:num>
  <w:num w:numId="31" w16cid:durableId="211682788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E39"/>
    <w:rsid w:val="00000325"/>
    <w:rsid w:val="000009BC"/>
    <w:rsid w:val="00000A62"/>
    <w:rsid w:val="00001176"/>
    <w:rsid w:val="00002457"/>
    <w:rsid w:val="000036F4"/>
    <w:rsid w:val="00004C66"/>
    <w:rsid w:val="00006C8E"/>
    <w:rsid w:val="00006ED6"/>
    <w:rsid w:val="00007461"/>
    <w:rsid w:val="00007C78"/>
    <w:rsid w:val="00011A35"/>
    <w:rsid w:val="00011E59"/>
    <w:rsid w:val="0001349B"/>
    <w:rsid w:val="00013A04"/>
    <w:rsid w:val="00013AC4"/>
    <w:rsid w:val="000146CB"/>
    <w:rsid w:val="00014965"/>
    <w:rsid w:val="00016027"/>
    <w:rsid w:val="00016DDD"/>
    <w:rsid w:val="00017D3B"/>
    <w:rsid w:val="00020AA6"/>
    <w:rsid w:val="0002195F"/>
    <w:rsid w:val="00022C83"/>
    <w:rsid w:val="00023AB6"/>
    <w:rsid w:val="0002430D"/>
    <w:rsid w:val="00026264"/>
    <w:rsid w:val="000268F0"/>
    <w:rsid w:val="00027F81"/>
    <w:rsid w:val="00030235"/>
    <w:rsid w:val="0003086D"/>
    <w:rsid w:val="000314E9"/>
    <w:rsid w:val="000322AB"/>
    <w:rsid w:val="00033081"/>
    <w:rsid w:val="000337F1"/>
    <w:rsid w:val="00033E86"/>
    <w:rsid w:val="00033FD4"/>
    <w:rsid w:val="000348A3"/>
    <w:rsid w:val="00034E3F"/>
    <w:rsid w:val="00036B2F"/>
    <w:rsid w:val="0004055E"/>
    <w:rsid w:val="00040E0E"/>
    <w:rsid w:val="00040F10"/>
    <w:rsid w:val="0004453D"/>
    <w:rsid w:val="0004457A"/>
    <w:rsid w:val="00045D03"/>
    <w:rsid w:val="0005086D"/>
    <w:rsid w:val="00051022"/>
    <w:rsid w:val="00051B1C"/>
    <w:rsid w:val="00051CB0"/>
    <w:rsid w:val="00052375"/>
    <w:rsid w:val="00055048"/>
    <w:rsid w:val="0005596B"/>
    <w:rsid w:val="00055AA1"/>
    <w:rsid w:val="000560C8"/>
    <w:rsid w:val="0005647E"/>
    <w:rsid w:val="00060E81"/>
    <w:rsid w:val="000618EA"/>
    <w:rsid w:val="00062AF4"/>
    <w:rsid w:val="000633BF"/>
    <w:rsid w:val="00066B10"/>
    <w:rsid w:val="00067E40"/>
    <w:rsid w:val="00070DBE"/>
    <w:rsid w:val="00071391"/>
    <w:rsid w:val="000723E6"/>
    <w:rsid w:val="00072B12"/>
    <w:rsid w:val="00072F36"/>
    <w:rsid w:val="00073AE5"/>
    <w:rsid w:val="00074244"/>
    <w:rsid w:val="00074517"/>
    <w:rsid w:val="00080F6A"/>
    <w:rsid w:val="0008102D"/>
    <w:rsid w:val="0008191A"/>
    <w:rsid w:val="00082043"/>
    <w:rsid w:val="00083A12"/>
    <w:rsid w:val="00084739"/>
    <w:rsid w:val="00085E13"/>
    <w:rsid w:val="00086A4C"/>
    <w:rsid w:val="00086ABF"/>
    <w:rsid w:val="00087E12"/>
    <w:rsid w:val="000919AB"/>
    <w:rsid w:val="00093032"/>
    <w:rsid w:val="000930A9"/>
    <w:rsid w:val="00093B0D"/>
    <w:rsid w:val="00096DBA"/>
    <w:rsid w:val="000A02B5"/>
    <w:rsid w:val="000A0EBE"/>
    <w:rsid w:val="000A129A"/>
    <w:rsid w:val="000A2426"/>
    <w:rsid w:val="000A3D7D"/>
    <w:rsid w:val="000A6440"/>
    <w:rsid w:val="000A6EC4"/>
    <w:rsid w:val="000A75F2"/>
    <w:rsid w:val="000A7674"/>
    <w:rsid w:val="000A787B"/>
    <w:rsid w:val="000A7E6E"/>
    <w:rsid w:val="000B66B2"/>
    <w:rsid w:val="000B68DE"/>
    <w:rsid w:val="000B6B84"/>
    <w:rsid w:val="000B7FE1"/>
    <w:rsid w:val="000C3CCF"/>
    <w:rsid w:val="000C3D37"/>
    <w:rsid w:val="000C3F9B"/>
    <w:rsid w:val="000C4B7C"/>
    <w:rsid w:val="000C5738"/>
    <w:rsid w:val="000C6789"/>
    <w:rsid w:val="000C7C20"/>
    <w:rsid w:val="000D0750"/>
    <w:rsid w:val="000D182C"/>
    <w:rsid w:val="000D3B70"/>
    <w:rsid w:val="000D429A"/>
    <w:rsid w:val="000D567E"/>
    <w:rsid w:val="000D5D11"/>
    <w:rsid w:val="000D6886"/>
    <w:rsid w:val="000E0353"/>
    <w:rsid w:val="000E057C"/>
    <w:rsid w:val="000E0CB2"/>
    <w:rsid w:val="000E0DE1"/>
    <w:rsid w:val="000E1084"/>
    <w:rsid w:val="000E16FC"/>
    <w:rsid w:val="000E33DD"/>
    <w:rsid w:val="000E3768"/>
    <w:rsid w:val="000E507C"/>
    <w:rsid w:val="000E6E2D"/>
    <w:rsid w:val="000E73BB"/>
    <w:rsid w:val="000F0FCC"/>
    <w:rsid w:val="000F1180"/>
    <w:rsid w:val="000F4AE3"/>
    <w:rsid w:val="000F774D"/>
    <w:rsid w:val="00100A77"/>
    <w:rsid w:val="00100E36"/>
    <w:rsid w:val="001018F8"/>
    <w:rsid w:val="001019A2"/>
    <w:rsid w:val="00103213"/>
    <w:rsid w:val="00103432"/>
    <w:rsid w:val="00103792"/>
    <w:rsid w:val="001038F4"/>
    <w:rsid w:val="0010563D"/>
    <w:rsid w:val="00105840"/>
    <w:rsid w:val="00106310"/>
    <w:rsid w:val="00106600"/>
    <w:rsid w:val="00107264"/>
    <w:rsid w:val="00107276"/>
    <w:rsid w:val="001077C9"/>
    <w:rsid w:val="00107C3B"/>
    <w:rsid w:val="001112E9"/>
    <w:rsid w:val="001118F0"/>
    <w:rsid w:val="0011248A"/>
    <w:rsid w:val="00112B4B"/>
    <w:rsid w:val="00112E91"/>
    <w:rsid w:val="00114779"/>
    <w:rsid w:val="00114BCE"/>
    <w:rsid w:val="00117062"/>
    <w:rsid w:val="001172D1"/>
    <w:rsid w:val="001178A5"/>
    <w:rsid w:val="00117A81"/>
    <w:rsid w:val="00120582"/>
    <w:rsid w:val="00120948"/>
    <w:rsid w:val="00120BBC"/>
    <w:rsid w:val="0012102A"/>
    <w:rsid w:val="001211E2"/>
    <w:rsid w:val="0012126C"/>
    <w:rsid w:val="00121E21"/>
    <w:rsid w:val="00122DF2"/>
    <w:rsid w:val="00125028"/>
    <w:rsid w:val="00125941"/>
    <w:rsid w:val="00125D88"/>
    <w:rsid w:val="001263B4"/>
    <w:rsid w:val="00126FE6"/>
    <w:rsid w:val="00127303"/>
    <w:rsid w:val="00127F4D"/>
    <w:rsid w:val="001304D4"/>
    <w:rsid w:val="00131186"/>
    <w:rsid w:val="0013204B"/>
    <w:rsid w:val="00132F03"/>
    <w:rsid w:val="001346E9"/>
    <w:rsid w:val="00136058"/>
    <w:rsid w:val="0013609F"/>
    <w:rsid w:val="0013711E"/>
    <w:rsid w:val="00142584"/>
    <w:rsid w:val="00143858"/>
    <w:rsid w:val="00143875"/>
    <w:rsid w:val="0014479E"/>
    <w:rsid w:val="0014498A"/>
    <w:rsid w:val="00147269"/>
    <w:rsid w:val="00151735"/>
    <w:rsid w:val="00151CCB"/>
    <w:rsid w:val="00152706"/>
    <w:rsid w:val="00154606"/>
    <w:rsid w:val="00154A73"/>
    <w:rsid w:val="00155177"/>
    <w:rsid w:val="0015602B"/>
    <w:rsid w:val="00156070"/>
    <w:rsid w:val="0015667F"/>
    <w:rsid w:val="00156FE8"/>
    <w:rsid w:val="00157B38"/>
    <w:rsid w:val="001600F6"/>
    <w:rsid w:val="00164843"/>
    <w:rsid w:val="00165408"/>
    <w:rsid w:val="00165B66"/>
    <w:rsid w:val="001662BF"/>
    <w:rsid w:val="00166487"/>
    <w:rsid w:val="0017004E"/>
    <w:rsid w:val="00171AAB"/>
    <w:rsid w:val="00172067"/>
    <w:rsid w:val="00172501"/>
    <w:rsid w:val="001729CE"/>
    <w:rsid w:val="001750A8"/>
    <w:rsid w:val="00176A20"/>
    <w:rsid w:val="00176E06"/>
    <w:rsid w:val="00177B29"/>
    <w:rsid w:val="00177EF3"/>
    <w:rsid w:val="00182AB8"/>
    <w:rsid w:val="001840DE"/>
    <w:rsid w:val="00184838"/>
    <w:rsid w:val="00185BEF"/>
    <w:rsid w:val="00185C9B"/>
    <w:rsid w:val="00185CDB"/>
    <w:rsid w:val="0018602D"/>
    <w:rsid w:val="0018639E"/>
    <w:rsid w:val="0018656F"/>
    <w:rsid w:val="00190831"/>
    <w:rsid w:val="00190B7D"/>
    <w:rsid w:val="001915B4"/>
    <w:rsid w:val="0019502E"/>
    <w:rsid w:val="00195358"/>
    <w:rsid w:val="00195AB0"/>
    <w:rsid w:val="001A0A07"/>
    <w:rsid w:val="001A1862"/>
    <w:rsid w:val="001A1B4F"/>
    <w:rsid w:val="001A2920"/>
    <w:rsid w:val="001A2D12"/>
    <w:rsid w:val="001A33FC"/>
    <w:rsid w:val="001A51F7"/>
    <w:rsid w:val="001A522F"/>
    <w:rsid w:val="001A61EC"/>
    <w:rsid w:val="001A7050"/>
    <w:rsid w:val="001A7D8A"/>
    <w:rsid w:val="001B0740"/>
    <w:rsid w:val="001B146E"/>
    <w:rsid w:val="001B21F3"/>
    <w:rsid w:val="001B28CF"/>
    <w:rsid w:val="001B2A26"/>
    <w:rsid w:val="001B2D54"/>
    <w:rsid w:val="001B2E4D"/>
    <w:rsid w:val="001B4C9D"/>
    <w:rsid w:val="001B57E8"/>
    <w:rsid w:val="001B687D"/>
    <w:rsid w:val="001B6888"/>
    <w:rsid w:val="001B7048"/>
    <w:rsid w:val="001B7834"/>
    <w:rsid w:val="001B7F1B"/>
    <w:rsid w:val="001C013E"/>
    <w:rsid w:val="001C0348"/>
    <w:rsid w:val="001C0577"/>
    <w:rsid w:val="001C0769"/>
    <w:rsid w:val="001C0A16"/>
    <w:rsid w:val="001C147A"/>
    <w:rsid w:val="001C21B3"/>
    <w:rsid w:val="001C2CF8"/>
    <w:rsid w:val="001C35A4"/>
    <w:rsid w:val="001C35EF"/>
    <w:rsid w:val="001C37B3"/>
    <w:rsid w:val="001C4AE0"/>
    <w:rsid w:val="001C4C4C"/>
    <w:rsid w:val="001C632B"/>
    <w:rsid w:val="001C6346"/>
    <w:rsid w:val="001C6C24"/>
    <w:rsid w:val="001D3E8A"/>
    <w:rsid w:val="001D4AD7"/>
    <w:rsid w:val="001D5204"/>
    <w:rsid w:val="001D5616"/>
    <w:rsid w:val="001D7373"/>
    <w:rsid w:val="001D747C"/>
    <w:rsid w:val="001E10F9"/>
    <w:rsid w:val="001E1261"/>
    <w:rsid w:val="001E49F1"/>
    <w:rsid w:val="001E521D"/>
    <w:rsid w:val="001E6155"/>
    <w:rsid w:val="001E7CFA"/>
    <w:rsid w:val="001E7FB1"/>
    <w:rsid w:val="001F08CD"/>
    <w:rsid w:val="001F28FA"/>
    <w:rsid w:val="001F2C84"/>
    <w:rsid w:val="001F391B"/>
    <w:rsid w:val="001F3D85"/>
    <w:rsid w:val="001F3F08"/>
    <w:rsid w:val="001F5B73"/>
    <w:rsid w:val="001F6718"/>
    <w:rsid w:val="001F6E3F"/>
    <w:rsid w:val="001F75D2"/>
    <w:rsid w:val="00200E4F"/>
    <w:rsid w:val="00202BF3"/>
    <w:rsid w:val="002037B3"/>
    <w:rsid w:val="00203A24"/>
    <w:rsid w:val="002043AE"/>
    <w:rsid w:val="00204B44"/>
    <w:rsid w:val="002054B7"/>
    <w:rsid w:val="00206E00"/>
    <w:rsid w:val="0021077C"/>
    <w:rsid w:val="00212148"/>
    <w:rsid w:val="00212368"/>
    <w:rsid w:val="00212631"/>
    <w:rsid w:val="00212D57"/>
    <w:rsid w:val="00214761"/>
    <w:rsid w:val="00214DEC"/>
    <w:rsid w:val="002156B7"/>
    <w:rsid w:val="00216853"/>
    <w:rsid w:val="002227D5"/>
    <w:rsid w:val="00223331"/>
    <w:rsid w:val="00226439"/>
    <w:rsid w:val="0022673E"/>
    <w:rsid w:val="0022694A"/>
    <w:rsid w:val="002277FC"/>
    <w:rsid w:val="00230862"/>
    <w:rsid w:val="00230B14"/>
    <w:rsid w:val="00230E55"/>
    <w:rsid w:val="002324AA"/>
    <w:rsid w:val="0023311F"/>
    <w:rsid w:val="002333B8"/>
    <w:rsid w:val="002333EB"/>
    <w:rsid w:val="00234121"/>
    <w:rsid w:val="002348F8"/>
    <w:rsid w:val="002349A1"/>
    <w:rsid w:val="00236F5F"/>
    <w:rsid w:val="0023714A"/>
    <w:rsid w:val="00237428"/>
    <w:rsid w:val="0023764F"/>
    <w:rsid w:val="00240233"/>
    <w:rsid w:val="00240CA1"/>
    <w:rsid w:val="00242434"/>
    <w:rsid w:val="002426B9"/>
    <w:rsid w:val="00242D5D"/>
    <w:rsid w:val="00243718"/>
    <w:rsid w:val="00243C34"/>
    <w:rsid w:val="00243CD4"/>
    <w:rsid w:val="00245520"/>
    <w:rsid w:val="00245688"/>
    <w:rsid w:val="00245CFF"/>
    <w:rsid w:val="00245F0B"/>
    <w:rsid w:val="002466B0"/>
    <w:rsid w:val="00246A8C"/>
    <w:rsid w:val="00250CC3"/>
    <w:rsid w:val="00250F10"/>
    <w:rsid w:val="00251B2D"/>
    <w:rsid w:val="00252A81"/>
    <w:rsid w:val="00253DEB"/>
    <w:rsid w:val="002541A9"/>
    <w:rsid w:val="0025486B"/>
    <w:rsid w:val="00254DA5"/>
    <w:rsid w:val="00254E78"/>
    <w:rsid w:val="0025605D"/>
    <w:rsid w:val="00256784"/>
    <w:rsid w:val="00257B96"/>
    <w:rsid w:val="0026011B"/>
    <w:rsid w:val="00260458"/>
    <w:rsid w:val="002607A5"/>
    <w:rsid w:val="00262802"/>
    <w:rsid w:val="00263080"/>
    <w:rsid w:val="002631D0"/>
    <w:rsid w:val="00263561"/>
    <w:rsid w:val="00263A7D"/>
    <w:rsid w:val="00263BF7"/>
    <w:rsid w:val="00265A89"/>
    <w:rsid w:val="0026674B"/>
    <w:rsid w:val="0026735F"/>
    <w:rsid w:val="0027081B"/>
    <w:rsid w:val="002725F2"/>
    <w:rsid w:val="002735EC"/>
    <w:rsid w:val="00273768"/>
    <w:rsid w:val="00277724"/>
    <w:rsid w:val="002808E9"/>
    <w:rsid w:val="00280EEA"/>
    <w:rsid w:val="002817B4"/>
    <w:rsid w:val="00281EA9"/>
    <w:rsid w:val="00282C1E"/>
    <w:rsid w:val="002840BE"/>
    <w:rsid w:val="00284234"/>
    <w:rsid w:val="00286EAF"/>
    <w:rsid w:val="00292C1B"/>
    <w:rsid w:val="00293E3B"/>
    <w:rsid w:val="00293F10"/>
    <w:rsid w:val="0029455C"/>
    <w:rsid w:val="00294DEA"/>
    <w:rsid w:val="002A013B"/>
    <w:rsid w:val="002A0231"/>
    <w:rsid w:val="002A298F"/>
    <w:rsid w:val="002A4B9C"/>
    <w:rsid w:val="002A4EE0"/>
    <w:rsid w:val="002A6188"/>
    <w:rsid w:val="002A6439"/>
    <w:rsid w:val="002A6D35"/>
    <w:rsid w:val="002B0839"/>
    <w:rsid w:val="002B0F3C"/>
    <w:rsid w:val="002B2C80"/>
    <w:rsid w:val="002B3474"/>
    <w:rsid w:val="002B6276"/>
    <w:rsid w:val="002B71F3"/>
    <w:rsid w:val="002C04F1"/>
    <w:rsid w:val="002C2935"/>
    <w:rsid w:val="002C42FC"/>
    <w:rsid w:val="002C46CC"/>
    <w:rsid w:val="002C4FE7"/>
    <w:rsid w:val="002C5E66"/>
    <w:rsid w:val="002C64DF"/>
    <w:rsid w:val="002D014B"/>
    <w:rsid w:val="002D0859"/>
    <w:rsid w:val="002D22C9"/>
    <w:rsid w:val="002D27AC"/>
    <w:rsid w:val="002D27C3"/>
    <w:rsid w:val="002D27FD"/>
    <w:rsid w:val="002D3A82"/>
    <w:rsid w:val="002D5D62"/>
    <w:rsid w:val="002E32B0"/>
    <w:rsid w:val="002E55A9"/>
    <w:rsid w:val="002E6EF5"/>
    <w:rsid w:val="002F0C88"/>
    <w:rsid w:val="002F2B26"/>
    <w:rsid w:val="002F2B43"/>
    <w:rsid w:val="002F4624"/>
    <w:rsid w:val="002F4B3A"/>
    <w:rsid w:val="002F5B20"/>
    <w:rsid w:val="002F67F2"/>
    <w:rsid w:val="002F73A3"/>
    <w:rsid w:val="002F7F5C"/>
    <w:rsid w:val="003021B7"/>
    <w:rsid w:val="00302491"/>
    <w:rsid w:val="00302B2D"/>
    <w:rsid w:val="00303BE8"/>
    <w:rsid w:val="00304048"/>
    <w:rsid w:val="00306CED"/>
    <w:rsid w:val="00307968"/>
    <w:rsid w:val="0031109B"/>
    <w:rsid w:val="00313CEB"/>
    <w:rsid w:val="00314739"/>
    <w:rsid w:val="00314A8B"/>
    <w:rsid w:val="003159D3"/>
    <w:rsid w:val="00317361"/>
    <w:rsid w:val="0031768D"/>
    <w:rsid w:val="00317BB1"/>
    <w:rsid w:val="0032089F"/>
    <w:rsid w:val="00321B62"/>
    <w:rsid w:val="0032205B"/>
    <w:rsid w:val="003227D0"/>
    <w:rsid w:val="0032333C"/>
    <w:rsid w:val="00323462"/>
    <w:rsid w:val="00323E4A"/>
    <w:rsid w:val="00324CB7"/>
    <w:rsid w:val="00325A5B"/>
    <w:rsid w:val="003273C2"/>
    <w:rsid w:val="00327CFF"/>
    <w:rsid w:val="003312DB"/>
    <w:rsid w:val="003324B7"/>
    <w:rsid w:val="00333E2D"/>
    <w:rsid w:val="00334640"/>
    <w:rsid w:val="00334BDA"/>
    <w:rsid w:val="00335FE8"/>
    <w:rsid w:val="00336604"/>
    <w:rsid w:val="00336B8B"/>
    <w:rsid w:val="00340E61"/>
    <w:rsid w:val="00341C6A"/>
    <w:rsid w:val="00341E82"/>
    <w:rsid w:val="00341FCB"/>
    <w:rsid w:val="00342232"/>
    <w:rsid w:val="00342568"/>
    <w:rsid w:val="00342D93"/>
    <w:rsid w:val="003431D4"/>
    <w:rsid w:val="00344105"/>
    <w:rsid w:val="003457E4"/>
    <w:rsid w:val="00346A9B"/>
    <w:rsid w:val="003475BA"/>
    <w:rsid w:val="00347732"/>
    <w:rsid w:val="00347D28"/>
    <w:rsid w:val="00350293"/>
    <w:rsid w:val="00350855"/>
    <w:rsid w:val="0035151A"/>
    <w:rsid w:val="003524BB"/>
    <w:rsid w:val="003524CC"/>
    <w:rsid w:val="00353181"/>
    <w:rsid w:val="00355B29"/>
    <w:rsid w:val="003560D2"/>
    <w:rsid w:val="00357960"/>
    <w:rsid w:val="003612C2"/>
    <w:rsid w:val="003614D8"/>
    <w:rsid w:val="003619D2"/>
    <w:rsid w:val="00361E1C"/>
    <w:rsid w:val="003623E6"/>
    <w:rsid w:val="00363D9A"/>
    <w:rsid w:val="00364344"/>
    <w:rsid w:val="00364654"/>
    <w:rsid w:val="00364F96"/>
    <w:rsid w:val="003673BA"/>
    <w:rsid w:val="00367A87"/>
    <w:rsid w:val="00370741"/>
    <w:rsid w:val="00371CF5"/>
    <w:rsid w:val="0037371E"/>
    <w:rsid w:val="003751FB"/>
    <w:rsid w:val="00375225"/>
    <w:rsid w:val="0037563D"/>
    <w:rsid w:val="003777D3"/>
    <w:rsid w:val="00377C67"/>
    <w:rsid w:val="00381840"/>
    <w:rsid w:val="00383833"/>
    <w:rsid w:val="00384A88"/>
    <w:rsid w:val="003852DD"/>
    <w:rsid w:val="003853E4"/>
    <w:rsid w:val="0038619B"/>
    <w:rsid w:val="00386B65"/>
    <w:rsid w:val="00386F85"/>
    <w:rsid w:val="00387BDD"/>
    <w:rsid w:val="00390FB3"/>
    <w:rsid w:val="00391AA7"/>
    <w:rsid w:val="00391DF2"/>
    <w:rsid w:val="0039369D"/>
    <w:rsid w:val="003940A8"/>
    <w:rsid w:val="0039446F"/>
    <w:rsid w:val="003949DD"/>
    <w:rsid w:val="003A0566"/>
    <w:rsid w:val="003A3152"/>
    <w:rsid w:val="003A32EB"/>
    <w:rsid w:val="003A5933"/>
    <w:rsid w:val="003A5FA1"/>
    <w:rsid w:val="003A72C0"/>
    <w:rsid w:val="003A7A4F"/>
    <w:rsid w:val="003A7E09"/>
    <w:rsid w:val="003B0AE1"/>
    <w:rsid w:val="003B136E"/>
    <w:rsid w:val="003B1C48"/>
    <w:rsid w:val="003B3AFA"/>
    <w:rsid w:val="003B56BD"/>
    <w:rsid w:val="003B761A"/>
    <w:rsid w:val="003C2E3E"/>
    <w:rsid w:val="003C52F4"/>
    <w:rsid w:val="003C535C"/>
    <w:rsid w:val="003C5600"/>
    <w:rsid w:val="003C66A3"/>
    <w:rsid w:val="003C66ED"/>
    <w:rsid w:val="003C6932"/>
    <w:rsid w:val="003D087C"/>
    <w:rsid w:val="003D08B4"/>
    <w:rsid w:val="003D0BDE"/>
    <w:rsid w:val="003D0E50"/>
    <w:rsid w:val="003D2521"/>
    <w:rsid w:val="003D428E"/>
    <w:rsid w:val="003D443E"/>
    <w:rsid w:val="003D4666"/>
    <w:rsid w:val="003D4ADA"/>
    <w:rsid w:val="003D63BD"/>
    <w:rsid w:val="003D64E5"/>
    <w:rsid w:val="003E0322"/>
    <w:rsid w:val="003E0940"/>
    <w:rsid w:val="003E0D30"/>
    <w:rsid w:val="003E22A6"/>
    <w:rsid w:val="003E2304"/>
    <w:rsid w:val="003E3718"/>
    <w:rsid w:val="003E5868"/>
    <w:rsid w:val="003F0C55"/>
    <w:rsid w:val="003F274A"/>
    <w:rsid w:val="003F6C26"/>
    <w:rsid w:val="003F706C"/>
    <w:rsid w:val="003F768D"/>
    <w:rsid w:val="0040022C"/>
    <w:rsid w:val="00400801"/>
    <w:rsid w:val="00400881"/>
    <w:rsid w:val="0040233B"/>
    <w:rsid w:val="004026B4"/>
    <w:rsid w:val="00402C57"/>
    <w:rsid w:val="004032C8"/>
    <w:rsid w:val="00403620"/>
    <w:rsid w:val="00403B74"/>
    <w:rsid w:val="004051F7"/>
    <w:rsid w:val="00405D55"/>
    <w:rsid w:val="00407645"/>
    <w:rsid w:val="0041302A"/>
    <w:rsid w:val="00413460"/>
    <w:rsid w:val="00413594"/>
    <w:rsid w:val="0041574A"/>
    <w:rsid w:val="00415C43"/>
    <w:rsid w:val="004177B8"/>
    <w:rsid w:val="00417E39"/>
    <w:rsid w:val="004205C9"/>
    <w:rsid w:val="004207BE"/>
    <w:rsid w:val="00420A6D"/>
    <w:rsid w:val="0042290D"/>
    <w:rsid w:val="00423C3D"/>
    <w:rsid w:val="00424221"/>
    <w:rsid w:val="00424E80"/>
    <w:rsid w:val="0042567B"/>
    <w:rsid w:val="00427433"/>
    <w:rsid w:val="00431B06"/>
    <w:rsid w:val="004337B9"/>
    <w:rsid w:val="00435B39"/>
    <w:rsid w:val="00436AA7"/>
    <w:rsid w:val="00436D0E"/>
    <w:rsid w:val="00442E34"/>
    <w:rsid w:val="00442EB1"/>
    <w:rsid w:val="00443DAE"/>
    <w:rsid w:val="00444A60"/>
    <w:rsid w:val="00445585"/>
    <w:rsid w:val="00445F5F"/>
    <w:rsid w:val="004471D7"/>
    <w:rsid w:val="0044769F"/>
    <w:rsid w:val="004500C6"/>
    <w:rsid w:val="00452EDA"/>
    <w:rsid w:val="004530C1"/>
    <w:rsid w:val="0045351E"/>
    <w:rsid w:val="00454A81"/>
    <w:rsid w:val="004559E1"/>
    <w:rsid w:val="00455E93"/>
    <w:rsid w:val="0045629E"/>
    <w:rsid w:val="004562C9"/>
    <w:rsid w:val="00456891"/>
    <w:rsid w:val="0046140D"/>
    <w:rsid w:val="00461568"/>
    <w:rsid w:val="00461660"/>
    <w:rsid w:val="00461D9E"/>
    <w:rsid w:val="00462327"/>
    <w:rsid w:val="004626C6"/>
    <w:rsid w:val="00463288"/>
    <w:rsid w:val="00463773"/>
    <w:rsid w:val="004637D2"/>
    <w:rsid w:val="00463980"/>
    <w:rsid w:val="0046479A"/>
    <w:rsid w:val="004649B5"/>
    <w:rsid w:val="0046526B"/>
    <w:rsid w:val="00466773"/>
    <w:rsid w:val="004708C5"/>
    <w:rsid w:val="004712DD"/>
    <w:rsid w:val="004728DE"/>
    <w:rsid w:val="00473739"/>
    <w:rsid w:val="0047454F"/>
    <w:rsid w:val="00475C75"/>
    <w:rsid w:val="0047600A"/>
    <w:rsid w:val="00477512"/>
    <w:rsid w:val="00477913"/>
    <w:rsid w:val="0048026F"/>
    <w:rsid w:val="004804BC"/>
    <w:rsid w:val="00480623"/>
    <w:rsid w:val="00480D26"/>
    <w:rsid w:val="00481836"/>
    <w:rsid w:val="004823E1"/>
    <w:rsid w:val="004838A2"/>
    <w:rsid w:val="00483DA9"/>
    <w:rsid w:val="00485D38"/>
    <w:rsid w:val="0048633B"/>
    <w:rsid w:val="004868D8"/>
    <w:rsid w:val="00487371"/>
    <w:rsid w:val="0048766C"/>
    <w:rsid w:val="00491330"/>
    <w:rsid w:val="00491E56"/>
    <w:rsid w:val="00493261"/>
    <w:rsid w:val="00494E86"/>
    <w:rsid w:val="00494FAE"/>
    <w:rsid w:val="004962C3"/>
    <w:rsid w:val="00497E3D"/>
    <w:rsid w:val="004A1645"/>
    <w:rsid w:val="004A20E1"/>
    <w:rsid w:val="004A2A5E"/>
    <w:rsid w:val="004A3088"/>
    <w:rsid w:val="004A370E"/>
    <w:rsid w:val="004A4294"/>
    <w:rsid w:val="004A4E3F"/>
    <w:rsid w:val="004A56D8"/>
    <w:rsid w:val="004A5DF1"/>
    <w:rsid w:val="004A6A37"/>
    <w:rsid w:val="004A7460"/>
    <w:rsid w:val="004A7DC1"/>
    <w:rsid w:val="004A7F66"/>
    <w:rsid w:val="004B019E"/>
    <w:rsid w:val="004B0BB8"/>
    <w:rsid w:val="004B0D64"/>
    <w:rsid w:val="004B0FA4"/>
    <w:rsid w:val="004B3F49"/>
    <w:rsid w:val="004B5F2A"/>
    <w:rsid w:val="004B690C"/>
    <w:rsid w:val="004C0ADD"/>
    <w:rsid w:val="004C2665"/>
    <w:rsid w:val="004C594C"/>
    <w:rsid w:val="004C69C9"/>
    <w:rsid w:val="004C7B32"/>
    <w:rsid w:val="004D04A8"/>
    <w:rsid w:val="004D099F"/>
    <w:rsid w:val="004D1E19"/>
    <w:rsid w:val="004D3185"/>
    <w:rsid w:val="004D5173"/>
    <w:rsid w:val="004D5F03"/>
    <w:rsid w:val="004D67B8"/>
    <w:rsid w:val="004D6F5A"/>
    <w:rsid w:val="004D73E0"/>
    <w:rsid w:val="004D74D3"/>
    <w:rsid w:val="004D7E32"/>
    <w:rsid w:val="004E0C00"/>
    <w:rsid w:val="004E3BEE"/>
    <w:rsid w:val="004E4111"/>
    <w:rsid w:val="004E4E9D"/>
    <w:rsid w:val="004E4F98"/>
    <w:rsid w:val="004E57AF"/>
    <w:rsid w:val="004E5F97"/>
    <w:rsid w:val="004E71AD"/>
    <w:rsid w:val="004F168B"/>
    <w:rsid w:val="004F37DD"/>
    <w:rsid w:val="004F4039"/>
    <w:rsid w:val="00501B4F"/>
    <w:rsid w:val="0050250B"/>
    <w:rsid w:val="00502D2B"/>
    <w:rsid w:val="00502F84"/>
    <w:rsid w:val="005033B4"/>
    <w:rsid w:val="005045AA"/>
    <w:rsid w:val="00504C57"/>
    <w:rsid w:val="00504F03"/>
    <w:rsid w:val="005054B8"/>
    <w:rsid w:val="005061FD"/>
    <w:rsid w:val="00506473"/>
    <w:rsid w:val="005066A4"/>
    <w:rsid w:val="005073A0"/>
    <w:rsid w:val="005077CD"/>
    <w:rsid w:val="005104BA"/>
    <w:rsid w:val="00511763"/>
    <w:rsid w:val="005117E3"/>
    <w:rsid w:val="00515D0A"/>
    <w:rsid w:val="005165CF"/>
    <w:rsid w:val="0051705A"/>
    <w:rsid w:val="0051709C"/>
    <w:rsid w:val="00520E85"/>
    <w:rsid w:val="00521548"/>
    <w:rsid w:val="00521C86"/>
    <w:rsid w:val="00522200"/>
    <w:rsid w:val="005225B6"/>
    <w:rsid w:val="005245EA"/>
    <w:rsid w:val="005265D8"/>
    <w:rsid w:val="005270B7"/>
    <w:rsid w:val="00527B39"/>
    <w:rsid w:val="00531B86"/>
    <w:rsid w:val="00533481"/>
    <w:rsid w:val="005336CD"/>
    <w:rsid w:val="005337F5"/>
    <w:rsid w:val="005344DE"/>
    <w:rsid w:val="00536ADA"/>
    <w:rsid w:val="00536B75"/>
    <w:rsid w:val="00537005"/>
    <w:rsid w:val="00537D2F"/>
    <w:rsid w:val="0054018F"/>
    <w:rsid w:val="005405F2"/>
    <w:rsid w:val="00540760"/>
    <w:rsid w:val="00541265"/>
    <w:rsid w:val="005477EE"/>
    <w:rsid w:val="0055032A"/>
    <w:rsid w:val="00550A85"/>
    <w:rsid w:val="0055415D"/>
    <w:rsid w:val="005548E9"/>
    <w:rsid w:val="00555DC4"/>
    <w:rsid w:val="00557684"/>
    <w:rsid w:val="00557B1A"/>
    <w:rsid w:val="00557CA7"/>
    <w:rsid w:val="005604C0"/>
    <w:rsid w:val="00561AF3"/>
    <w:rsid w:val="00562761"/>
    <w:rsid w:val="00565B98"/>
    <w:rsid w:val="005671E3"/>
    <w:rsid w:val="00570009"/>
    <w:rsid w:val="00572496"/>
    <w:rsid w:val="005731A4"/>
    <w:rsid w:val="005749F6"/>
    <w:rsid w:val="005754FD"/>
    <w:rsid w:val="0057756B"/>
    <w:rsid w:val="00580161"/>
    <w:rsid w:val="005808F9"/>
    <w:rsid w:val="005816B3"/>
    <w:rsid w:val="00581862"/>
    <w:rsid w:val="005823DE"/>
    <w:rsid w:val="00585F0E"/>
    <w:rsid w:val="00586E4F"/>
    <w:rsid w:val="00587924"/>
    <w:rsid w:val="00590638"/>
    <w:rsid w:val="00590B9F"/>
    <w:rsid w:val="00591BB5"/>
    <w:rsid w:val="00592BA5"/>
    <w:rsid w:val="00593705"/>
    <w:rsid w:val="00593A90"/>
    <w:rsid w:val="005953A6"/>
    <w:rsid w:val="00595559"/>
    <w:rsid w:val="005971B0"/>
    <w:rsid w:val="00597E7D"/>
    <w:rsid w:val="005A03B3"/>
    <w:rsid w:val="005A2154"/>
    <w:rsid w:val="005A3390"/>
    <w:rsid w:val="005A463D"/>
    <w:rsid w:val="005A4928"/>
    <w:rsid w:val="005A5D40"/>
    <w:rsid w:val="005B086C"/>
    <w:rsid w:val="005B1735"/>
    <w:rsid w:val="005B5B02"/>
    <w:rsid w:val="005C0820"/>
    <w:rsid w:val="005C0DC6"/>
    <w:rsid w:val="005C1916"/>
    <w:rsid w:val="005C2FF3"/>
    <w:rsid w:val="005C44B1"/>
    <w:rsid w:val="005C53A5"/>
    <w:rsid w:val="005C5540"/>
    <w:rsid w:val="005C59AF"/>
    <w:rsid w:val="005C6340"/>
    <w:rsid w:val="005D10D4"/>
    <w:rsid w:val="005D26CF"/>
    <w:rsid w:val="005D410A"/>
    <w:rsid w:val="005D725A"/>
    <w:rsid w:val="005E0100"/>
    <w:rsid w:val="005E0534"/>
    <w:rsid w:val="005E0F13"/>
    <w:rsid w:val="005E38E9"/>
    <w:rsid w:val="005E5431"/>
    <w:rsid w:val="005E59A3"/>
    <w:rsid w:val="005E5F3A"/>
    <w:rsid w:val="005E7D60"/>
    <w:rsid w:val="005E7FFE"/>
    <w:rsid w:val="005F0C58"/>
    <w:rsid w:val="005F10C8"/>
    <w:rsid w:val="005F13B8"/>
    <w:rsid w:val="005F2106"/>
    <w:rsid w:val="005F3278"/>
    <w:rsid w:val="005F3A85"/>
    <w:rsid w:val="005F3B60"/>
    <w:rsid w:val="005F42D7"/>
    <w:rsid w:val="005F4830"/>
    <w:rsid w:val="005F4BF1"/>
    <w:rsid w:val="005F6A6E"/>
    <w:rsid w:val="005F720E"/>
    <w:rsid w:val="005F7677"/>
    <w:rsid w:val="00601831"/>
    <w:rsid w:val="00602EDB"/>
    <w:rsid w:val="00604C5C"/>
    <w:rsid w:val="006054DD"/>
    <w:rsid w:val="006059A0"/>
    <w:rsid w:val="00605D7E"/>
    <w:rsid w:val="00606030"/>
    <w:rsid w:val="00606341"/>
    <w:rsid w:val="00606559"/>
    <w:rsid w:val="00606F81"/>
    <w:rsid w:val="0061066D"/>
    <w:rsid w:val="00611515"/>
    <w:rsid w:val="00612861"/>
    <w:rsid w:val="006143D0"/>
    <w:rsid w:val="00614BB0"/>
    <w:rsid w:val="00615061"/>
    <w:rsid w:val="00616704"/>
    <w:rsid w:val="00616D3B"/>
    <w:rsid w:val="00616DA3"/>
    <w:rsid w:val="00617567"/>
    <w:rsid w:val="006175A0"/>
    <w:rsid w:val="0061768E"/>
    <w:rsid w:val="0062123B"/>
    <w:rsid w:val="006217EB"/>
    <w:rsid w:val="00622054"/>
    <w:rsid w:val="00623364"/>
    <w:rsid w:val="0062403F"/>
    <w:rsid w:val="0062520B"/>
    <w:rsid w:val="006258AD"/>
    <w:rsid w:val="00630173"/>
    <w:rsid w:val="0063048E"/>
    <w:rsid w:val="00630C17"/>
    <w:rsid w:val="00631AB0"/>
    <w:rsid w:val="0063297D"/>
    <w:rsid w:val="00633123"/>
    <w:rsid w:val="006337A0"/>
    <w:rsid w:val="00636328"/>
    <w:rsid w:val="006370C6"/>
    <w:rsid w:val="00637195"/>
    <w:rsid w:val="0063785D"/>
    <w:rsid w:val="006401DE"/>
    <w:rsid w:val="00640ADD"/>
    <w:rsid w:val="00641C34"/>
    <w:rsid w:val="00642A6E"/>
    <w:rsid w:val="00643428"/>
    <w:rsid w:val="00643838"/>
    <w:rsid w:val="00645E43"/>
    <w:rsid w:val="00646A08"/>
    <w:rsid w:val="00646DDB"/>
    <w:rsid w:val="0064711C"/>
    <w:rsid w:val="0065224D"/>
    <w:rsid w:val="00652E34"/>
    <w:rsid w:val="006537D2"/>
    <w:rsid w:val="00655830"/>
    <w:rsid w:val="006564FD"/>
    <w:rsid w:val="00656A58"/>
    <w:rsid w:val="00661039"/>
    <w:rsid w:val="00662619"/>
    <w:rsid w:val="006637A1"/>
    <w:rsid w:val="006644BC"/>
    <w:rsid w:val="006653BE"/>
    <w:rsid w:val="006654B5"/>
    <w:rsid w:val="00665C95"/>
    <w:rsid w:val="0066647E"/>
    <w:rsid w:val="00667809"/>
    <w:rsid w:val="00670F62"/>
    <w:rsid w:val="00671695"/>
    <w:rsid w:val="00673A5C"/>
    <w:rsid w:val="006752A0"/>
    <w:rsid w:val="0067553C"/>
    <w:rsid w:val="006776D5"/>
    <w:rsid w:val="0068057C"/>
    <w:rsid w:val="00680F5B"/>
    <w:rsid w:val="0068273D"/>
    <w:rsid w:val="00683530"/>
    <w:rsid w:val="006853C2"/>
    <w:rsid w:val="00685DE3"/>
    <w:rsid w:val="0068656B"/>
    <w:rsid w:val="006875EA"/>
    <w:rsid w:val="006905C0"/>
    <w:rsid w:val="00690D96"/>
    <w:rsid w:val="006935E9"/>
    <w:rsid w:val="00694F5D"/>
    <w:rsid w:val="00695884"/>
    <w:rsid w:val="00695A23"/>
    <w:rsid w:val="00696B06"/>
    <w:rsid w:val="006A1212"/>
    <w:rsid w:val="006A2765"/>
    <w:rsid w:val="006A2859"/>
    <w:rsid w:val="006A2FA7"/>
    <w:rsid w:val="006A3902"/>
    <w:rsid w:val="006A3FE5"/>
    <w:rsid w:val="006A484F"/>
    <w:rsid w:val="006A5865"/>
    <w:rsid w:val="006A6395"/>
    <w:rsid w:val="006A6713"/>
    <w:rsid w:val="006A6D0A"/>
    <w:rsid w:val="006B0A10"/>
    <w:rsid w:val="006B1F60"/>
    <w:rsid w:val="006B24A5"/>
    <w:rsid w:val="006B25DE"/>
    <w:rsid w:val="006B4997"/>
    <w:rsid w:val="006B6692"/>
    <w:rsid w:val="006B76EF"/>
    <w:rsid w:val="006B79C8"/>
    <w:rsid w:val="006B7A94"/>
    <w:rsid w:val="006C0E4C"/>
    <w:rsid w:val="006C1F29"/>
    <w:rsid w:val="006C3455"/>
    <w:rsid w:val="006C49B6"/>
    <w:rsid w:val="006C4CF2"/>
    <w:rsid w:val="006C5219"/>
    <w:rsid w:val="006C640D"/>
    <w:rsid w:val="006C73B4"/>
    <w:rsid w:val="006C7457"/>
    <w:rsid w:val="006D080E"/>
    <w:rsid w:val="006D1E69"/>
    <w:rsid w:val="006D25F9"/>
    <w:rsid w:val="006D26F1"/>
    <w:rsid w:val="006D460A"/>
    <w:rsid w:val="006E03CF"/>
    <w:rsid w:val="006E3137"/>
    <w:rsid w:val="006E42A7"/>
    <w:rsid w:val="006E538B"/>
    <w:rsid w:val="006E544E"/>
    <w:rsid w:val="006E641F"/>
    <w:rsid w:val="006F05EE"/>
    <w:rsid w:val="006F09DA"/>
    <w:rsid w:val="006F1E22"/>
    <w:rsid w:val="006F3513"/>
    <w:rsid w:val="006F3D62"/>
    <w:rsid w:val="006F45C6"/>
    <w:rsid w:val="006F63BB"/>
    <w:rsid w:val="006F64A9"/>
    <w:rsid w:val="0070006B"/>
    <w:rsid w:val="00700C12"/>
    <w:rsid w:val="00700D4F"/>
    <w:rsid w:val="00701005"/>
    <w:rsid w:val="0070293A"/>
    <w:rsid w:val="00704859"/>
    <w:rsid w:val="00704C72"/>
    <w:rsid w:val="00705BF0"/>
    <w:rsid w:val="007073D3"/>
    <w:rsid w:val="00710A6E"/>
    <w:rsid w:val="007116EF"/>
    <w:rsid w:val="00711B96"/>
    <w:rsid w:val="00711EF2"/>
    <w:rsid w:val="00711FB8"/>
    <w:rsid w:val="0071373C"/>
    <w:rsid w:val="00714732"/>
    <w:rsid w:val="00714986"/>
    <w:rsid w:val="00716495"/>
    <w:rsid w:val="0071679F"/>
    <w:rsid w:val="0071710C"/>
    <w:rsid w:val="00717632"/>
    <w:rsid w:val="007209B4"/>
    <w:rsid w:val="00722370"/>
    <w:rsid w:val="007226F3"/>
    <w:rsid w:val="00722788"/>
    <w:rsid w:val="00722789"/>
    <w:rsid w:val="00722992"/>
    <w:rsid w:val="00723D80"/>
    <w:rsid w:val="00724415"/>
    <w:rsid w:val="00724972"/>
    <w:rsid w:val="00724EE7"/>
    <w:rsid w:val="007261D8"/>
    <w:rsid w:val="00726F97"/>
    <w:rsid w:val="00731384"/>
    <w:rsid w:val="00732378"/>
    <w:rsid w:val="007330CD"/>
    <w:rsid w:val="007351EA"/>
    <w:rsid w:val="00736E97"/>
    <w:rsid w:val="00737A44"/>
    <w:rsid w:val="007411D7"/>
    <w:rsid w:val="007428C7"/>
    <w:rsid w:val="00743F37"/>
    <w:rsid w:val="0074403B"/>
    <w:rsid w:val="0074420D"/>
    <w:rsid w:val="00744D61"/>
    <w:rsid w:val="00747668"/>
    <w:rsid w:val="007512FD"/>
    <w:rsid w:val="00752E4C"/>
    <w:rsid w:val="00752EB0"/>
    <w:rsid w:val="007545D7"/>
    <w:rsid w:val="007545E5"/>
    <w:rsid w:val="00755207"/>
    <w:rsid w:val="007553FB"/>
    <w:rsid w:val="007570A6"/>
    <w:rsid w:val="007615C9"/>
    <w:rsid w:val="00761D10"/>
    <w:rsid w:val="00763541"/>
    <w:rsid w:val="00763C05"/>
    <w:rsid w:val="00764F2B"/>
    <w:rsid w:val="00766391"/>
    <w:rsid w:val="007664D5"/>
    <w:rsid w:val="007717A9"/>
    <w:rsid w:val="00771AE1"/>
    <w:rsid w:val="0077216B"/>
    <w:rsid w:val="007724A5"/>
    <w:rsid w:val="00772818"/>
    <w:rsid w:val="0077313E"/>
    <w:rsid w:val="007734A3"/>
    <w:rsid w:val="00773D39"/>
    <w:rsid w:val="00773D5C"/>
    <w:rsid w:val="007746A0"/>
    <w:rsid w:val="00774C79"/>
    <w:rsid w:val="007753A2"/>
    <w:rsid w:val="0077572A"/>
    <w:rsid w:val="00781E45"/>
    <w:rsid w:val="00782039"/>
    <w:rsid w:val="00783BA5"/>
    <w:rsid w:val="00785630"/>
    <w:rsid w:val="00785FAF"/>
    <w:rsid w:val="00786354"/>
    <w:rsid w:val="007864E1"/>
    <w:rsid w:val="0078661C"/>
    <w:rsid w:val="007877A0"/>
    <w:rsid w:val="00787A88"/>
    <w:rsid w:val="0079024B"/>
    <w:rsid w:val="007922CB"/>
    <w:rsid w:val="00792FF8"/>
    <w:rsid w:val="00793064"/>
    <w:rsid w:val="00793254"/>
    <w:rsid w:val="0079376B"/>
    <w:rsid w:val="00793A31"/>
    <w:rsid w:val="00794689"/>
    <w:rsid w:val="0079545B"/>
    <w:rsid w:val="007965E2"/>
    <w:rsid w:val="00796DBB"/>
    <w:rsid w:val="00797D61"/>
    <w:rsid w:val="00797FA1"/>
    <w:rsid w:val="007A044E"/>
    <w:rsid w:val="007A0F8D"/>
    <w:rsid w:val="007A14AB"/>
    <w:rsid w:val="007A1ADD"/>
    <w:rsid w:val="007A2E13"/>
    <w:rsid w:val="007A3363"/>
    <w:rsid w:val="007A42A0"/>
    <w:rsid w:val="007A4307"/>
    <w:rsid w:val="007A489D"/>
    <w:rsid w:val="007A5120"/>
    <w:rsid w:val="007A5160"/>
    <w:rsid w:val="007A57A1"/>
    <w:rsid w:val="007B0394"/>
    <w:rsid w:val="007B1C38"/>
    <w:rsid w:val="007B340C"/>
    <w:rsid w:val="007B4000"/>
    <w:rsid w:val="007B6B2A"/>
    <w:rsid w:val="007B7A2D"/>
    <w:rsid w:val="007B7DAC"/>
    <w:rsid w:val="007C01FC"/>
    <w:rsid w:val="007C07B6"/>
    <w:rsid w:val="007C1C19"/>
    <w:rsid w:val="007C2B8A"/>
    <w:rsid w:val="007C394C"/>
    <w:rsid w:val="007C5E37"/>
    <w:rsid w:val="007C756F"/>
    <w:rsid w:val="007C78AE"/>
    <w:rsid w:val="007D07D8"/>
    <w:rsid w:val="007D472C"/>
    <w:rsid w:val="007D5CCD"/>
    <w:rsid w:val="007D5F23"/>
    <w:rsid w:val="007D703C"/>
    <w:rsid w:val="007D7CBB"/>
    <w:rsid w:val="007E1DEA"/>
    <w:rsid w:val="007F0C6F"/>
    <w:rsid w:val="007F1384"/>
    <w:rsid w:val="007F349C"/>
    <w:rsid w:val="007F36EE"/>
    <w:rsid w:val="007F422D"/>
    <w:rsid w:val="007F4DEB"/>
    <w:rsid w:val="007F4E6B"/>
    <w:rsid w:val="007F79A4"/>
    <w:rsid w:val="0080044F"/>
    <w:rsid w:val="00800777"/>
    <w:rsid w:val="00800969"/>
    <w:rsid w:val="00801CE1"/>
    <w:rsid w:val="00801F4D"/>
    <w:rsid w:val="008024A7"/>
    <w:rsid w:val="00803296"/>
    <w:rsid w:val="008036A4"/>
    <w:rsid w:val="008045EA"/>
    <w:rsid w:val="00804DB4"/>
    <w:rsid w:val="00805A3D"/>
    <w:rsid w:val="00807335"/>
    <w:rsid w:val="00807735"/>
    <w:rsid w:val="008129A0"/>
    <w:rsid w:val="00814060"/>
    <w:rsid w:val="008200C9"/>
    <w:rsid w:val="008204A2"/>
    <w:rsid w:val="0082343C"/>
    <w:rsid w:val="008241D4"/>
    <w:rsid w:val="008244F0"/>
    <w:rsid w:val="0082498E"/>
    <w:rsid w:val="00825A26"/>
    <w:rsid w:val="00825F85"/>
    <w:rsid w:val="008262C3"/>
    <w:rsid w:val="00826710"/>
    <w:rsid w:val="008275BB"/>
    <w:rsid w:val="00827FF5"/>
    <w:rsid w:val="0083258D"/>
    <w:rsid w:val="008334BE"/>
    <w:rsid w:val="00836525"/>
    <w:rsid w:val="00837650"/>
    <w:rsid w:val="0084014B"/>
    <w:rsid w:val="00840E18"/>
    <w:rsid w:val="008412A3"/>
    <w:rsid w:val="00842BDF"/>
    <w:rsid w:val="00842C1A"/>
    <w:rsid w:val="00842F88"/>
    <w:rsid w:val="00843F38"/>
    <w:rsid w:val="008443AA"/>
    <w:rsid w:val="0084547F"/>
    <w:rsid w:val="00850CEE"/>
    <w:rsid w:val="00852913"/>
    <w:rsid w:val="00852B27"/>
    <w:rsid w:val="00853EB9"/>
    <w:rsid w:val="008541BA"/>
    <w:rsid w:val="00855DF0"/>
    <w:rsid w:val="0085647B"/>
    <w:rsid w:val="00856B35"/>
    <w:rsid w:val="00860320"/>
    <w:rsid w:val="00861053"/>
    <w:rsid w:val="00862240"/>
    <w:rsid w:val="00864166"/>
    <w:rsid w:val="00864D72"/>
    <w:rsid w:val="00870D81"/>
    <w:rsid w:val="00870F6D"/>
    <w:rsid w:val="008719A8"/>
    <w:rsid w:val="008749AA"/>
    <w:rsid w:val="00874C45"/>
    <w:rsid w:val="00874EFE"/>
    <w:rsid w:val="008750E5"/>
    <w:rsid w:val="008759A8"/>
    <w:rsid w:val="00875AA2"/>
    <w:rsid w:val="00877880"/>
    <w:rsid w:val="00877C2C"/>
    <w:rsid w:val="0088001A"/>
    <w:rsid w:val="008801F1"/>
    <w:rsid w:val="008821BF"/>
    <w:rsid w:val="008824A2"/>
    <w:rsid w:val="008841D1"/>
    <w:rsid w:val="0088456E"/>
    <w:rsid w:val="00884634"/>
    <w:rsid w:val="008849E9"/>
    <w:rsid w:val="00884B1B"/>
    <w:rsid w:val="00885E2E"/>
    <w:rsid w:val="00887A07"/>
    <w:rsid w:val="008903FE"/>
    <w:rsid w:val="00890B6D"/>
    <w:rsid w:val="008912AE"/>
    <w:rsid w:val="00894AD8"/>
    <w:rsid w:val="00895379"/>
    <w:rsid w:val="00895DA8"/>
    <w:rsid w:val="00895E6F"/>
    <w:rsid w:val="00896B04"/>
    <w:rsid w:val="00896BF3"/>
    <w:rsid w:val="00897030"/>
    <w:rsid w:val="008A045D"/>
    <w:rsid w:val="008A1036"/>
    <w:rsid w:val="008A10CD"/>
    <w:rsid w:val="008A1657"/>
    <w:rsid w:val="008A2398"/>
    <w:rsid w:val="008A2ECC"/>
    <w:rsid w:val="008A418D"/>
    <w:rsid w:val="008A5A35"/>
    <w:rsid w:val="008A6682"/>
    <w:rsid w:val="008A6D2C"/>
    <w:rsid w:val="008B014C"/>
    <w:rsid w:val="008B01BC"/>
    <w:rsid w:val="008B13F1"/>
    <w:rsid w:val="008B13FD"/>
    <w:rsid w:val="008B2974"/>
    <w:rsid w:val="008B3FAD"/>
    <w:rsid w:val="008B4003"/>
    <w:rsid w:val="008B40E0"/>
    <w:rsid w:val="008B523C"/>
    <w:rsid w:val="008B6A23"/>
    <w:rsid w:val="008B725A"/>
    <w:rsid w:val="008C1B63"/>
    <w:rsid w:val="008C1D16"/>
    <w:rsid w:val="008C2822"/>
    <w:rsid w:val="008C44CB"/>
    <w:rsid w:val="008C67DC"/>
    <w:rsid w:val="008C7C26"/>
    <w:rsid w:val="008D0DD8"/>
    <w:rsid w:val="008D17F8"/>
    <w:rsid w:val="008D1A68"/>
    <w:rsid w:val="008D2B2D"/>
    <w:rsid w:val="008D345F"/>
    <w:rsid w:val="008D3842"/>
    <w:rsid w:val="008D4435"/>
    <w:rsid w:val="008D6439"/>
    <w:rsid w:val="008D6C97"/>
    <w:rsid w:val="008D76EC"/>
    <w:rsid w:val="008D784D"/>
    <w:rsid w:val="008D7A72"/>
    <w:rsid w:val="008E213C"/>
    <w:rsid w:val="008E2418"/>
    <w:rsid w:val="008E2A22"/>
    <w:rsid w:val="008E75AA"/>
    <w:rsid w:val="008E7C6B"/>
    <w:rsid w:val="008F0E4C"/>
    <w:rsid w:val="008F1A34"/>
    <w:rsid w:val="008F1E6C"/>
    <w:rsid w:val="008F25EC"/>
    <w:rsid w:val="008F2AC8"/>
    <w:rsid w:val="008F3D2E"/>
    <w:rsid w:val="008F3EAF"/>
    <w:rsid w:val="008F4095"/>
    <w:rsid w:val="008F51A5"/>
    <w:rsid w:val="008F5A6A"/>
    <w:rsid w:val="008F5DF8"/>
    <w:rsid w:val="008F5FAF"/>
    <w:rsid w:val="008F7338"/>
    <w:rsid w:val="00903B14"/>
    <w:rsid w:val="0090584F"/>
    <w:rsid w:val="00905DA9"/>
    <w:rsid w:val="00906752"/>
    <w:rsid w:val="009069E8"/>
    <w:rsid w:val="0091151A"/>
    <w:rsid w:val="00912559"/>
    <w:rsid w:val="00912F71"/>
    <w:rsid w:val="00913230"/>
    <w:rsid w:val="009202D8"/>
    <w:rsid w:val="0092035A"/>
    <w:rsid w:val="00920EA9"/>
    <w:rsid w:val="00921048"/>
    <w:rsid w:val="00921392"/>
    <w:rsid w:val="00921430"/>
    <w:rsid w:val="00921EE3"/>
    <w:rsid w:val="009222FD"/>
    <w:rsid w:val="00922CAA"/>
    <w:rsid w:val="0092305C"/>
    <w:rsid w:val="009233E6"/>
    <w:rsid w:val="0092383A"/>
    <w:rsid w:val="0092387C"/>
    <w:rsid w:val="009243BB"/>
    <w:rsid w:val="009247E8"/>
    <w:rsid w:val="009256C5"/>
    <w:rsid w:val="00925973"/>
    <w:rsid w:val="00925A55"/>
    <w:rsid w:val="00925CB6"/>
    <w:rsid w:val="00925EE0"/>
    <w:rsid w:val="00927209"/>
    <w:rsid w:val="00930D6D"/>
    <w:rsid w:val="00932B83"/>
    <w:rsid w:val="00933309"/>
    <w:rsid w:val="00933419"/>
    <w:rsid w:val="00934BA2"/>
    <w:rsid w:val="0093538D"/>
    <w:rsid w:val="00935E4F"/>
    <w:rsid w:val="009364C1"/>
    <w:rsid w:val="00937BC2"/>
    <w:rsid w:val="00940C01"/>
    <w:rsid w:val="00940C0C"/>
    <w:rsid w:val="00941BCA"/>
    <w:rsid w:val="00941D54"/>
    <w:rsid w:val="00942A9F"/>
    <w:rsid w:val="00943C34"/>
    <w:rsid w:val="00944214"/>
    <w:rsid w:val="00946A41"/>
    <w:rsid w:val="00950F0B"/>
    <w:rsid w:val="00951C6F"/>
    <w:rsid w:val="009529CA"/>
    <w:rsid w:val="0095445F"/>
    <w:rsid w:val="00955806"/>
    <w:rsid w:val="00955CDA"/>
    <w:rsid w:val="0095609E"/>
    <w:rsid w:val="0095737C"/>
    <w:rsid w:val="00957395"/>
    <w:rsid w:val="009578BE"/>
    <w:rsid w:val="00960589"/>
    <w:rsid w:val="00960740"/>
    <w:rsid w:val="00961540"/>
    <w:rsid w:val="009638B7"/>
    <w:rsid w:val="0096497D"/>
    <w:rsid w:val="009650C5"/>
    <w:rsid w:val="00965349"/>
    <w:rsid w:val="00965F51"/>
    <w:rsid w:val="0096659F"/>
    <w:rsid w:val="00966E08"/>
    <w:rsid w:val="009676DB"/>
    <w:rsid w:val="00971560"/>
    <w:rsid w:val="00976748"/>
    <w:rsid w:val="00977CB0"/>
    <w:rsid w:val="00981197"/>
    <w:rsid w:val="009821E4"/>
    <w:rsid w:val="00984BFA"/>
    <w:rsid w:val="00985464"/>
    <w:rsid w:val="0098549B"/>
    <w:rsid w:val="00985E93"/>
    <w:rsid w:val="0098711F"/>
    <w:rsid w:val="00987BC9"/>
    <w:rsid w:val="0099005D"/>
    <w:rsid w:val="00991CE0"/>
    <w:rsid w:val="009941E7"/>
    <w:rsid w:val="0099499C"/>
    <w:rsid w:val="009949F4"/>
    <w:rsid w:val="00994E74"/>
    <w:rsid w:val="00997358"/>
    <w:rsid w:val="009A0D17"/>
    <w:rsid w:val="009A0FF8"/>
    <w:rsid w:val="009A2991"/>
    <w:rsid w:val="009A41E2"/>
    <w:rsid w:val="009A45D7"/>
    <w:rsid w:val="009A4893"/>
    <w:rsid w:val="009A5C58"/>
    <w:rsid w:val="009B1DB8"/>
    <w:rsid w:val="009B22D5"/>
    <w:rsid w:val="009B34D7"/>
    <w:rsid w:val="009B442F"/>
    <w:rsid w:val="009B501B"/>
    <w:rsid w:val="009B5CF2"/>
    <w:rsid w:val="009C021D"/>
    <w:rsid w:val="009C053C"/>
    <w:rsid w:val="009C0A7B"/>
    <w:rsid w:val="009C0EC6"/>
    <w:rsid w:val="009C1DF1"/>
    <w:rsid w:val="009C3034"/>
    <w:rsid w:val="009C44C9"/>
    <w:rsid w:val="009C64C0"/>
    <w:rsid w:val="009C67B7"/>
    <w:rsid w:val="009C6931"/>
    <w:rsid w:val="009C7637"/>
    <w:rsid w:val="009D0A16"/>
    <w:rsid w:val="009D19A8"/>
    <w:rsid w:val="009D3333"/>
    <w:rsid w:val="009D4109"/>
    <w:rsid w:val="009D4A02"/>
    <w:rsid w:val="009D5315"/>
    <w:rsid w:val="009D7451"/>
    <w:rsid w:val="009D74C0"/>
    <w:rsid w:val="009D7F52"/>
    <w:rsid w:val="009E05F2"/>
    <w:rsid w:val="009E145B"/>
    <w:rsid w:val="009E20CE"/>
    <w:rsid w:val="009E2762"/>
    <w:rsid w:val="009E460E"/>
    <w:rsid w:val="009E5A4E"/>
    <w:rsid w:val="009E667F"/>
    <w:rsid w:val="009E6700"/>
    <w:rsid w:val="009E7B1C"/>
    <w:rsid w:val="009E7C96"/>
    <w:rsid w:val="009F05B0"/>
    <w:rsid w:val="009F06C2"/>
    <w:rsid w:val="009F0E44"/>
    <w:rsid w:val="009F21F1"/>
    <w:rsid w:val="009F2569"/>
    <w:rsid w:val="009F3774"/>
    <w:rsid w:val="009F4786"/>
    <w:rsid w:val="009F5239"/>
    <w:rsid w:val="009F67E5"/>
    <w:rsid w:val="009F687A"/>
    <w:rsid w:val="009F69F4"/>
    <w:rsid w:val="00A00C9E"/>
    <w:rsid w:val="00A05AB5"/>
    <w:rsid w:val="00A06C95"/>
    <w:rsid w:val="00A07AA1"/>
    <w:rsid w:val="00A07D48"/>
    <w:rsid w:val="00A10A62"/>
    <w:rsid w:val="00A11143"/>
    <w:rsid w:val="00A13295"/>
    <w:rsid w:val="00A15CAE"/>
    <w:rsid w:val="00A17243"/>
    <w:rsid w:val="00A1764A"/>
    <w:rsid w:val="00A17AD4"/>
    <w:rsid w:val="00A17C79"/>
    <w:rsid w:val="00A20808"/>
    <w:rsid w:val="00A20878"/>
    <w:rsid w:val="00A22567"/>
    <w:rsid w:val="00A22C70"/>
    <w:rsid w:val="00A2414B"/>
    <w:rsid w:val="00A25A50"/>
    <w:rsid w:val="00A30324"/>
    <w:rsid w:val="00A3091D"/>
    <w:rsid w:val="00A330B8"/>
    <w:rsid w:val="00A33737"/>
    <w:rsid w:val="00A33EF9"/>
    <w:rsid w:val="00A345A5"/>
    <w:rsid w:val="00A34A8A"/>
    <w:rsid w:val="00A36255"/>
    <w:rsid w:val="00A36880"/>
    <w:rsid w:val="00A37CA4"/>
    <w:rsid w:val="00A37EE6"/>
    <w:rsid w:val="00A401E9"/>
    <w:rsid w:val="00A4033C"/>
    <w:rsid w:val="00A4154E"/>
    <w:rsid w:val="00A431D7"/>
    <w:rsid w:val="00A436FB"/>
    <w:rsid w:val="00A44DE0"/>
    <w:rsid w:val="00A45134"/>
    <w:rsid w:val="00A45BCC"/>
    <w:rsid w:val="00A4652C"/>
    <w:rsid w:val="00A46977"/>
    <w:rsid w:val="00A46AA1"/>
    <w:rsid w:val="00A46ACB"/>
    <w:rsid w:val="00A47F57"/>
    <w:rsid w:val="00A5040D"/>
    <w:rsid w:val="00A51E63"/>
    <w:rsid w:val="00A52049"/>
    <w:rsid w:val="00A5287B"/>
    <w:rsid w:val="00A5378A"/>
    <w:rsid w:val="00A54470"/>
    <w:rsid w:val="00A54C34"/>
    <w:rsid w:val="00A55A67"/>
    <w:rsid w:val="00A56665"/>
    <w:rsid w:val="00A60B84"/>
    <w:rsid w:val="00A61D78"/>
    <w:rsid w:val="00A626B1"/>
    <w:rsid w:val="00A6295F"/>
    <w:rsid w:val="00A629CB"/>
    <w:rsid w:val="00A63153"/>
    <w:rsid w:val="00A63601"/>
    <w:rsid w:val="00A6589E"/>
    <w:rsid w:val="00A665D2"/>
    <w:rsid w:val="00A6672F"/>
    <w:rsid w:val="00A668C9"/>
    <w:rsid w:val="00A669CF"/>
    <w:rsid w:val="00A726CB"/>
    <w:rsid w:val="00A7411A"/>
    <w:rsid w:val="00A770A8"/>
    <w:rsid w:val="00A77752"/>
    <w:rsid w:val="00A80EF6"/>
    <w:rsid w:val="00A812F3"/>
    <w:rsid w:val="00A82AC5"/>
    <w:rsid w:val="00A835F0"/>
    <w:rsid w:val="00A84834"/>
    <w:rsid w:val="00A84B3C"/>
    <w:rsid w:val="00A90FC6"/>
    <w:rsid w:val="00A91C4E"/>
    <w:rsid w:val="00A96BB6"/>
    <w:rsid w:val="00A97491"/>
    <w:rsid w:val="00AA1ADF"/>
    <w:rsid w:val="00AA1B63"/>
    <w:rsid w:val="00AA4114"/>
    <w:rsid w:val="00AA4D0B"/>
    <w:rsid w:val="00AA73AA"/>
    <w:rsid w:val="00AB0924"/>
    <w:rsid w:val="00AB22BC"/>
    <w:rsid w:val="00AB2BC8"/>
    <w:rsid w:val="00AB56E0"/>
    <w:rsid w:val="00AB58F1"/>
    <w:rsid w:val="00AB66BB"/>
    <w:rsid w:val="00AC0E65"/>
    <w:rsid w:val="00AC344B"/>
    <w:rsid w:val="00AC4CE5"/>
    <w:rsid w:val="00AC4E28"/>
    <w:rsid w:val="00AC74FE"/>
    <w:rsid w:val="00AC7D2B"/>
    <w:rsid w:val="00AD0C85"/>
    <w:rsid w:val="00AD16FE"/>
    <w:rsid w:val="00AD1CA0"/>
    <w:rsid w:val="00AD224E"/>
    <w:rsid w:val="00AD2BD2"/>
    <w:rsid w:val="00AD3571"/>
    <w:rsid w:val="00AD383E"/>
    <w:rsid w:val="00AD3F97"/>
    <w:rsid w:val="00AD48D0"/>
    <w:rsid w:val="00AD572B"/>
    <w:rsid w:val="00AD6739"/>
    <w:rsid w:val="00AD6893"/>
    <w:rsid w:val="00AD6D31"/>
    <w:rsid w:val="00AD79CA"/>
    <w:rsid w:val="00AD7C60"/>
    <w:rsid w:val="00AD7D3C"/>
    <w:rsid w:val="00AE0E8E"/>
    <w:rsid w:val="00AE0F18"/>
    <w:rsid w:val="00AE2CF8"/>
    <w:rsid w:val="00AE318F"/>
    <w:rsid w:val="00AE33DD"/>
    <w:rsid w:val="00AE3F67"/>
    <w:rsid w:val="00AE4C39"/>
    <w:rsid w:val="00AE5A55"/>
    <w:rsid w:val="00AE6983"/>
    <w:rsid w:val="00AE709B"/>
    <w:rsid w:val="00AE7861"/>
    <w:rsid w:val="00AF0435"/>
    <w:rsid w:val="00AF22B7"/>
    <w:rsid w:val="00AF29FF"/>
    <w:rsid w:val="00AF2D71"/>
    <w:rsid w:val="00AF4A6E"/>
    <w:rsid w:val="00AF5431"/>
    <w:rsid w:val="00AF745F"/>
    <w:rsid w:val="00AF7EB5"/>
    <w:rsid w:val="00AF7F48"/>
    <w:rsid w:val="00B00384"/>
    <w:rsid w:val="00B0206D"/>
    <w:rsid w:val="00B028BD"/>
    <w:rsid w:val="00B0324F"/>
    <w:rsid w:val="00B0435E"/>
    <w:rsid w:val="00B0458D"/>
    <w:rsid w:val="00B04620"/>
    <w:rsid w:val="00B04BD1"/>
    <w:rsid w:val="00B05E64"/>
    <w:rsid w:val="00B0662C"/>
    <w:rsid w:val="00B06683"/>
    <w:rsid w:val="00B07063"/>
    <w:rsid w:val="00B07084"/>
    <w:rsid w:val="00B07ABA"/>
    <w:rsid w:val="00B07D11"/>
    <w:rsid w:val="00B07F08"/>
    <w:rsid w:val="00B10C58"/>
    <w:rsid w:val="00B10E35"/>
    <w:rsid w:val="00B11AAE"/>
    <w:rsid w:val="00B120CE"/>
    <w:rsid w:val="00B12891"/>
    <w:rsid w:val="00B1296F"/>
    <w:rsid w:val="00B16A04"/>
    <w:rsid w:val="00B17690"/>
    <w:rsid w:val="00B21C36"/>
    <w:rsid w:val="00B2388A"/>
    <w:rsid w:val="00B24C73"/>
    <w:rsid w:val="00B2520B"/>
    <w:rsid w:val="00B256E9"/>
    <w:rsid w:val="00B260F9"/>
    <w:rsid w:val="00B261C9"/>
    <w:rsid w:val="00B265DD"/>
    <w:rsid w:val="00B26AD9"/>
    <w:rsid w:val="00B26CA6"/>
    <w:rsid w:val="00B27548"/>
    <w:rsid w:val="00B31D4F"/>
    <w:rsid w:val="00B34EB9"/>
    <w:rsid w:val="00B35020"/>
    <w:rsid w:val="00B3567D"/>
    <w:rsid w:val="00B35D89"/>
    <w:rsid w:val="00B35F19"/>
    <w:rsid w:val="00B402ED"/>
    <w:rsid w:val="00B40B9E"/>
    <w:rsid w:val="00B4105B"/>
    <w:rsid w:val="00B4127E"/>
    <w:rsid w:val="00B413F2"/>
    <w:rsid w:val="00B41871"/>
    <w:rsid w:val="00B42B7D"/>
    <w:rsid w:val="00B43308"/>
    <w:rsid w:val="00B44205"/>
    <w:rsid w:val="00B44FEF"/>
    <w:rsid w:val="00B46994"/>
    <w:rsid w:val="00B46ACA"/>
    <w:rsid w:val="00B46B00"/>
    <w:rsid w:val="00B46B9C"/>
    <w:rsid w:val="00B46F8E"/>
    <w:rsid w:val="00B47279"/>
    <w:rsid w:val="00B51F58"/>
    <w:rsid w:val="00B52F99"/>
    <w:rsid w:val="00B53134"/>
    <w:rsid w:val="00B53390"/>
    <w:rsid w:val="00B55775"/>
    <w:rsid w:val="00B55820"/>
    <w:rsid w:val="00B558B9"/>
    <w:rsid w:val="00B559F8"/>
    <w:rsid w:val="00B55BA0"/>
    <w:rsid w:val="00B55F2A"/>
    <w:rsid w:val="00B56360"/>
    <w:rsid w:val="00B57400"/>
    <w:rsid w:val="00B61BA3"/>
    <w:rsid w:val="00B6375C"/>
    <w:rsid w:val="00B644A6"/>
    <w:rsid w:val="00B64598"/>
    <w:rsid w:val="00B659A6"/>
    <w:rsid w:val="00B65A7B"/>
    <w:rsid w:val="00B663AC"/>
    <w:rsid w:val="00B668E4"/>
    <w:rsid w:val="00B66EB4"/>
    <w:rsid w:val="00B67DC0"/>
    <w:rsid w:val="00B70667"/>
    <w:rsid w:val="00B7083F"/>
    <w:rsid w:val="00B70875"/>
    <w:rsid w:val="00B7158B"/>
    <w:rsid w:val="00B71705"/>
    <w:rsid w:val="00B71F55"/>
    <w:rsid w:val="00B73266"/>
    <w:rsid w:val="00B74E0C"/>
    <w:rsid w:val="00B777FC"/>
    <w:rsid w:val="00B77A3E"/>
    <w:rsid w:val="00B81566"/>
    <w:rsid w:val="00B81BD4"/>
    <w:rsid w:val="00B81E92"/>
    <w:rsid w:val="00B8476E"/>
    <w:rsid w:val="00B849A7"/>
    <w:rsid w:val="00B85153"/>
    <w:rsid w:val="00B864FB"/>
    <w:rsid w:val="00B87EF6"/>
    <w:rsid w:val="00B90699"/>
    <w:rsid w:val="00B907F7"/>
    <w:rsid w:val="00B92520"/>
    <w:rsid w:val="00B92D5A"/>
    <w:rsid w:val="00B93679"/>
    <w:rsid w:val="00B942FB"/>
    <w:rsid w:val="00B947F8"/>
    <w:rsid w:val="00B95903"/>
    <w:rsid w:val="00B9666F"/>
    <w:rsid w:val="00B96AD6"/>
    <w:rsid w:val="00BA0A16"/>
    <w:rsid w:val="00BA2069"/>
    <w:rsid w:val="00BA29F7"/>
    <w:rsid w:val="00BA2D02"/>
    <w:rsid w:val="00BA524A"/>
    <w:rsid w:val="00BA5AAA"/>
    <w:rsid w:val="00BA5FCA"/>
    <w:rsid w:val="00BA673B"/>
    <w:rsid w:val="00BA7633"/>
    <w:rsid w:val="00BB0712"/>
    <w:rsid w:val="00BB0BAC"/>
    <w:rsid w:val="00BB1F64"/>
    <w:rsid w:val="00BB20BE"/>
    <w:rsid w:val="00BB2AB8"/>
    <w:rsid w:val="00BB2AE6"/>
    <w:rsid w:val="00BB3939"/>
    <w:rsid w:val="00BB3BF3"/>
    <w:rsid w:val="00BB3C33"/>
    <w:rsid w:val="00BB3E76"/>
    <w:rsid w:val="00BB4268"/>
    <w:rsid w:val="00BB4B22"/>
    <w:rsid w:val="00BB544E"/>
    <w:rsid w:val="00BB5F05"/>
    <w:rsid w:val="00BB7108"/>
    <w:rsid w:val="00BB74B3"/>
    <w:rsid w:val="00BB75CB"/>
    <w:rsid w:val="00BB7F32"/>
    <w:rsid w:val="00BC3464"/>
    <w:rsid w:val="00BC36AC"/>
    <w:rsid w:val="00BC450E"/>
    <w:rsid w:val="00BC463B"/>
    <w:rsid w:val="00BC50A5"/>
    <w:rsid w:val="00BC5A65"/>
    <w:rsid w:val="00BC5EC7"/>
    <w:rsid w:val="00BC628D"/>
    <w:rsid w:val="00BC6604"/>
    <w:rsid w:val="00BC7035"/>
    <w:rsid w:val="00BC79C5"/>
    <w:rsid w:val="00BD2859"/>
    <w:rsid w:val="00BD2900"/>
    <w:rsid w:val="00BD2AC6"/>
    <w:rsid w:val="00BD3139"/>
    <w:rsid w:val="00BD43E8"/>
    <w:rsid w:val="00BD561D"/>
    <w:rsid w:val="00BD5755"/>
    <w:rsid w:val="00BD61D0"/>
    <w:rsid w:val="00BD6912"/>
    <w:rsid w:val="00BE05C5"/>
    <w:rsid w:val="00BE0ED4"/>
    <w:rsid w:val="00BE0F11"/>
    <w:rsid w:val="00BE2A98"/>
    <w:rsid w:val="00BE2CFE"/>
    <w:rsid w:val="00BF12C9"/>
    <w:rsid w:val="00BF27B6"/>
    <w:rsid w:val="00BF2BB5"/>
    <w:rsid w:val="00BF30AF"/>
    <w:rsid w:val="00BF5782"/>
    <w:rsid w:val="00BF7E94"/>
    <w:rsid w:val="00C000C2"/>
    <w:rsid w:val="00C015C2"/>
    <w:rsid w:val="00C02433"/>
    <w:rsid w:val="00C0265B"/>
    <w:rsid w:val="00C02BDE"/>
    <w:rsid w:val="00C03CEB"/>
    <w:rsid w:val="00C04EB4"/>
    <w:rsid w:val="00C04ED3"/>
    <w:rsid w:val="00C05BC3"/>
    <w:rsid w:val="00C06800"/>
    <w:rsid w:val="00C06D26"/>
    <w:rsid w:val="00C07FE4"/>
    <w:rsid w:val="00C10E24"/>
    <w:rsid w:val="00C13AE6"/>
    <w:rsid w:val="00C14F03"/>
    <w:rsid w:val="00C150AE"/>
    <w:rsid w:val="00C15785"/>
    <w:rsid w:val="00C160FF"/>
    <w:rsid w:val="00C166A9"/>
    <w:rsid w:val="00C20725"/>
    <w:rsid w:val="00C20E86"/>
    <w:rsid w:val="00C25AC8"/>
    <w:rsid w:val="00C27ECB"/>
    <w:rsid w:val="00C311C7"/>
    <w:rsid w:val="00C31DD3"/>
    <w:rsid w:val="00C34740"/>
    <w:rsid w:val="00C34AE5"/>
    <w:rsid w:val="00C35B09"/>
    <w:rsid w:val="00C3655A"/>
    <w:rsid w:val="00C36FCE"/>
    <w:rsid w:val="00C439F8"/>
    <w:rsid w:val="00C43CB3"/>
    <w:rsid w:val="00C4714F"/>
    <w:rsid w:val="00C473F3"/>
    <w:rsid w:val="00C476FA"/>
    <w:rsid w:val="00C47CCC"/>
    <w:rsid w:val="00C50DBB"/>
    <w:rsid w:val="00C51851"/>
    <w:rsid w:val="00C522B0"/>
    <w:rsid w:val="00C55F4A"/>
    <w:rsid w:val="00C5648A"/>
    <w:rsid w:val="00C5740A"/>
    <w:rsid w:val="00C575EE"/>
    <w:rsid w:val="00C577EA"/>
    <w:rsid w:val="00C60FD3"/>
    <w:rsid w:val="00C617A8"/>
    <w:rsid w:val="00C61B8B"/>
    <w:rsid w:val="00C62C85"/>
    <w:rsid w:val="00C62CBE"/>
    <w:rsid w:val="00C6452F"/>
    <w:rsid w:val="00C6524C"/>
    <w:rsid w:val="00C65597"/>
    <w:rsid w:val="00C70647"/>
    <w:rsid w:val="00C72BB4"/>
    <w:rsid w:val="00C73484"/>
    <w:rsid w:val="00C73EF7"/>
    <w:rsid w:val="00C74FDD"/>
    <w:rsid w:val="00C7539C"/>
    <w:rsid w:val="00C75D12"/>
    <w:rsid w:val="00C764BE"/>
    <w:rsid w:val="00C7683A"/>
    <w:rsid w:val="00C76C59"/>
    <w:rsid w:val="00C771C1"/>
    <w:rsid w:val="00C77AC5"/>
    <w:rsid w:val="00C82A6A"/>
    <w:rsid w:val="00C83113"/>
    <w:rsid w:val="00C83504"/>
    <w:rsid w:val="00C83B6B"/>
    <w:rsid w:val="00C83F64"/>
    <w:rsid w:val="00C843EA"/>
    <w:rsid w:val="00C8442A"/>
    <w:rsid w:val="00C847A4"/>
    <w:rsid w:val="00C847E6"/>
    <w:rsid w:val="00C85923"/>
    <w:rsid w:val="00C8622C"/>
    <w:rsid w:val="00C8795A"/>
    <w:rsid w:val="00C879BE"/>
    <w:rsid w:val="00C930E4"/>
    <w:rsid w:val="00C9460F"/>
    <w:rsid w:val="00C94D85"/>
    <w:rsid w:val="00C94F90"/>
    <w:rsid w:val="00C96945"/>
    <w:rsid w:val="00C97493"/>
    <w:rsid w:val="00CA3340"/>
    <w:rsid w:val="00CA4750"/>
    <w:rsid w:val="00CA557A"/>
    <w:rsid w:val="00CA6110"/>
    <w:rsid w:val="00CA6CEE"/>
    <w:rsid w:val="00CB0262"/>
    <w:rsid w:val="00CB19E3"/>
    <w:rsid w:val="00CB29D1"/>
    <w:rsid w:val="00CB30E8"/>
    <w:rsid w:val="00CB32AC"/>
    <w:rsid w:val="00CB37C1"/>
    <w:rsid w:val="00CB483E"/>
    <w:rsid w:val="00CB5176"/>
    <w:rsid w:val="00CC0252"/>
    <w:rsid w:val="00CC02D0"/>
    <w:rsid w:val="00CC0DCE"/>
    <w:rsid w:val="00CC112C"/>
    <w:rsid w:val="00CC1C31"/>
    <w:rsid w:val="00CC2B4D"/>
    <w:rsid w:val="00CC2E18"/>
    <w:rsid w:val="00CC3487"/>
    <w:rsid w:val="00CC3F98"/>
    <w:rsid w:val="00CC48FC"/>
    <w:rsid w:val="00CC5AFD"/>
    <w:rsid w:val="00CC5B4B"/>
    <w:rsid w:val="00CC5C2C"/>
    <w:rsid w:val="00CD12E4"/>
    <w:rsid w:val="00CD2028"/>
    <w:rsid w:val="00CD24E5"/>
    <w:rsid w:val="00CD33F7"/>
    <w:rsid w:val="00CD37F4"/>
    <w:rsid w:val="00CD4E81"/>
    <w:rsid w:val="00CD4E8A"/>
    <w:rsid w:val="00CD6E1C"/>
    <w:rsid w:val="00CD727C"/>
    <w:rsid w:val="00CD7395"/>
    <w:rsid w:val="00CD780B"/>
    <w:rsid w:val="00CD7B78"/>
    <w:rsid w:val="00CD7C3E"/>
    <w:rsid w:val="00CE162B"/>
    <w:rsid w:val="00CE3BE7"/>
    <w:rsid w:val="00CE4301"/>
    <w:rsid w:val="00CE45E7"/>
    <w:rsid w:val="00CE53E8"/>
    <w:rsid w:val="00CE57B0"/>
    <w:rsid w:val="00CE5A4E"/>
    <w:rsid w:val="00CE5F2A"/>
    <w:rsid w:val="00CE6BE0"/>
    <w:rsid w:val="00CF13BE"/>
    <w:rsid w:val="00CF15A6"/>
    <w:rsid w:val="00CF3EE8"/>
    <w:rsid w:val="00CF4408"/>
    <w:rsid w:val="00CF5625"/>
    <w:rsid w:val="00CF67BF"/>
    <w:rsid w:val="00CF7D77"/>
    <w:rsid w:val="00D00076"/>
    <w:rsid w:val="00D00302"/>
    <w:rsid w:val="00D0071E"/>
    <w:rsid w:val="00D02264"/>
    <w:rsid w:val="00D022D5"/>
    <w:rsid w:val="00D02EDE"/>
    <w:rsid w:val="00D0386C"/>
    <w:rsid w:val="00D03A8E"/>
    <w:rsid w:val="00D04183"/>
    <w:rsid w:val="00D050A0"/>
    <w:rsid w:val="00D06090"/>
    <w:rsid w:val="00D06ED7"/>
    <w:rsid w:val="00D111D1"/>
    <w:rsid w:val="00D12B7F"/>
    <w:rsid w:val="00D12CE6"/>
    <w:rsid w:val="00D1355D"/>
    <w:rsid w:val="00D1384F"/>
    <w:rsid w:val="00D13FA1"/>
    <w:rsid w:val="00D1411E"/>
    <w:rsid w:val="00D142EE"/>
    <w:rsid w:val="00D15497"/>
    <w:rsid w:val="00D17095"/>
    <w:rsid w:val="00D21549"/>
    <w:rsid w:val="00D218B1"/>
    <w:rsid w:val="00D21A52"/>
    <w:rsid w:val="00D22576"/>
    <w:rsid w:val="00D22EA7"/>
    <w:rsid w:val="00D24FC9"/>
    <w:rsid w:val="00D25621"/>
    <w:rsid w:val="00D25ADF"/>
    <w:rsid w:val="00D261CD"/>
    <w:rsid w:val="00D26495"/>
    <w:rsid w:val="00D30071"/>
    <w:rsid w:val="00D31837"/>
    <w:rsid w:val="00D33068"/>
    <w:rsid w:val="00D344B0"/>
    <w:rsid w:val="00D34BB5"/>
    <w:rsid w:val="00D34F98"/>
    <w:rsid w:val="00D352FF"/>
    <w:rsid w:val="00D354D4"/>
    <w:rsid w:val="00D3711E"/>
    <w:rsid w:val="00D4021D"/>
    <w:rsid w:val="00D4080B"/>
    <w:rsid w:val="00D4082B"/>
    <w:rsid w:val="00D41370"/>
    <w:rsid w:val="00D44387"/>
    <w:rsid w:val="00D47827"/>
    <w:rsid w:val="00D47C19"/>
    <w:rsid w:val="00D532AE"/>
    <w:rsid w:val="00D53419"/>
    <w:rsid w:val="00D5402E"/>
    <w:rsid w:val="00D5545D"/>
    <w:rsid w:val="00D55F3C"/>
    <w:rsid w:val="00D56373"/>
    <w:rsid w:val="00D572CF"/>
    <w:rsid w:val="00D57935"/>
    <w:rsid w:val="00D625C3"/>
    <w:rsid w:val="00D62A47"/>
    <w:rsid w:val="00D62CB4"/>
    <w:rsid w:val="00D62FB0"/>
    <w:rsid w:val="00D63035"/>
    <w:rsid w:val="00D63317"/>
    <w:rsid w:val="00D638BC"/>
    <w:rsid w:val="00D63F82"/>
    <w:rsid w:val="00D644D6"/>
    <w:rsid w:val="00D65A4A"/>
    <w:rsid w:val="00D66711"/>
    <w:rsid w:val="00D66C83"/>
    <w:rsid w:val="00D7047A"/>
    <w:rsid w:val="00D709FF"/>
    <w:rsid w:val="00D72BB5"/>
    <w:rsid w:val="00D73495"/>
    <w:rsid w:val="00D74578"/>
    <w:rsid w:val="00D74CEC"/>
    <w:rsid w:val="00D75124"/>
    <w:rsid w:val="00D751FD"/>
    <w:rsid w:val="00D765E5"/>
    <w:rsid w:val="00D7680A"/>
    <w:rsid w:val="00D76BDA"/>
    <w:rsid w:val="00D76D7B"/>
    <w:rsid w:val="00D76F1C"/>
    <w:rsid w:val="00D76F29"/>
    <w:rsid w:val="00D7714C"/>
    <w:rsid w:val="00D82121"/>
    <w:rsid w:val="00D82785"/>
    <w:rsid w:val="00D82924"/>
    <w:rsid w:val="00D83AC1"/>
    <w:rsid w:val="00D83FF5"/>
    <w:rsid w:val="00D854CB"/>
    <w:rsid w:val="00D87E1A"/>
    <w:rsid w:val="00D87EB1"/>
    <w:rsid w:val="00D90626"/>
    <w:rsid w:val="00D9227E"/>
    <w:rsid w:val="00D92350"/>
    <w:rsid w:val="00D94288"/>
    <w:rsid w:val="00D943A4"/>
    <w:rsid w:val="00D9442E"/>
    <w:rsid w:val="00D94653"/>
    <w:rsid w:val="00D95817"/>
    <w:rsid w:val="00D97333"/>
    <w:rsid w:val="00D979C5"/>
    <w:rsid w:val="00D97AFB"/>
    <w:rsid w:val="00DA00FB"/>
    <w:rsid w:val="00DA0C48"/>
    <w:rsid w:val="00DA0EBD"/>
    <w:rsid w:val="00DA14EF"/>
    <w:rsid w:val="00DA1AB4"/>
    <w:rsid w:val="00DA24CB"/>
    <w:rsid w:val="00DA29CA"/>
    <w:rsid w:val="00DA3F3C"/>
    <w:rsid w:val="00DA45A8"/>
    <w:rsid w:val="00DA45BD"/>
    <w:rsid w:val="00DA4B0E"/>
    <w:rsid w:val="00DA5CD0"/>
    <w:rsid w:val="00DA6398"/>
    <w:rsid w:val="00DB0B41"/>
    <w:rsid w:val="00DB54F3"/>
    <w:rsid w:val="00DB57B6"/>
    <w:rsid w:val="00DB5AAE"/>
    <w:rsid w:val="00DB6784"/>
    <w:rsid w:val="00DB6DB8"/>
    <w:rsid w:val="00DB6FAA"/>
    <w:rsid w:val="00DB7124"/>
    <w:rsid w:val="00DB7230"/>
    <w:rsid w:val="00DB7704"/>
    <w:rsid w:val="00DC0119"/>
    <w:rsid w:val="00DC19CD"/>
    <w:rsid w:val="00DC1A6D"/>
    <w:rsid w:val="00DC2FE2"/>
    <w:rsid w:val="00DC5B88"/>
    <w:rsid w:val="00DC672E"/>
    <w:rsid w:val="00DC7DB4"/>
    <w:rsid w:val="00DD04A6"/>
    <w:rsid w:val="00DD1438"/>
    <w:rsid w:val="00DD18BF"/>
    <w:rsid w:val="00DD1FC8"/>
    <w:rsid w:val="00DD2488"/>
    <w:rsid w:val="00DD32AF"/>
    <w:rsid w:val="00DD52A7"/>
    <w:rsid w:val="00DD5530"/>
    <w:rsid w:val="00DD5F38"/>
    <w:rsid w:val="00DD6840"/>
    <w:rsid w:val="00DE01B6"/>
    <w:rsid w:val="00DE2130"/>
    <w:rsid w:val="00DE2993"/>
    <w:rsid w:val="00DE357B"/>
    <w:rsid w:val="00DE4D55"/>
    <w:rsid w:val="00DE5840"/>
    <w:rsid w:val="00DE7AA0"/>
    <w:rsid w:val="00DE7BE0"/>
    <w:rsid w:val="00DF00A6"/>
    <w:rsid w:val="00DF1169"/>
    <w:rsid w:val="00DF1CAC"/>
    <w:rsid w:val="00DF2068"/>
    <w:rsid w:val="00DF33F9"/>
    <w:rsid w:val="00DF34CD"/>
    <w:rsid w:val="00DF4072"/>
    <w:rsid w:val="00DF53AF"/>
    <w:rsid w:val="00DF711F"/>
    <w:rsid w:val="00DF79F2"/>
    <w:rsid w:val="00E02555"/>
    <w:rsid w:val="00E0562D"/>
    <w:rsid w:val="00E06A69"/>
    <w:rsid w:val="00E1058E"/>
    <w:rsid w:val="00E1083E"/>
    <w:rsid w:val="00E1100D"/>
    <w:rsid w:val="00E1564F"/>
    <w:rsid w:val="00E1607B"/>
    <w:rsid w:val="00E175B2"/>
    <w:rsid w:val="00E17961"/>
    <w:rsid w:val="00E202E6"/>
    <w:rsid w:val="00E21200"/>
    <w:rsid w:val="00E212DA"/>
    <w:rsid w:val="00E2606C"/>
    <w:rsid w:val="00E26BDF"/>
    <w:rsid w:val="00E26F1B"/>
    <w:rsid w:val="00E3017B"/>
    <w:rsid w:val="00E3052A"/>
    <w:rsid w:val="00E30E39"/>
    <w:rsid w:val="00E314BE"/>
    <w:rsid w:val="00E315EC"/>
    <w:rsid w:val="00E3231F"/>
    <w:rsid w:val="00E326A6"/>
    <w:rsid w:val="00E32958"/>
    <w:rsid w:val="00E37340"/>
    <w:rsid w:val="00E4029E"/>
    <w:rsid w:val="00E40D01"/>
    <w:rsid w:val="00E42B2C"/>
    <w:rsid w:val="00E43A64"/>
    <w:rsid w:val="00E43E95"/>
    <w:rsid w:val="00E44934"/>
    <w:rsid w:val="00E457D2"/>
    <w:rsid w:val="00E46975"/>
    <w:rsid w:val="00E4725F"/>
    <w:rsid w:val="00E47267"/>
    <w:rsid w:val="00E47AA0"/>
    <w:rsid w:val="00E47B78"/>
    <w:rsid w:val="00E50C15"/>
    <w:rsid w:val="00E52260"/>
    <w:rsid w:val="00E532C0"/>
    <w:rsid w:val="00E55793"/>
    <w:rsid w:val="00E55A91"/>
    <w:rsid w:val="00E56DD4"/>
    <w:rsid w:val="00E571BB"/>
    <w:rsid w:val="00E603BE"/>
    <w:rsid w:val="00E61AB5"/>
    <w:rsid w:val="00E64908"/>
    <w:rsid w:val="00E64CE9"/>
    <w:rsid w:val="00E66CFC"/>
    <w:rsid w:val="00E67E9A"/>
    <w:rsid w:val="00E702CC"/>
    <w:rsid w:val="00E7038F"/>
    <w:rsid w:val="00E714E9"/>
    <w:rsid w:val="00E726AA"/>
    <w:rsid w:val="00E73077"/>
    <w:rsid w:val="00E756FE"/>
    <w:rsid w:val="00E76D71"/>
    <w:rsid w:val="00E7747B"/>
    <w:rsid w:val="00E7751B"/>
    <w:rsid w:val="00E77EB3"/>
    <w:rsid w:val="00E80DA0"/>
    <w:rsid w:val="00E825C3"/>
    <w:rsid w:val="00E826FB"/>
    <w:rsid w:val="00E82A02"/>
    <w:rsid w:val="00E83485"/>
    <w:rsid w:val="00E85D1F"/>
    <w:rsid w:val="00E85E01"/>
    <w:rsid w:val="00E869B1"/>
    <w:rsid w:val="00E86C07"/>
    <w:rsid w:val="00E86D90"/>
    <w:rsid w:val="00E8723A"/>
    <w:rsid w:val="00E91581"/>
    <w:rsid w:val="00E91A34"/>
    <w:rsid w:val="00E92138"/>
    <w:rsid w:val="00E92D01"/>
    <w:rsid w:val="00E92DED"/>
    <w:rsid w:val="00E937DF"/>
    <w:rsid w:val="00E93F22"/>
    <w:rsid w:val="00E94299"/>
    <w:rsid w:val="00E94856"/>
    <w:rsid w:val="00E94CB0"/>
    <w:rsid w:val="00E96895"/>
    <w:rsid w:val="00E973C0"/>
    <w:rsid w:val="00E97961"/>
    <w:rsid w:val="00EA03B8"/>
    <w:rsid w:val="00EA1912"/>
    <w:rsid w:val="00EA1C76"/>
    <w:rsid w:val="00EA3517"/>
    <w:rsid w:val="00EA47DA"/>
    <w:rsid w:val="00EA6F7D"/>
    <w:rsid w:val="00EA705D"/>
    <w:rsid w:val="00EA76FE"/>
    <w:rsid w:val="00EA7E47"/>
    <w:rsid w:val="00EB0257"/>
    <w:rsid w:val="00EB072C"/>
    <w:rsid w:val="00EB12B3"/>
    <w:rsid w:val="00EB1A59"/>
    <w:rsid w:val="00EB2E3E"/>
    <w:rsid w:val="00EB6BE4"/>
    <w:rsid w:val="00EB73E1"/>
    <w:rsid w:val="00EC0891"/>
    <w:rsid w:val="00EC17E3"/>
    <w:rsid w:val="00EC6932"/>
    <w:rsid w:val="00EC6D73"/>
    <w:rsid w:val="00EC7242"/>
    <w:rsid w:val="00EC7618"/>
    <w:rsid w:val="00ED04C3"/>
    <w:rsid w:val="00ED0798"/>
    <w:rsid w:val="00ED08C2"/>
    <w:rsid w:val="00ED1187"/>
    <w:rsid w:val="00ED18F7"/>
    <w:rsid w:val="00ED2B4B"/>
    <w:rsid w:val="00ED3D21"/>
    <w:rsid w:val="00ED5AE3"/>
    <w:rsid w:val="00ED61B0"/>
    <w:rsid w:val="00ED6ABF"/>
    <w:rsid w:val="00EE0EB3"/>
    <w:rsid w:val="00EE4C9A"/>
    <w:rsid w:val="00EE5515"/>
    <w:rsid w:val="00EE7F72"/>
    <w:rsid w:val="00EF1063"/>
    <w:rsid w:val="00EF1C1F"/>
    <w:rsid w:val="00EF1E82"/>
    <w:rsid w:val="00EF2331"/>
    <w:rsid w:val="00EF2E56"/>
    <w:rsid w:val="00EF339E"/>
    <w:rsid w:val="00EF3C31"/>
    <w:rsid w:val="00EF4703"/>
    <w:rsid w:val="00EF6346"/>
    <w:rsid w:val="00EF7649"/>
    <w:rsid w:val="00F00F28"/>
    <w:rsid w:val="00F054D6"/>
    <w:rsid w:val="00F056D2"/>
    <w:rsid w:val="00F1091B"/>
    <w:rsid w:val="00F12825"/>
    <w:rsid w:val="00F134E2"/>
    <w:rsid w:val="00F13543"/>
    <w:rsid w:val="00F1365C"/>
    <w:rsid w:val="00F14BF5"/>
    <w:rsid w:val="00F154BF"/>
    <w:rsid w:val="00F20B3E"/>
    <w:rsid w:val="00F21A11"/>
    <w:rsid w:val="00F258E2"/>
    <w:rsid w:val="00F26919"/>
    <w:rsid w:val="00F3189B"/>
    <w:rsid w:val="00F3457C"/>
    <w:rsid w:val="00F355DF"/>
    <w:rsid w:val="00F3651A"/>
    <w:rsid w:val="00F3655C"/>
    <w:rsid w:val="00F439F0"/>
    <w:rsid w:val="00F469E7"/>
    <w:rsid w:val="00F50254"/>
    <w:rsid w:val="00F53BF3"/>
    <w:rsid w:val="00F5571F"/>
    <w:rsid w:val="00F56A6C"/>
    <w:rsid w:val="00F56CE1"/>
    <w:rsid w:val="00F57C4D"/>
    <w:rsid w:val="00F57CA6"/>
    <w:rsid w:val="00F602FF"/>
    <w:rsid w:val="00F60D16"/>
    <w:rsid w:val="00F6268C"/>
    <w:rsid w:val="00F62CB6"/>
    <w:rsid w:val="00F62F82"/>
    <w:rsid w:val="00F64BF3"/>
    <w:rsid w:val="00F654CA"/>
    <w:rsid w:val="00F657B1"/>
    <w:rsid w:val="00F67D7E"/>
    <w:rsid w:val="00F70FBE"/>
    <w:rsid w:val="00F72B1C"/>
    <w:rsid w:val="00F730D8"/>
    <w:rsid w:val="00F74A44"/>
    <w:rsid w:val="00F75251"/>
    <w:rsid w:val="00F754FE"/>
    <w:rsid w:val="00F76BA9"/>
    <w:rsid w:val="00F80EA1"/>
    <w:rsid w:val="00F80FF3"/>
    <w:rsid w:val="00F8117A"/>
    <w:rsid w:val="00F8147C"/>
    <w:rsid w:val="00F8152E"/>
    <w:rsid w:val="00F82543"/>
    <w:rsid w:val="00F82AB2"/>
    <w:rsid w:val="00F82BC6"/>
    <w:rsid w:val="00F85136"/>
    <w:rsid w:val="00F874B0"/>
    <w:rsid w:val="00F876E2"/>
    <w:rsid w:val="00F91E18"/>
    <w:rsid w:val="00F931D5"/>
    <w:rsid w:val="00F93621"/>
    <w:rsid w:val="00F938C8"/>
    <w:rsid w:val="00F93BFC"/>
    <w:rsid w:val="00F94FC5"/>
    <w:rsid w:val="00F95358"/>
    <w:rsid w:val="00F967BC"/>
    <w:rsid w:val="00F974F5"/>
    <w:rsid w:val="00F97DC7"/>
    <w:rsid w:val="00F97F13"/>
    <w:rsid w:val="00FA018D"/>
    <w:rsid w:val="00FA01E0"/>
    <w:rsid w:val="00FA1A83"/>
    <w:rsid w:val="00FA1DB4"/>
    <w:rsid w:val="00FA3ABD"/>
    <w:rsid w:val="00FA64C5"/>
    <w:rsid w:val="00FB1CD0"/>
    <w:rsid w:val="00FB2CC9"/>
    <w:rsid w:val="00FB3B81"/>
    <w:rsid w:val="00FB4BFC"/>
    <w:rsid w:val="00FB503E"/>
    <w:rsid w:val="00FB757F"/>
    <w:rsid w:val="00FB7951"/>
    <w:rsid w:val="00FC05FE"/>
    <w:rsid w:val="00FC1547"/>
    <w:rsid w:val="00FC3D20"/>
    <w:rsid w:val="00FC3ED2"/>
    <w:rsid w:val="00FC6740"/>
    <w:rsid w:val="00FD1C37"/>
    <w:rsid w:val="00FD22AC"/>
    <w:rsid w:val="00FD39C7"/>
    <w:rsid w:val="00FD513A"/>
    <w:rsid w:val="00FD569E"/>
    <w:rsid w:val="00FD5D70"/>
    <w:rsid w:val="00FE053F"/>
    <w:rsid w:val="00FE1809"/>
    <w:rsid w:val="00FE1A8C"/>
    <w:rsid w:val="00FE279D"/>
    <w:rsid w:val="00FE39BC"/>
    <w:rsid w:val="00FE5150"/>
    <w:rsid w:val="00FE6BA3"/>
    <w:rsid w:val="00FF1BBA"/>
    <w:rsid w:val="00FF51D3"/>
    <w:rsid w:val="00FF5548"/>
    <w:rsid w:val="00FF7BF8"/>
    <w:rsid w:val="00FF7F48"/>
    <w:rsid w:val="0120B00D"/>
    <w:rsid w:val="08DE142F"/>
    <w:rsid w:val="0975E2E5"/>
    <w:rsid w:val="0EBCA93F"/>
    <w:rsid w:val="191174EC"/>
    <w:rsid w:val="1BEECE57"/>
    <w:rsid w:val="2D26DA42"/>
    <w:rsid w:val="3C3CFFB4"/>
    <w:rsid w:val="4001B582"/>
    <w:rsid w:val="550AA387"/>
    <w:rsid w:val="5D7F58AB"/>
    <w:rsid w:val="62F489D6"/>
    <w:rsid w:val="73857561"/>
    <w:rsid w:val="7845E4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F9378"/>
  <w15:chartTrackingRefBased/>
  <w15:docId w15:val="{0A255C01-4B05-4F1B-9729-3AE907A7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B96"/>
    <w:pPr>
      <w:spacing w:after="240"/>
    </w:pPr>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outlineLvl w:val="0"/>
    </w:pPr>
    <w:rPr>
      <w:b/>
      <w:color w:val="auto"/>
      <w:sz w:val="32"/>
      <w:szCs w:val="32"/>
      <w:lang w:eastAsia="en-GB"/>
    </w:rPr>
  </w:style>
  <w:style w:type="paragraph" w:styleId="Heading2">
    <w:name w:val="heading 2"/>
    <w:basedOn w:val="Normal"/>
    <w:next w:val="Normal"/>
    <w:link w:val="Heading2Char"/>
    <w:qFormat/>
    <w:rsid w:val="00537005"/>
    <w:pPr>
      <w:keepNext/>
      <w:tabs>
        <w:tab w:val="left" w:pos="737"/>
      </w:tabs>
      <w:spacing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outlineLvl w:val="2"/>
    </w:pPr>
    <w:rPr>
      <w:b/>
      <w:color w:val="auto"/>
      <w:lang w:eastAsia="en-GB"/>
    </w:rPr>
  </w:style>
  <w:style w:type="paragraph" w:styleId="Heading4">
    <w:name w:val="heading 4"/>
    <w:basedOn w:val="Normal"/>
    <w:next w:val="Normal"/>
    <w:qFormat/>
    <w:rsid w:val="004D5F03"/>
    <w:pPr>
      <w:keepNext/>
      <w:tabs>
        <w:tab w:val="left" w:pos="737"/>
      </w:tabs>
      <w:outlineLvl w:val="3"/>
    </w:pPr>
    <w:rPr>
      <w:i/>
      <w:color w:val="auto"/>
      <w:lang w:eastAsia="en-GB"/>
    </w:rPr>
  </w:style>
  <w:style w:type="paragraph" w:styleId="Heading5">
    <w:name w:val="heading 5"/>
    <w:basedOn w:val="Normal"/>
    <w:next w:val="Normal"/>
    <w:qFormat/>
    <w:pPr>
      <w:keepNext/>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character" w:customStyle="1" w:styleId="UnnumberedparagraphChar">
    <w:name w:val="Unnumbered paragraph Char"/>
    <w:link w:val="Unnumberedparagraph"/>
    <w:locked/>
    <w:rsid w:val="00D532AE"/>
    <w:rPr>
      <w:rFonts w:ascii="Tahoma" w:hAnsi="Tahoma"/>
      <w:color w:val="000000"/>
      <w:sz w:val="24"/>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qFormat/>
    <w:rsid w:val="00142584"/>
    <w:pPr>
      <w:numPr>
        <w:numId w:val="8"/>
      </w:numPr>
      <w:spacing w:after="120"/>
    </w:pPr>
    <w:rPr>
      <w:rFonts w:eastAsia="Calibri"/>
      <w:lang w:eastAsia="en-GB"/>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qFormat/>
    <w:rsid w:val="00FE279D"/>
    <w:pPr>
      <w:spacing w:after="240"/>
    </w:pPr>
  </w:style>
  <w:style w:type="paragraph" w:customStyle="1" w:styleId="Numberedparagraph">
    <w:name w:val="Numbered paragraph"/>
    <w:basedOn w:val="Normal"/>
    <w:link w:val="NumberedparagraphChar"/>
    <w:autoRedefine/>
    <w:qFormat/>
    <w:rsid w:val="00BB3C33"/>
    <w:pPr>
      <w:spacing w:after="120"/>
    </w:pPr>
    <w:rPr>
      <w:lang w:eastAsia="en-GB"/>
    </w:rPr>
  </w:style>
  <w:style w:type="paragraph" w:customStyle="1" w:styleId="Unnumberedparagraph">
    <w:name w:val="Unnumbered paragraph"/>
    <w:basedOn w:val="Normal"/>
    <w:link w:val="UnnumberedparagraphCha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7"/>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6"/>
      </w:numPr>
      <w:tabs>
        <w:tab w:val="left" w:pos="1247"/>
      </w:tabs>
      <w:ind w:left="896" w:hanging="357"/>
    </w:pPr>
  </w:style>
  <w:style w:type="paragraph" w:customStyle="1" w:styleId="Bulletsdashes">
    <w:name w:val="Bullets (dashes)"/>
    <w:basedOn w:val="Bulletsspaced"/>
    <w:link w:val="BulletsdashesChar"/>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character" w:customStyle="1" w:styleId="FootnoteTextChar">
    <w:name w:val="Footnote Text Char"/>
    <w:link w:val="FootnoteText"/>
    <w:uiPriority w:val="99"/>
    <w:rsid w:val="00D532AE"/>
    <w:rPr>
      <w:rFonts w:ascii="Tahoma" w:hAnsi="Tahoma"/>
      <w:color w:val="000000"/>
      <w:lang w:eastAsia="en-US"/>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3"/>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customStyle="1" w:styleId="Heading1Char">
    <w:name w:val="Heading 1 Char"/>
    <w:link w:val="Heading1"/>
    <w:rsid w:val="00350855"/>
    <w:rPr>
      <w:rFonts w:ascii="Tahoma" w:hAnsi="Tahoma"/>
      <w:b/>
      <w:sz w:val="32"/>
      <w:szCs w:val="32"/>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4"/>
      </w:numPr>
    </w:pPr>
    <w:rPr>
      <w:rFonts w:ascii="Times New Roman" w:hAnsi="Times New Roman"/>
      <w:color w:val="auto"/>
      <w:lang w:eastAsia="en-GB"/>
    </w:rPr>
  </w:style>
  <w:style w:type="character" w:customStyle="1" w:styleId="Heading2Char">
    <w:name w:val="Heading 2 Char"/>
    <w:link w:val="Heading2"/>
    <w:rsid w:val="00537005"/>
    <w:rPr>
      <w:rFonts w:ascii="Tahoma" w:hAnsi="Tahoma"/>
      <w:b/>
      <w:sz w:val="28"/>
      <w:szCs w:val="28"/>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3Char">
    <w:name w:val="Heading 3 Char"/>
    <w:link w:val="Heading3"/>
    <w:rsid w:val="00350855"/>
    <w:rPr>
      <w:rFonts w:ascii="Tahoma" w:hAnsi="Tahoma"/>
      <w:b/>
      <w:sz w:val="24"/>
      <w:szCs w:val="24"/>
    </w:rPr>
  </w:style>
  <w:style w:type="character" w:customStyle="1" w:styleId="QuoteChar">
    <w:name w:val="Quote Char"/>
    <w:link w:val="Quote"/>
    <w:rsid w:val="00350855"/>
    <w:rPr>
      <w:rFonts w:ascii="Tahoma" w:hAnsi="Tahoma"/>
      <w:color w:val="000000"/>
      <w:sz w:val="24"/>
      <w:szCs w:val="24"/>
      <w:lang w:eastAsia="en-US"/>
    </w:rPr>
  </w:style>
  <w:style w:type="paragraph" w:styleId="ListParagraph">
    <w:name w:val="List Paragraph"/>
    <w:basedOn w:val="Normal"/>
    <w:uiPriority w:val="34"/>
    <w:qFormat/>
    <w:rsid w:val="00F56CE1"/>
    <w:pPr>
      <w:numPr>
        <w:numId w:val="10"/>
      </w:numPr>
      <w:ind w:left="567" w:hanging="533"/>
      <w:contextualSpacing/>
    </w:pPr>
    <w:rPr>
      <w:rFonts w:cs="Tahoma"/>
      <w:lang w:eastAsia="en-GB"/>
    </w:rPr>
  </w:style>
  <w:style w:type="paragraph" w:styleId="PlainText">
    <w:name w:val="Plain Text"/>
    <w:basedOn w:val="Normal"/>
    <w:link w:val="PlainTextChar"/>
    <w:rsid w:val="00950F0B"/>
    <w:pPr>
      <w:jc w:val="both"/>
    </w:pPr>
    <w:rPr>
      <w:rFonts w:ascii="Courier New" w:hAnsi="Courier New"/>
      <w:color w:val="auto"/>
      <w:lang w:eastAsia="en-GB"/>
    </w:rPr>
  </w:style>
  <w:style w:type="character" w:customStyle="1" w:styleId="PlainTextChar">
    <w:name w:val="Plain Text Char"/>
    <w:link w:val="PlainText"/>
    <w:rsid w:val="00950F0B"/>
    <w:rPr>
      <w:rFonts w:ascii="Courier New" w:hAnsi="Courier New"/>
      <w:sz w:val="24"/>
      <w:szCs w:val="24"/>
    </w:rPr>
  </w:style>
  <w:style w:type="character" w:customStyle="1" w:styleId="CommentTextChar">
    <w:name w:val="Comment Text Char"/>
    <w:link w:val="CommentText"/>
    <w:rsid w:val="00051022"/>
    <w:rPr>
      <w:rFonts w:ascii="Tahoma" w:hAnsi="Tahoma"/>
      <w:color w:val="000000"/>
      <w:lang w:eastAsia="en-US"/>
    </w:rPr>
  </w:style>
  <w:style w:type="character" w:customStyle="1" w:styleId="BulletsspacedChar">
    <w:name w:val="Bullets (spaced) Char"/>
    <w:link w:val="Bulletsspaced"/>
    <w:locked/>
    <w:rsid w:val="00142584"/>
    <w:rPr>
      <w:rFonts w:ascii="Tahoma" w:eastAsia="Calibri" w:hAnsi="Tahoma"/>
      <w:color w:val="000000"/>
      <w:sz w:val="24"/>
      <w:szCs w:val="24"/>
    </w:rPr>
  </w:style>
  <w:style w:type="character" w:customStyle="1" w:styleId="Bulletsspaced-lastbulletChar">
    <w:name w:val="Bullets (spaced) - last bullet Char"/>
    <w:link w:val="Bulletsspaced-lastbullet"/>
    <w:locked/>
    <w:rsid w:val="00FE279D"/>
    <w:rPr>
      <w:rFonts w:ascii="Tahoma" w:eastAsia="Calibri" w:hAnsi="Tahoma"/>
      <w:color w:val="000000"/>
      <w:sz w:val="24"/>
      <w:szCs w:val="24"/>
    </w:rPr>
  </w:style>
  <w:style w:type="character" w:customStyle="1" w:styleId="NumberedparagraphChar">
    <w:name w:val="Numbered paragraph Char"/>
    <w:link w:val="Numberedparagraph"/>
    <w:locked/>
    <w:rsid w:val="00BB3C33"/>
    <w:rPr>
      <w:rFonts w:ascii="Tahoma" w:hAnsi="Tahoma"/>
      <w:color w:val="000000"/>
      <w:sz w:val="24"/>
      <w:szCs w:val="24"/>
    </w:rPr>
  </w:style>
  <w:style w:type="character" w:customStyle="1" w:styleId="legdsleglhslegp2no">
    <w:name w:val="legds leglhs legp2no"/>
    <w:rsid w:val="003C6932"/>
  </w:style>
  <w:style w:type="paragraph" w:customStyle="1" w:styleId="Default">
    <w:name w:val="Default"/>
    <w:rsid w:val="00BD61D0"/>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645E43"/>
    <w:rPr>
      <w:sz w:val="20"/>
      <w:szCs w:val="20"/>
    </w:rPr>
  </w:style>
  <w:style w:type="character" w:customStyle="1" w:styleId="EndnoteTextChar">
    <w:name w:val="Endnote Text Char"/>
    <w:link w:val="EndnoteText"/>
    <w:rsid w:val="00645E43"/>
    <w:rPr>
      <w:rFonts w:ascii="Tahoma" w:hAnsi="Tahoma"/>
      <w:color w:val="000000"/>
      <w:lang w:eastAsia="en-US"/>
    </w:rPr>
  </w:style>
  <w:style w:type="character" w:styleId="EndnoteReference">
    <w:name w:val="endnote reference"/>
    <w:rsid w:val="00645E43"/>
    <w:rPr>
      <w:vertAlign w:val="superscript"/>
    </w:rPr>
  </w:style>
  <w:style w:type="paragraph" w:styleId="Revision">
    <w:name w:val="Revision"/>
    <w:hidden/>
    <w:uiPriority w:val="99"/>
    <w:semiHidden/>
    <w:rsid w:val="00C8442A"/>
    <w:rPr>
      <w:rFonts w:ascii="Tahoma" w:hAnsi="Tahoma"/>
      <w:color w:val="000000"/>
      <w:sz w:val="24"/>
      <w:szCs w:val="24"/>
      <w:lang w:eastAsia="en-US"/>
    </w:rPr>
  </w:style>
  <w:style w:type="paragraph" w:customStyle="1" w:styleId="Numberedparalast">
    <w:name w:val="Numbered para (last)"/>
    <w:basedOn w:val="Numberedparagraph"/>
    <w:link w:val="NumberedparalastChar"/>
    <w:qFormat/>
    <w:rsid w:val="00B947F8"/>
    <w:pPr>
      <w:spacing w:after="240"/>
      <w:ind w:left="567" w:hanging="567"/>
    </w:pPr>
  </w:style>
  <w:style w:type="table" w:styleId="TableGrid">
    <w:name w:val="Table Grid"/>
    <w:basedOn w:val="TableNormal"/>
    <w:uiPriority w:val="39"/>
    <w:rsid w:val="00897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lastChar">
    <w:name w:val="Numbered para (last) Char"/>
    <w:basedOn w:val="NumberedparagraphChar"/>
    <w:link w:val="Numberedparalast"/>
    <w:rsid w:val="00B947F8"/>
    <w:rPr>
      <w:rFonts w:ascii="Tahoma" w:hAnsi="Tahoma"/>
      <w:color w:val="000000"/>
      <w:sz w:val="24"/>
      <w:szCs w:val="24"/>
    </w:rPr>
  </w:style>
  <w:style w:type="paragraph" w:customStyle="1" w:styleId="Letterlist">
    <w:name w:val="Letter list"/>
    <w:basedOn w:val="Normal"/>
    <w:qFormat/>
    <w:rsid w:val="008821BF"/>
    <w:pPr>
      <w:numPr>
        <w:numId w:val="11"/>
      </w:numPr>
      <w:ind w:left="1134" w:hanging="567"/>
    </w:pPr>
    <w:rPr>
      <w:lang w:eastAsia="en-GB"/>
    </w:rPr>
  </w:style>
  <w:style w:type="character" w:customStyle="1" w:styleId="FooterChar">
    <w:name w:val="Footer Char"/>
    <w:link w:val="Footer"/>
    <w:rsid w:val="006C7457"/>
    <w:rPr>
      <w:rFonts w:ascii="Tahoma" w:hAnsi="Tahoma"/>
      <w:color w:val="000000"/>
      <w:szCs w:val="24"/>
      <w:lang w:eastAsia="en-US"/>
    </w:rPr>
  </w:style>
  <w:style w:type="paragraph" w:customStyle="1" w:styleId="Bulletlast">
    <w:name w:val="Bullet (last)"/>
    <w:basedOn w:val="Bulletsspaced"/>
    <w:link w:val="BulletlastChar"/>
    <w:qFormat/>
    <w:rsid w:val="00A726CB"/>
    <w:pPr>
      <w:numPr>
        <w:numId w:val="12"/>
      </w:numPr>
      <w:tabs>
        <w:tab w:val="clear" w:pos="567"/>
      </w:tabs>
      <w:spacing w:after="240"/>
      <w:ind w:left="567" w:hanging="567"/>
    </w:pPr>
    <w:rPr>
      <w:rFonts w:cs="Tahoma"/>
      <w:color w:val="auto"/>
      <w:lang w:eastAsia="en-US"/>
    </w:rPr>
  </w:style>
  <w:style w:type="character" w:customStyle="1" w:styleId="BulletlastChar">
    <w:name w:val="Bullet (last) Char"/>
    <w:link w:val="Bulletlast"/>
    <w:rsid w:val="00A726CB"/>
    <w:rPr>
      <w:rFonts w:ascii="Tahoma" w:eastAsia="Calibri" w:hAnsi="Tahoma" w:cs="Tahoma"/>
      <w:sz w:val="24"/>
      <w:szCs w:val="24"/>
      <w:lang w:eastAsia="en-US"/>
    </w:rPr>
  </w:style>
  <w:style w:type="character" w:customStyle="1" w:styleId="BalloonTextChar">
    <w:name w:val="Balloon Text Char"/>
    <w:link w:val="BalloonText"/>
    <w:uiPriority w:val="99"/>
    <w:semiHidden/>
    <w:rsid w:val="00EA1C76"/>
    <w:rPr>
      <w:rFonts w:ascii="Tahoma" w:hAnsi="Tahoma" w:cs="Tahoma"/>
      <w:color w:val="000000"/>
      <w:sz w:val="16"/>
      <w:szCs w:val="16"/>
      <w:lang w:eastAsia="en-US"/>
    </w:rPr>
  </w:style>
  <w:style w:type="paragraph" w:customStyle="1" w:styleId="bulletsdashed">
    <w:name w:val="bullets (dashed)"/>
    <w:basedOn w:val="Normal"/>
    <w:link w:val="bulletsdashedChar"/>
    <w:qFormat/>
    <w:rsid w:val="008B40E0"/>
    <w:pPr>
      <w:numPr>
        <w:numId w:val="13"/>
      </w:numPr>
      <w:ind w:left="1418" w:hanging="425"/>
    </w:pPr>
  </w:style>
  <w:style w:type="paragraph" w:styleId="TOC4">
    <w:name w:val="toc 4"/>
    <w:basedOn w:val="Normal"/>
    <w:next w:val="Normal"/>
    <w:autoRedefine/>
    <w:uiPriority w:val="39"/>
    <w:unhideWhenUsed/>
    <w:rsid w:val="00BC3464"/>
    <w:pPr>
      <w:spacing w:after="100" w:line="259" w:lineRule="auto"/>
      <w:ind w:left="660"/>
    </w:pPr>
    <w:rPr>
      <w:rFonts w:ascii="Calibri" w:hAnsi="Calibri"/>
      <w:color w:val="auto"/>
      <w:sz w:val="22"/>
      <w:szCs w:val="22"/>
      <w:lang w:eastAsia="en-GB"/>
    </w:rPr>
  </w:style>
  <w:style w:type="character" w:customStyle="1" w:styleId="bulletsdashedChar">
    <w:name w:val="bullets (dashed) Char"/>
    <w:link w:val="bulletsdashed"/>
    <w:rsid w:val="008B40E0"/>
    <w:rPr>
      <w:rFonts w:ascii="Tahoma" w:hAnsi="Tahoma"/>
      <w:color w:val="000000"/>
      <w:sz w:val="24"/>
      <w:szCs w:val="24"/>
      <w:lang w:eastAsia="en-US"/>
    </w:rPr>
  </w:style>
  <w:style w:type="paragraph" w:styleId="TOC5">
    <w:name w:val="toc 5"/>
    <w:basedOn w:val="Normal"/>
    <w:next w:val="Normal"/>
    <w:autoRedefine/>
    <w:uiPriority w:val="39"/>
    <w:unhideWhenUsed/>
    <w:rsid w:val="00BC3464"/>
    <w:pPr>
      <w:spacing w:after="100" w:line="259" w:lineRule="auto"/>
      <w:ind w:left="880"/>
    </w:pPr>
    <w:rPr>
      <w:rFonts w:ascii="Calibri" w:hAnsi="Calibri"/>
      <w:color w:val="auto"/>
      <w:sz w:val="22"/>
      <w:szCs w:val="22"/>
      <w:lang w:eastAsia="en-GB"/>
    </w:rPr>
  </w:style>
  <w:style w:type="paragraph" w:styleId="TOC6">
    <w:name w:val="toc 6"/>
    <w:basedOn w:val="Normal"/>
    <w:next w:val="Normal"/>
    <w:autoRedefine/>
    <w:uiPriority w:val="39"/>
    <w:unhideWhenUsed/>
    <w:rsid w:val="00BC3464"/>
    <w:pPr>
      <w:spacing w:after="100" w:line="259" w:lineRule="auto"/>
      <w:ind w:left="1100"/>
    </w:pPr>
    <w:rPr>
      <w:rFonts w:ascii="Calibri" w:hAnsi="Calibri"/>
      <w:color w:val="auto"/>
      <w:sz w:val="22"/>
      <w:szCs w:val="22"/>
      <w:lang w:eastAsia="en-GB"/>
    </w:rPr>
  </w:style>
  <w:style w:type="paragraph" w:styleId="TOC7">
    <w:name w:val="toc 7"/>
    <w:basedOn w:val="Normal"/>
    <w:next w:val="Normal"/>
    <w:autoRedefine/>
    <w:uiPriority w:val="39"/>
    <w:unhideWhenUsed/>
    <w:rsid w:val="00BC3464"/>
    <w:pPr>
      <w:spacing w:after="100" w:line="259" w:lineRule="auto"/>
      <w:ind w:left="1320"/>
    </w:pPr>
    <w:rPr>
      <w:rFonts w:ascii="Calibri" w:hAnsi="Calibri"/>
      <w:color w:val="auto"/>
      <w:sz w:val="22"/>
      <w:szCs w:val="22"/>
      <w:lang w:eastAsia="en-GB"/>
    </w:rPr>
  </w:style>
  <w:style w:type="paragraph" w:styleId="TOC8">
    <w:name w:val="toc 8"/>
    <w:basedOn w:val="Normal"/>
    <w:next w:val="Normal"/>
    <w:autoRedefine/>
    <w:uiPriority w:val="39"/>
    <w:unhideWhenUsed/>
    <w:rsid w:val="00BC3464"/>
    <w:pPr>
      <w:spacing w:after="100" w:line="259" w:lineRule="auto"/>
      <w:ind w:left="1540"/>
    </w:pPr>
    <w:rPr>
      <w:rFonts w:ascii="Calibri" w:hAnsi="Calibri"/>
      <w:color w:val="auto"/>
      <w:sz w:val="22"/>
      <w:szCs w:val="22"/>
      <w:lang w:eastAsia="en-GB"/>
    </w:rPr>
  </w:style>
  <w:style w:type="paragraph" w:styleId="TOC9">
    <w:name w:val="toc 9"/>
    <w:basedOn w:val="Normal"/>
    <w:next w:val="Normal"/>
    <w:autoRedefine/>
    <w:uiPriority w:val="39"/>
    <w:unhideWhenUsed/>
    <w:rsid w:val="00BC3464"/>
    <w:pPr>
      <w:spacing w:after="100" w:line="259" w:lineRule="auto"/>
      <w:ind w:left="1760"/>
    </w:pPr>
    <w:rPr>
      <w:rFonts w:ascii="Calibri" w:hAnsi="Calibri"/>
      <w:color w:val="auto"/>
      <w:sz w:val="22"/>
      <w:szCs w:val="22"/>
      <w:lang w:eastAsia="en-GB"/>
    </w:rPr>
  </w:style>
  <w:style w:type="character" w:customStyle="1" w:styleId="BulletsdashesChar">
    <w:name w:val="Bullets (dashes) Char"/>
    <w:link w:val="Bulletsdashes"/>
    <w:rsid w:val="00581862"/>
    <w:rPr>
      <w:rFonts w:ascii="Tahoma" w:eastAsia="Calibri" w:hAnsi="Tahoma"/>
      <w:color w:val="000000"/>
      <w:sz w:val="24"/>
      <w:szCs w:val="24"/>
    </w:rPr>
  </w:style>
  <w:style w:type="character" w:customStyle="1" w:styleId="BulletsspacedCharChar">
    <w:name w:val="Bullets (spaced) Char Char"/>
    <w:rsid w:val="00184838"/>
    <w:rPr>
      <w:rFonts w:ascii="Tahoma" w:hAnsi="Tahoma"/>
      <w:color w:val="000000"/>
      <w:sz w:val="24"/>
      <w:szCs w:val="24"/>
      <w:lang w:val="en-GB" w:eastAsia="en-US" w:bidi="ar-SA"/>
    </w:rPr>
  </w:style>
  <w:style w:type="character" w:styleId="Mention">
    <w:name w:val="Mention"/>
    <w:basedOn w:val="DefaultParagraphFont"/>
    <w:uiPriority w:val="99"/>
    <w:unhideWhenUsed/>
    <w:rsid w:val="009364C1"/>
    <w:rPr>
      <w:color w:val="2B579A"/>
      <w:shd w:val="clear" w:color="auto" w:fill="E1DFDD"/>
    </w:rPr>
  </w:style>
  <w:style w:type="paragraph" w:customStyle="1" w:styleId="paragraph">
    <w:name w:val="paragraph"/>
    <w:basedOn w:val="Normal"/>
    <w:rsid w:val="007A4307"/>
    <w:pPr>
      <w:spacing w:before="100" w:beforeAutospacing="1" w:after="100" w:afterAutospacing="1"/>
    </w:pPr>
    <w:rPr>
      <w:rFonts w:ascii="Times New Roman" w:hAnsi="Times New Roman"/>
      <w:color w:val="auto"/>
      <w:lang w:eastAsia="en-GB"/>
    </w:rPr>
  </w:style>
  <w:style w:type="character" w:customStyle="1" w:styleId="normaltextrun">
    <w:name w:val="normaltextrun"/>
    <w:basedOn w:val="DefaultParagraphFont"/>
    <w:rsid w:val="007A4307"/>
  </w:style>
  <w:style w:type="character" w:customStyle="1" w:styleId="eop">
    <w:name w:val="eop"/>
    <w:basedOn w:val="DefaultParagraphFont"/>
    <w:rsid w:val="007A4307"/>
  </w:style>
  <w:style w:type="character" w:customStyle="1" w:styleId="cf01">
    <w:name w:val="cf01"/>
    <w:basedOn w:val="DefaultParagraphFont"/>
    <w:rsid w:val="00BE05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818">
      <w:bodyDiv w:val="1"/>
      <w:marLeft w:val="0"/>
      <w:marRight w:val="0"/>
      <w:marTop w:val="0"/>
      <w:marBottom w:val="0"/>
      <w:divBdr>
        <w:top w:val="none" w:sz="0" w:space="0" w:color="auto"/>
        <w:left w:val="none" w:sz="0" w:space="0" w:color="auto"/>
        <w:bottom w:val="none" w:sz="0" w:space="0" w:color="auto"/>
        <w:right w:val="none" w:sz="0" w:space="0" w:color="auto"/>
      </w:divBdr>
    </w:div>
    <w:div w:id="82920771">
      <w:bodyDiv w:val="1"/>
      <w:marLeft w:val="0"/>
      <w:marRight w:val="0"/>
      <w:marTop w:val="0"/>
      <w:marBottom w:val="0"/>
      <w:divBdr>
        <w:top w:val="none" w:sz="0" w:space="0" w:color="auto"/>
        <w:left w:val="none" w:sz="0" w:space="0" w:color="auto"/>
        <w:bottom w:val="none" w:sz="0" w:space="0" w:color="auto"/>
        <w:right w:val="none" w:sz="0" w:space="0" w:color="auto"/>
      </w:divBdr>
    </w:div>
    <w:div w:id="145124255">
      <w:bodyDiv w:val="1"/>
      <w:marLeft w:val="0"/>
      <w:marRight w:val="0"/>
      <w:marTop w:val="0"/>
      <w:marBottom w:val="0"/>
      <w:divBdr>
        <w:top w:val="none" w:sz="0" w:space="0" w:color="auto"/>
        <w:left w:val="none" w:sz="0" w:space="0" w:color="auto"/>
        <w:bottom w:val="none" w:sz="0" w:space="0" w:color="auto"/>
        <w:right w:val="none" w:sz="0" w:space="0" w:color="auto"/>
      </w:divBdr>
      <w:divsChild>
        <w:div w:id="2089308383">
          <w:marLeft w:val="0"/>
          <w:marRight w:val="0"/>
          <w:marTop w:val="0"/>
          <w:marBottom w:val="0"/>
          <w:divBdr>
            <w:top w:val="none" w:sz="0" w:space="0" w:color="auto"/>
            <w:left w:val="none" w:sz="0" w:space="0" w:color="auto"/>
            <w:bottom w:val="none" w:sz="0" w:space="0" w:color="auto"/>
            <w:right w:val="none" w:sz="0" w:space="0" w:color="auto"/>
          </w:divBdr>
          <w:divsChild>
            <w:div w:id="1011645378">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476917056">
      <w:bodyDiv w:val="1"/>
      <w:marLeft w:val="0"/>
      <w:marRight w:val="0"/>
      <w:marTop w:val="0"/>
      <w:marBottom w:val="0"/>
      <w:divBdr>
        <w:top w:val="none" w:sz="0" w:space="0" w:color="auto"/>
        <w:left w:val="none" w:sz="0" w:space="0" w:color="auto"/>
        <w:bottom w:val="none" w:sz="0" w:space="0" w:color="auto"/>
        <w:right w:val="none" w:sz="0" w:space="0" w:color="auto"/>
      </w:divBdr>
    </w:div>
    <w:div w:id="548760185">
      <w:bodyDiv w:val="1"/>
      <w:marLeft w:val="0"/>
      <w:marRight w:val="0"/>
      <w:marTop w:val="0"/>
      <w:marBottom w:val="0"/>
      <w:divBdr>
        <w:top w:val="none" w:sz="0" w:space="0" w:color="auto"/>
        <w:left w:val="none" w:sz="0" w:space="0" w:color="auto"/>
        <w:bottom w:val="none" w:sz="0" w:space="0" w:color="auto"/>
        <w:right w:val="none" w:sz="0" w:space="0" w:color="auto"/>
      </w:divBdr>
      <w:divsChild>
        <w:div w:id="822087008">
          <w:marLeft w:val="0"/>
          <w:marRight w:val="0"/>
          <w:marTop w:val="0"/>
          <w:marBottom w:val="0"/>
          <w:divBdr>
            <w:top w:val="none" w:sz="0" w:space="0" w:color="auto"/>
            <w:left w:val="none" w:sz="0" w:space="0" w:color="auto"/>
            <w:bottom w:val="none" w:sz="0" w:space="0" w:color="auto"/>
            <w:right w:val="none" w:sz="0" w:space="0" w:color="auto"/>
          </w:divBdr>
          <w:divsChild>
            <w:div w:id="1786773538">
              <w:marLeft w:val="0"/>
              <w:marRight w:val="0"/>
              <w:marTop w:val="0"/>
              <w:marBottom w:val="0"/>
              <w:divBdr>
                <w:top w:val="none" w:sz="0" w:space="0" w:color="auto"/>
                <w:left w:val="none" w:sz="0" w:space="0" w:color="auto"/>
                <w:bottom w:val="none" w:sz="0" w:space="0" w:color="auto"/>
                <w:right w:val="none" w:sz="0" w:space="0" w:color="auto"/>
              </w:divBdr>
              <w:divsChild>
                <w:div w:id="863712352">
                  <w:marLeft w:val="0"/>
                  <w:marRight w:val="0"/>
                  <w:marTop w:val="0"/>
                  <w:marBottom w:val="0"/>
                  <w:divBdr>
                    <w:top w:val="none" w:sz="0" w:space="0" w:color="auto"/>
                    <w:left w:val="none" w:sz="0" w:space="0" w:color="auto"/>
                    <w:bottom w:val="none" w:sz="0" w:space="0" w:color="auto"/>
                    <w:right w:val="none" w:sz="0" w:space="0" w:color="auto"/>
                  </w:divBdr>
                  <w:divsChild>
                    <w:div w:id="1646399417">
                      <w:marLeft w:val="0"/>
                      <w:marRight w:val="0"/>
                      <w:marTop w:val="0"/>
                      <w:marBottom w:val="0"/>
                      <w:divBdr>
                        <w:top w:val="none" w:sz="0" w:space="0" w:color="auto"/>
                        <w:left w:val="none" w:sz="0" w:space="0" w:color="auto"/>
                        <w:bottom w:val="none" w:sz="0" w:space="0" w:color="auto"/>
                        <w:right w:val="none" w:sz="0" w:space="0" w:color="auto"/>
                      </w:divBdr>
                      <w:divsChild>
                        <w:div w:id="303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671762">
      <w:bodyDiv w:val="1"/>
      <w:marLeft w:val="0"/>
      <w:marRight w:val="0"/>
      <w:marTop w:val="0"/>
      <w:marBottom w:val="0"/>
      <w:divBdr>
        <w:top w:val="none" w:sz="0" w:space="0" w:color="auto"/>
        <w:left w:val="none" w:sz="0" w:space="0" w:color="auto"/>
        <w:bottom w:val="none" w:sz="0" w:space="0" w:color="auto"/>
        <w:right w:val="none" w:sz="0" w:space="0" w:color="auto"/>
      </w:divBdr>
    </w:div>
    <w:div w:id="652610907">
      <w:bodyDiv w:val="1"/>
      <w:marLeft w:val="0"/>
      <w:marRight w:val="0"/>
      <w:marTop w:val="0"/>
      <w:marBottom w:val="0"/>
      <w:divBdr>
        <w:top w:val="none" w:sz="0" w:space="0" w:color="auto"/>
        <w:left w:val="none" w:sz="0" w:space="0" w:color="auto"/>
        <w:bottom w:val="none" w:sz="0" w:space="0" w:color="auto"/>
        <w:right w:val="none" w:sz="0" w:space="0" w:color="auto"/>
      </w:divBdr>
    </w:div>
    <w:div w:id="739404518">
      <w:bodyDiv w:val="1"/>
      <w:marLeft w:val="0"/>
      <w:marRight w:val="0"/>
      <w:marTop w:val="0"/>
      <w:marBottom w:val="0"/>
      <w:divBdr>
        <w:top w:val="none" w:sz="0" w:space="0" w:color="auto"/>
        <w:left w:val="none" w:sz="0" w:space="0" w:color="auto"/>
        <w:bottom w:val="none" w:sz="0" w:space="0" w:color="auto"/>
        <w:right w:val="none" w:sz="0" w:space="0" w:color="auto"/>
      </w:divBdr>
    </w:div>
    <w:div w:id="750546128">
      <w:bodyDiv w:val="1"/>
      <w:marLeft w:val="0"/>
      <w:marRight w:val="0"/>
      <w:marTop w:val="0"/>
      <w:marBottom w:val="0"/>
      <w:divBdr>
        <w:top w:val="none" w:sz="0" w:space="0" w:color="auto"/>
        <w:left w:val="none" w:sz="0" w:space="0" w:color="auto"/>
        <w:bottom w:val="none" w:sz="0" w:space="0" w:color="auto"/>
        <w:right w:val="none" w:sz="0" w:space="0" w:color="auto"/>
      </w:divBdr>
    </w:div>
    <w:div w:id="1061098051">
      <w:bodyDiv w:val="1"/>
      <w:marLeft w:val="0"/>
      <w:marRight w:val="0"/>
      <w:marTop w:val="0"/>
      <w:marBottom w:val="0"/>
      <w:divBdr>
        <w:top w:val="none" w:sz="0" w:space="0" w:color="auto"/>
        <w:left w:val="none" w:sz="0" w:space="0" w:color="auto"/>
        <w:bottom w:val="none" w:sz="0" w:space="0" w:color="auto"/>
        <w:right w:val="none" w:sz="0" w:space="0" w:color="auto"/>
      </w:divBdr>
    </w:div>
    <w:div w:id="1125195430">
      <w:bodyDiv w:val="1"/>
      <w:marLeft w:val="0"/>
      <w:marRight w:val="0"/>
      <w:marTop w:val="0"/>
      <w:marBottom w:val="0"/>
      <w:divBdr>
        <w:top w:val="none" w:sz="0" w:space="0" w:color="auto"/>
        <w:left w:val="none" w:sz="0" w:space="0" w:color="auto"/>
        <w:bottom w:val="none" w:sz="0" w:space="0" w:color="auto"/>
        <w:right w:val="none" w:sz="0" w:space="0" w:color="auto"/>
      </w:divBdr>
      <w:divsChild>
        <w:div w:id="177234784">
          <w:marLeft w:val="0"/>
          <w:marRight w:val="0"/>
          <w:marTop w:val="0"/>
          <w:marBottom w:val="0"/>
          <w:divBdr>
            <w:top w:val="none" w:sz="0" w:space="0" w:color="auto"/>
            <w:left w:val="none" w:sz="0" w:space="0" w:color="auto"/>
            <w:bottom w:val="none" w:sz="0" w:space="0" w:color="auto"/>
            <w:right w:val="none" w:sz="0" w:space="0" w:color="auto"/>
          </w:divBdr>
          <w:divsChild>
            <w:div w:id="888541405">
              <w:marLeft w:val="0"/>
              <w:marRight w:val="0"/>
              <w:marTop w:val="0"/>
              <w:marBottom w:val="0"/>
              <w:divBdr>
                <w:top w:val="none" w:sz="0" w:space="0" w:color="auto"/>
                <w:left w:val="none" w:sz="0" w:space="0" w:color="auto"/>
                <w:bottom w:val="none" w:sz="0" w:space="0" w:color="auto"/>
                <w:right w:val="none" w:sz="0" w:space="0" w:color="auto"/>
              </w:divBdr>
            </w:div>
          </w:divsChild>
        </w:div>
        <w:div w:id="217787665">
          <w:marLeft w:val="0"/>
          <w:marRight w:val="0"/>
          <w:marTop w:val="0"/>
          <w:marBottom w:val="0"/>
          <w:divBdr>
            <w:top w:val="none" w:sz="0" w:space="0" w:color="auto"/>
            <w:left w:val="none" w:sz="0" w:space="0" w:color="auto"/>
            <w:bottom w:val="none" w:sz="0" w:space="0" w:color="auto"/>
            <w:right w:val="none" w:sz="0" w:space="0" w:color="auto"/>
          </w:divBdr>
          <w:divsChild>
            <w:div w:id="1317300368">
              <w:marLeft w:val="0"/>
              <w:marRight w:val="0"/>
              <w:marTop w:val="0"/>
              <w:marBottom w:val="0"/>
              <w:divBdr>
                <w:top w:val="none" w:sz="0" w:space="0" w:color="auto"/>
                <w:left w:val="none" w:sz="0" w:space="0" w:color="auto"/>
                <w:bottom w:val="none" w:sz="0" w:space="0" w:color="auto"/>
                <w:right w:val="none" w:sz="0" w:space="0" w:color="auto"/>
              </w:divBdr>
            </w:div>
          </w:divsChild>
        </w:div>
        <w:div w:id="344405237">
          <w:marLeft w:val="0"/>
          <w:marRight w:val="0"/>
          <w:marTop w:val="0"/>
          <w:marBottom w:val="0"/>
          <w:divBdr>
            <w:top w:val="none" w:sz="0" w:space="0" w:color="auto"/>
            <w:left w:val="none" w:sz="0" w:space="0" w:color="auto"/>
            <w:bottom w:val="none" w:sz="0" w:space="0" w:color="auto"/>
            <w:right w:val="none" w:sz="0" w:space="0" w:color="auto"/>
          </w:divBdr>
          <w:divsChild>
            <w:div w:id="667369907">
              <w:marLeft w:val="0"/>
              <w:marRight w:val="0"/>
              <w:marTop w:val="0"/>
              <w:marBottom w:val="0"/>
              <w:divBdr>
                <w:top w:val="none" w:sz="0" w:space="0" w:color="auto"/>
                <w:left w:val="none" w:sz="0" w:space="0" w:color="auto"/>
                <w:bottom w:val="none" w:sz="0" w:space="0" w:color="auto"/>
                <w:right w:val="none" w:sz="0" w:space="0" w:color="auto"/>
              </w:divBdr>
            </w:div>
          </w:divsChild>
        </w:div>
        <w:div w:id="361366366">
          <w:marLeft w:val="0"/>
          <w:marRight w:val="0"/>
          <w:marTop w:val="0"/>
          <w:marBottom w:val="0"/>
          <w:divBdr>
            <w:top w:val="none" w:sz="0" w:space="0" w:color="auto"/>
            <w:left w:val="none" w:sz="0" w:space="0" w:color="auto"/>
            <w:bottom w:val="none" w:sz="0" w:space="0" w:color="auto"/>
            <w:right w:val="none" w:sz="0" w:space="0" w:color="auto"/>
          </w:divBdr>
          <w:divsChild>
            <w:div w:id="1741050763">
              <w:marLeft w:val="0"/>
              <w:marRight w:val="0"/>
              <w:marTop w:val="0"/>
              <w:marBottom w:val="0"/>
              <w:divBdr>
                <w:top w:val="none" w:sz="0" w:space="0" w:color="auto"/>
                <w:left w:val="none" w:sz="0" w:space="0" w:color="auto"/>
                <w:bottom w:val="none" w:sz="0" w:space="0" w:color="auto"/>
                <w:right w:val="none" w:sz="0" w:space="0" w:color="auto"/>
              </w:divBdr>
            </w:div>
          </w:divsChild>
        </w:div>
        <w:div w:id="472017458">
          <w:marLeft w:val="0"/>
          <w:marRight w:val="0"/>
          <w:marTop w:val="0"/>
          <w:marBottom w:val="0"/>
          <w:divBdr>
            <w:top w:val="none" w:sz="0" w:space="0" w:color="auto"/>
            <w:left w:val="none" w:sz="0" w:space="0" w:color="auto"/>
            <w:bottom w:val="none" w:sz="0" w:space="0" w:color="auto"/>
            <w:right w:val="none" w:sz="0" w:space="0" w:color="auto"/>
          </w:divBdr>
          <w:divsChild>
            <w:div w:id="226115813">
              <w:marLeft w:val="0"/>
              <w:marRight w:val="0"/>
              <w:marTop w:val="0"/>
              <w:marBottom w:val="0"/>
              <w:divBdr>
                <w:top w:val="none" w:sz="0" w:space="0" w:color="auto"/>
                <w:left w:val="none" w:sz="0" w:space="0" w:color="auto"/>
                <w:bottom w:val="none" w:sz="0" w:space="0" w:color="auto"/>
                <w:right w:val="none" w:sz="0" w:space="0" w:color="auto"/>
              </w:divBdr>
            </w:div>
          </w:divsChild>
        </w:div>
        <w:div w:id="672344932">
          <w:marLeft w:val="0"/>
          <w:marRight w:val="0"/>
          <w:marTop w:val="0"/>
          <w:marBottom w:val="0"/>
          <w:divBdr>
            <w:top w:val="none" w:sz="0" w:space="0" w:color="auto"/>
            <w:left w:val="none" w:sz="0" w:space="0" w:color="auto"/>
            <w:bottom w:val="none" w:sz="0" w:space="0" w:color="auto"/>
            <w:right w:val="none" w:sz="0" w:space="0" w:color="auto"/>
          </w:divBdr>
          <w:divsChild>
            <w:div w:id="893929331">
              <w:marLeft w:val="0"/>
              <w:marRight w:val="0"/>
              <w:marTop w:val="0"/>
              <w:marBottom w:val="0"/>
              <w:divBdr>
                <w:top w:val="none" w:sz="0" w:space="0" w:color="auto"/>
                <w:left w:val="none" w:sz="0" w:space="0" w:color="auto"/>
                <w:bottom w:val="none" w:sz="0" w:space="0" w:color="auto"/>
                <w:right w:val="none" w:sz="0" w:space="0" w:color="auto"/>
              </w:divBdr>
            </w:div>
          </w:divsChild>
        </w:div>
        <w:div w:id="988174195">
          <w:marLeft w:val="0"/>
          <w:marRight w:val="0"/>
          <w:marTop w:val="0"/>
          <w:marBottom w:val="0"/>
          <w:divBdr>
            <w:top w:val="none" w:sz="0" w:space="0" w:color="auto"/>
            <w:left w:val="none" w:sz="0" w:space="0" w:color="auto"/>
            <w:bottom w:val="none" w:sz="0" w:space="0" w:color="auto"/>
            <w:right w:val="none" w:sz="0" w:space="0" w:color="auto"/>
          </w:divBdr>
          <w:divsChild>
            <w:div w:id="671763366">
              <w:marLeft w:val="0"/>
              <w:marRight w:val="0"/>
              <w:marTop w:val="0"/>
              <w:marBottom w:val="0"/>
              <w:divBdr>
                <w:top w:val="none" w:sz="0" w:space="0" w:color="auto"/>
                <w:left w:val="none" w:sz="0" w:space="0" w:color="auto"/>
                <w:bottom w:val="none" w:sz="0" w:space="0" w:color="auto"/>
                <w:right w:val="none" w:sz="0" w:space="0" w:color="auto"/>
              </w:divBdr>
            </w:div>
          </w:divsChild>
        </w:div>
        <w:div w:id="1029648552">
          <w:marLeft w:val="0"/>
          <w:marRight w:val="0"/>
          <w:marTop w:val="0"/>
          <w:marBottom w:val="0"/>
          <w:divBdr>
            <w:top w:val="none" w:sz="0" w:space="0" w:color="auto"/>
            <w:left w:val="none" w:sz="0" w:space="0" w:color="auto"/>
            <w:bottom w:val="none" w:sz="0" w:space="0" w:color="auto"/>
            <w:right w:val="none" w:sz="0" w:space="0" w:color="auto"/>
          </w:divBdr>
          <w:divsChild>
            <w:div w:id="2094354015">
              <w:marLeft w:val="0"/>
              <w:marRight w:val="0"/>
              <w:marTop w:val="0"/>
              <w:marBottom w:val="0"/>
              <w:divBdr>
                <w:top w:val="none" w:sz="0" w:space="0" w:color="auto"/>
                <w:left w:val="none" w:sz="0" w:space="0" w:color="auto"/>
                <w:bottom w:val="none" w:sz="0" w:space="0" w:color="auto"/>
                <w:right w:val="none" w:sz="0" w:space="0" w:color="auto"/>
              </w:divBdr>
            </w:div>
          </w:divsChild>
        </w:div>
        <w:div w:id="1065101596">
          <w:marLeft w:val="0"/>
          <w:marRight w:val="0"/>
          <w:marTop w:val="0"/>
          <w:marBottom w:val="0"/>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191912811">
          <w:marLeft w:val="0"/>
          <w:marRight w:val="0"/>
          <w:marTop w:val="0"/>
          <w:marBottom w:val="0"/>
          <w:divBdr>
            <w:top w:val="none" w:sz="0" w:space="0" w:color="auto"/>
            <w:left w:val="none" w:sz="0" w:space="0" w:color="auto"/>
            <w:bottom w:val="none" w:sz="0" w:space="0" w:color="auto"/>
            <w:right w:val="none" w:sz="0" w:space="0" w:color="auto"/>
          </w:divBdr>
          <w:divsChild>
            <w:div w:id="471097436">
              <w:marLeft w:val="0"/>
              <w:marRight w:val="0"/>
              <w:marTop w:val="0"/>
              <w:marBottom w:val="0"/>
              <w:divBdr>
                <w:top w:val="none" w:sz="0" w:space="0" w:color="auto"/>
                <w:left w:val="none" w:sz="0" w:space="0" w:color="auto"/>
                <w:bottom w:val="none" w:sz="0" w:space="0" w:color="auto"/>
                <w:right w:val="none" w:sz="0" w:space="0" w:color="auto"/>
              </w:divBdr>
            </w:div>
          </w:divsChild>
        </w:div>
        <w:div w:id="1303343411">
          <w:marLeft w:val="0"/>
          <w:marRight w:val="0"/>
          <w:marTop w:val="0"/>
          <w:marBottom w:val="0"/>
          <w:divBdr>
            <w:top w:val="none" w:sz="0" w:space="0" w:color="auto"/>
            <w:left w:val="none" w:sz="0" w:space="0" w:color="auto"/>
            <w:bottom w:val="none" w:sz="0" w:space="0" w:color="auto"/>
            <w:right w:val="none" w:sz="0" w:space="0" w:color="auto"/>
          </w:divBdr>
          <w:divsChild>
            <w:div w:id="2019504997">
              <w:marLeft w:val="0"/>
              <w:marRight w:val="0"/>
              <w:marTop w:val="0"/>
              <w:marBottom w:val="0"/>
              <w:divBdr>
                <w:top w:val="none" w:sz="0" w:space="0" w:color="auto"/>
                <w:left w:val="none" w:sz="0" w:space="0" w:color="auto"/>
                <w:bottom w:val="none" w:sz="0" w:space="0" w:color="auto"/>
                <w:right w:val="none" w:sz="0" w:space="0" w:color="auto"/>
              </w:divBdr>
            </w:div>
          </w:divsChild>
        </w:div>
        <w:div w:id="1322197082">
          <w:marLeft w:val="0"/>
          <w:marRight w:val="0"/>
          <w:marTop w:val="0"/>
          <w:marBottom w:val="0"/>
          <w:divBdr>
            <w:top w:val="none" w:sz="0" w:space="0" w:color="auto"/>
            <w:left w:val="none" w:sz="0" w:space="0" w:color="auto"/>
            <w:bottom w:val="none" w:sz="0" w:space="0" w:color="auto"/>
            <w:right w:val="none" w:sz="0" w:space="0" w:color="auto"/>
          </w:divBdr>
          <w:divsChild>
            <w:div w:id="943656793">
              <w:marLeft w:val="0"/>
              <w:marRight w:val="0"/>
              <w:marTop w:val="0"/>
              <w:marBottom w:val="0"/>
              <w:divBdr>
                <w:top w:val="none" w:sz="0" w:space="0" w:color="auto"/>
                <w:left w:val="none" w:sz="0" w:space="0" w:color="auto"/>
                <w:bottom w:val="none" w:sz="0" w:space="0" w:color="auto"/>
                <w:right w:val="none" w:sz="0" w:space="0" w:color="auto"/>
              </w:divBdr>
            </w:div>
          </w:divsChild>
        </w:div>
        <w:div w:id="1392459077">
          <w:marLeft w:val="0"/>
          <w:marRight w:val="0"/>
          <w:marTop w:val="0"/>
          <w:marBottom w:val="0"/>
          <w:divBdr>
            <w:top w:val="none" w:sz="0" w:space="0" w:color="auto"/>
            <w:left w:val="none" w:sz="0" w:space="0" w:color="auto"/>
            <w:bottom w:val="none" w:sz="0" w:space="0" w:color="auto"/>
            <w:right w:val="none" w:sz="0" w:space="0" w:color="auto"/>
          </w:divBdr>
          <w:divsChild>
            <w:div w:id="549002684">
              <w:marLeft w:val="0"/>
              <w:marRight w:val="0"/>
              <w:marTop w:val="0"/>
              <w:marBottom w:val="0"/>
              <w:divBdr>
                <w:top w:val="none" w:sz="0" w:space="0" w:color="auto"/>
                <w:left w:val="none" w:sz="0" w:space="0" w:color="auto"/>
                <w:bottom w:val="none" w:sz="0" w:space="0" w:color="auto"/>
                <w:right w:val="none" w:sz="0" w:space="0" w:color="auto"/>
              </w:divBdr>
            </w:div>
          </w:divsChild>
        </w:div>
        <w:div w:id="1444030072">
          <w:marLeft w:val="0"/>
          <w:marRight w:val="0"/>
          <w:marTop w:val="0"/>
          <w:marBottom w:val="0"/>
          <w:divBdr>
            <w:top w:val="none" w:sz="0" w:space="0" w:color="auto"/>
            <w:left w:val="none" w:sz="0" w:space="0" w:color="auto"/>
            <w:bottom w:val="none" w:sz="0" w:space="0" w:color="auto"/>
            <w:right w:val="none" w:sz="0" w:space="0" w:color="auto"/>
          </w:divBdr>
          <w:divsChild>
            <w:div w:id="623658845">
              <w:marLeft w:val="0"/>
              <w:marRight w:val="0"/>
              <w:marTop w:val="0"/>
              <w:marBottom w:val="0"/>
              <w:divBdr>
                <w:top w:val="none" w:sz="0" w:space="0" w:color="auto"/>
                <w:left w:val="none" w:sz="0" w:space="0" w:color="auto"/>
                <w:bottom w:val="none" w:sz="0" w:space="0" w:color="auto"/>
                <w:right w:val="none" w:sz="0" w:space="0" w:color="auto"/>
              </w:divBdr>
            </w:div>
          </w:divsChild>
        </w:div>
        <w:div w:id="1578128437">
          <w:marLeft w:val="0"/>
          <w:marRight w:val="0"/>
          <w:marTop w:val="0"/>
          <w:marBottom w:val="0"/>
          <w:divBdr>
            <w:top w:val="none" w:sz="0" w:space="0" w:color="auto"/>
            <w:left w:val="none" w:sz="0" w:space="0" w:color="auto"/>
            <w:bottom w:val="none" w:sz="0" w:space="0" w:color="auto"/>
            <w:right w:val="none" w:sz="0" w:space="0" w:color="auto"/>
          </w:divBdr>
          <w:divsChild>
            <w:div w:id="66651392">
              <w:marLeft w:val="0"/>
              <w:marRight w:val="0"/>
              <w:marTop w:val="0"/>
              <w:marBottom w:val="0"/>
              <w:divBdr>
                <w:top w:val="none" w:sz="0" w:space="0" w:color="auto"/>
                <w:left w:val="none" w:sz="0" w:space="0" w:color="auto"/>
                <w:bottom w:val="none" w:sz="0" w:space="0" w:color="auto"/>
                <w:right w:val="none" w:sz="0" w:space="0" w:color="auto"/>
              </w:divBdr>
            </w:div>
          </w:divsChild>
        </w:div>
        <w:div w:id="1795556980">
          <w:marLeft w:val="0"/>
          <w:marRight w:val="0"/>
          <w:marTop w:val="0"/>
          <w:marBottom w:val="0"/>
          <w:divBdr>
            <w:top w:val="none" w:sz="0" w:space="0" w:color="auto"/>
            <w:left w:val="none" w:sz="0" w:space="0" w:color="auto"/>
            <w:bottom w:val="none" w:sz="0" w:space="0" w:color="auto"/>
            <w:right w:val="none" w:sz="0" w:space="0" w:color="auto"/>
          </w:divBdr>
          <w:divsChild>
            <w:div w:id="1346706737">
              <w:marLeft w:val="0"/>
              <w:marRight w:val="0"/>
              <w:marTop w:val="0"/>
              <w:marBottom w:val="0"/>
              <w:divBdr>
                <w:top w:val="none" w:sz="0" w:space="0" w:color="auto"/>
                <w:left w:val="none" w:sz="0" w:space="0" w:color="auto"/>
                <w:bottom w:val="none" w:sz="0" w:space="0" w:color="auto"/>
                <w:right w:val="none" w:sz="0" w:space="0" w:color="auto"/>
              </w:divBdr>
            </w:div>
          </w:divsChild>
        </w:div>
        <w:div w:id="1912764081">
          <w:marLeft w:val="0"/>
          <w:marRight w:val="0"/>
          <w:marTop w:val="0"/>
          <w:marBottom w:val="0"/>
          <w:divBdr>
            <w:top w:val="none" w:sz="0" w:space="0" w:color="auto"/>
            <w:left w:val="none" w:sz="0" w:space="0" w:color="auto"/>
            <w:bottom w:val="none" w:sz="0" w:space="0" w:color="auto"/>
            <w:right w:val="none" w:sz="0" w:space="0" w:color="auto"/>
          </w:divBdr>
          <w:divsChild>
            <w:div w:id="1805387362">
              <w:marLeft w:val="0"/>
              <w:marRight w:val="0"/>
              <w:marTop w:val="0"/>
              <w:marBottom w:val="0"/>
              <w:divBdr>
                <w:top w:val="none" w:sz="0" w:space="0" w:color="auto"/>
                <w:left w:val="none" w:sz="0" w:space="0" w:color="auto"/>
                <w:bottom w:val="none" w:sz="0" w:space="0" w:color="auto"/>
                <w:right w:val="none" w:sz="0" w:space="0" w:color="auto"/>
              </w:divBdr>
            </w:div>
          </w:divsChild>
        </w:div>
        <w:div w:id="1958872132">
          <w:marLeft w:val="0"/>
          <w:marRight w:val="0"/>
          <w:marTop w:val="0"/>
          <w:marBottom w:val="0"/>
          <w:divBdr>
            <w:top w:val="none" w:sz="0" w:space="0" w:color="auto"/>
            <w:left w:val="none" w:sz="0" w:space="0" w:color="auto"/>
            <w:bottom w:val="none" w:sz="0" w:space="0" w:color="auto"/>
            <w:right w:val="none" w:sz="0" w:space="0" w:color="auto"/>
          </w:divBdr>
          <w:divsChild>
            <w:div w:id="134570778">
              <w:marLeft w:val="0"/>
              <w:marRight w:val="0"/>
              <w:marTop w:val="0"/>
              <w:marBottom w:val="0"/>
              <w:divBdr>
                <w:top w:val="none" w:sz="0" w:space="0" w:color="auto"/>
                <w:left w:val="none" w:sz="0" w:space="0" w:color="auto"/>
                <w:bottom w:val="none" w:sz="0" w:space="0" w:color="auto"/>
                <w:right w:val="none" w:sz="0" w:space="0" w:color="auto"/>
              </w:divBdr>
            </w:div>
          </w:divsChild>
        </w:div>
        <w:div w:id="1968730881">
          <w:marLeft w:val="0"/>
          <w:marRight w:val="0"/>
          <w:marTop w:val="0"/>
          <w:marBottom w:val="0"/>
          <w:divBdr>
            <w:top w:val="none" w:sz="0" w:space="0" w:color="auto"/>
            <w:left w:val="none" w:sz="0" w:space="0" w:color="auto"/>
            <w:bottom w:val="none" w:sz="0" w:space="0" w:color="auto"/>
            <w:right w:val="none" w:sz="0" w:space="0" w:color="auto"/>
          </w:divBdr>
          <w:divsChild>
            <w:div w:id="669216832">
              <w:marLeft w:val="0"/>
              <w:marRight w:val="0"/>
              <w:marTop w:val="0"/>
              <w:marBottom w:val="0"/>
              <w:divBdr>
                <w:top w:val="none" w:sz="0" w:space="0" w:color="auto"/>
                <w:left w:val="none" w:sz="0" w:space="0" w:color="auto"/>
                <w:bottom w:val="none" w:sz="0" w:space="0" w:color="auto"/>
                <w:right w:val="none" w:sz="0" w:space="0" w:color="auto"/>
              </w:divBdr>
            </w:div>
          </w:divsChild>
        </w:div>
        <w:div w:id="2039237143">
          <w:marLeft w:val="0"/>
          <w:marRight w:val="0"/>
          <w:marTop w:val="0"/>
          <w:marBottom w:val="0"/>
          <w:divBdr>
            <w:top w:val="none" w:sz="0" w:space="0" w:color="auto"/>
            <w:left w:val="none" w:sz="0" w:space="0" w:color="auto"/>
            <w:bottom w:val="none" w:sz="0" w:space="0" w:color="auto"/>
            <w:right w:val="none" w:sz="0" w:space="0" w:color="auto"/>
          </w:divBdr>
          <w:divsChild>
            <w:div w:id="5224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3119">
      <w:bodyDiv w:val="1"/>
      <w:marLeft w:val="0"/>
      <w:marRight w:val="0"/>
      <w:marTop w:val="0"/>
      <w:marBottom w:val="0"/>
      <w:divBdr>
        <w:top w:val="none" w:sz="0" w:space="0" w:color="auto"/>
        <w:left w:val="none" w:sz="0" w:space="0" w:color="auto"/>
        <w:bottom w:val="none" w:sz="0" w:space="0" w:color="auto"/>
        <w:right w:val="none" w:sz="0" w:space="0" w:color="auto"/>
      </w:divBdr>
      <w:divsChild>
        <w:div w:id="1463379754">
          <w:marLeft w:val="0"/>
          <w:marRight w:val="0"/>
          <w:marTop w:val="0"/>
          <w:marBottom w:val="0"/>
          <w:divBdr>
            <w:top w:val="none" w:sz="0" w:space="0" w:color="auto"/>
            <w:left w:val="none" w:sz="0" w:space="0" w:color="auto"/>
            <w:bottom w:val="none" w:sz="0" w:space="0" w:color="auto"/>
            <w:right w:val="none" w:sz="0" w:space="0" w:color="auto"/>
          </w:divBdr>
          <w:divsChild>
            <w:div w:id="720446449">
              <w:marLeft w:val="0"/>
              <w:marRight w:val="0"/>
              <w:marTop w:val="0"/>
              <w:marBottom w:val="0"/>
              <w:divBdr>
                <w:top w:val="none" w:sz="0" w:space="0" w:color="auto"/>
                <w:left w:val="none" w:sz="0" w:space="0" w:color="auto"/>
                <w:bottom w:val="none" w:sz="0" w:space="0" w:color="auto"/>
                <w:right w:val="none" w:sz="0" w:space="0" w:color="auto"/>
              </w:divBdr>
              <w:divsChild>
                <w:div w:id="2121365677">
                  <w:marLeft w:val="0"/>
                  <w:marRight w:val="0"/>
                  <w:marTop w:val="0"/>
                  <w:marBottom w:val="0"/>
                  <w:divBdr>
                    <w:top w:val="none" w:sz="0" w:space="0" w:color="auto"/>
                    <w:left w:val="none" w:sz="0" w:space="0" w:color="auto"/>
                    <w:bottom w:val="none" w:sz="0" w:space="0" w:color="auto"/>
                    <w:right w:val="none" w:sz="0" w:space="0" w:color="auto"/>
                  </w:divBdr>
                  <w:divsChild>
                    <w:div w:id="1409421843">
                      <w:marLeft w:val="0"/>
                      <w:marRight w:val="0"/>
                      <w:marTop w:val="0"/>
                      <w:marBottom w:val="0"/>
                      <w:divBdr>
                        <w:top w:val="none" w:sz="0" w:space="0" w:color="auto"/>
                        <w:left w:val="none" w:sz="0" w:space="0" w:color="auto"/>
                        <w:bottom w:val="none" w:sz="0" w:space="0" w:color="auto"/>
                        <w:right w:val="none" w:sz="0" w:space="0" w:color="auto"/>
                      </w:divBdr>
                      <w:divsChild>
                        <w:div w:id="266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90003">
      <w:bodyDiv w:val="1"/>
      <w:marLeft w:val="0"/>
      <w:marRight w:val="0"/>
      <w:marTop w:val="0"/>
      <w:marBottom w:val="0"/>
      <w:divBdr>
        <w:top w:val="none" w:sz="0" w:space="0" w:color="auto"/>
        <w:left w:val="none" w:sz="0" w:space="0" w:color="auto"/>
        <w:bottom w:val="none" w:sz="0" w:space="0" w:color="auto"/>
        <w:right w:val="none" w:sz="0" w:space="0" w:color="auto"/>
      </w:divBdr>
    </w:div>
    <w:div w:id="1402868459">
      <w:bodyDiv w:val="1"/>
      <w:marLeft w:val="0"/>
      <w:marRight w:val="0"/>
      <w:marTop w:val="0"/>
      <w:marBottom w:val="0"/>
      <w:divBdr>
        <w:top w:val="none" w:sz="0" w:space="0" w:color="auto"/>
        <w:left w:val="none" w:sz="0" w:space="0" w:color="auto"/>
        <w:bottom w:val="none" w:sz="0" w:space="0" w:color="auto"/>
        <w:right w:val="none" w:sz="0" w:space="0" w:color="auto"/>
      </w:divBdr>
    </w:div>
    <w:div w:id="1429689966">
      <w:bodyDiv w:val="1"/>
      <w:marLeft w:val="0"/>
      <w:marRight w:val="0"/>
      <w:marTop w:val="0"/>
      <w:marBottom w:val="0"/>
      <w:divBdr>
        <w:top w:val="none" w:sz="0" w:space="0" w:color="auto"/>
        <w:left w:val="none" w:sz="0" w:space="0" w:color="auto"/>
        <w:bottom w:val="none" w:sz="0" w:space="0" w:color="auto"/>
        <w:right w:val="none" w:sz="0" w:space="0" w:color="auto"/>
      </w:divBdr>
    </w:div>
    <w:div w:id="1520435454">
      <w:bodyDiv w:val="1"/>
      <w:marLeft w:val="0"/>
      <w:marRight w:val="0"/>
      <w:marTop w:val="0"/>
      <w:marBottom w:val="0"/>
      <w:divBdr>
        <w:top w:val="none" w:sz="0" w:space="0" w:color="auto"/>
        <w:left w:val="none" w:sz="0" w:space="0" w:color="auto"/>
        <w:bottom w:val="none" w:sz="0" w:space="0" w:color="auto"/>
        <w:right w:val="none" w:sz="0" w:space="0" w:color="auto"/>
      </w:divBdr>
    </w:div>
    <w:div w:id="1544905220">
      <w:bodyDiv w:val="1"/>
      <w:marLeft w:val="0"/>
      <w:marRight w:val="0"/>
      <w:marTop w:val="0"/>
      <w:marBottom w:val="0"/>
      <w:divBdr>
        <w:top w:val="none" w:sz="0" w:space="0" w:color="auto"/>
        <w:left w:val="none" w:sz="0" w:space="0" w:color="auto"/>
        <w:bottom w:val="none" w:sz="0" w:space="0" w:color="auto"/>
        <w:right w:val="none" w:sz="0" w:space="0" w:color="auto"/>
      </w:divBdr>
    </w:div>
    <w:div w:id="1574776458">
      <w:bodyDiv w:val="1"/>
      <w:marLeft w:val="0"/>
      <w:marRight w:val="0"/>
      <w:marTop w:val="0"/>
      <w:marBottom w:val="0"/>
      <w:divBdr>
        <w:top w:val="none" w:sz="0" w:space="0" w:color="auto"/>
        <w:left w:val="none" w:sz="0" w:space="0" w:color="auto"/>
        <w:bottom w:val="none" w:sz="0" w:space="0" w:color="auto"/>
        <w:right w:val="none" w:sz="0" w:space="0" w:color="auto"/>
      </w:divBdr>
    </w:div>
    <w:div w:id="1606420435">
      <w:bodyDiv w:val="1"/>
      <w:marLeft w:val="0"/>
      <w:marRight w:val="0"/>
      <w:marTop w:val="0"/>
      <w:marBottom w:val="0"/>
      <w:divBdr>
        <w:top w:val="none" w:sz="0" w:space="0" w:color="auto"/>
        <w:left w:val="none" w:sz="0" w:space="0" w:color="auto"/>
        <w:bottom w:val="none" w:sz="0" w:space="0" w:color="auto"/>
        <w:right w:val="none" w:sz="0" w:space="0" w:color="auto"/>
      </w:divBdr>
    </w:div>
    <w:div w:id="1630353146">
      <w:bodyDiv w:val="1"/>
      <w:marLeft w:val="0"/>
      <w:marRight w:val="0"/>
      <w:marTop w:val="0"/>
      <w:marBottom w:val="0"/>
      <w:divBdr>
        <w:top w:val="none" w:sz="0" w:space="0" w:color="auto"/>
        <w:left w:val="none" w:sz="0" w:space="0" w:color="auto"/>
        <w:bottom w:val="none" w:sz="0" w:space="0" w:color="auto"/>
        <w:right w:val="none" w:sz="0" w:space="0" w:color="auto"/>
      </w:divBdr>
      <w:divsChild>
        <w:div w:id="736629173">
          <w:marLeft w:val="0"/>
          <w:marRight w:val="0"/>
          <w:marTop w:val="0"/>
          <w:marBottom w:val="0"/>
          <w:divBdr>
            <w:top w:val="none" w:sz="0" w:space="0" w:color="auto"/>
            <w:left w:val="none" w:sz="0" w:space="0" w:color="auto"/>
            <w:bottom w:val="none" w:sz="0" w:space="0" w:color="auto"/>
            <w:right w:val="none" w:sz="0" w:space="0" w:color="auto"/>
          </w:divBdr>
          <w:divsChild>
            <w:div w:id="1229606905">
              <w:marLeft w:val="0"/>
              <w:marRight w:val="0"/>
              <w:marTop w:val="0"/>
              <w:marBottom w:val="0"/>
              <w:divBdr>
                <w:top w:val="none" w:sz="0" w:space="0" w:color="auto"/>
                <w:left w:val="none" w:sz="0" w:space="0" w:color="auto"/>
                <w:bottom w:val="none" w:sz="0" w:space="0" w:color="auto"/>
                <w:right w:val="none" w:sz="0" w:space="0" w:color="auto"/>
              </w:divBdr>
              <w:divsChild>
                <w:div w:id="128666938">
                  <w:marLeft w:val="0"/>
                  <w:marRight w:val="0"/>
                  <w:marTop w:val="0"/>
                  <w:marBottom w:val="0"/>
                  <w:divBdr>
                    <w:top w:val="none" w:sz="0" w:space="0" w:color="auto"/>
                    <w:left w:val="none" w:sz="0" w:space="0" w:color="auto"/>
                    <w:bottom w:val="none" w:sz="0" w:space="0" w:color="auto"/>
                    <w:right w:val="none" w:sz="0" w:space="0" w:color="auto"/>
                  </w:divBdr>
                  <w:divsChild>
                    <w:div w:id="1161776370">
                      <w:marLeft w:val="0"/>
                      <w:marRight w:val="0"/>
                      <w:marTop w:val="0"/>
                      <w:marBottom w:val="0"/>
                      <w:divBdr>
                        <w:top w:val="none" w:sz="0" w:space="0" w:color="auto"/>
                        <w:left w:val="none" w:sz="0" w:space="0" w:color="auto"/>
                        <w:bottom w:val="none" w:sz="0" w:space="0" w:color="auto"/>
                        <w:right w:val="none" w:sz="0" w:space="0" w:color="auto"/>
                      </w:divBdr>
                      <w:divsChild>
                        <w:div w:id="727846568">
                          <w:marLeft w:val="0"/>
                          <w:marRight w:val="0"/>
                          <w:marTop w:val="0"/>
                          <w:marBottom w:val="0"/>
                          <w:divBdr>
                            <w:top w:val="none" w:sz="0" w:space="0" w:color="auto"/>
                            <w:left w:val="none" w:sz="0" w:space="0" w:color="auto"/>
                            <w:bottom w:val="none" w:sz="0" w:space="0" w:color="auto"/>
                            <w:right w:val="none" w:sz="0" w:space="0" w:color="auto"/>
                          </w:divBdr>
                          <w:divsChild>
                            <w:div w:id="1006053950">
                              <w:marLeft w:val="0"/>
                              <w:marRight w:val="0"/>
                              <w:marTop w:val="0"/>
                              <w:marBottom w:val="0"/>
                              <w:divBdr>
                                <w:top w:val="none" w:sz="0" w:space="0" w:color="auto"/>
                                <w:left w:val="none" w:sz="0" w:space="0" w:color="auto"/>
                                <w:bottom w:val="none" w:sz="0" w:space="0" w:color="auto"/>
                                <w:right w:val="none" w:sz="0" w:space="0" w:color="auto"/>
                              </w:divBdr>
                              <w:divsChild>
                                <w:div w:id="247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66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ofsted.gov.uk" TargetMode="External"/><Relationship Id="rId18"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eepurl.com/iTrD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organisations/ofst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si@nationalarchives.gsi.gov.u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ionalarchives.gov.uk/doc/open-government-licenc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D15DEC3233F488994D49395881828" ma:contentTypeVersion="11" ma:contentTypeDescription="Create a new document." ma:contentTypeScope="" ma:versionID="b1f6081d3cf096c964be0699e90f16f2">
  <xsd:schema xmlns:xsd="http://www.w3.org/2001/XMLSchema" xmlns:xs="http://www.w3.org/2001/XMLSchema" xmlns:p="http://schemas.microsoft.com/office/2006/metadata/properties" xmlns:ns2="9c5167b8-5846-4976-bf64-4948a8e897a2" xmlns:ns3="1510329b-054a-424d-9d9b-0748bcb8db06" targetNamespace="http://schemas.microsoft.com/office/2006/metadata/properties" ma:root="true" ma:fieldsID="e083c1429d103730d0e8b423806664aa" ns2:_="" ns3:_="">
    <xsd:import namespace="9c5167b8-5846-4976-bf64-4948a8e897a2"/>
    <xsd:import namespace="1510329b-054a-424d-9d9b-0748bcb8db06"/>
    <xsd:element name="properties">
      <xsd:complexType>
        <xsd:sequence>
          <xsd:element name="documentManagement">
            <xsd:complexType>
              <xsd:all>
                <xsd:element ref="ns2:Remit" minOccurs="0"/>
                <xsd:element ref="ns2:MediaServiceMetadata" minOccurs="0"/>
                <xsd:element ref="ns2:MediaServiceFastMetadata" minOccurs="0"/>
                <xsd:element ref="ns3:SharedWithUsers" minOccurs="0"/>
                <xsd:element ref="ns3:SharedWithDetails" minOccurs="0"/>
                <xsd:element ref="ns2:Project" minOccurs="0"/>
                <xsd:element ref="ns2:Document_x0020_typ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167b8-5846-4976-bf64-4948a8e897a2" elementFormDefault="qualified">
    <xsd:import namespace="http://schemas.microsoft.com/office/2006/documentManagement/types"/>
    <xsd:import namespace="http://schemas.microsoft.com/office/infopath/2007/PartnerControls"/>
    <xsd:element name="Remit" ma:index="8" nillable="true" ma:displayName="Remit" ma:format="Dropdown" ma:internalName="Remit">
      <xsd:simpleType>
        <xsd:restriction base="dms:Choice">
          <xsd:enumeration value="All"/>
          <xsd:enumeration value="CH"/>
          <xsd:enumeration value="IFA"/>
          <xsd:enumeration value="ASA"/>
          <xsd:enumeration value="VAA"/>
          <xsd:enumeration value="RSS/BS"/>
          <xsd:enumeration value="FE"/>
          <xsd:enumeration value="RFC"/>
          <xsd:enumeration value="RHSDC"/>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oject" ma:index="13" nillable="true" ma:displayName="Project" ma:format="Dropdown" ma:internalName="Project">
      <xsd:simpleType>
        <xsd:restriction base="dms:Choice">
          <xsd:enumeration value="BAU Board"/>
        </xsd:restriction>
      </xsd:simpleType>
    </xsd:element>
    <xsd:element name="Document_x0020_type" ma:index="14" nillable="true" ma:displayName="Document type" ma:format="Dropdown" ma:internalName="Document_x0020_type">
      <xsd:simpleType>
        <xsd:restriction base="dms:Choice">
          <xsd:enumeration value="Action log"/>
          <xsd:enumeration value="Advice notes and guidance"/>
          <xsd:enumeration value="Conference"/>
          <xsd:enumeration value="Consultation"/>
          <xsd:enumeration value="Evaluation"/>
          <xsd:enumeration value="Finance"/>
          <xsd:enumeration value="Framework"/>
          <xsd:enumeration value="Inspection support"/>
          <xsd:enumeration value="Pilot"/>
          <xsd:enumeration value="Post-inspection survey"/>
          <xsd:enumeration value="Report templates"/>
          <xsd:enumeration value="Risk register"/>
          <xsd:enumeration value="Scheduling"/>
          <xsd:enumeration value="Timeline"/>
          <xsd:enumeration value="Training"/>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10329b-054a-424d-9d9b-0748bcb8db0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510329b-054a-424d-9d9b-0748bcb8db06">
      <UserInfo>
        <DisplayName>Caroline McLaughlin</DisplayName>
        <AccountId>1810</AccountId>
        <AccountType/>
      </UserInfo>
      <UserInfo>
        <DisplayName>Caroline Rowe</DisplayName>
        <AccountId>50</AccountId>
        <AccountType/>
      </UserInfo>
      <UserInfo>
        <DisplayName>Dani Shepherd</DisplayName>
        <AccountId>618</AccountId>
        <AccountType/>
      </UserInfo>
      <UserInfo>
        <DisplayName>Emily Da Costa</DisplayName>
        <AccountId>1410</AccountId>
        <AccountType/>
      </UserInfo>
      <UserInfo>
        <DisplayName>Eleanor Lewis</DisplayName>
        <AccountId>878</AccountId>
        <AccountType/>
      </UserInfo>
      <UserInfo>
        <DisplayName>Emily Starling</DisplayName>
        <AccountId>279</AccountId>
        <AccountType/>
      </UserInfo>
    </SharedWithUsers>
    <Project xmlns="9c5167b8-5846-4976-bf64-4948a8e897a2" xsi:nil="true"/>
    <Document_x0020_type xmlns="9c5167b8-5846-4976-bf64-4948a8e897a2" xsi:nil="true"/>
    <Remit xmlns="9c5167b8-5846-4976-bf64-4948a8e897a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899AA-FB85-457E-8AC7-89DA0D37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167b8-5846-4976-bf64-4948a8e897a2"/>
    <ds:schemaRef ds:uri="1510329b-054a-424d-9d9b-0748bcb8d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B8F99-943F-439D-919A-1E66E557A55A}">
  <ds:schemaRefs>
    <ds:schemaRef ds:uri="http://schemas.openxmlformats.org/officeDocument/2006/bibliography"/>
  </ds:schemaRefs>
</ds:datastoreItem>
</file>

<file path=customXml/itemProps3.xml><?xml version="1.0" encoding="utf-8"?>
<ds:datastoreItem xmlns:ds="http://schemas.openxmlformats.org/officeDocument/2006/customXml" ds:itemID="{7D920D57-9B65-48B5-9AD3-E2A18B97C7DA}">
  <ds:schemaRefs>
    <ds:schemaRef ds:uri="http://schemas.microsoft.com/office/2006/metadata/longProperties"/>
  </ds:schemaRefs>
</ds:datastoreItem>
</file>

<file path=customXml/itemProps4.xml><?xml version="1.0" encoding="utf-8"?>
<ds:datastoreItem xmlns:ds="http://schemas.openxmlformats.org/officeDocument/2006/customXml" ds:itemID="{AF3606E0-DFBE-492C-BCEC-8060BEBDFE3E}">
  <ds:schemaRefs>
    <ds:schemaRef ds:uri="http://purl.org/dc/dcmitype/"/>
    <ds:schemaRef ds:uri="9c5167b8-5846-4976-bf64-4948a8e897a2"/>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1510329b-054a-424d-9d9b-0748bcb8db06"/>
    <ds:schemaRef ds:uri="http://www.w3.org/XML/1998/namespace"/>
  </ds:schemaRefs>
</ds:datastoreItem>
</file>

<file path=customXml/itemProps5.xml><?xml version="1.0" encoding="utf-8"?>
<ds:datastoreItem xmlns:ds="http://schemas.openxmlformats.org/officeDocument/2006/customXml" ds:itemID="{4D4E94C5-A631-4EDD-847F-20E22B639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1393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Annex A: Request for information from residential special schools and boarding schools</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 Request for information from residential special schools and boarding schools</dc:title>
  <dc:subject/>
  <dc:creator>Eleanor Lewis</dc:creator>
  <cp:keywords/>
  <dc:description/>
  <cp:lastModifiedBy>Eleanor Lewis</cp:lastModifiedBy>
  <cp:revision>3</cp:revision>
  <cp:lastPrinted>2024-03-28T17:44:00Z</cp:lastPrinted>
  <dcterms:created xsi:type="dcterms:W3CDTF">2024-04-02T11:25:00Z</dcterms:created>
  <dcterms:modified xsi:type="dcterms:W3CDTF">2024-04-03T16:01:00Z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Folder">
    <vt:lpwstr>Framework/Handbook</vt:lpwstr>
  </property>
  <property fmtid="{D5CDD505-2E9C-101B-9397-08002B2CF9AE}" pid="8" name="Project strand">
    <vt:lpwstr>SCCIF</vt:lpwstr>
  </property>
  <property fmtid="{D5CDD505-2E9C-101B-9397-08002B2CF9AE}" pid="9" name="RightsManagementText">
    <vt:lpwstr>OFFICIAL</vt:lpwstr>
  </property>
  <property fmtid="{D5CDD505-2E9C-101B-9397-08002B2CF9AE}" pid="10" name="RetentionPolicy">
    <vt:lpwstr>3</vt:lpwstr>
  </property>
  <property fmtid="{D5CDD505-2E9C-101B-9397-08002B2CF9AE}" pid="11" name="ContentType">
    <vt:lpwstr>Ofsted Base Document</vt:lpwstr>
  </property>
  <property fmtid="{D5CDD505-2E9C-101B-9397-08002B2CF9AE}" pid="12" name="for review by">
    <vt:lpwstr/>
  </property>
  <property fmtid="{D5CDD505-2E9C-101B-9397-08002B2CF9AE}" pid="13" name="_DCDateModified">
    <vt:lpwstr/>
  </property>
  <property fmtid="{D5CDD505-2E9C-101B-9397-08002B2CF9AE}" pid="14" name="_DCDateCreated">
    <vt:lpwstr/>
  </property>
  <property fmtid="{D5CDD505-2E9C-101B-9397-08002B2CF9AE}" pid="15" name="Subject">
    <vt:lpwstr/>
  </property>
  <property fmtid="{D5CDD505-2E9C-101B-9397-08002B2CF9AE}" pid="16" name="Keywords">
    <vt:lpwstr/>
  </property>
  <property fmtid="{D5CDD505-2E9C-101B-9397-08002B2CF9AE}" pid="17" name="_Author">
    <vt:lpwstr/>
  </property>
  <property fmtid="{D5CDD505-2E9C-101B-9397-08002B2CF9AE}" pid="18" name="_Category">
    <vt:lpwstr/>
  </property>
  <property fmtid="{D5CDD505-2E9C-101B-9397-08002B2CF9AE}" pid="19" name="Categories">
    <vt:lpwstr/>
  </property>
  <property fmtid="{D5CDD505-2E9C-101B-9397-08002B2CF9AE}" pid="20" name="Approval Level">
    <vt:lpwstr/>
  </property>
  <property fmtid="{D5CDD505-2E9C-101B-9397-08002B2CF9AE}" pid="21" name="_Comments">
    <vt:lpwstr/>
  </property>
  <property fmtid="{D5CDD505-2E9C-101B-9397-08002B2CF9AE}" pid="22" name="Assigned To">
    <vt:lpwstr/>
  </property>
  <property fmtid="{D5CDD505-2E9C-101B-9397-08002B2CF9AE}" pid="23" name="ILACS sub-group">
    <vt:lpwstr/>
  </property>
  <property fmtid="{D5CDD505-2E9C-101B-9397-08002B2CF9AE}" pid="24" name="ContentTypeId">
    <vt:lpwstr>0x010100FE5D15DEC3233F488994D49395881828</vt:lpwstr>
  </property>
  <property fmtid="{D5CDD505-2E9C-101B-9397-08002B2CF9AE}" pid="25" name="display_urn:schemas-microsoft-com:office:office#SharedWithUsers">
    <vt:lpwstr>Caroline McLaughlin;Caroline Rowe;Dani Shepherd;Emily Da Costa;Eleanor Lewis;Emily Starling</vt:lpwstr>
  </property>
  <property fmtid="{D5CDD505-2E9C-101B-9397-08002B2CF9AE}" pid="26" name="SharedWithUsers">
    <vt:lpwstr>1810;#Caroline McLaughlin;#50;#Caroline Rowe;#618;#Dani Shepherd;#1410;#Emily Da Costa;#878;#Eleanor Lewis;#279;#Emily Starling</vt:lpwstr>
  </property>
  <property fmtid="{D5CDD505-2E9C-101B-9397-08002B2CF9AE}" pid="27" name="MediaServiceImageTags">
    <vt:lpwstr/>
  </property>
</Properties>
</file>