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C5F8" w14:textId="19E7C8A1" w:rsidR="00770232" w:rsidRPr="007438A7" w:rsidRDefault="0060432A" w:rsidP="007438A7">
      <w:pPr>
        <w:pStyle w:val="Title"/>
        <w:pBdr>
          <w:bottom w:val="single" w:sz="4" w:space="9" w:color="auto"/>
        </w:pBdr>
        <w:spacing w:after="600"/>
        <w:rPr>
          <w:color w:val="auto"/>
        </w:rPr>
      </w:pPr>
      <w:r w:rsidRPr="007438A7">
        <w:rPr>
          <w:color w:val="auto"/>
        </w:rPr>
        <w:t xml:space="preserve">Annex A. Request for information at a full inspection of a </w:t>
      </w:r>
      <w:r w:rsidR="00305EB2" w:rsidRPr="007438A7">
        <w:rPr>
          <w:color w:val="auto"/>
        </w:rPr>
        <w:t xml:space="preserve">secure </w:t>
      </w:r>
      <w:r w:rsidRPr="007438A7">
        <w:rPr>
          <w:color w:val="auto"/>
        </w:rPr>
        <w:t>children</w:t>
      </w:r>
      <w:r w:rsidR="00275A24" w:rsidRPr="007438A7">
        <w:rPr>
          <w:color w:val="auto"/>
        </w:rPr>
        <w:t>’</w:t>
      </w:r>
      <w:r w:rsidRPr="007438A7">
        <w:rPr>
          <w:color w:val="auto"/>
        </w:rPr>
        <w:t>s home</w:t>
      </w:r>
      <w:r w:rsidR="00E056C6" w:rsidRPr="007438A7">
        <w:rPr>
          <w:color w:val="auto"/>
        </w:rPr>
        <w:t xml:space="preserve"> </w:t>
      </w:r>
      <w:r w:rsidR="003105F5" w:rsidRPr="007438A7">
        <w:rPr>
          <w:color w:val="auto"/>
        </w:rPr>
        <w:br/>
      </w:r>
      <w:r w:rsidR="00E056C6" w:rsidRPr="007438A7">
        <w:rPr>
          <w:color w:val="auto"/>
          <w:sz w:val="32"/>
          <w:szCs w:val="32"/>
        </w:rPr>
        <w:t>(20</w:t>
      </w:r>
      <w:r w:rsidR="00896874" w:rsidRPr="007438A7">
        <w:rPr>
          <w:color w:val="auto"/>
          <w:sz w:val="32"/>
          <w:szCs w:val="32"/>
        </w:rPr>
        <w:t>2</w:t>
      </w:r>
      <w:r w:rsidR="002042C0">
        <w:rPr>
          <w:color w:val="auto"/>
          <w:sz w:val="32"/>
          <w:szCs w:val="32"/>
        </w:rPr>
        <w:t>4</w:t>
      </w:r>
      <w:r w:rsidR="00E056C6" w:rsidRPr="007438A7">
        <w:rPr>
          <w:color w:val="auto"/>
          <w:sz w:val="32"/>
          <w:szCs w:val="32"/>
        </w:rPr>
        <w:t>–</w:t>
      </w:r>
      <w:r w:rsidR="00896874" w:rsidRPr="007438A7">
        <w:rPr>
          <w:color w:val="auto"/>
          <w:sz w:val="32"/>
          <w:szCs w:val="32"/>
        </w:rPr>
        <w:t>2</w:t>
      </w:r>
      <w:r w:rsidR="002042C0">
        <w:rPr>
          <w:color w:val="auto"/>
          <w:sz w:val="32"/>
          <w:szCs w:val="32"/>
        </w:rPr>
        <w:t>5</w:t>
      </w:r>
      <w:r w:rsidR="00E056C6" w:rsidRPr="007438A7">
        <w:rPr>
          <w:color w:val="auto"/>
          <w:sz w:val="32"/>
          <w:szCs w:val="32"/>
        </w:rPr>
        <w:t>)</w:t>
      </w:r>
    </w:p>
    <w:p w14:paraId="317B79D7" w14:textId="77777777" w:rsidR="006D1B33" w:rsidRPr="007438A7" w:rsidRDefault="006D1B33" w:rsidP="007438A7">
      <w:pPr>
        <w:pStyle w:val="Unnumberedparagraph"/>
        <w:spacing w:after="120"/>
        <w:rPr>
          <w:sz w:val="32"/>
          <w:szCs w:val="32"/>
        </w:rPr>
      </w:pPr>
      <w:r w:rsidRPr="007438A7">
        <w:rPr>
          <w:rFonts w:cs="Tahoma"/>
          <w:b/>
          <w:sz w:val="32"/>
          <w:szCs w:val="32"/>
          <w:lang w:eastAsia="en-GB"/>
        </w:rPr>
        <w:t xml:space="preserve">Important note: </w:t>
      </w:r>
      <w:r w:rsidRPr="007438A7">
        <w:rPr>
          <w:rFonts w:cs="Tahoma"/>
          <w:sz w:val="32"/>
          <w:szCs w:val="32"/>
          <w:lang w:eastAsia="en-GB"/>
        </w:rPr>
        <w:t xml:space="preserve">Unless specified otherwise, all information provided should cover the period </w:t>
      </w:r>
      <w:r w:rsidRPr="007438A7">
        <w:rPr>
          <w:rFonts w:cs="Tahoma"/>
          <w:b/>
          <w:bCs/>
          <w:sz w:val="32"/>
          <w:szCs w:val="32"/>
          <w:lang w:eastAsia="en-GB"/>
        </w:rPr>
        <w:t>since the last full inspection</w:t>
      </w:r>
      <w:bookmarkStart w:id="0" w:name="_Hlk67406213"/>
      <w:r w:rsidRPr="007438A7">
        <w:rPr>
          <w:rFonts w:cs="Tahoma"/>
          <w:sz w:val="32"/>
          <w:szCs w:val="32"/>
          <w:lang w:eastAsia="en-GB"/>
        </w:rPr>
        <w:t>.</w:t>
      </w:r>
      <w:bookmarkEnd w:id="0"/>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5628"/>
      </w:tblGrid>
      <w:tr w:rsidR="005C2424" w:rsidRPr="007438A7" w14:paraId="22F386BD" w14:textId="77777777" w:rsidTr="007F7585">
        <w:tc>
          <w:tcPr>
            <w:tcW w:w="817" w:type="dxa"/>
            <w:shd w:val="clear" w:color="auto" w:fill="D0CECE"/>
            <w:vAlign w:val="bottom"/>
          </w:tcPr>
          <w:p w14:paraId="72D00A47" w14:textId="5DFFA12D" w:rsidR="005C2424" w:rsidRPr="007438A7" w:rsidRDefault="005C2424" w:rsidP="007438A7">
            <w:pPr>
              <w:pStyle w:val="Unnumberedparagraph"/>
              <w:spacing w:before="60" w:after="60"/>
              <w:rPr>
                <w:rFonts w:cs="Tahoma"/>
                <w:b/>
                <w:sz w:val="22"/>
                <w:szCs w:val="22"/>
                <w:lang w:eastAsia="en-GB"/>
              </w:rPr>
            </w:pPr>
            <w:r w:rsidRPr="007438A7">
              <w:rPr>
                <w:rFonts w:cs="Tahoma"/>
                <w:b/>
                <w:sz w:val="22"/>
                <w:szCs w:val="22"/>
                <w:lang w:eastAsia="en-GB"/>
              </w:rPr>
              <w:t>No.</w:t>
            </w:r>
          </w:p>
        </w:tc>
        <w:tc>
          <w:tcPr>
            <w:tcW w:w="3402" w:type="dxa"/>
            <w:shd w:val="clear" w:color="auto" w:fill="D0CECE"/>
            <w:vAlign w:val="bottom"/>
          </w:tcPr>
          <w:p w14:paraId="32273C8E" w14:textId="77777777" w:rsidR="005C2424" w:rsidRPr="007438A7" w:rsidRDefault="005C2424" w:rsidP="007438A7">
            <w:pPr>
              <w:pStyle w:val="Unnumberedparagraph"/>
              <w:spacing w:before="60" w:after="60"/>
              <w:rPr>
                <w:rFonts w:cs="Tahoma"/>
                <w:b/>
                <w:sz w:val="22"/>
                <w:szCs w:val="22"/>
                <w:lang w:eastAsia="en-GB"/>
              </w:rPr>
            </w:pPr>
            <w:r w:rsidRPr="007438A7">
              <w:rPr>
                <w:rFonts w:cs="Tahoma"/>
                <w:b/>
                <w:sz w:val="22"/>
                <w:szCs w:val="22"/>
                <w:lang w:eastAsia="en-GB"/>
              </w:rPr>
              <w:t>Item</w:t>
            </w:r>
          </w:p>
        </w:tc>
        <w:tc>
          <w:tcPr>
            <w:tcW w:w="5628" w:type="dxa"/>
            <w:shd w:val="clear" w:color="auto" w:fill="D0CECE"/>
            <w:vAlign w:val="bottom"/>
          </w:tcPr>
          <w:p w14:paraId="264AE9AE" w14:textId="77777777" w:rsidR="005C2424" w:rsidRPr="007438A7" w:rsidRDefault="005C2424" w:rsidP="007438A7">
            <w:pPr>
              <w:pStyle w:val="Unnumberedparagraph"/>
              <w:spacing w:before="60" w:after="60"/>
              <w:rPr>
                <w:rFonts w:cs="Tahoma"/>
                <w:b/>
                <w:sz w:val="22"/>
                <w:szCs w:val="22"/>
                <w:lang w:eastAsia="en-GB"/>
              </w:rPr>
            </w:pPr>
            <w:r w:rsidRPr="007438A7">
              <w:rPr>
                <w:rFonts w:cs="Tahoma"/>
                <w:b/>
                <w:sz w:val="22"/>
                <w:szCs w:val="22"/>
                <w:lang w:eastAsia="en-GB"/>
              </w:rPr>
              <w:t>Answer</w:t>
            </w:r>
          </w:p>
        </w:tc>
      </w:tr>
      <w:tr w:rsidR="005C2424" w:rsidRPr="007438A7" w14:paraId="40387D56" w14:textId="77777777" w:rsidTr="002E5FD7">
        <w:tc>
          <w:tcPr>
            <w:tcW w:w="817" w:type="dxa"/>
            <w:shd w:val="clear" w:color="auto" w:fill="auto"/>
          </w:tcPr>
          <w:p w14:paraId="7384C1EB" w14:textId="77777777" w:rsidR="005C2424" w:rsidRPr="007438A7" w:rsidRDefault="005C2424" w:rsidP="007438A7">
            <w:pPr>
              <w:pStyle w:val="Unnumberedparagraph"/>
              <w:spacing w:before="120" w:after="120"/>
              <w:rPr>
                <w:rFonts w:cs="Tahoma"/>
                <w:sz w:val="22"/>
                <w:szCs w:val="22"/>
                <w:lang w:eastAsia="en-GB"/>
              </w:rPr>
            </w:pPr>
            <w:r w:rsidRPr="007438A7">
              <w:rPr>
                <w:rFonts w:cs="Tahoma"/>
                <w:sz w:val="22"/>
                <w:szCs w:val="22"/>
                <w:lang w:eastAsia="en-GB"/>
              </w:rPr>
              <w:t>1</w:t>
            </w:r>
          </w:p>
        </w:tc>
        <w:tc>
          <w:tcPr>
            <w:tcW w:w="3402" w:type="dxa"/>
            <w:shd w:val="clear" w:color="auto" w:fill="auto"/>
          </w:tcPr>
          <w:p w14:paraId="47105C97" w14:textId="77777777" w:rsidR="005C2424" w:rsidRPr="007438A7" w:rsidRDefault="005C2424" w:rsidP="007438A7">
            <w:pPr>
              <w:pStyle w:val="Unnumberedparagraph"/>
              <w:spacing w:before="120" w:after="120"/>
              <w:rPr>
                <w:rFonts w:cs="Tahoma"/>
                <w:sz w:val="22"/>
                <w:szCs w:val="22"/>
                <w:lang w:eastAsia="en-GB"/>
              </w:rPr>
            </w:pPr>
            <w:r w:rsidRPr="007438A7">
              <w:rPr>
                <w:rFonts w:cs="Tahoma"/>
                <w:sz w:val="22"/>
                <w:szCs w:val="22"/>
                <w:lang w:eastAsia="en-GB"/>
              </w:rPr>
              <w:t>Name of children</w:t>
            </w:r>
            <w:r w:rsidR="00275A24" w:rsidRPr="007438A7">
              <w:rPr>
                <w:rFonts w:cs="Tahoma"/>
                <w:sz w:val="22"/>
                <w:szCs w:val="22"/>
                <w:lang w:eastAsia="en-GB"/>
              </w:rPr>
              <w:t>’</w:t>
            </w:r>
            <w:r w:rsidRPr="007438A7">
              <w:rPr>
                <w:rFonts w:cs="Tahoma"/>
                <w:sz w:val="22"/>
                <w:szCs w:val="22"/>
                <w:lang w:eastAsia="en-GB"/>
              </w:rPr>
              <w:t>s home:</w:t>
            </w:r>
          </w:p>
        </w:tc>
        <w:tc>
          <w:tcPr>
            <w:tcW w:w="5628" w:type="dxa"/>
            <w:shd w:val="clear" w:color="auto" w:fill="auto"/>
          </w:tcPr>
          <w:p w14:paraId="59BCEF63" w14:textId="77777777" w:rsidR="005C2424" w:rsidRPr="007438A7" w:rsidRDefault="005C2424" w:rsidP="007438A7">
            <w:pPr>
              <w:pStyle w:val="Unnumberedparagraph"/>
              <w:spacing w:after="0"/>
              <w:rPr>
                <w:rFonts w:cs="Tahoma"/>
                <w:sz w:val="22"/>
                <w:szCs w:val="22"/>
                <w:lang w:eastAsia="en-GB"/>
              </w:rPr>
            </w:pPr>
          </w:p>
        </w:tc>
      </w:tr>
      <w:tr w:rsidR="005C2424" w:rsidRPr="007438A7" w14:paraId="77FA90F0" w14:textId="77777777" w:rsidTr="002E5FD7">
        <w:tc>
          <w:tcPr>
            <w:tcW w:w="817" w:type="dxa"/>
            <w:shd w:val="clear" w:color="auto" w:fill="auto"/>
          </w:tcPr>
          <w:p w14:paraId="522D13F3" w14:textId="77777777" w:rsidR="005C2424" w:rsidRPr="007438A7" w:rsidRDefault="005C2424" w:rsidP="007438A7">
            <w:pPr>
              <w:pStyle w:val="Unnumberedparagraph"/>
              <w:spacing w:before="120" w:after="120"/>
              <w:rPr>
                <w:rFonts w:cs="Tahoma"/>
                <w:sz w:val="22"/>
                <w:szCs w:val="22"/>
                <w:lang w:eastAsia="en-GB"/>
              </w:rPr>
            </w:pPr>
            <w:r w:rsidRPr="007438A7">
              <w:rPr>
                <w:rFonts w:cs="Tahoma"/>
                <w:sz w:val="22"/>
                <w:szCs w:val="22"/>
                <w:lang w:eastAsia="en-GB"/>
              </w:rPr>
              <w:t>2</w:t>
            </w:r>
          </w:p>
        </w:tc>
        <w:tc>
          <w:tcPr>
            <w:tcW w:w="3402" w:type="dxa"/>
            <w:shd w:val="clear" w:color="auto" w:fill="auto"/>
          </w:tcPr>
          <w:p w14:paraId="26632499" w14:textId="77777777" w:rsidR="005C2424" w:rsidRPr="007438A7" w:rsidRDefault="00E056C6" w:rsidP="007438A7">
            <w:pPr>
              <w:pStyle w:val="Unnumberedparagraph"/>
              <w:spacing w:before="120" w:after="120"/>
              <w:rPr>
                <w:rFonts w:cs="Tahoma"/>
                <w:sz w:val="22"/>
                <w:szCs w:val="22"/>
                <w:lang w:eastAsia="en-GB"/>
              </w:rPr>
            </w:pPr>
            <w:r w:rsidRPr="007438A7">
              <w:rPr>
                <w:rFonts w:cs="Tahoma"/>
                <w:sz w:val="22"/>
                <w:szCs w:val="22"/>
                <w:lang w:eastAsia="en-GB"/>
              </w:rPr>
              <w:t>Unique reference number (</w:t>
            </w:r>
            <w:r w:rsidR="005C2424" w:rsidRPr="007438A7">
              <w:rPr>
                <w:rFonts w:cs="Tahoma"/>
                <w:sz w:val="22"/>
                <w:szCs w:val="22"/>
                <w:lang w:eastAsia="en-GB"/>
              </w:rPr>
              <w:t>URN</w:t>
            </w:r>
            <w:r w:rsidRPr="007438A7">
              <w:rPr>
                <w:rFonts w:cs="Tahoma"/>
                <w:sz w:val="22"/>
                <w:szCs w:val="22"/>
                <w:lang w:eastAsia="en-GB"/>
              </w:rPr>
              <w:t>)</w:t>
            </w:r>
            <w:r w:rsidR="005C2424" w:rsidRPr="007438A7">
              <w:rPr>
                <w:rFonts w:cs="Tahoma"/>
                <w:sz w:val="22"/>
                <w:szCs w:val="22"/>
                <w:lang w:eastAsia="en-GB"/>
              </w:rPr>
              <w:t xml:space="preserve"> of children</w:t>
            </w:r>
            <w:r w:rsidR="00275A24" w:rsidRPr="007438A7">
              <w:rPr>
                <w:rFonts w:cs="Tahoma"/>
                <w:sz w:val="22"/>
                <w:szCs w:val="22"/>
                <w:lang w:eastAsia="en-GB"/>
              </w:rPr>
              <w:t>’</w:t>
            </w:r>
            <w:r w:rsidR="005C2424" w:rsidRPr="007438A7">
              <w:rPr>
                <w:rFonts w:cs="Tahoma"/>
                <w:sz w:val="22"/>
                <w:szCs w:val="22"/>
                <w:lang w:eastAsia="en-GB"/>
              </w:rPr>
              <w:t>s home:</w:t>
            </w:r>
          </w:p>
        </w:tc>
        <w:tc>
          <w:tcPr>
            <w:tcW w:w="5628" w:type="dxa"/>
            <w:shd w:val="clear" w:color="auto" w:fill="auto"/>
          </w:tcPr>
          <w:p w14:paraId="447FDAD2" w14:textId="77777777" w:rsidR="005C2424" w:rsidRPr="007438A7" w:rsidRDefault="005C2424" w:rsidP="007438A7">
            <w:pPr>
              <w:pStyle w:val="Unnumberedparagraph"/>
              <w:spacing w:after="0"/>
              <w:rPr>
                <w:rFonts w:cs="Tahoma"/>
                <w:sz w:val="22"/>
                <w:szCs w:val="22"/>
                <w:lang w:eastAsia="en-GB"/>
              </w:rPr>
            </w:pPr>
          </w:p>
        </w:tc>
      </w:tr>
      <w:tr w:rsidR="005C2424" w:rsidRPr="007438A7" w14:paraId="6759BAA0" w14:textId="77777777" w:rsidTr="002E5FD7">
        <w:trPr>
          <w:trHeight w:val="646"/>
        </w:trPr>
        <w:tc>
          <w:tcPr>
            <w:tcW w:w="817" w:type="dxa"/>
            <w:shd w:val="clear" w:color="auto" w:fill="auto"/>
          </w:tcPr>
          <w:p w14:paraId="6297418B" w14:textId="77777777" w:rsidR="005C2424" w:rsidRPr="007438A7" w:rsidRDefault="005C2424" w:rsidP="007438A7">
            <w:pPr>
              <w:pStyle w:val="Unnumberedparagraph"/>
              <w:spacing w:before="120" w:after="120"/>
              <w:rPr>
                <w:rFonts w:cs="Tahoma"/>
                <w:sz w:val="22"/>
                <w:szCs w:val="22"/>
                <w:lang w:eastAsia="en-GB"/>
              </w:rPr>
            </w:pPr>
            <w:r w:rsidRPr="007438A7">
              <w:rPr>
                <w:rFonts w:cs="Tahoma"/>
                <w:sz w:val="22"/>
                <w:szCs w:val="22"/>
                <w:lang w:eastAsia="en-GB"/>
              </w:rPr>
              <w:t>3</w:t>
            </w:r>
          </w:p>
        </w:tc>
        <w:tc>
          <w:tcPr>
            <w:tcW w:w="3402" w:type="dxa"/>
            <w:shd w:val="clear" w:color="auto" w:fill="auto"/>
          </w:tcPr>
          <w:p w14:paraId="5FBA6329" w14:textId="77777777" w:rsidR="005C2424" w:rsidRPr="007438A7" w:rsidRDefault="005C2424" w:rsidP="007438A7">
            <w:pPr>
              <w:pStyle w:val="Unnumberedparagraph"/>
              <w:spacing w:before="120" w:after="120"/>
              <w:rPr>
                <w:rFonts w:cs="Tahoma"/>
                <w:sz w:val="22"/>
                <w:szCs w:val="22"/>
                <w:lang w:eastAsia="en-GB"/>
              </w:rPr>
            </w:pPr>
            <w:r w:rsidRPr="007438A7">
              <w:rPr>
                <w:rFonts w:cs="Tahoma"/>
                <w:sz w:val="22"/>
                <w:szCs w:val="22"/>
                <w:lang w:eastAsia="en-GB"/>
              </w:rPr>
              <w:t xml:space="preserve">Name </w:t>
            </w:r>
            <w:r w:rsidR="00F53AF2" w:rsidRPr="007438A7">
              <w:rPr>
                <w:rFonts w:cs="Tahoma"/>
                <w:sz w:val="22"/>
                <w:szCs w:val="22"/>
                <w:lang w:eastAsia="en-GB"/>
              </w:rPr>
              <w:t xml:space="preserve">and designation </w:t>
            </w:r>
            <w:r w:rsidRPr="007438A7">
              <w:rPr>
                <w:rFonts w:cs="Tahoma"/>
                <w:sz w:val="22"/>
                <w:szCs w:val="22"/>
                <w:lang w:eastAsia="en-GB"/>
              </w:rPr>
              <w:t>of person completing this form:</w:t>
            </w:r>
          </w:p>
        </w:tc>
        <w:tc>
          <w:tcPr>
            <w:tcW w:w="5628" w:type="dxa"/>
            <w:shd w:val="clear" w:color="auto" w:fill="auto"/>
          </w:tcPr>
          <w:p w14:paraId="0C7B0ACB" w14:textId="77777777" w:rsidR="005C2424" w:rsidRPr="007438A7" w:rsidRDefault="005C2424" w:rsidP="007438A7">
            <w:pPr>
              <w:pStyle w:val="Unnumberedparagraph"/>
              <w:spacing w:after="0"/>
              <w:rPr>
                <w:rFonts w:cs="Tahoma"/>
                <w:sz w:val="22"/>
                <w:szCs w:val="22"/>
                <w:lang w:eastAsia="en-GB"/>
              </w:rPr>
            </w:pPr>
          </w:p>
        </w:tc>
      </w:tr>
      <w:tr w:rsidR="005C2424" w:rsidRPr="007438A7" w14:paraId="71B1D4A1" w14:textId="77777777" w:rsidTr="00961F73">
        <w:trPr>
          <w:trHeight w:val="642"/>
        </w:trPr>
        <w:tc>
          <w:tcPr>
            <w:tcW w:w="817" w:type="dxa"/>
            <w:shd w:val="clear" w:color="auto" w:fill="auto"/>
          </w:tcPr>
          <w:p w14:paraId="785984C2" w14:textId="77777777" w:rsidR="005C2424" w:rsidRPr="007438A7" w:rsidRDefault="005C2424" w:rsidP="007438A7">
            <w:pPr>
              <w:pStyle w:val="Unnumberedparagraph"/>
              <w:spacing w:before="120" w:after="120"/>
              <w:rPr>
                <w:rFonts w:cs="Tahoma"/>
                <w:sz w:val="22"/>
                <w:szCs w:val="22"/>
                <w:lang w:eastAsia="en-GB"/>
              </w:rPr>
            </w:pPr>
            <w:r w:rsidRPr="007438A7">
              <w:rPr>
                <w:rFonts w:cs="Tahoma"/>
                <w:sz w:val="22"/>
                <w:szCs w:val="22"/>
                <w:lang w:eastAsia="en-GB"/>
              </w:rPr>
              <w:t>4</w:t>
            </w:r>
          </w:p>
        </w:tc>
        <w:tc>
          <w:tcPr>
            <w:tcW w:w="3402" w:type="dxa"/>
            <w:shd w:val="clear" w:color="auto" w:fill="auto"/>
          </w:tcPr>
          <w:p w14:paraId="1D46F140" w14:textId="77777777" w:rsidR="005C2424" w:rsidRPr="007438A7" w:rsidRDefault="005C2424" w:rsidP="007438A7">
            <w:pPr>
              <w:pStyle w:val="Unnumberedparagraph"/>
              <w:spacing w:before="120" w:after="120"/>
              <w:rPr>
                <w:rFonts w:cs="Tahoma"/>
                <w:sz w:val="22"/>
                <w:szCs w:val="22"/>
                <w:lang w:eastAsia="en-GB"/>
              </w:rPr>
            </w:pPr>
            <w:r w:rsidRPr="007438A7">
              <w:rPr>
                <w:rFonts w:cs="Tahoma"/>
                <w:sz w:val="22"/>
                <w:szCs w:val="22"/>
                <w:lang w:eastAsia="en-GB"/>
              </w:rPr>
              <w:t>Date completed:</w:t>
            </w:r>
          </w:p>
        </w:tc>
        <w:tc>
          <w:tcPr>
            <w:tcW w:w="5628" w:type="dxa"/>
            <w:shd w:val="clear" w:color="auto" w:fill="auto"/>
          </w:tcPr>
          <w:p w14:paraId="45A1F7F2" w14:textId="77777777" w:rsidR="005C2424" w:rsidRPr="007438A7" w:rsidRDefault="005C2424" w:rsidP="007438A7">
            <w:pPr>
              <w:pStyle w:val="Unnumberedparagraph"/>
              <w:spacing w:after="0"/>
              <w:rPr>
                <w:rFonts w:cs="Tahoma"/>
                <w:noProof/>
                <w:sz w:val="22"/>
                <w:szCs w:val="22"/>
              </w:rPr>
            </w:pPr>
          </w:p>
        </w:tc>
      </w:tr>
    </w:tbl>
    <w:p w14:paraId="4E371CE6" w14:textId="77777777" w:rsidR="005C2424" w:rsidRPr="007438A7" w:rsidRDefault="005C2424" w:rsidP="007438A7">
      <w:pPr>
        <w:rPr>
          <w:lang w:eastAsia="en-GB"/>
        </w:rPr>
      </w:pPr>
    </w:p>
    <w:p w14:paraId="7DADE416" w14:textId="77777777" w:rsidR="00D03F72" w:rsidRPr="007438A7" w:rsidRDefault="00D03F72" w:rsidP="007438A7">
      <w:pPr>
        <w:pStyle w:val="Unnumberedparagraph"/>
        <w:spacing w:after="120"/>
        <w:rPr>
          <w:rFonts w:cs="Tahoma"/>
          <w:szCs w:val="22"/>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4286"/>
        <w:gridCol w:w="4840"/>
      </w:tblGrid>
      <w:tr w:rsidR="005C2424" w:rsidRPr="007438A7" w14:paraId="03B14C1C" w14:textId="77777777" w:rsidTr="53FB6A52">
        <w:trPr>
          <w:cantSplit/>
          <w:tblHeader/>
        </w:trPr>
        <w:tc>
          <w:tcPr>
            <w:tcW w:w="9889" w:type="dxa"/>
            <w:gridSpan w:val="3"/>
            <w:tcBorders>
              <w:bottom w:val="single" w:sz="4" w:space="0" w:color="auto"/>
            </w:tcBorders>
            <w:shd w:val="clear" w:color="auto" w:fill="D0CECE" w:themeFill="background2" w:themeFillShade="E6"/>
            <w:vAlign w:val="bottom"/>
          </w:tcPr>
          <w:p w14:paraId="13140FDD" w14:textId="6C088C39" w:rsidR="005C2424" w:rsidRPr="007438A7" w:rsidRDefault="005C2424" w:rsidP="007438A7">
            <w:pPr>
              <w:pStyle w:val="Heading1"/>
            </w:pPr>
            <w:r w:rsidRPr="007438A7">
              <w:t>Section 1</w:t>
            </w:r>
            <w:r w:rsidR="000E359B">
              <w:t>.</w:t>
            </w:r>
            <w:r w:rsidRPr="007438A7">
              <w:t xml:space="preserve"> Information about children</w:t>
            </w:r>
          </w:p>
        </w:tc>
      </w:tr>
      <w:tr w:rsidR="005C2424" w:rsidRPr="007438A7" w14:paraId="422A5935" w14:textId="77777777" w:rsidTr="002E5FD7">
        <w:trPr>
          <w:cantSplit/>
          <w:tblHeader/>
        </w:trPr>
        <w:tc>
          <w:tcPr>
            <w:tcW w:w="763" w:type="dxa"/>
            <w:tcBorders>
              <w:bottom w:val="single" w:sz="4" w:space="0" w:color="auto"/>
            </w:tcBorders>
            <w:vAlign w:val="bottom"/>
          </w:tcPr>
          <w:p w14:paraId="43C171D6" w14:textId="77777777" w:rsidR="005C2424" w:rsidRPr="007438A7" w:rsidRDefault="005C2424" w:rsidP="007438A7">
            <w:pPr>
              <w:pStyle w:val="Tableheader-left"/>
              <w:rPr>
                <w:rFonts w:cs="Tahoma"/>
                <w:szCs w:val="22"/>
                <w:lang w:eastAsia="en-GB"/>
              </w:rPr>
            </w:pPr>
            <w:r w:rsidRPr="007438A7">
              <w:rPr>
                <w:rFonts w:cs="Tahoma"/>
                <w:szCs w:val="22"/>
                <w:lang w:eastAsia="en-GB"/>
              </w:rPr>
              <w:t>No.</w:t>
            </w:r>
          </w:p>
        </w:tc>
        <w:tc>
          <w:tcPr>
            <w:tcW w:w="4286" w:type="dxa"/>
            <w:tcBorders>
              <w:bottom w:val="single" w:sz="4" w:space="0" w:color="auto"/>
            </w:tcBorders>
            <w:shd w:val="clear" w:color="auto" w:fill="auto"/>
            <w:vAlign w:val="bottom"/>
          </w:tcPr>
          <w:p w14:paraId="6F390A43" w14:textId="77777777" w:rsidR="005C2424" w:rsidRPr="007438A7" w:rsidRDefault="005C2424" w:rsidP="007438A7">
            <w:pPr>
              <w:pStyle w:val="Tableheader-left"/>
              <w:rPr>
                <w:rFonts w:cs="Tahoma"/>
                <w:szCs w:val="22"/>
                <w:lang w:eastAsia="en-GB"/>
              </w:rPr>
            </w:pPr>
            <w:r w:rsidRPr="007438A7">
              <w:rPr>
                <w:rFonts w:cs="Tahoma"/>
                <w:szCs w:val="22"/>
                <w:lang w:eastAsia="en-GB"/>
              </w:rPr>
              <w:t>Item</w:t>
            </w:r>
          </w:p>
        </w:tc>
        <w:tc>
          <w:tcPr>
            <w:tcW w:w="4840" w:type="dxa"/>
            <w:tcBorders>
              <w:bottom w:val="single" w:sz="4" w:space="0" w:color="auto"/>
            </w:tcBorders>
            <w:shd w:val="clear" w:color="auto" w:fill="auto"/>
            <w:vAlign w:val="bottom"/>
          </w:tcPr>
          <w:p w14:paraId="7A4B9F47" w14:textId="77777777" w:rsidR="005C2424" w:rsidRPr="007438A7" w:rsidRDefault="005C2424" w:rsidP="007438A7">
            <w:pPr>
              <w:pStyle w:val="Tableheader-left"/>
              <w:rPr>
                <w:rFonts w:cs="Tahoma"/>
                <w:szCs w:val="22"/>
                <w:lang w:eastAsia="en-GB"/>
              </w:rPr>
            </w:pPr>
            <w:r w:rsidRPr="007438A7">
              <w:rPr>
                <w:rFonts w:cs="Tahoma"/>
                <w:szCs w:val="22"/>
                <w:lang w:eastAsia="en-GB"/>
              </w:rPr>
              <w:t>Answer</w:t>
            </w:r>
          </w:p>
        </w:tc>
      </w:tr>
      <w:tr w:rsidR="00891E6D" w:rsidRPr="007438A7" w14:paraId="3B7A41EE" w14:textId="77777777" w:rsidTr="00767736">
        <w:trPr>
          <w:cantSplit/>
          <w:trHeight w:val="567"/>
        </w:trPr>
        <w:tc>
          <w:tcPr>
            <w:tcW w:w="763" w:type="dxa"/>
            <w:shd w:val="clear" w:color="auto" w:fill="auto"/>
            <w:vAlign w:val="center"/>
          </w:tcPr>
          <w:p w14:paraId="6DAD2E2D" w14:textId="77777777" w:rsidR="00891E6D" w:rsidRPr="007438A7" w:rsidRDefault="00D03F72" w:rsidP="007438A7">
            <w:pPr>
              <w:pStyle w:val="Tabletext-left"/>
              <w:rPr>
                <w:lang w:eastAsia="en-GB"/>
              </w:rPr>
            </w:pPr>
            <w:r w:rsidRPr="007438A7">
              <w:rPr>
                <w:lang w:eastAsia="en-GB"/>
              </w:rPr>
              <w:t>5</w:t>
            </w:r>
          </w:p>
        </w:tc>
        <w:tc>
          <w:tcPr>
            <w:tcW w:w="4286" w:type="dxa"/>
            <w:shd w:val="clear" w:color="auto" w:fill="auto"/>
            <w:vAlign w:val="center"/>
          </w:tcPr>
          <w:p w14:paraId="27D17214" w14:textId="77777777" w:rsidR="00891E6D" w:rsidRPr="007438A7" w:rsidRDefault="00891E6D" w:rsidP="007438A7">
            <w:pPr>
              <w:pStyle w:val="Tabletext-left"/>
              <w:rPr>
                <w:rFonts w:cs="Tahoma"/>
                <w:b/>
                <w:szCs w:val="22"/>
                <w:lang w:eastAsia="en-GB"/>
              </w:rPr>
            </w:pPr>
            <w:r w:rsidRPr="007438A7">
              <w:rPr>
                <w:rFonts w:cs="Tahoma"/>
                <w:szCs w:val="22"/>
                <w:lang w:eastAsia="en-GB"/>
              </w:rPr>
              <w:t xml:space="preserve">Number of children resident </w:t>
            </w:r>
            <w:r w:rsidRPr="007438A7">
              <w:rPr>
                <w:rFonts w:cs="Tahoma"/>
                <w:b/>
                <w:szCs w:val="22"/>
                <w:lang w:eastAsia="en-GB"/>
              </w:rPr>
              <w:t>at the time of inspection</w:t>
            </w:r>
          </w:p>
        </w:tc>
        <w:tc>
          <w:tcPr>
            <w:tcW w:w="4840" w:type="dxa"/>
            <w:shd w:val="clear" w:color="auto" w:fill="auto"/>
            <w:vAlign w:val="center"/>
          </w:tcPr>
          <w:p w14:paraId="29123B50" w14:textId="77777777" w:rsidR="00891E6D" w:rsidRPr="007438A7" w:rsidRDefault="00891E6D" w:rsidP="007438A7">
            <w:pPr>
              <w:pStyle w:val="Tabletext-left"/>
              <w:rPr>
                <w:rFonts w:cs="Tahoma"/>
                <w:szCs w:val="22"/>
                <w:lang w:eastAsia="en-GB"/>
              </w:rPr>
            </w:pPr>
          </w:p>
        </w:tc>
      </w:tr>
      <w:tr w:rsidR="005C2424" w:rsidRPr="007438A7" w14:paraId="5A5ABABB" w14:textId="77777777" w:rsidTr="002E5FD7">
        <w:trPr>
          <w:cantSplit/>
          <w:trHeight w:val="567"/>
        </w:trPr>
        <w:tc>
          <w:tcPr>
            <w:tcW w:w="763" w:type="dxa"/>
            <w:shd w:val="clear" w:color="auto" w:fill="auto"/>
            <w:vAlign w:val="center"/>
          </w:tcPr>
          <w:p w14:paraId="5C402771" w14:textId="77777777" w:rsidR="005C2424" w:rsidRPr="007438A7" w:rsidRDefault="00D03F72" w:rsidP="007438A7">
            <w:pPr>
              <w:pStyle w:val="Tabletext-left"/>
              <w:rPr>
                <w:lang w:eastAsia="en-GB"/>
              </w:rPr>
            </w:pPr>
            <w:r w:rsidRPr="007438A7">
              <w:rPr>
                <w:lang w:eastAsia="en-GB"/>
              </w:rPr>
              <w:t>6</w:t>
            </w:r>
          </w:p>
        </w:tc>
        <w:tc>
          <w:tcPr>
            <w:tcW w:w="4286" w:type="dxa"/>
            <w:shd w:val="clear" w:color="auto" w:fill="auto"/>
            <w:vAlign w:val="center"/>
          </w:tcPr>
          <w:p w14:paraId="24360E0B" w14:textId="38948FD4" w:rsidR="005C2424" w:rsidRPr="007438A7" w:rsidRDefault="005C2424" w:rsidP="007438A7">
            <w:pPr>
              <w:pStyle w:val="Tabletext-left"/>
              <w:rPr>
                <w:rFonts w:cs="Tahoma"/>
                <w:szCs w:val="22"/>
                <w:lang w:eastAsia="en-GB"/>
              </w:rPr>
            </w:pPr>
            <w:r w:rsidRPr="007438A7">
              <w:rPr>
                <w:rFonts w:cs="Tahoma"/>
                <w:szCs w:val="22"/>
                <w:lang w:eastAsia="en-GB"/>
              </w:rPr>
              <w:t xml:space="preserve">Number of children </w:t>
            </w:r>
            <w:r w:rsidR="00F75EB4" w:rsidRPr="007438A7">
              <w:rPr>
                <w:rFonts w:cs="Tahoma"/>
                <w:b/>
                <w:szCs w:val="22"/>
                <w:lang w:eastAsia="en-GB"/>
              </w:rPr>
              <w:t xml:space="preserve">who came to live at </w:t>
            </w:r>
            <w:r w:rsidRPr="007438A7">
              <w:rPr>
                <w:rFonts w:cs="Tahoma"/>
                <w:szCs w:val="22"/>
                <w:lang w:eastAsia="en-GB"/>
              </w:rPr>
              <w:t>the home</w:t>
            </w:r>
          </w:p>
        </w:tc>
        <w:tc>
          <w:tcPr>
            <w:tcW w:w="4840" w:type="dxa"/>
            <w:shd w:val="clear" w:color="auto" w:fill="auto"/>
            <w:vAlign w:val="center"/>
          </w:tcPr>
          <w:p w14:paraId="48C5765D" w14:textId="77777777" w:rsidR="005C2424" w:rsidRPr="007438A7" w:rsidRDefault="005C2424" w:rsidP="007438A7">
            <w:pPr>
              <w:pStyle w:val="Tabletext-left"/>
              <w:rPr>
                <w:rFonts w:cs="Tahoma"/>
                <w:szCs w:val="22"/>
                <w:lang w:eastAsia="en-GB"/>
              </w:rPr>
            </w:pPr>
          </w:p>
        </w:tc>
      </w:tr>
      <w:tr w:rsidR="005C2424" w:rsidRPr="007438A7" w14:paraId="3BFF0F6B" w14:textId="77777777" w:rsidTr="002E5FD7">
        <w:trPr>
          <w:cantSplit/>
          <w:trHeight w:val="567"/>
        </w:trPr>
        <w:tc>
          <w:tcPr>
            <w:tcW w:w="763" w:type="dxa"/>
            <w:shd w:val="clear" w:color="auto" w:fill="auto"/>
            <w:vAlign w:val="center"/>
          </w:tcPr>
          <w:p w14:paraId="65BA75D1" w14:textId="77777777" w:rsidR="005C2424" w:rsidRPr="007438A7" w:rsidRDefault="00D03F72" w:rsidP="007438A7">
            <w:pPr>
              <w:pStyle w:val="Tabletext-left"/>
              <w:rPr>
                <w:lang w:eastAsia="en-GB"/>
              </w:rPr>
            </w:pPr>
            <w:r w:rsidRPr="007438A7">
              <w:rPr>
                <w:lang w:eastAsia="en-GB"/>
              </w:rPr>
              <w:t>7</w:t>
            </w:r>
          </w:p>
        </w:tc>
        <w:tc>
          <w:tcPr>
            <w:tcW w:w="4286" w:type="dxa"/>
            <w:shd w:val="clear" w:color="auto" w:fill="auto"/>
            <w:vAlign w:val="center"/>
          </w:tcPr>
          <w:p w14:paraId="3D46C39E" w14:textId="77777777" w:rsidR="005C2424" w:rsidRPr="007438A7" w:rsidRDefault="005C2424" w:rsidP="007438A7">
            <w:pPr>
              <w:pStyle w:val="Tabletext-left"/>
              <w:rPr>
                <w:rFonts w:cs="Tahoma"/>
                <w:szCs w:val="22"/>
                <w:lang w:eastAsia="en-GB"/>
              </w:rPr>
            </w:pPr>
            <w:r w:rsidRPr="007438A7">
              <w:rPr>
                <w:rFonts w:cs="Tahoma"/>
                <w:szCs w:val="22"/>
                <w:lang w:eastAsia="en-GB"/>
              </w:rPr>
              <w:t xml:space="preserve">Number of children </w:t>
            </w:r>
            <w:r w:rsidRPr="007438A7">
              <w:rPr>
                <w:rFonts w:cs="Tahoma"/>
                <w:b/>
                <w:szCs w:val="22"/>
                <w:lang w:eastAsia="en-GB"/>
              </w:rPr>
              <w:t>who have left</w:t>
            </w:r>
            <w:r w:rsidRPr="007438A7">
              <w:rPr>
                <w:rFonts w:cs="Tahoma"/>
                <w:szCs w:val="22"/>
                <w:lang w:eastAsia="en-GB"/>
              </w:rPr>
              <w:t xml:space="preserve"> the home</w:t>
            </w:r>
          </w:p>
        </w:tc>
        <w:tc>
          <w:tcPr>
            <w:tcW w:w="4840" w:type="dxa"/>
            <w:shd w:val="clear" w:color="auto" w:fill="auto"/>
            <w:vAlign w:val="center"/>
          </w:tcPr>
          <w:p w14:paraId="5ECB656E" w14:textId="77777777" w:rsidR="005C2424" w:rsidRPr="007438A7" w:rsidRDefault="005C2424" w:rsidP="007438A7">
            <w:pPr>
              <w:pStyle w:val="Tabletext-left"/>
              <w:rPr>
                <w:rFonts w:cs="Tahoma"/>
                <w:szCs w:val="22"/>
                <w:lang w:eastAsia="en-GB"/>
              </w:rPr>
            </w:pPr>
          </w:p>
        </w:tc>
      </w:tr>
      <w:tr w:rsidR="00941CF8" w:rsidRPr="007438A7" w14:paraId="29A6167F" w14:textId="77777777" w:rsidTr="002E5FD7">
        <w:trPr>
          <w:cantSplit/>
          <w:trHeight w:val="567"/>
        </w:trPr>
        <w:tc>
          <w:tcPr>
            <w:tcW w:w="763" w:type="dxa"/>
            <w:shd w:val="clear" w:color="auto" w:fill="auto"/>
            <w:vAlign w:val="center"/>
          </w:tcPr>
          <w:p w14:paraId="42FF4946" w14:textId="77777777" w:rsidR="00941CF8" w:rsidRPr="007438A7" w:rsidRDefault="00941CF8" w:rsidP="007438A7">
            <w:pPr>
              <w:pStyle w:val="Tabletext-left"/>
              <w:rPr>
                <w:lang w:eastAsia="en-GB"/>
              </w:rPr>
            </w:pPr>
            <w:r w:rsidRPr="007438A7">
              <w:rPr>
                <w:lang w:eastAsia="en-GB"/>
              </w:rPr>
              <w:lastRenderedPageBreak/>
              <w:t>8a</w:t>
            </w:r>
          </w:p>
        </w:tc>
        <w:tc>
          <w:tcPr>
            <w:tcW w:w="4286" w:type="dxa"/>
            <w:shd w:val="clear" w:color="auto" w:fill="auto"/>
            <w:vAlign w:val="center"/>
          </w:tcPr>
          <w:p w14:paraId="09FDA3FF" w14:textId="1F787B4C" w:rsidR="000D579E" w:rsidRDefault="000D579E" w:rsidP="007438A7">
            <w:pPr>
              <w:pStyle w:val="Tabletext-left"/>
              <w:rPr>
                <w:rFonts w:cs="Tahoma"/>
                <w:szCs w:val="22"/>
                <w:lang w:eastAsia="en-GB"/>
              </w:rPr>
            </w:pPr>
          </w:p>
          <w:p w14:paraId="77E5BCD8" w14:textId="18A9DF0B" w:rsidR="00345877" w:rsidRPr="007438A7" w:rsidRDefault="00345877" w:rsidP="53FB6A52">
            <w:pPr>
              <w:pStyle w:val="Tabletext-left"/>
              <w:rPr>
                <w:rFonts w:cs="Tahoma"/>
                <w:lang w:eastAsia="en-GB"/>
              </w:rPr>
            </w:pPr>
            <w:r w:rsidRPr="53FB6A52">
              <w:rPr>
                <w:rFonts w:cs="Tahoma"/>
                <w:lang w:eastAsia="en-GB"/>
              </w:rPr>
              <w:t xml:space="preserve">Details of the children due to leave the home where it is not clear where they will move </w:t>
            </w:r>
            <w:proofErr w:type="gramStart"/>
            <w:r w:rsidRPr="53FB6A52">
              <w:rPr>
                <w:rFonts w:cs="Tahoma"/>
                <w:lang w:eastAsia="en-GB"/>
              </w:rPr>
              <w:t>to</w:t>
            </w:r>
            <w:proofErr w:type="gramEnd"/>
            <w:r w:rsidRPr="53FB6A52">
              <w:rPr>
                <w:rFonts w:cs="Tahoma"/>
                <w:lang w:eastAsia="en-GB"/>
              </w:rPr>
              <w:t xml:space="preserve"> and the home has formally escalated the matter with the placing local authority.</w:t>
            </w:r>
          </w:p>
          <w:p w14:paraId="56AACE42" w14:textId="37F89F52" w:rsidR="00345877" w:rsidRPr="007438A7" w:rsidRDefault="7943891A" w:rsidP="007438A7">
            <w:pPr>
              <w:pStyle w:val="Tabletext-left"/>
              <w:rPr>
                <w:rFonts w:cs="Tahoma"/>
                <w:lang w:eastAsia="en-GB"/>
              </w:rPr>
            </w:pPr>
            <w:r w:rsidRPr="53FB6A52">
              <w:rPr>
                <w:rFonts w:cs="Tahoma"/>
                <w:lang w:eastAsia="en-GB"/>
              </w:rPr>
              <w:t>P</w:t>
            </w:r>
            <w:r w:rsidR="00345877" w:rsidRPr="53FB6A52">
              <w:rPr>
                <w:rFonts w:cs="Tahoma"/>
                <w:lang w:eastAsia="en-GB"/>
              </w:rPr>
              <w:t>lease indicate where you are aware that the placing local authority has made extensive unsuccessful efforts to find a suitable placement</w:t>
            </w:r>
          </w:p>
        </w:tc>
        <w:tc>
          <w:tcPr>
            <w:tcW w:w="4840" w:type="dxa"/>
            <w:shd w:val="clear" w:color="auto" w:fill="auto"/>
            <w:vAlign w:val="center"/>
          </w:tcPr>
          <w:p w14:paraId="71B78CEB" w14:textId="1426F254" w:rsidR="00941CF8" w:rsidRPr="007438A7" w:rsidRDefault="00941CF8" w:rsidP="007438A7">
            <w:pPr>
              <w:pStyle w:val="Tabletext-left"/>
              <w:rPr>
                <w:rFonts w:cs="Tahoma"/>
                <w:szCs w:val="22"/>
                <w:lang w:eastAsia="en-GB"/>
              </w:rPr>
            </w:pPr>
          </w:p>
        </w:tc>
      </w:tr>
      <w:tr w:rsidR="00941CF8" w:rsidRPr="007438A7" w14:paraId="2E034F35" w14:textId="77777777" w:rsidTr="002E5FD7">
        <w:trPr>
          <w:cantSplit/>
          <w:trHeight w:val="567"/>
        </w:trPr>
        <w:tc>
          <w:tcPr>
            <w:tcW w:w="763" w:type="dxa"/>
            <w:shd w:val="clear" w:color="auto" w:fill="auto"/>
            <w:vAlign w:val="center"/>
          </w:tcPr>
          <w:p w14:paraId="183EC80F" w14:textId="33EA8C41" w:rsidR="00941CF8" w:rsidRPr="007438A7" w:rsidRDefault="00941CF8" w:rsidP="007438A7">
            <w:pPr>
              <w:pStyle w:val="Tabletext-left"/>
              <w:rPr>
                <w:lang w:eastAsia="en-GB"/>
              </w:rPr>
            </w:pPr>
            <w:r w:rsidRPr="007438A7">
              <w:rPr>
                <w:lang w:eastAsia="en-GB"/>
              </w:rPr>
              <w:t>8</w:t>
            </w:r>
            <w:r w:rsidR="009C7918">
              <w:rPr>
                <w:lang w:eastAsia="en-GB"/>
              </w:rPr>
              <w:t>b</w:t>
            </w:r>
          </w:p>
        </w:tc>
        <w:tc>
          <w:tcPr>
            <w:tcW w:w="4286" w:type="dxa"/>
            <w:shd w:val="clear" w:color="auto" w:fill="auto"/>
            <w:vAlign w:val="center"/>
          </w:tcPr>
          <w:p w14:paraId="3B8D9754" w14:textId="77777777" w:rsidR="00941CF8" w:rsidRPr="007438A7" w:rsidRDefault="00941CF8" w:rsidP="007438A7">
            <w:pPr>
              <w:pStyle w:val="Tabletext-left"/>
              <w:rPr>
                <w:rFonts w:cs="Tahoma"/>
                <w:szCs w:val="22"/>
                <w:lang w:eastAsia="en-GB"/>
              </w:rPr>
            </w:pPr>
            <w:r w:rsidRPr="007438A7">
              <w:rPr>
                <w:rFonts w:cs="Tahoma"/>
                <w:szCs w:val="22"/>
                <w:lang w:eastAsia="en-GB"/>
              </w:rPr>
              <w:t>Number of children who have left the home to move to another provision because they were made subject to the Mental Health Act 1983</w:t>
            </w:r>
          </w:p>
        </w:tc>
        <w:tc>
          <w:tcPr>
            <w:tcW w:w="4840" w:type="dxa"/>
            <w:shd w:val="clear" w:color="auto" w:fill="auto"/>
            <w:vAlign w:val="center"/>
          </w:tcPr>
          <w:p w14:paraId="41F34DFA" w14:textId="77777777" w:rsidR="00941CF8" w:rsidRPr="007438A7" w:rsidRDefault="00941CF8" w:rsidP="007438A7">
            <w:pPr>
              <w:pStyle w:val="Tabletext-left"/>
              <w:rPr>
                <w:rFonts w:cs="Tahoma"/>
                <w:szCs w:val="22"/>
                <w:lang w:eastAsia="en-GB"/>
              </w:rPr>
            </w:pPr>
          </w:p>
        </w:tc>
      </w:tr>
      <w:tr w:rsidR="004D5F8B" w:rsidRPr="007438A7" w14:paraId="687220C3" w14:textId="77777777" w:rsidTr="007438A7">
        <w:trPr>
          <w:cantSplit/>
          <w:trHeight w:val="567"/>
        </w:trPr>
        <w:tc>
          <w:tcPr>
            <w:tcW w:w="763" w:type="dxa"/>
            <w:shd w:val="clear" w:color="auto" w:fill="auto"/>
          </w:tcPr>
          <w:p w14:paraId="11310B32" w14:textId="6260EE42" w:rsidR="004D5F8B" w:rsidRPr="007438A7" w:rsidRDefault="004D5F8B" w:rsidP="007438A7">
            <w:pPr>
              <w:pStyle w:val="Tabletext-left"/>
              <w:rPr>
                <w:lang w:eastAsia="en-GB"/>
              </w:rPr>
            </w:pPr>
            <w:r w:rsidRPr="007438A7">
              <w:t>8</w:t>
            </w:r>
            <w:r w:rsidR="009C7918">
              <w:t>c</w:t>
            </w:r>
          </w:p>
        </w:tc>
        <w:tc>
          <w:tcPr>
            <w:tcW w:w="4286" w:type="dxa"/>
            <w:shd w:val="clear" w:color="auto" w:fill="auto"/>
          </w:tcPr>
          <w:p w14:paraId="2187313E" w14:textId="3BA1407B" w:rsidR="004D5F8B" w:rsidRPr="007438A7" w:rsidRDefault="004D5F8B" w:rsidP="007438A7">
            <w:pPr>
              <w:pStyle w:val="Tabletext-left"/>
              <w:rPr>
                <w:rFonts w:cs="Tahoma"/>
                <w:szCs w:val="22"/>
                <w:lang w:eastAsia="en-GB"/>
              </w:rPr>
            </w:pPr>
            <w:r w:rsidRPr="007438A7">
              <w:t>Since the last inspection have you given immediate notice to any local authority who had a child placed with you?</w:t>
            </w:r>
            <w:r w:rsidR="00AC44C3" w:rsidRPr="007438A7">
              <w:rPr>
                <w:rStyle w:val="FootnoteReference"/>
              </w:rPr>
              <w:footnoteReference w:id="2"/>
            </w:r>
            <w:r w:rsidRPr="007438A7">
              <w:t xml:space="preserve"> </w:t>
            </w:r>
          </w:p>
        </w:tc>
        <w:tc>
          <w:tcPr>
            <w:tcW w:w="4840" w:type="dxa"/>
            <w:shd w:val="clear" w:color="auto" w:fill="auto"/>
          </w:tcPr>
          <w:p w14:paraId="5A78D437" w14:textId="77777777" w:rsidR="004D5F8B" w:rsidRPr="007438A7" w:rsidRDefault="004D5F8B" w:rsidP="007438A7">
            <w:pPr>
              <w:pStyle w:val="Tabletext-left"/>
              <w:rPr>
                <w:rFonts w:cs="Tahoma"/>
                <w:szCs w:val="22"/>
                <w:lang w:eastAsia="en-GB"/>
              </w:rPr>
            </w:pPr>
          </w:p>
        </w:tc>
      </w:tr>
    </w:tbl>
    <w:p w14:paraId="778C8BAE" w14:textId="77777777" w:rsidR="00EE1440" w:rsidRDefault="00EE144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4286"/>
        <w:gridCol w:w="4840"/>
      </w:tblGrid>
      <w:tr w:rsidR="00212177" w:rsidRPr="007438A7" w14:paraId="6FD97D15" w14:textId="77777777" w:rsidTr="003632B4">
        <w:trPr>
          <w:cantSplit/>
          <w:trHeight w:val="567"/>
        </w:trPr>
        <w:tc>
          <w:tcPr>
            <w:tcW w:w="9889" w:type="dxa"/>
            <w:gridSpan w:val="3"/>
            <w:shd w:val="clear" w:color="auto" w:fill="auto"/>
            <w:vAlign w:val="center"/>
          </w:tcPr>
          <w:p w14:paraId="5A0AEAAB" w14:textId="269E90D7" w:rsidR="00212177" w:rsidRPr="007438A7" w:rsidRDefault="00212177" w:rsidP="007438A7">
            <w:pPr>
              <w:pStyle w:val="Tabletext-left"/>
              <w:rPr>
                <w:rFonts w:cs="Tahoma"/>
                <w:szCs w:val="22"/>
                <w:lang w:eastAsia="en-GB"/>
              </w:rPr>
            </w:pPr>
            <w:r>
              <w:rPr>
                <w:rStyle w:val="normaltextrun"/>
                <w:rFonts w:cs="Tahoma"/>
                <w:szCs w:val="22"/>
                <w:shd w:val="clear" w:color="auto" w:fill="FFFFFF"/>
              </w:rPr>
              <w:t>Children granted temporary release/mobility</w:t>
            </w:r>
          </w:p>
        </w:tc>
      </w:tr>
      <w:tr w:rsidR="00EE1440" w:rsidRPr="007438A7" w14:paraId="7C9FDD69" w14:textId="77777777" w:rsidTr="00366086">
        <w:trPr>
          <w:cantSplit/>
          <w:tblHeader/>
        </w:trPr>
        <w:tc>
          <w:tcPr>
            <w:tcW w:w="763" w:type="dxa"/>
            <w:tcBorders>
              <w:bottom w:val="single" w:sz="4" w:space="0" w:color="auto"/>
            </w:tcBorders>
            <w:vAlign w:val="bottom"/>
          </w:tcPr>
          <w:p w14:paraId="07C46824" w14:textId="77777777" w:rsidR="00EE1440" w:rsidRPr="007438A7" w:rsidRDefault="00EE1440" w:rsidP="00366086">
            <w:pPr>
              <w:pStyle w:val="Tableheader-left"/>
              <w:rPr>
                <w:rFonts w:cs="Tahoma"/>
                <w:szCs w:val="22"/>
                <w:lang w:eastAsia="en-GB"/>
              </w:rPr>
            </w:pPr>
            <w:r w:rsidRPr="007438A7">
              <w:rPr>
                <w:rFonts w:cs="Tahoma"/>
                <w:szCs w:val="22"/>
                <w:lang w:eastAsia="en-GB"/>
              </w:rPr>
              <w:lastRenderedPageBreak/>
              <w:t>No.</w:t>
            </w:r>
          </w:p>
        </w:tc>
        <w:tc>
          <w:tcPr>
            <w:tcW w:w="4286" w:type="dxa"/>
            <w:tcBorders>
              <w:bottom w:val="single" w:sz="4" w:space="0" w:color="auto"/>
            </w:tcBorders>
            <w:shd w:val="clear" w:color="auto" w:fill="auto"/>
            <w:vAlign w:val="bottom"/>
          </w:tcPr>
          <w:p w14:paraId="14DBE294" w14:textId="77777777" w:rsidR="00EE1440" w:rsidRPr="007438A7" w:rsidRDefault="00EE1440" w:rsidP="00366086">
            <w:pPr>
              <w:pStyle w:val="Tableheader-left"/>
              <w:rPr>
                <w:rFonts w:cs="Tahoma"/>
                <w:szCs w:val="22"/>
                <w:lang w:eastAsia="en-GB"/>
              </w:rPr>
            </w:pPr>
            <w:r w:rsidRPr="007438A7">
              <w:rPr>
                <w:rFonts w:cs="Tahoma"/>
                <w:szCs w:val="22"/>
                <w:lang w:eastAsia="en-GB"/>
              </w:rPr>
              <w:t>Item</w:t>
            </w:r>
          </w:p>
        </w:tc>
        <w:tc>
          <w:tcPr>
            <w:tcW w:w="4840" w:type="dxa"/>
            <w:tcBorders>
              <w:bottom w:val="single" w:sz="4" w:space="0" w:color="auto"/>
            </w:tcBorders>
            <w:shd w:val="clear" w:color="auto" w:fill="auto"/>
            <w:vAlign w:val="bottom"/>
          </w:tcPr>
          <w:p w14:paraId="529015C4" w14:textId="77777777" w:rsidR="00EE1440" w:rsidRPr="007438A7" w:rsidRDefault="00EE1440" w:rsidP="00366086">
            <w:pPr>
              <w:pStyle w:val="Tableheader-left"/>
              <w:rPr>
                <w:rFonts w:cs="Tahoma"/>
                <w:szCs w:val="22"/>
                <w:lang w:eastAsia="en-GB"/>
              </w:rPr>
            </w:pPr>
            <w:r w:rsidRPr="007438A7">
              <w:rPr>
                <w:rFonts w:cs="Tahoma"/>
                <w:szCs w:val="22"/>
                <w:lang w:eastAsia="en-GB"/>
              </w:rPr>
              <w:t>Answer</w:t>
            </w:r>
          </w:p>
        </w:tc>
      </w:tr>
      <w:tr w:rsidR="00941CF8" w:rsidRPr="007438A7" w14:paraId="714CE495" w14:textId="77777777" w:rsidTr="007438A7">
        <w:trPr>
          <w:cantSplit/>
          <w:trHeight w:val="567"/>
        </w:trPr>
        <w:tc>
          <w:tcPr>
            <w:tcW w:w="763" w:type="dxa"/>
            <w:shd w:val="clear" w:color="auto" w:fill="auto"/>
            <w:vAlign w:val="center"/>
          </w:tcPr>
          <w:p w14:paraId="5002607F" w14:textId="586E28CC" w:rsidR="00941CF8" w:rsidRPr="007438A7" w:rsidRDefault="00941CF8" w:rsidP="007438A7">
            <w:pPr>
              <w:pStyle w:val="Tabletext-left"/>
              <w:rPr>
                <w:lang w:eastAsia="en-GB"/>
              </w:rPr>
            </w:pPr>
            <w:r w:rsidRPr="007438A7">
              <w:rPr>
                <w:lang w:eastAsia="en-GB"/>
              </w:rPr>
              <w:t>9</w:t>
            </w:r>
            <w:r w:rsidR="00212177">
              <w:rPr>
                <w:lang w:eastAsia="en-GB"/>
              </w:rPr>
              <w:t>a</w:t>
            </w:r>
          </w:p>
        </w:tc>
        <w:tc>
          <w:tcPr>
            <w:tcW w:w="4286" w:type="dxa"/>
            <w:shd w:val="clear" w:color="auto" w:fill="auto"/>
          </w:tcPr>
          <w:p w14:paraId="6423E2E7" w14:textId="77777777" w:rsidR="00941CF8" w:rsidRPr="007438A7" w:rsidRDefault="00941CF8" w:rsidP="00961F73">
            <w:pPr>
              <w:pStyle w:val="Tabletext-left"/>
              <w:spacing w:before="120" w:after="120"/>
            </w:pPr>
            <w:r w:rsidRPr="007438A7">
              <w:rPr>
                <w:rFonts w:cs="Tahoma"/>
                <w:szCs w:val="22"/>
                <w:lang w:eastAsia="en-GB"/>
              </w:rPr>
              <w:t>Temporary release (sentenced children)</w:t>
            </w:r>
          </w:p>
          <w:p w14:paraId="4FC4B1FA" w14:textId="77777777" w:rsidR="00941CF8" w:rsidRPr="007438A7" w:rsidRDefault="00941CF8" w:rsidP="007438A7">
            <w:pPr>
              <w:pStyle w:val="Tabletext-left"/>
              <w:numPr>
                <w:ilvl w:val="0"/>
                <w:numId w:val="31"/>
              </w:numPr>
              <w:spacing w:before="120" w:after="120"/>
            </w:pPr>
            <w:r w:rsidRPr="007438A7">
              <w:t>Total number of temporary releases</w:t>
            </w:r>
          </w:p>
          <w:p w14:paraId="47EC998A" w14:textId="77777777" w:rsidR="00941CF8" w:rsidRPr="007438A7" w:rsidRDefault="00941CF8" w:rsidP="007438A7">
            <w:pPr>
              <w:pStyle w:val="Tabletext-left"/>
              <w:numPr>
                <w:ilvl w:val="0"/>
                <w:numId w:val="31"/>
              </w:numPr>
              <w:spacing w:before="120" w:after="120"/>
              <w:rPr>
                <w:rFonts w:cs="Tahoma"/>
                <w:szCs w:val="22"/>
                <w:lang w:eastAsia="en-GB"/>
              </w:rPr>
            </w:pPr>
            <w:r w:rsidRPr="007438A7">
              <w:rPr>
                <w:rFonts w:cs="Tahoma"/>
                <w:szCs w:val="22"/>
                <w:lang w:eastAsia="en-GB"/>
              </w:rPr>
              <w:t>Number of children</w:t>
            </w:r>
          </w:p>
          <w:p w14:paraId="5ACB152E" w14:textId="77777777" w:rsidR="00941CF8" w:rsidRPr="007438A7" w:rsidRDefault="00941CF8" w:rsidP="007438A7">
            <w:pPr>
              <w:pStyle w:val="Tabletext-left"/>
              <w:numPr>
                <w:ilvl w:val="0"/>
                <w:numId w:val="31"/>
              </w:numPr>
              <w:spacing w:before="120" w:after="120"/>
              <w:rPr>
                <w:rFonts w:cs="Tahoma"/>
                <w:szCs w:val="22"/>
                <w:lang w:eastAsia="en-GB"/>
              </w:rPr>
            </w:pPr>
            <w:r w:rsidRPr="007438A7">
              <w:rPr>
                <w:rFonts w:cs="Tahoma"/>
                <w:szCs w:val="22"/>
                <w:lang w:eastAsia="en-GB"/>
              </w:rPr>
              <w:t>Purpose</w:t>
            </w:r>
          </w:p>
          <w:p w14:paraId="1972B4A5" w14:textId="77777777" w:rsidR="007438A7" w:rsidRDefault="007438A7" w:rsidP="007438A7">
            <w:pPr>
              <w:pStyle w:val="Tabletext-left"/>
              <w:spacing w:before="120" w:after="120"/>
              <w:ind w:left="720"/>
              <w:rPr>
                <w:rFonts w:cs="Tahoma"/>
                <w:szCs w:val="22"/>
                <w:lang w:eastAsia="en-GB"/>
              </w:rPr>
            </w:pPr>
          </w:p>
          <w:p w14:paraId="3B17A69C" w14:textId="30F2C1C3" w:rsidR="00941CF8" w:rsidRPr="007438A7" w:rsidRDefault="00941CF8" w:rsidP="00961F73">
            <w:pPr>
              <w:pStyle w:val="Tabletext-left"/>
              <w:spacing w:before="120" w:after="120"/>
              <w:ind w:left="1440"/>
              <w:rPr>
                <w:rFonts w:cs="Tahoma"/>
                <w:szCs w:val="22"/>
                <w:lang w:eastAsia="en-GB"/>
              </w:rPr>
            </w:pPr>
          </w:p>
        </w:tc>
        <w:tc>
          <w:tcPr>
            <w:tcW w:w="4840" w:type="dxa"/>
            <w:shd w:val="clear" w:color="auto" w:fill="auto"/>
          </w:tcPr>
          <w:p w14:paraId="5B63F10A" w14:textId="6C00148D" w:rsidR="00941CF8" w:rsidRPr="007438A7" w:rsidRDefault="00941CF8" w:rsidP="007438A7">
            <w:pPr>
              <w:pStyle w:val="Tabletext-left"/>
              <w:rPr>
                <w:rFonts w:cs="Tahoma"/>
                <w:szCs w:val="22"/>
                <w:lang w:eastAsia="en-GB"/>
              </w:rPr>
            </w:pPr>
          </w:p>
          <w:p w14:paraId="24230352" w14:textId="77777777" w:rsidR="00941CF8" w:rsidRPr="007438A7" w:rsidRDefault="00941CF8" w:rsidP="007438A7">
            <w:pPr>
              <w:pStyle w:val="Tabletext-left"/>
              <w:rPr>
                <w:rFonts w:cs="Tahoma"/>
                <w:szCs w:val="22"/>
                <w:lang w:eastAsia="en-GB"/>
              </w:rPr>
            </w:pPr>
          </w:p>
          <w:p w14:paraId="6E432FD6" w14:textId="77777777" w:rsidR="00941CF8" w:rsidRPr="007438A7" w:rsidRDefault="00941CF8" w:rsidP="007438A7">
            <w:pPr>
              <w:pStyle w:val="Tabletext-left"/>
              <w:rPr>
                <w:rFonts w:cs="Tahoma"/>
                <w:szCs w:val="22"/>
                <w:lang w:eastAsia="en-GB"/>
              </w:rPr>
            </w:pPr>
            <w:r w:rsidRPr="007438A7">
              <w:rPr>
                <w:rFonts w:cs="Tahoma"/>
                <w:szCs w:val="22"/>
                <w:lang w:eastAsia="en-GB"/>
              </w:rPr>
              <w:t>(</w:t>
            </w:r>
            <w:proofErr w:type="spellStart"/>
            <w:r w:rsidRPr="007438A7">
              <w:rPr>
                <w:rFonts w:cs="Tahoma"/>
                <w:szCs w:val="22"/>
                <w:lang w:eastAsia="en-GB"/>
              </w:rPr>
              <w:t>i</w:t>
            </w:r>
            <w:proofErr w:type="spellEnd"/>
            <w:r w:rsidRPr="007438A7">
              <w:rPr>
                <w:rFonts w:cs="Tahoma"/>
                <w:szCs w:val="22"/>
                <w:lang w:eastAsia="en-GB"/>
              </w:rPr>
              <w:t>)</w:t>
            </w:r>
          </w:p>
          <w:p w14:paraId="228F16C9" w14:textId="77777777" w:rsidR="00941CF8" w:rsidRPr="007438A7" w:rsidRDefault="00941CF8" w:rsidP="007438A7">
            <w:pPr>
              <w:pStyle w:val="Tabletext-left"/>
              <w:rPr>
                <w:rFonts w:cs="Tahoma"/>
                <w:szCs w:val="22"/>
                <w:lang w:eastAsia="en-GB"/>
              </w:rPr>
            </w:pPr>
          </w:p>
          <w:p w14:paraId="6669E22D" w14:textId="38112B6A" w:rsidR="00941CF8" w:rsidRDefault="00941CF8" w:rsidP="007438A7">
            <w:pPr>
              <w:pStyle w:val="Tabletext-left"/>
              <w:rPr>
                <w:rFonts w:cs="Tahoma"/>
                <w:szCs w:val="22"/>
                <w:lang w:eastAsia="en-GB"/>
              </w:rPr>
            </w:pPr>
            <w:r w:rsidRPr="007438A7">
              <w:rPr>
                <w:rFonts w:cs="Tahoma"/>
                <w:szCs w:val="22"/>
                <w:lang w:eastAsia="en-GB"/>
              </w:rPr>
              <w:t>(ii)</w:t>
            </w:r>
          </w:p>
          <w:p w14:paraId="05BB5D73" w14:textId="77777777" w:rsidR="007438A7" w:rsidRPr="007438A7" w:rsidRDefault="007438A7" w:rsidP="007438A7">
            <w:pPr>
              <w:pStyle w:val="Tabletext-left"/>
              <w:rPr>
                <w:rFonts w:cs="Tahoma"/>
                <w:szCs w:val="22"/>
                <w:lang w:eastAsia="en-GB"/>
              </w:rPr>
            </w:pPr>
          </w:p>
          <w:p w14:paraId="0716CB4B" w14:textId="77777777" w:rsidR="00941CF8" w:rsidRPr="007438A7" w:rsidRDefault="00941CF8" w:rsidP="007438A7">
            <w:pPr>
              <w:pStyle w:val="Tabletext-left"/>
              <w:rPr>
                <w:rFonts w:cs="Tahoma"/>
                <w:szCs w:val="22"/>
                <w:lang w:eastAsia="en-GB"/>
              </w:rPr>
            </w:pPr>
            <w:r w:rsidRPr="007438A7">
              <w:rPr>
                <w:rFonts w:cs="Tahoma"/>
                <w:szCs w:val="22"/>
                <w:lang w:eastAsia="en-GB"/>
              </w:rPr>
              <w:t>(iii)</w:t>
            </w:r>
          </w:p>
          <w:p w14:paraId="1081A1CA" w14:textId="77777777" w:rsidR="00941CF8" w:rsidRPr="007438A7" w:rsidRDefault="00941CF8" w:rsidP="007438A7">
            <w:pPr>
              <w:pStyle w:val="Tabletext-left"/>
              <w:rPr>
                <w:rFonts w:cs="Tahoma"/>
                <w:szCs w:val="22"/>
                <w:lang w:eastAsia="en-GB"/>
              </w:rPr>
            </w:pPr>
          </w:p>
          <w:p w14:paraId="582875EF" w14:textId="77777777" w:rsidR="00941CF8" w:rsidRPr="007438A7" w:rsidRDefault="00941CF8" w:rsidP="007438A7">
            <w:pPr>
              <w:pStyle w:val="Tabletext-left"/>
              <w:rPr>
                <w:rFonts w:cs="Tahoma"/>
                <w:szCs w:val="22"/>
                <w:lang w:eastAsia="en-GB"/>
              </w:rPr>
            </w:pPr>
          </w:p>
          <w:p w14:paraId="30E8E2AD" w14:textId="1CF9B22E" w:rsidR="00941CF8" w:rsidRPr="007438A7" w:rsidRDefault="00941CF8" w:rsidP="007438A7">
            <w:pPr>
              <w:pStyle w:val="Tabletext-left"/>
              <w:rPr>
                <w:rFonts w:cs="Tahoma"/>
                <w:szCs w:val="22"/>
                <w:lang w:eastAsia="en-GB"/>
              </w:rPr>
            </w:pPr>
          </w:p>
        </w:tc>
      </w:tr>
      <w:tr w:rsidR="53FB6A52" w14:paraId="45481255" w14:textId="77777777" w:rsidTr="53FB6A52">
        <w:trPr>
          <w:cantSplit/>
          <w:trHeight w:val="567"/>
        </w:trPr>
        <w:tc>
          <w:tcPr>
            <w:tcW w:w="763" w:type="dxa"/>
            <w:shd w:val="clear" w:color="auto" w:fill="auto"/>
            <w:vAlign w:val="center"/>
          </w:tcPr>
          <w:p w14:paraId="4A326633" w14:textId="30578343" w:rsidR="53FB6A52" w:rsidRDefault="00212177" w:rsidP="00961F73">
            <w:pPr>
              <w:pStyle w:val="Tabletext-left"/>
              <w:rPr>
                <w:lang w:eastAsia="en-GB"/>
              </w:rPr>
            </w:pPr>
            <w:r>
              <w:rPr>
                <w:lang w:eastAsia="en-GB"/>
              </w:rPr>
              <w:t>9b</w:t>
            </w:r>
          </w:p>
        </w:tc>
        <w:tc>
          <w:tcPr>
            <w:tcW w:w="4286" w:type="dxa"/>
            <w:shd w:val="clear" w:color="auto" w:fill="auto"/>
          </w:tcPr>
          <w:p w14:paraId="1E9EE8C7" w14:textId="77777777" w:rsidR="00212177" w:rsidRPr="007438A7" w:rsidRDefault="00212177" w:rsidP="00961F73">
            <w:pPr>
              <w:pStyle w:val="Tabletext-left"/>
              <w:spacing w:before="120" w:after="120"/>
              <w:rPr>
                <w:rFonts w:cs="Tahoma"/>
                <w:szCs w:val="22"/>
                <w:lang w:eastAsia="en-GB"/>
              </w:rPr>
            </w:pPr>
            <w:r w:rsidRPr="007438A7">
              <w:rPr>
                <w:rFonts w:cs="Tahoma"/>
                <w:szCs w:val="22"/>
                <w:lang w:eastAsia="en-GB"/>
              </w:rPr>
              <w:t>Mobility</w:t>
            </w:r>
          </w:p>
          <w:p w14:paraId="42F9C593" w14:textId="323544F6" w:rsidR="00F474CA" w:rsidRPr="007438A7" w:rsidRDefault="00212177" w:rsidP="00F474CA">
            <w:pPr>
              <w:pStyle w:val="Tabletext-left"/>
              <w:numPr>
                <w:ilvl w:val="0"/>
                <w:numId w:val="32"/>
              </w:numPr>
              <w:spacing w:before="120" w:after="120"/>
              <w:rPr>
                <w:rFonts w:cs="Tahoma"/>
                <w:szCs w:val="22"/>
                <w:lang w:eastAsia="en-GB"/>
              </w:rPr>
            </w:pPr>
            <w:r w:rsidRPr="007438A7">
              <w:rPr>
                <w:rFonts w:cs="Tahoma"/>
                <w:szCs w:val="22"/>
                <w:lang w:eastAsia="en-GB"/>
              </w:rPr>
              <w:t>Total number of mobilities</w:t>
            </w:r>
          </w:p>
          <w:p w14:paraId="4ADE8644" w14:textId="77777777" w:rsidR="0055744A" w:rsidRPr="0055744A" w:rsidRDefault="00212177" w:rsidP="00961F73">
            <w:pPr>
              <w:pStyle w:val="Tabletext-left"/>
              <w:numPr>
                <w:ilvl w:val="0"/>
                <w:numId w:val="32"/>
              </w:numPr>
              <w:spacing w:before="120" w:after="120"/>
            </w:pPr>
            <w:r w:rsidRPr="00F474CA">
              <w:rPr>
                <w:rFonts w:cs="Tahoma"/>
                <w:szCs w:val="22"/>
                <w:lang w:eastAsia="en-GB"/>
              </w:rPr>
              <w:t>Number of children</w:t>
            </w:r>
          </w:p>
          <w:p w14:paraId="345170DC" w14:textId="0C343B95" w:rsidR="53FB6A52" w:rsidRDefault="00212177" w:rsidP="00961F73">
            <w:pPr>
              <w:pStyle w:val="Tabletext-left"/>
              <w:numPr>
                <w:ilvl w:val="0"/>
                <w:numId w:val="32"/>
              </w:numPr>
              <w:spacing w:before="120" w:after="120"/>
            </w:pPr>
            <w:r w:rsidRPr="00D43E27">
              <w:rPr>
                <w:rFonts w:cs="Tahoma"/>
                <w:szCs w:val="22"/>
                <w:lang w:eastAsia="en-GB"/>
              </w:rPr>
              <w:t>Purpose</w:t>
            </w:r>
          </w:p>
        </w:tc>
        <w:tc>
          <w:tcPr>
            <w:tcW w:w="4840" w:type="dxa"/>
            <w:shd w:val="clear" w:color="auto" w:fill="auto"/>
          </w:tcPr>
          <w:p w14:paraId="6B6C1649" w14:textId="7B2B21AA" w:rsidR="007D119D" w:rsidRPr="007438A7" w:rsidRDefault="007D119D" w:rsidP="007D119D">
            <w:pPr>
              <w:pStyle w:val="Tabletext-left"/>
              <w:rPr>
                <w:rFonts w:cs="Tahoma"/>
                <w:szCs w:val="22"/>
                <w:lang w:eastAsia="en-GB"/>
              </w:rPr>
            </w:pPr>
          </w:p>
          <w:p w14:paraId="2C9FE103" w14:textId="77777777" w:rsidR="007D119D" w:rsidRDefault="007D119D" w:rsidP="007D119D">
            <w:pPr>
              <w:pStyle w:val="Tabletext-left"/>
              <w:rPr>
                <w:rFonts w:cs="Tahoma"/>
                <w:szCs w:val="22"/>
                <w:lang w:eastAsia="en-GB"/>
              </w:rPr>
            </w:pPr>
            <w:r w:rsidRPr="007438A7">
              <w:rPr>
                <w:rFonts w:cs="Tahoma"/>
                <w:szCs w:val="22"/>
                <w:lang w:eastAsia="en-GB"/>
              </w:rPr>
              <w:t>(</w:t>
            </w:r>
            <w:proofErr w:type="spellStart"/>
            <w:r w:rsidRPr="007438A7">
              <w:rPr>
                <w:rFonts w:cs="Tahoma"/>
                <w:szCs w:val="22"/>
                <w:lang w:eastAsia="en-GB"/>
              </w:rPr>
              <w:t>i</w:t>
            </w:r>
            <w:proofErr w:type="spellEnd"/>
            <w:r w:rsidRPr="007438A7">
              <w:rPr>
                <w:rFonts w:cs="Tahoma"/>
                <w:szCs w:val="22"/>
                <w:lang w:eastAsia="en-GB"/>
              </w:rPr>
              <w:t>)</w:t>
            </w:r>
          </w:p>
          <w:p w14:paraId="0C87F88D" w14:textId="77777777" w:rsidR="007D119D" w:rsidRPr="007438A7" w:rsidRDefault="007D119D" w:rsidP="007D119D">
            <w:pPr>
              <w:pStyle w:val="Tabletext-left"/>
              <w:rPr>
                <w:rFonts w:cs="Tahoma"/>
                <w:szCs w:val="22"/>
                <w:lang w:eastAsia="en-GB"/>
              </w:rPr>
            </w:pPr>
          </w:p>
          <w:p w14:paraId="5756DF23" w14:textId="77777777" w:rsidR="007D119D" w:rsidRDefault="007D119D" w:rsidP="007D119D">
            <w:pPr>
              <w:pStyle w:val="Tabletext-left"/>
              <w:rPr>
                <w:rFonts w:cs="Tahoma"/>
                <w:szCs w:val="22"/>
                <w:lang w:eastAsia="en-GB"/>
              </w:rPr>
            </w:pPr>
            <w:r w:rsidRPr="007438A7">
              <w:rPr>
                <w:rFonts w:cs="Tahoma"/>
                <w:szCs w:val="22"/>
                <w:lang w:eastAsia="en-GB"/>
              </w:rPr>
              <w:t>(ii)</w:t>
            </w:r>
          </w:p>
          <w:p w14:paraId="3ABB181C" w14:textId="77777777" w:rsidR="007D119D" w:rsidRPr="007438A7" w:rsidRDefault="007D119D" w:rsidP="007D119D">
            <w:pPr>
              <w:pStyle w:val="Tabletext-left"/>
              <w:rPr>
                <w:rFonts w:cs="Tahoma"/>
                <w:szCs w:val="22"/>
                <w:lang w:eastAsia="en-GB"/>
              </w:rPr>
            </w:pPr>
          </w:p>
          <w:p w14:paraId="605ABE57" w14:textId="3698AE35" w:rsidR="53FB6A52" w:rsidRDefault="007D119D" w:rsidP="00961F73">
            <w:pPr>
              <w:pStyle w:val="Tabletext-left"/>
              <w:rPr>
                <w:rFonts w:cs="Tahoma"/>
                <w:lang w:eastAsia="en-GB"/>
              </w:rPr>
            </w:pPr>
            <w:r w:rsidRPr="007438A7">
              <w:rPr>
                <w:rFonts w:cs="Tahoma"/>
                <w:szCs w:val="22"/>
                <w:lang w:eastAsia="en-GB"/>
              </w:rPr>
              <w:t>(iii)</w:t>
            </w:r>
          </w:p>
        </w:tc>
      </w:tr>
      <w:tr w:rsidR="00941CF8" w:rsidRPr="007438A7" w14:paraId="31B7215B" w14:textId="77777777" w:rsidTr="002E5FD7">
        <w:trPr>
          <w:cantSplit/>
          <w:trHeight w:val="5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DEA0AE3" w14:textId="77777777" w:rsidR="00941CF8" w:rsidRPr="007438A7" w:rsidRDefault="00941CF8" w:rsidP="007438A7">
            <w:pPr>
              <w:pStyle w:val="Tabletext-left"/>
              <w:rPr>
                <w:lang w:eastAsia="en-GB"/>
              </w:rPr>
            </w:pPr>
            <w:r w:rsidRPr="007438A7">
              <w:rPr>
                <w:lang w:eastAsia="en-GB"/>
              </w:rPr>
              <w:t>10a</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06B06988" w14:textId="77777777" w:rsidR="00941CF8" w:rsidRPr="007438A7" w:rsidRDefault="00941CF8" w:rsidP="007438A7">
            <w:pPr>
              <w:pStyle w:val="Tabletext-left"/>
              <w:rPr>
                <w:rFonts w:cs="Tahoma"/>
                <w:szCs w:val="22"/>
                <w:lang w:eastAsia="en-GB"/>
              </w:rPr>
            </w:pPr>
            <w:r w:rsidRPr="007438A7">
              <w:rPr>
                <w:rFonts w:cs="Tahoma"/>
                <w:szCs w:val="22"/>
                <w:lang w:eastAsia="en-GB"/>
              </w:rPr>
              <w:t xml:space="preserve">Number of complaints from children </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38CD2953" w14:textId="77777777" w:rsidR="00941CF8" w:rsidRPr="007438A7" w:rsidRDefault="00941CF8" w:rsidP="007438A7">
            <w:pPr>
              <w:pStyle w:val="Tabletext-left"/>
              <w:rPr>
                <w:rFonts w:cs="Tahoma"/>
                <w:szCs w:val="22"/>
                <w:lang w:eastAsia="en-GB"/>
              </w:rPr>
            </w:pPr>
          </w:p>
        </w:tc>
      </w:tr>
      <w:tr w:rsidR="00941CF8" w:rsidRPr="007438A7" w14:paraId="6330C0E8" w14:textId="77777777" w:rsidTr="002E5FD7">
        <w:trPr>
          <w:cantSplit/>
          <w:trHeight w:val="5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9876F7B" w14:textId="5069C5B3" w:rsidR="00941CF8" w:rsidRPr="007438A7" w:rsidRDefault="00941CF8" w:rsidP="007438A7">
            <w:pPr>
              <w:pStyle w:val="Tabletext-left"/>
              <w:rPr>
                <w:lang w:eastAsia="en-GB"/>
              </w:rPr>
            </w:pPr>
            <w:r w:rsidRPr="007438A7">
              <w:rPr>
                <w:lang w:eastAsia="en-GB"/>
              </w:rPr>
              <w:t>10b</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3BCCB034" w14:textId="77777777" w:rsidR="00941CF8" w:rsidRPr="007438A7" w:rsidRDefault="00941CF8" w:rsidP="007438A7">
            <w:pPr>
              <w:pStyle w:val="Tabletext-left"/>
              <w:rPr>
                <w:rFonts w:cs="Tahoma"/>
                <w:szCs w:val="22"/>
                <w:lang w:eastAsia="en-GB"/>
              </w:rPr>
            </w:pPr>
            <w:r w:rsidRPr="007438A7">
              <w:rPr>
                <w:rFonts w:cs="Tahoma"/>
                <w:szCs w:val="22"/>
                <w:lang w:eastAsia="en-GB"/>
              </w:rPr>
              <w:t>Number of children making complaints</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369091A9" w14:textId="77777777" w:rsidR="00941CF8" w:rsidRPr="007438A7" w:rsidRDefault="00941CF8" w:rsidP="007438A7">
            <w:pPr>
              <w:pStyle w:val="Tabletext-left"/>
              <w:rPr>
                <w:rFonts w:cs="Tahoma"/>
                <w:szCs w:val="22"/>
                <w:lang w:eastAsia="en-GB"/>
              </w:rPr>
            </w:pPr>
          </w:p>
        </w:tc>
      </w:tr>
      <w:tr w:rsidR="00941CF8" w:rsidRPr="007438A7" w14:paraId="082842F7" w14:textId="77777777" w:rsidTr="00174A80">
        <w:trPr>
          <w:cantSplit/>
          <w:trHeight w:val="5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60656D2E" w14:textId="77777777" w:rsidR="00941CF8" w:rsidRPr="007438A7" w:rsidRDefault="00941CF8" w:rsidP="007438A7">
            <w:pPr>
              <w:pStyle w:val="Tabletext-left"/>
              <w:rPr>
                <w:lang w:eastAsia="en-GB"/>
              </w:rPr>
            </w:pPr>
            <w:r w:rsidRPr="007438A7">
              <w:rPr>
                <w:lang w:eastAsia="en-GB"/>
              </w:rPr>
              <w:t>11a</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2E1A62F1" w14:textId="77777777" w:rsidR="00941CF8" w:rsidRPr="007438A7" w:rsidRDefault="00941CF8" w:rsidP="007438A7">
            <w:pPr>
              <w:pStyle w:val="Tabletext-left"/>
              <w:rPr>
                <w:rFonts w:cs="Tahoma"/>
                <w:szCs w:val="22"/>
                <w:lang w:eastAsia="en-GB"/>
              </w:rPr>
            </w:pPr>
            <w:r w:rsidRPr="007438A7">
              <w:rPr>
                <w:rFonts w:cs="Tahoma"/>
                <w:szCs w:val="22"/>
                <w:lang w:eastAsia="en-GB"/>
              </w:rPr>
              <w:t>Number of complaints from others</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45527A3D" w14:textId="77777777" w:rsidR="00941CF8" w:rsidRPr="007438A7" w:rsidRDefault="00941CF8" w:rsidP="007438A7">
            <w:pPr>
              <w:pStyle w:val="Tabletext-left"/>
              <w:rPr>
                <w:rFonts w:cs="Tahoma"/>
                <w:szCs w:val="22"/>
                <w:lang w:eastAsia="en-GB"/>
              </w:rPr>
            </w:pPr>
            <w:r w:rsidRPr="007438A7">
              <w:rPr>
                <w:rFonts w:cs="Tahoma"/>
                <w:szCs w:val="22"/>
                <w:lang w:eastAsia="en-GB"/>
              </w:rPr>
              <w:t xml:space="preserve"> </w:t>
            </w:r>
          </w:p>
        </w:tc>
      </w:tr>
      <w:tr w:rsidR="00941CF8" w:rsidRPr="007438A7" w14:paraId="001B3C7F" w14:textId="77777777" w:rsidTr="00174A80">
        <w:trPr>
          <w:cantSplit/>
          <w:trHeight w:val="5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B9DB82E" w14:textId="57951D7F" w:rsidR="00941CF8" w:rsidRPr="007438A7" w:rsidRDefault="00941CF8" w:rsidP="007438A7">
            <w:pPr>
              <w:pStyle w:val="Tabletext-left"/>
              <w:rPr>
                <w:lang w:eastAsia="en-GB"/>
              </w:rPr>
            </w:pPr>
            <w:r w:rsidRPr="007438A7">
              <w:rPr>
                <w:lang w:eastAsia="en-GB"/>
              </w:rPr>
              <w:t>11b</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3CAF63E6" w14:textId="77777777" w:rsidR="00941CF8" w:rsidRPr="007438A7" w:rsidRDefault="00941CF8" w:rsidP="007438A7">
            <w:pPr>
              <w:pStyle w:val="Tabletext-left"/>
              <w:rPr>
                <w:rFonts w:cs="Tahoma"/>
                <w:szCs w:val="22"/>
                <w:lang w:eastAsia="en-GB"/>
              </w:rPr>
            </w:pPr>
            <w:r w:rsidRPr="007438A7">
              <w:rPr>
                <w:rFonts w:cs="Tahoma"/>
                <w:szCs w:val="22"/>
                <w:lang w:eastAsia="en-GB"/>
              </w:rPr>
              <w:t>Number of children involved in these complaints</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2F984852" w14:textId="77777777" w:rsidR="00941CF8" w:rsidRPr="007438A7" w:rsidRDefault="00941CF8" w:rsidP="007438A7">
            <w:pPr>
              <w:pStyle w:val="Tabletext-left"/>
              <w:rPr>
                <w:rFonts w:cs="Tahoma"/>
                <w:szCs w:val="22"/>
                <w:lang w:eastAsia="en-GB"/>
              </w:rPr>
            </w:pPr>
          </w:p>
        </w:tc>
      </w:tr>
      <w:tr w:rsidR="00941CF8" w:rsidRPr="007438A7" w14:paraId="55E8CAC5" w14:textId="77777777" w:rsidTr="00767736">
        <w:trPr>
          <w:cantSplit/>
          <w:trHeight w:val="567"/>
        </w:trPr>
        <w:tc>
          <w:tcPr>
            <w:tcW w:w="763" w:type="dxa"/>
            <w:shd w:val="clear" w:color="auto" w:fill="auto"/>
            <w:vAlign w:val="center"/>
          </w:tcPr>
          <w:p w14:paraId="2FEC8B49" w14:textId="77777777" w:rsidR="00941CF8" w:rsidRPr="007438A7" w:rsidRDefault="00941CF8" w:rsidP="007438A7">
            <w:pPr>
              <w:pStyle w:val="Tabletext-left"/>
              <w:rPr>
                <w:lang w:eastAsia="en-GB"/>
              </w:rPr>
            </w:pPr>
            <w:r w:rsidRPr="007438A7">
              <w:rPr>
                <w:lang w:eastAsia="en-GB"/>
              </w:rPr>
              <w:t>12a</w:t>
            </w:r>
          </w:p>
        </w:tc>
        <w:tc>
          <w:tcPr>
            <w:tcW w:w="4286" w:type="dxa"/>
            <w:shd w:val="clear" w:color="auto" w:fill="auto"/>
            <w:vAlign w:val="center"/>
          </w:tcPr>
          <w:p w14:paraId="20A83D60" w14:textId="77777777" w:rsidR="00941CF8" w:rsidRPr="007438A7" w:rsidRDefault="00941CF8" w:rsidP="007438A7">
            <w:pPr>
              <w:pStyle w:val="Tabletext-left"/>
              <w:rPr>
                <w:rFonts w:cs="Tahoma"/>
                <w:szCs w:val="22"/>
                <w:lang w:eastAsia="en-GB"/>
              </w:rPr>
            </w:pPr>
            <w:r w:rsidRPr="007438A7">
              <w:rPr>
                <w:rFonts w:cs="Tahoma"/>
                <w:szCs w:val="22"/>
                <w:lang w:eastAsia="en-GB"/>
              </w:rPr>
              <w:t>Number of sanctions given</w:t>
            </w:r>
          </w:p>
        </w:tc>
        <w:tc>
          <w:tcPr>
            <w:tcW w:w="4840" w:type="dxa"/>
            <w:shd w:val="clear" w:color="auto" w:fill="auto"/>
            <w:vAlign w:val="center"/>
          </w:tcPr>
          <w:p w14:paraId="7147432B" w14:textId="77777777" w:rsidR="00941CF8" w:rsidRPr="007438A7" w:rsidRDefault="00941CF8" w:rsidP="007438A7">
            <w:pPr>
              <w:pStyle w:val="Tabletext-left"/>
              <w:rPr>
                <w:rFonts w:cs="Tahoma"/>
                <w:szCs w:val="22"/>
                <w:lang w:eastAsia="en-GB"/>
              </w:rPr>
            </w:pPr>
          </w:p>
        </w:tc>
      </w:tr>
      <w:tr w:rsidR="00941CF8" w:rsidRPr="007438A7" w14:paraId="67AF57C1" w14:textId="77777777" w:rsidTr="00767736">
        <w:trPr>
          <w:cantSplit/>
          <w:trHeight w:val="567"/>
        </w:trPr>
        <w:tc>
          <w:tcPr>
            <w:tcW w:w="763" w:type="dxa"/>
            <w:shd w:val="clear" w:color="auto" w:fill="auto"/>
            <w:vAlign w:val="center"/>
          </w:tcPr>
          <w:p w14:paraId="5EB7D509" w14:textId="44143DD6" w:rsidR="00941CF8" w:rsidRPr="007438A7" w:rsidRDefault="00941CF8" w:rsidP="007438A7">
            <w:pPr>
              <w:pStyle w:val="Tabletext-left"/>
              <w:rPr>
                <w:lang w:eastAsia="en-GB"/>
              </w:rPr>
            </w:pPr>
            <w:r w:rsidRPr="007438A7">
              <w:rPr>
                <w:lang w:eastAsia="en-GB"/>
              </w:rPr>
              <w:t>12b</w:t>
            </w:r>
          </w:p>
        </w:tc>
        <w:tc>
          <w:tcPr>
            <w:tcW w:w="4286" w:type="dxa"/>
            <w:shd w:val="clear" w:color="auto" w:fill="auto"/>
            <w:vAlign w:val="center"/>
          </w:tcPr>
          <w:p w14:paraId="4D74A292" w14:textId="77777777" w:rsidR="00941CF8" w:rsidRPr="007438A7" w:rsidRDefault="00941CF8" w:rsidP="007438A7">
            <w:pPr>
              <w:pStyle w:val="Tabletext-left"/>
              <w:rPr>
                <w:rFonts w:cs="Tahoma"/>
                <w:szCs w:val="22"/>
                <w:lang w:eastAsia="en-GB"/>
              </w:rPr>
            </w:pPr>
            <w:r w:rsidRPr="007438A7">
              <w:rPr>
                <w:rFonts w:cs="Tahoma"/>
                <w:szCs w:val="22"/>
                <w:lang w:eastAsia="en-GB"/>
              </w:rPr>
              <w:t>Number of children given sanctions</w:t>
            </w:r>
          </w:p>
        </w:tc>
        <w:tc>
          <w:tcPr>
            <w:tcW w:w="4840" w:type="dxa"/>
            <w:shd w:val="clear" w:color="auto" w:fill="auto"/>
            <w:vAlign w:val="center"/>
          </w:tcPr>
          <w:p w14:paraId="0E8D8EE3" w14:textId="77777777" w:rsidR="00941CF8" w:rsidRPr="007438A7" w:rsidRDefault="00941CF8" w:rsidP="007438A7">
            <w:pPr>
              <w:pStyle w:val="Tabletext-left"/>
              <w:rPr>
                <w:rFonts w:cs="Tahoma"/>
                <w:szCs w:val="22"/>
                <w:lang w:eastAsia="en-GB"/>
              </w:rPr>
            </w:pPr>
          </w:p>
        </w:tc>
      </w:tr>
    </w:tbl>
    <w:p w14:paraId="042E4F73" w14:textId="77777777" w:rsidR="00EE1440" w:rsidRDefault="00EE144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4286"/>
        <w:gridCol w:w="4840"/>
      </w:tblGrid>
      <w:tr w:rsidR="007D119D" w:rsidRPr="007438A7" w14:paraId="25059DC1" w14:textId="77777777" w:rsidTr="00961F73">
        <w:trPr>
          <w:cantSplit/>
          <w:trHeight w:val="873"/>
        </w:trPr>
        <w:tc>
          <w:tcPr>
            <w:tcW w:w="98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409E4D" w14:textId="04BC79DB" w:rsidR="007D119D" w:rsidRPr="007438A7" w:rsidRDefault="007D119D" w:rsidP="007438A7">
            <w:pPr>
              <w:pStyle w:val="Tabletext-left"/>
              <w:rPr>
                <w:rFonts w:cs="Tahoma"/>
                <w:szCs w:val="22"/>
                <w:lang w:eastAsia="en-GB"/>
              </w:rPr>
            </w:pPr>
            <w:r w:rsidRPr="007438A7">
              <w:rPr>
                <w:rFonts w:cs="Tahoma"/>
                <w:szCs w:val="22"/>
                <w:lang w:eastAsia="en-GB"/>
              </w:rPr>
              <w:t>Offence-focused work (sentenced children)</w:t>
            </w:r>
          </w:p>
        </w:tc>
      </w:tr>
      <w:tr w:rsidR="00EE1440" w:rsidRPr="007438A7" w14:paraId="45AF9D0E" w14:textId="77777777" w:rsidTr="00366086">
        <w:trPr>
          <w:cantSplit/>
          <w:tblHeader/>
        </w:trPr>
        <w:tc>
          <w:tcPr>
            <w:tcW w:w="763" w:type="dxa"/>
            <w:tcBorders>
              <w:bottom w:val="single" w:sz="4" w:space="0" w:color="auto"/>
            </w:tcBorders>
            <w:vAlign w:val="bottom"/>
          </w:tcPr>
          <w:p w14:paraId="52F223ED" w14:textId="77777777" w:rsidR="00EE1440" w:rsidRPr="007438A7" w:rsidRDefault="00EE1440" w:rsidP="00366086">
            <w:pPr>
              <w:pStyle w:val="Tableheader-left"/>
              <w:rPr>
                <w:rFonts w:cs="Tahoma"/>
                <w:szCs w:val="22"/>
                <w:lang w:eastAsia="en-GB"/>
              </w:rPr>
            </w:pPr>
            <w:r w:rsidRPr="007438A7">
              <w:rPr>
                <w:rFonts w:cs="Tahoma"/>
                <w:szCs w:val="22"/>
                <w:lang w:eastAsia="en-GB"/>
              </w:rPr>
              <w:lastRenderedPageBreak/>
              <w:t>No.</w:t>
            </w:r>
          </w:p>
        </w:tc>
        <w:tc>
          <w:tcPr>
            <w:tcW w:w="4286" w:type="dxa"/>
            <w:tcBorders>
              <w:bottom w:val="single" w:sz="4" w:space="0" w:color="auto"/>
            </w:tcBorders>
            <w:shd w:val="clear" w:color="auto" w:fill="auto"/>
            <w:vAlign w:val="bottom"/>
          </w:tcPr>
          <w:p w14:paraId="2E590A26" w14:textId="77777777" w:rsidR="00EE1440" w:rsidRPr="007438A7" w:rsidRDefault="00EE1440" w:rsidP="00366086">
            <w:pPr>
              <w:pStyle w:val="Tableheader-left"/>
              <w:rPr>
                <w:rFonts w:cs="Tahoma"/>
                <w:szCs w:val="22"/>
                <w:lang w:eastAsia="en-GB"/>
              </w:rPr>
            </w:pPr>
            <w:r w:rsidRPr="007438A7">
              <w:rPr>
                <w:rFonts w:cs="Tahoma"/>
                <w:szCs w:val="22"/>
                <w:lang w:eastAsia="en-GB"/>
              </w:rPr>
              <w:t>Item</w:t>
            </w:r>
          </w:p>
        </w:tc>
        <w:tc>
          <w:tcPr>
            <w:tcW w:w="4840" w:type="dxa"/>
            <w:tcBorders>
              <w:bottom w:val="single" w:sz="4" w:space="0" w:color="auto"/>
            </w:tcBorders>
            <w:shd w:val="clear" w:color="auto" w:fill="auto"/>
            <w:vAlign w:val="bottom"/>
          </w:tcPr>
          <w:p w14:paraId="28E71F7C" w14:textId="77777777" w:rsidR="00EE1440" w:rsidRPr="007438A7" w:rsidRDefault="00EE1440" w:rsidP="00366086">
            <w:pPr>
              <w:pStyle w:val="Tableheader-left"/>
              <w:rPr>
                <w:rFonts w:cs="Tahoma"/>
                <w:szCs w:val="22"/>
                <w:lang w:eastAsia="en-GB"/>
              </w:rPr>
            </w:pPr>
            <w:r w:rsidRPr="007438A7">
              <w:rPr>
                <w:rFonts w:cs="Tahoma"/>
                <w:szCs w:val="22"/>
                <w:lang w:eastAsia="en-GB"/>
              </w:rPr>
              <w:t>Answer</w:t>
            </w:r>
          </w:p>
        </w:tc>
      </w:tr>
      <w:tr w:rsidR="00941CF8" w:rsidRPr="007438A7" w14:paraId="612D0DBB" w14:textId="77777777" w:rsidTr="007438A7">
        <w:trPr>
          <w:cantSplit/>
          <w:trHeight w:val="3283"/>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CC67748" w14:textId="77777777" w:rsidR="00941CF8" w:rsidRPr="007438A7" w:rsidRDefault="00941CF8" w:rsidP="007438A7">
            <w:pPr>
              <w:pStyle w:val="Tabletext-left"/>
              <w:rPr>
                <w:lang w:eastAsia="en-GB"/>
              </w:rPr>
            </w:pPr>
            <w:r w:rsidRPr="007438A7">
              <w:rPr>
                <w:lang w:eastAsia="en-GB"/>
              </w:rPr>
              <w:t>13a</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604EEB2C" w14:textId="77777777" w:rsidR="006D7727" w:rsidRPr="007438A7" w:rsidRDefault="006D7727" w:rsidP="006D7727">
            <w:pPr>
              <w:pStyle w:val="Tabletext-left"/>
              <w:rPr>
                <w:rFonts w:cs="Tahoma"/>
                <w:szCs w:val="22"/>
                <w:lang w:eastAsia="en-GB"/>
              </w:rPr>
            </w:pPr>
          </w:p>
          <w:p w14:paraId="0B2E13E0" w14:textId="77777777" w:rsidR="00941CF8" w:rsidRPr="007438A7" w:rsidRDefault="00941CF8" w:rsidP="00961F73">
            <w:pPr>
              <w:pStyle w:val="Tabletext-left"/>
              <w:spacing w:before="120" w:after="120"/>
              <w:rPr>
                <w:rFonts w:cs="Tahoma"/>
                <w:szCs w:val="22"/>
                <w:lang w:eastAsia="en-GB"/>
              </w:rPr>
            </w:pPr>
            <w:r w:rsidRPr="007438A7">
              <w:rPr>
                <w:rFonts w:cs="Tahoma"/>
                <w:szCs w:val="22"/>
                <w:lang w:eastAsia="en-GB"/>
              </w:rPr>
              <w:t xml:space="preserve">A list of the interventions carried out at the </w:t>
            </w:r>
            <w:proofErr w:type="gramStart"/>
            <w:r w:rsidRPr="007438A7">
              <w:rPr>
                <w:rFonts w:cs="Tahoma"/>
                <w:szCs w:val="22"/>
                <w:lang w:eastAsia="en-GB"/>
              </w:rPr>
              <w:t>home</w:t>
            </w:r>
            <w:proofErr w:type="gramEnd"/>
          </w:p>
          <w:p w14:paraId="01BD1CDF" w14:textId="34849E0B" w:rsidR="00941CF8" w:rsidRPr="007438A7" w:rsidRDefault="00941CF8" w:rsidP="00961F73">
            <w:pPr>
              <w:pStyle w:val="Tabletext-left"/>
              <w:rPr>
                <w:rFonts w:cs="Tahoma"/>
                <w:szCs w:val="22"/>
                <w:lang w:eastAsia="en-GB"/>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F0935BB" w14:textId="77777777" w:rsidR="00941CF8" w:rsidRPr="007438A7" w:rsidRDefault="00941CF8" w:rsidP="007438A7">
            <w:pPr>
              <w:pStyle w:val="Tabletext-left"/>
              <w:rPr>
                <w:rFonts w:cs="Tahoma"/>
                <w:szCs w:val="22"/>
                <w:lang w:eastAsia="en-GB"/>
              </w:rPr>
            </w:pPr>
          </w:p>
          <w:p w14:paraId="2F5F32E9" w14:textId="77777777" w:rsidR="00941CF8" w:rsidRPr="007438A7" w:rsidRDefault="00941CF8" w:rsidP="007438A7">
            <w:pPr>
              <w:pStyle w:val="Tabletext-left"/>
              <w:rPr>
                <w:rFonts w:cs="Tahoma"/>
                <w:szCs w:val="22"/>
                <w:lang w:eastAsia="en-GB"/>
              </w:rPr>
            </w:pPr>
          </w:p>
          <w:p w14:paraId="7230D54E" w14:textId="413D3FEF" w:rsidR="00941CF8" w:rsidRPr="007438A7" w:rsidRDefault="00941CF8" w:rsidP="007438A7">
            <w:pPr>
              <w:pStyle w:val="Tabletext-left"/>
              <w:rPr>
                <w:rFonts w:cs="Tahoma"/>
                <w:szCs w:val="22"/>
                <w:lang w:eastAsia="en-GB"/>
              </w:rPr>
            </w:pPr>
          </w:p>
          <w:p w14:paraId="489293D6" w14:textId="3A3E4CAA" w:rsidR="007438A7" w:rsidRPr="007438A7" w:rsidRDefault="007438A7" w:rsidP="007438A7">
            <w:pPr>
              <w:pStyle w:val="Tabletext-left"/>
              <w:rPr>
                <w:rFonts w:cs="Tahoma"/>
                <w:szCs w:val="22"/>
                <w:lang w:eastAsia="en-GB"/>
              </w:rPr>
            </w:pPr>
          </w:p>
          <w:p w14:paraId="030FDA06" w14:textId="122BB781" w:rsidR="007438A7" w:rsidRPr="007438A7" w:rsidRDefault="007438A7" w:rsidP="007438A7">
            <w:pPr>
              <w:pStyle w:val="Tabletext-left"/>
              <w:rPr>
                <w:rFonts w:cs="Tahoma"/>
                <w:szCs w:val="22"/>
                <w:lang w:eastAsia="en-GB"/>
              </w:rPr>
            </w:pPr>
          </w:p>
          <w:p w14:paraId="322B807F" w14:textId="3CC15555" w:rsidR="007438A7" w:rsidRPr="007438A7" w:rsidRDefault="007438A7" w:rsidP="007438A7">
            <w:pPr>
              <w:pStyle w:val="Tabletext-left"/>
              <w:rPr>
                <w:rFonts w:cs="Tahoma"/>
                <w:szCs w:val="22"/>
                <w:lang w:eastAsia="en-GB"/>
              </w:rPr>
            </w:pPr>
          </w:p>
          <w:p w14:paraId="5FF362F6" w14:textId="77777777" w:rsidR="007438A7" w:rsidRPr="007438A7" w:rsidRDefault="007438A7" w:rsidP="007438A7">
            <w:pPr>
              <w:pStyle w:val="Tabletext-left"/>
              <w:rPr>
                <w:rFonts w:cs="Tahoma"/>
                <w:szCs w:val="22"/>
                <w:lang w:eastAsia="en-GB"/>
              </w:rPr>
            </w:pPr>
          </w:p>
          <w:p w14:paraId="5674082C" w14:textId="77777777" w:rsidR="00941CF8" w:rsidRPr="007438A7" w:rsidRDefault="00941CF8" w:rsidP="007438A7">
            <w:pPr>
              <w:pStyle w:val="Tabletext-left"/>
              <w:rPr>
                <w:rFonts w:cs="Tahoma"/>
                <w:szCs w:val="22"/>
                <w:lang w:eastAsia="en-GB"/>
              </w:rPr>
            </w:pPr>
          </w:p>
          <w:p w14:paraId="7CF4A904" w14:textId="65CA8738" w:rsidR="00941CF8" w:rsidRDefault="00941CF8" w:rsidP="007438A7">
            <w:pPr>
              <w:pStyle w:val="Tabletext-left"/>
              <w:rPr>
                <w:rFonts w:cs="Tahoma"/>
                <w:szCs w:val="22"/>
                <w:lang w:eastAsia="en-GB"/>
              </w:rPr>
            </w:pPr>
          </w:p>
          <w:p w14:paraId="54118794" w14:textId="77777777" w:rsidR="006E5C37" w:rsidRDefault="006E5C37" w:rsidP="007438A7">
            <w:pPr>
              <w:pStyle w:val="Tabletext-left"/>
              <w:rPr>
                <w:rFonts w:cs="Tahoma"/>
                <w:szCs w:val="22"/>
                <w:lang w:eastAsia="en-GB"/>
              </w:rPr>
            </w:pPr>
          </w:p>
          <w:p w14:paraId="1DD5BAFA" w14:textId="77777777" w:rsidR="006E5C37" w:rsidRDefault="006E5C37" w:rsidP="007438A7">
            <w:pPr>
              <w:pStyle w:val="Tabletext-left"/>
              <w:rPr>
                <w:rFonts w:cs="Tahoma"/>
                <w:szCs w:val="22"/>
                <w:lang w:eastAsia="en-GB"/>
              </w:rPr>
            </w:pPr>
          </w:p>
          <w:p w14:paraId="067EE86D" w14:textId="77777777" w:rsidR="006E5C37" w:rsidRDefault="006E5C37" w:rsidP="007438A7">
            <w:pPr>
              <w:pStyle w:val="Tabletext-left"/>
              <w:rPr>
                <w:rFonts w:cs="Tahoma"/>
                <w:szCs w:val="22"/>
                <w:lang w:eastAsia="en-GB"/>
              </w:rPr>
            </w:pPr>
          </w:p>
          <w:p w14:paraId="57833FA2" w14:textId="77777777" w:rsidR="006E5C37" w:rsidRPr="007438A7" w:rsidRDefault="006E5C37" w:rsidP="007438A7">
            <w:pPr>
              <w:pStyle w:val="Tabletext-left"/>
              <w:rPr>
                <w:rFonts w:cs="Tahoma"/>
                <w:szCs w:val="22"/>
                <w:lang w:eastAsia="en-GB"/>
              </w:rPr>
            </w:pPr>
          </w:p>
        </w:tc>
      </w:tr>
      <w:tr w:rsidR="007D119D" w:rsidRPr="007438A7" w14:paraId="0A08BC6E" w14:textId="77777777" w:rsidTr="007438A7">
        <w:trPr>
          <w:cantSplit/>
          <w:trHeight w:val="3283"/>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9576473" w14:textId="57B2AE79" w:rsidR="007D119D" w:rsidRPr="007438A7" w:rsidRDefault="007D119D" w:rsidP="007438A7">
            <w:pPr>
              <w:pStyle w:val="Tabletext-left"/>
              <w:rPr>
                <w:lang w:eastAsia="en-GB"/>
              </w:rPr>
            </w:pPr>
            <w:r>
              <w:rPr>
                <w:lang w:eastAsia="en-GB"/>
              </w:rPr>
              <w:t>13b</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4061F254" w14:textId="77777777" w:rsidR="006D7727" w:rsidRDefault="006D7727" w:rsidP="007438A7">
            <w:pPr>
              <w:pStyle w:val="Tabletext-left"/>
              <w:rPr>
                <w:rFonts w:cs="Tahoma"/>
                <w:szCs w:val="22"/>
                <w:lang w:eastAsia="en-GB"/>
              </w:rPr>
            </w:pPr>
          </w:p>
          <w:p w14:paraId="08B565B7" w14:textId="284A2B0A" w:rsidR="007D119D" w:rsidRPr="007D119D" w:rsidRDefault="007D119D" w:rsidP="007438A7">
            <w:pPr>
              <w:pStyle w:val="Tabletext-left"/>
              <w:rPr>
                <w:rFonts w:cs="Tahoma"/>
                <w:szCs w:val="22"/>
                <w:lang w:eastAsia="en-GB"/>
              </w:rPr>
            </w:pPr>
            <w:r w:rsidRPr="007438A7">
              <w:rPr>
                <w:rFonts w:cs="Tahoma"/>
                <w:szCs w:val="22"/>
                <w:lang w:eastAsia="en-GB"/>
              </w:rPr>
              <w:t>Total number of children who have completed interventions by type</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320BCEC9" w14:textId="77777777" w:rsidR="007D119D" w:rsidRPr="007438A7" w:rsidRDefault="007D119D" w:rsidP="007438A7">
            <w:pPr>
              <w:pStyle w:val="Tabletext-left"/>
              <w:rPr>
                <w:rFonts w:cs="Tahoma"/>
                <w:szCs w:val="22"/>
                <w:lang w:eastAsia="en-GB"/>
              </w:rPr>
            </w:pPr>
          </w:p>
        </w:tc>
      </w:tr>
      <w:tr w:rsidR="001B5955" w:rsidRPr="007438A7" w14:paraId="45EC5432" w14:textId="77777777" w:rsidTr="007438A7">
        <w:trPr>
          <w:cantSplit/>
          <w:trHeight w:val="5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AF989BB" w14:textId="610B561A" w:rsidR="001B5955" w:rsidRPr="007438A7" w:rsidRDefault="001B5955" w:rsidP="007438A7">
            <w:pPr>
              <w:pStyle w:val="Tabletext-left"/>
              <w:rPr>
                <w:lang w:eastAsia="en-GB"/>
              </w:rPr>
            </w:pPr>
            <w:r w:rsidRPr="007438A7">
              <w:rPr>
                <w:lang w:eastAsia="en-GB"/>
              </w:rPr>
              <w:t>SF</w:t>
            </w:r>
            <w:r w:rsidR="00217A0B" w:rsidRPr="007438A7">
              <w:rPr>
                <w:lang w:eastAsia="en-GB"/>
              </w:rPr>
              <w:t>4</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0E93B053" w14:textId="77777777" w:rsidR="00E766B6" w:rsidRPr="007438A7" w:rsidRDefault="00E766B6" w:rsidP="007438A7">
            <w:pPr>
              <w:pStyle w:val="Tabletext-left"/>
              <w:rPr>
                <w:rFonts w:cs="Tahoma"/>
                <w:szCs w:val="22"/>
                <w:lang w:eastAsia="en-GB"/>
              </w:rPr>
            </w:pPr>
            <w:r w:rsidRPr="007438A7">
              <w:rPr>
                <w:rFonts w:cs="Tahoma"/>
                <w:szCs w:val="22"/>
                <w:lang w:eastAsia="en-GB"/>
              </w:rPr>
              <w:t>What has been your average occupancy level (as a percentage) in the past 12 months?</w:t>
            </w:r>
            <w:r w:rsidRPr="007438A7">
              <w:rPr>
                <w:rFonts w:cs="Tahoma"/>
                <w:szCs w:val="22"/>
                <w:vertAlign w:val="superscript"/>
                <w:lang w:eastAsia="en-GB"/>
              </w:rPr>
              <w:footnoteReference w:id="3"/>
            </w:r>
            <w:r w:rsidRPr="007438A7">
              <w:rPr>
                <w:rFonts w:cs="Tahoma"/>
                <w:szCs w:val="22"/>
                <w:lang w:eastAsia="en-GB"/>
              </w:rPr>
              <w:t xml:space="preserve"> </w:t>
            </w:r>
          </w:p>
          <w:p w14:paraId="5225B7E1" w14:textId="77777777" w:rsidR="001B5955" w:rsidRPr="007438A7" w:rsidRDefault="001B5955" w:rsidP="007438A7">
            <w:pPr>
              <w:pStyle w:val="Tabletext-left"/>
              <w:rPr>
                <w:rFonts w:cs="Tahoma"/>
                <w:szCs w:val="22"/>
                <w:lang w:eastAsia="en-GB"/>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C0C10C7" w14:textId="77777777" w:rsidR="001B5955" w:rsidRPr="007438A7" w:rsidRDefault="001B5955" w:rsidP="007438A7">
            <w:pPr>
              <w:pStyle w:val="Tabletext-left"/>
              <w:rPr>
                <w:rFonts w:cs="Tahoma"/>
                <w:color w:val="auto"/>
                <w:szCs w:val="22"/>
                <w:lang w:eastAsia="en-GB"/>
              </w:rPr>
            </w:pPr>
          </w:p>
        </w:tc>
      </w:tr>
      <w:tr w:rsidR="001A1B08" w:rsidRPr="007438A7" w14:paraId="65CD25C4" w14:textId="77777777" w:rsidTr="007438A7">
        <w:trPr>
          <w:cantSplit/>
          <w:trHeight w:val="175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CA38048" w14:textId="1C45366A" w:rsidR="001A1B08" w:rsidRPr="007438A7" w:rsidRDefault="00413149" w:rsidP="007438A7">
            <w:pPr>
              <w:pStyle w:val="Tabletext-left"/>
              <w:rPr>
                <w:lang w:eastAsia="en-GB"/>
              </w:rPr>
            </w:pPr>
            <w:r w:rsidRPr="007438A7">
              <w:rPr>
                <w:lang w:eastAsia="en-GB"/>
              </w:rPr>
              <w:t>SF</w:t>
            </w:r>
            <w:r w:rsidR="00217A0B" w:rsidRPr="007438A7">
              <w:rPr>
                <w:lang w:eastAsia="en-GB"/>
              </w:rPr>
              <w:t>4</w:t>
            </w:r>
            <w:r w:rsidRPr="007438A7">
              <w:rPr>
                <w:lang w:eastAsia="en-GB"/>
              </w:rPr>
              <w:t>a</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6AB31484" w14:textId="409CBA18" w:rsidR="006F268A" w:rsidRPr="007438A7" w:rsidRDefault="006F268A" w:rsidP="007438A7">
            <w:pPr>
              <w:pStyle w:val="Tabletext-left"/>
              <w:rPr>
                <w:rFonts w:cs="Tahoma"/>
                <w:szCs w:val="22"/>
                <w:lang w:eastAsia="en-GB"/>
              </w:rPr>
            </w:pPr>
            <w:r w:rsidRPr="007438A7">
              <w:rPr>
                <w:rFonts w:cs="Tahoma"/>
                <w:szCs w:val="22"/>
                <w:lang w:eastAsia="en-GB"/>
              </w:rPr>
              <w:t>If this is a reduction (at S</w:t>
            </w:r>
            <w:r w:rsidR="00413149" w:rsidRPr="007438A7">
              <w:rPr>
                <w:rFonts w:cs="Tahoma"/>
                <w:szCs w:val="22"/>
                <w:lang w:eastAsia="en-GB"/>
              </w:rPr>
              <w:t>F</w:t>
            </w:r>
            <w:r w:rsidR="00F75EB4" w:rsidRPr="007438A7">
              <w:rPr>
                <w:rFonts w:cs="Tahoma"/>
                <w:szCs w:val="22"/>
                <w:lang w:eastAsia="en-GB"/>
              </w:rPr>
              <w:t>4</w:t>
            </w:r>
            <w:r w:rsidRPr="007438A7">
              <w:rPr>
                <w:rFonts w:cs="Tahoma"/>
                <w:szCs w:val="22"/>
                <w:lang w:eastAsia="en-GB"/>
              </w:rPr>
              <w:t>):</w:t>
            </w:r>
          </w:p>
          <w:p w14:paraId="73270E1A" w14:textId="77777777" w:rsidR="006F268A" w:rsidRPr="007438A7" w:rsidRDefault="006F268A" w:rsidP="007438A7">
            <w:pPr>
              <w:pStyle w:val="Tabletext-left"/>
              <w:rPr>
                <w:rFonts w:cs="Tahoma"/>
                <w:szCs w:val="22"/>
                <w:lang w:eastAsia="en-GB"/>
              </w:rPr>
            </w:pPr>
          </w:p>
          <w:p w14:paraId="3C54E8D7" w14:textId="77777777" w:rsidR="006F268A" w:rsidRPr="007438A7" w:rsidRDefault="006F268A" w:rsidP="007438A7">
            <w:pPr>
              <w:pStyle w:val="Tabletext-left"/>
              <w:rPr>
                <w:rFonts w:cs="Tahoma"/>
                <w:szCs w:val="22"/>
                <w:lang w:eastAsia="en-GB"/>
              </w:rPr>
            </w:pPr>
            <w:r w:rsidRPr="007438A7">
              <w:rPr>
                <w:rFonts w:cs="Tahoma"/>
                <w:szCs w:val="22"/>
                <w:lang w:eastAsia="en-GB"/>
              </w:rPr>
              <w:t xml:space="preserve">What is the reason for this (brief text)? </w:t>
            </w:r>
          </w:p>
          <w:p w14:paraId="177D11B7" w14:textId="77777777" w:rsidR="001A1B08" w:rsidRPr="007438A7" w:rsidRDefault="001A1B08" w:rsidP="007438A7">
            <w:pPr>
              <w:pStyle w:val="Tabletext-left"/>
              <w:rPr>
                <w:rFonts w:cs="Tahoma"/>
                <w:szCs w:val="22"/>
                <w:lang w:eastAsia="en-GB"/>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341D5EDD" w14:textId="77777777" w:rsidR="001A1B08" w:rsidRPr="007438A7" w:rsidRDefault="001A1B08" w:rsidP="007438A7">
            <w:pPr>
              <w:pStyle w:val="Tabletext-left"/>
              <w:rPr>
                <w:rFonts w:cs="Tahoma"/>
                <w:color w:val="auto"/>
                <w:szCs w:val="22"/>
                <w:lang w:eastAsia="en-GB"/>
              </w:rPr>
            </w:pPr>
          </w:p>
        </w:tc>
      </w:tr>
      <w:tr w:rsidR="001A1B08" w:rsidRPr="007438A7" w14:paraId="1D4DB911" w14:textId="77777777" w:rsidTr="00961F73">
        <w:trPr>
          <w:cantSplit/>
          <w:trHeight w:val="1440"/>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F86F1F8" w14:textId="58B1D75A" w:rsidR="001A1B08" w:rsidRPr="007438A7" w:rsidRDefault="00413149" w:rsidP="007438A7">
            <w:pPr>
              <w:pStyle w:val="Tabletext-left"/>
              <w:rPr>
                <w:lang w:eastAsia="en-GB"/>
              </w:rPr>
            </w:pPr>
            <w:r w:rsidRPr="007438A7">
              <w:rPr>
                <w:lang w:eastAsia="en-GB"/>
              </w:rPr>
              <w:lastRenderedPageBreak/>
              <w:t>SF</w:t>
            </w:r>
            <w:r w:rsidR="00217A0B" w:rsidRPr="007438A7">
              <w:rPr>
                <w:lang w:eastAsia="en-GB"/>
              </w:rPr>
              <w:t>4</w:t>
            </w:r>
            <w:r w:rsidRPr="007438A7">
              <w:rPr>
                <w:lang w:eastAsia="en-GB"/>
              </w:rPr>
              <w:t>b</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46FD6147" w14:textId="25B16C26" w:rsidR="001A1B08" w:rsidRPr="007438A7" w:rsidRDefault="00557762" w:rsidP="007438A7">
            <w:pPr>
              <w:pStyle w:val="Tabletext-left"/>
              <w:rPr>
                <w:rFonts w:cs="Tahoma"/>
                <w:szCs w:val="22"/>
                <w:lang w:eastAsia="en-GB"/>
              </w:rPr>
            </w:pPr>
            <w:r w:rsidRPr="007438A7">
              <w:rPr>
                <w:rFonts w:cs="Tahoma"/>
                <w:szCs w:val="22"/>
                <w:lang w:eastAsia="en-GB"/>
              </w:rPr>
              <w:t xml:space="preserve">For how much longer </w:t>
            </w:r>
            <w:proofErr w:type="gramStart"/>
            <w:r w:rsidRPr="007438A7">
              <w:rPr>
                <w:rFonts w:cs="Tahoma"/>
                <w:szCs w:val="22"/>
                <w:lang w:eastAsia="en-GB"/>
              </w:rPr>
              <w:t>do you intend</w:t>
            </w:r>
            <w:proofErr w:type="gramEnd"/>
            <w:r w:rsidRPr="007438A7">
              <w:rPr>
                <w:rFonts w:cs="Tahoma"/>
                <w:szCs w:val="22"/>
                <w:lang w:eastAsia="en-GB"/>
              </w:rPr>
              <w:t xml:space="preserve"> to keep this reduction in place?</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189C4C0" w14:textId="77777777" w:rsidR="001A1B08" w:rsidRPr="007438A7" w:rsidRDefault="001A1B08" w:rsidP="007438A7">
            <w:pPr>
              <w:pStyle w:val="Tabletext-left"/>
              <w:rPr>
                <w:rFonts w:cs="Tahoma"/>
                <w:color w:val="auto"/>
                <w:szCs w:val="22"/>
                <w:lang w:eastAsia="en-GB"/>
              </w:rPr>
            </w:pPr>
          </w:p>
        </w:tc>
      </w:tr>
    </w:tbl>
    <w:p w14:paraId="18749DA5" w14:textId="77777777" w:rsidR="005C2424" w:rsidRPr="007438A7" w:rsidRDefault="005C2424" w:rsidP="007438A7">
      <w:pPr>
        <w:pStyle w:val="Unnumberedparagraph"/>
        <w:spacing w:after="120"/>
        <w:rPr>
          <w:rFonts w:cs="Tahoma"/>
          <w:szCs w:val="22"/>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4286"/>
        <w:gridCol w:w="4840"/>
      </w:tblGrid>
      <w:tr w:rsidR="005C2424" w:rsidRPr="007438A7" w14:paraId="77C5913A" w14:textId="77777777" w:rsidTr="001B0EF2">
        <w:trPr>
          <w:cantSplit/>
          <w:tblHeader/>
        </w:trPr>
        <w:tc>
          <w:tcPr>
            <w:tcW w:w="9889" w:type="dxa"/>
            <w:gridSpan w:val="3"/>
            <w:tcBorders>
              <w:bottom w:val="single" w:sz="4" w:space="0" w:color="auto"/>
            </w:tcBorders>
            <w:shd w:val="clear" w:color="auto" w:fill="D0CECE"/>
            <w:vAlign w:val="bottom"/>
          </w:tcPr>
          <w:p w14:paraId="4CD08D32" w14:textId="25B25DF1" w:rsidR="005C2424" w:rsidRPr="007438A7" w:rsidRDefault="005C2424" w:rsidP="007438A7">
            <w:pPr>
              <w:pStyle w:val="Heading1"/>
              <w:rPr>
                <w:bCs/>
              </w:rPr>
            </w:pPr>
            <w:r w:rsidRPr="007438A7">
              <w:t>Section 2</w:t>
            </w:r>
            <w:r w:rsidR="000E359B">
              <w:t>.</w:t>
            </w:r>
            <w:r w:rsidRPr="007438A7">
              <w:t xml:space="preserve"> Safeguarding</w:t>
            </w:r>
            <w:r w:rsidR="00A408E0" w:rsidRPr="007438A7">
              <w:t xml:space="preserve"> </w:t>
            </w:r>
          </w:p>
        </w:tc>
      </w:tr>
      <w:tr w:rsidR="005C2424" w:rsidRPr="007438A7" w14:paraId="20C2E763" w14:textId="77777777" w:rsidTr="002E5FD7">
        <w:trPr>
          <w:cantSplit/>
          <w:tblHeader/>
        </w:trPr>
        <w:tc>
          <w:tcPr>
            <w:tcW w:w="763" w:type="dxa"/>
            <w:tcBorders>
              <w:bottom w:val="single" w:sz="4" w:space="0" w:color="auto"/>
            </w:tcBorders>
            <w:vAlign w:val="bottom"/>
          </w:tcPr>
          <w:p w14:paraId="716144A5" w14:textId="77777777" w:rsidR="005C2424" w:rsidRPr="007438A7" w:rsidRDefault="005C2424" w:rsidP="007438A7">
            <w:pPr>
              <w:pStyle w:val="Tableheader-left"/>
              <w:rPr>
                <w:rFonts w:cs="Tahoma"/>
                <w:szCs w:val="22"/>
                <w:lang w:eastAsia="en-GB"/>
              </w:rPr>
            </w:pPr>
            <w:r w:rsidRPr="007438A7">
              <w:rPr>
                <w:rFonts w:cs="Tahoma"/>
                <w:szCs w:val="22"/>
                <w:lang w:eastAsia="en-GB"/>
              </w:rPr>
              <w:t>No.</w:t>
            </w:r>
          </w:p>
        </w:tc>
        <w:tc>
          <w:tcPr>
            <w:tcW w:w="4286" w:type="dxa"/>
            <w:tcBorders>
              <w:bottom w:val="single" w:sz="4" w:space="0" w:color="auto"/>
            </w:tcBorders>
            <w:shd w:val="clear" w:color="auto" w:fill="auto"/>
            <w:vAlign w:val="bottom"/>
          </w:tcPr>
          <w:p w14:paraId="3B936168" w14:textId="77777777" w:rsidR="005C2424" w:rsidRPr="007438A7" w:rsidRDefault="005C2424" w:rsidP="007438A7">
            <w:pPr>
              <w:pStyle w:val="Tableheader-left"/>
              <w:rPr>
                <w:rFonts w:cs="Tahoma"/>
                <w:szCs w:val="22"/>
                <w:lang w:eastAsia="en-GB"/>
              </w:rPr>
            </w:pPr>
            <w:r w:rsidRPr="007438A7">
              <w:rPr>
                <w:rFonts w:cs="Tahoma"/>
                <w:szCs w:val="22"/>
                <w:lang w:eastAsia="en-GB"/>
              </w:rPr>
              <w:t>Item</w:t>
            </w:r>
          </w:p>
        </w:tc>
        <w:tc>
          <w:tcPr>
            <w:tcW w:w="4840" w:type="dxa"/>
            <w:tcBorders>
              <w:bottom w:val="single" w:sz="4" w:space="0" w:color="auto"/>
            </w:tcBorders>
            <w:shd w:val="clear" w:color="auto" w:fill="auto"/>
            <w:vAlign w:val="bottom"/>
          </w:tcPr>
          <w:p w14:paraId="200CA92D" w14:textId="77777777" w:rsidR="005C2424" w:rsidRPr="007438A7" w:rsidRDefault="005C2424" w:rsidP="007438A7">
            <w:pPr>
              <w:pStyle w:val="Tableheader-left"/>
              <w:rPr>
                <w:rFonts w:cs="Tahoma"/>
                <w:szCs w:val="22"/>
                <w:lang w:eastAsia="en-GB"/>
              </w:rPr>
            </w:pPr>
            <w:r w:rsidRPr="007438A7">
              <w:rPr>
                <w:rFonts w:cs="Tahoma"/>
                <w:szCs w:val="22"/>
                <w:lang w:eastAsia="en-GB"/>
              </w:rPr>
              <w:t>Answer</w:t>
            </w:r>
          </w:p>
        </w:tc>
      </w:tr>
      <w:tr w:rsidR="00891E6D" w:rsidRPr="007438A7" w14:paraId="18CA15E8" w14:textId="77777777" w:rsidTr="007808B2">
        <w:trPr>
          <w:cantSplit/>
          <w:trHeight w:val="2574"/>
        </w:trPr>
        <w:tc>
          <w:tcPr>
            <w:tcW w:w="763" w:type="dxa"/>
            <w:shd w:val="clear" w:color="auto" w:fill="auto"/>
            <w:vAlign w:val="center"/>
          </w:tcPr>
          <w:p w14:paraId="703371BE" w14:textId="77777777" w:rsidR="00891E6D" w:rsidRPr="007438A7" w:rsidRDefault="00D03F72" w:rsidP="007438A7">
            <w:pPr>
              <w:pStyle w:val="Tabletext-left"/>
              <w:rPr>
                <w:lang w:eastAsia="en-GB"/>
              </w:rPr>
            </w:pPr>
            <w:r w:rsidRPr="007438A7">
              <w:rPr>
                <w:lang w:eastAsia="en-GB"/>
              </w:rPr>
              <w:t>14</w:t>
            </w:r>
            <w:r w:rsidR="00E056C6" w:rsidRPr="007438A7">
              <w:rPr>
                <w:lang w:eastAsia="en-GB"/>
              </w:rPr>
              <w:t>a</w:t>
            </w:r>
          </w:p>
        </w:tc>
        <w:tc>
          <w:tcPr>
            <w:tcW w:w="4286" w:type="dxa"/>
            <w:shd w:val="clear" w:color="auto" w:fill="auto"/>
          </w:tcPr>
          <w:p w14:paraId="3E0D5C7D" w14:textId="77777777" w:rsidR="006D7727" w:rsidRDefault="006D7727" w:rsidP="006D7727">
            <w:pPr>
              <w:pStyle w:val="Tabletext-left"/>
              <w:rPr>
                <w:rFonts w:cs="Tahoma"/>
                <w:lang w:eastAsia="en-GB"/>
              </w:rPr>
            </w:pPr>
          </w:p>
          <w:p w14:paraId="08944241" w14:textId="34C09E9A" w:rsidR="00891E6D" w:rsidRPr="007438A7" w:rsidRDefault="00891E6D" w:rsidP="00961F73">
            <w:pPr>
              <w:pStyle w:val="Tabletext-left"/>
              <w:rPr>
                <w:rFonts w:cs="Tahoma"/>
                <w:lang w:eastAsia="en-GB"/>
              </w:rPr>
            </w:pPr>
            <w:r w:rsidRPr="007438A7">
              <w:rPr>
                <w:rFonts w:cs="Tahoma"/>
                <w:lang w:eastAsia="en-GB"/>
              </w:rPr>
              <w:t xml:space="preserve">Number of </w:t>
            </w:r>
            <w:r w:rsidR="00F8571D" w:rsidRPr="007438A7">
              <w:rPr>
                <w:rFonts w:cs="Tahoma"/>
                <w:lang w:eastAsia="en-GB"/>
              </w:rPr>
              <w:t>safeguarding</w:t>
            </w:r>
            <w:r w:rsidRPr="007438A7">
              <w:rPr>
                <w:rFonts w:cs="Tahoma"/>
                <w:lang w:eastAsia="en-GB"/>
              </w:rPr>
              <w:t xml:space="preserve"> referrals made to</w:t>
            </w:r>
            <w:r w:rsidR="006D7727">
              <w:rPr>
                <w:rFonts w:cs="Tahoma"/>
                <w:lang w:eastAsia="en-GB"/>
              </w:rPr>
              <w:t xml:space="preserve"> </w:t>
            </w:r>
            <w:r w:rsidR="00723957">
              <w:rPr>
                <w:rFonts w:cs="Tahoma"/>
                <w:lang w:eastAsia="en-GB"/>
              </w:rPr>
              <w:t>l</w:t>
            </w:r>
            <w:r w:rsidRPr="007438A7">
              <w:rPr>
                <w:rFonts w:cs="Tahoma"/>
                <w:lang w:eastAsia="en-GB"/>
              </w:rPr>
              <w:t>ocal authority children</w:t>
            </w:r>
            <w:r w:rsidR="00275A24" w:rsidRPr="007438A7">
              <w:rPr>
                <w:rFonts w:cs="Tahoma"/>
                <w:lang w:eastAsia="en-GB"/>
              </w:rPr>
              <w:t>’</w:t>
            </w:r>
            <w:r w:rsidRPr="007438A7">
              <w:rPr>
                <w:rFonts w:cs="Tahoma"/>
                <w:lang w:eastAsia="en-GB"/>
              </w:rPr>
              <w:t>s services</w:t>
            </w:r>
          </w:p>
        </w:tc>
        <w:tc>
          <w:tcPr>
            <w:tcW w:w="4840" w:type="dxa"/>
            <w:shd w:val="clear" w:color="auto" w:fill="auto"/>
          </w:tcPr>
          <w:p w14:paraId="3ABE6BFD" w14:textId="77777777" w:rsidR="00384BA6" w:rsidRPr="007438A7" w:rsidRDefault="00384BA6" w:rsidP="007438A7">
            <w:pPr>
              <w:pStyle w:val="Tabletext-left"/>
              <w:rPr>
                <w:rFonts w:cs="Tahoma"/>
                <w:szCs w:val="22"/>
                <w:lang w:eastAsia="en-GB"/>
              </w:rPr>
            </w:pPr>
          </w:p>
          <w:p w14:paraId="3641A17A" w14:textId="77777777" w:rsidR="00384BA6" w:rsidRPr="007438A7" w:rsidRDefault="00384BA6" w:rsidP="007438A7">
            <w:pPr>
              <w:pStyle w:val="Tabletext-left"/>
              <w:rPr>
                <w:rFonts w:cs="Tahoma"/>
                <w:szCs w:val="22"/>
                <w:lang w:eastAsia="en-GB"/>
              </w:rPr>
            </w:pPr>
          </w:p>
          <w:p w14:paraId="3F180D7C" w14:textId="7E0C82DE" w:rsidR="00384BA6" w:rsidRPr="007438A7" w:rsidRDefault="00384BA6" w:rsidP="007438A7">
            <w:pPr>
              <w:pStyle w:val="Tabletext-left"/>
              <w:rPr>
                <w:rFonts w:cs="Tahoma"/>
                <w:szCs w:val="22"/>
                <w:lang w:eastAsia="en-GB"/>
              </w:rPr>
            </w:pPr>
          </w:p>
        </w:tc>
      </w:tr>
      <w:tr w:rsidR="00723957" w:rsidRPr="007438A7" w14:paraId="5BCBF437" w14:textId="77777777" w:rsidTr="007808B2">
        <w:trPr>
          <w:cantSplit/>
          <w:trHeight w:val="2574"/>
        </w:trPr>
        <w:tc>
          <w:tcPr>
            <w:tcW w:w="763" w:type="dxa"/>
            <w:shd w:val="clear" w:color="auto" w:fill="auto"/>
            <w:vAlign w:val="center"/>
          </w:tcPr>
          <w:p w14:paraId="51A66F57" w14:textId="6CE045EB" w:rsidR="00723957" w:rsidRPr="007438A7" w:rsidRDefault="00723957" w:rsidP="007438A7">
            <w:pPr>
              <w:pStyle w:val="Tabletext-left"/>
              <w:rPr>
                <w:lang w:eastAsia="en-GB"/>
              </w:rPr>
            </w:pPr>
            <w:r>
              <w:rPr>
                <w:lang w:eastAsia="en-GB"/>
              </w:rPr>
              <w:t>14b</w:t>
            </w:r>
          </w:p>
        </w:tc>
        <w:tc>
          <w:tcPr>
            <w:tcW w:w="4286" w:type="dxa"/>
            <w:shd w:val="clear" w:color="auto" w:fill="auto"/>
          </w:tcPr>
          <w:p w14:paraId="03E912A6" w14:textId="77777777" w:rsidR="00356876" w:rsidRDefault="00356876" w:rsidP="00723957">
            <w:pPr>
              <w:pStyle w:val="Tabletext-left"/>
              <w:rPr>
                <w:rFonts w:cs="Tahoma"/>
                <w:lang w:eastAsia="en-GB"/>
              </w:rPr>
            </w:pPr>
          </w:p>
          <w:p w14:paraId="790A328C" w14:textId="51BE12EE" w:rsidR="00723957" w:rsidRPr="007438A7" w:rsidRDefault="00723957" w:rsidP="00723957">
            <w:pPr>
              <w:pStyle w:val="Tabletext-left"/>
              <w:rPr>
                <w:rFonts w:cs="Tahoma"/>
                <w:lang w:eastAsia="en-GB"/>
              </w:rPr>
            </w:pPr>
            <w:r w:rsidRPr="007438A7">
              <w:rPr>
                <w:rFonts w:cs="Tahoma"/>
                <w:lang w:eastAsia="en-GB"/>
              </w:rPr>
              <w:t>Number of safeguarding referrals made to</w:t>
            </w:r>
            <w:r>
              <w:rPr>
                <w:rFonts w:cs="Tahoma"/>
                <w:lang w:eastAsia="en-GB"/>
              </w:rPr>
              <w:t xml:space="preserve"> l</w:t>
            </w:r>
            <w:r w:rsidRPr="007438A7">
              <w:rPr>
                <w:rFonts w:cs="Tahoma"/>
                <w:lang w:eastAsia="en-GB"/>
              </w:rPr>
              <w:t>ocal authority designated officer (LADO)</w:t>
            </w:r>
          </w:p>
        </w:tc>
        <w:tc>
          <w:tcPr>
            <w:tcW w:w="4840" w:type="dxa"/>
            <w:shd w:val="clear" w:color="auto" w:fill="auto"/>
          </w:tcPr>
          <w:p w14:paraId="17420BD0" w14:textId="77777777" w:rsidR="00723957" w:rsidRPr="007438A7" w:rsidRDefault="00723957" w:rsidP="007438A7">
            <w:pPr>
              <w:pStyle w:val="Tabletext-left"/>
              <w:rPr>
                <w:rFonts w:cs="Tahoma"/>
                <w:szCs w:val="22"/>
                <w:lang w:eastAsia="en-GB"/>
              </w:rPr>
            </w:pPr>
          </w:p>
        </w:tc>
      </w:tr>
      <w:tr w:rsidR="00891E6D" w:rsidRPr="007438A7" w14:paraId="32814B77" w14:textId="77777777" w:rsidTr="00767736">
        <w:trPr>
          <w:cantSplit/>
          <w:trHeight w:val="567"/>
        </w:trPr>
        <w:tc>
          <w:tcPr>
            <w:tcW w:w="763" w:type="dxa"/>
            <w:shd w:val="clear" w:color="auto" w:fill="auto"/>
            <w:vAlign w:val="center"/>
          </w:tcPr>
          <w:p w14:paraId="1BB7202D" w14:textId="41058884" w:rsidR="00891E6D" w:rsidRPr="007438A7" w:rsidRDefault="00D03F72" w:rsidP="007438A7">
            <w:pPr>
              <w:pStyle w:val="Tabletext-left"/>
              <w:rPr>
                <w:lang w:eastAsia="en-GB"/>
              </w:rPr>
            </w:pPr>
            <w:r w:rsidRPr="007438A7">
              <w:rPr>
                <w:lang w:eastAsia="en-GB"/>
              </w:rPr>
              <w:t>14</w:t>
            </w:r>
            <w:r w:rsidR="00723957">
              <w:rPr>
                <w:lang w:eastAsia="en-GB"/>
              </w:rPr>
              <w:t>c</w:t>
            </w:r>
          </w:p>
        </w:tc>
        <w:tc>
          <w:tcPr>
            <w:tcW w:w="4286" w:type="dxa"/>
            <w:shd w:val="clear" w:color="auto" w:fill="auto"/>
            <w:vAlign w:val="center"/>
          </w:tcPr>
          <w:p w14:paraId="5B5A2F58" w14:textId="77777777" w:rsidR="00891E6D" w:rsidRPr="007438A7" w:rsidRDefault="00891E6D" w:rsidP="007438A7">
            <w:pPr>
              <w:pStyle w:val="Tabletext-left"/>
              <w:rPr>
                <w:rFonts w:cs="Tahoma"/>
                <w:szCs w:val="22"/>
                <w:lang w:eastAsia="en-GB"/>
              </w:rPr>
            </w:pPr>
            <w:r w:rsidRPr="007438A7">
              <w:rPr>
                <w:rFonts w:cs="Tahoma"/>
                <w:szCs w:val="22"/>
                <w:lang w:eastAsia="en-GB"/>
              </w:rPr>
              <w:t>Number of children subject to these referrals</w:t>
            </w:r>
          </w:p>
        </w:tc>
        <w:tc>
          <w:tcPr>
            <w:tcW w:w="4840" w:type="dxa"/>
            <w:shd w:val="clear" w:color="auto" w:fill="auto"/>
            <w:vAlign w:val="center"/>
          </w:tcPr>
          <w:p w14:paraId="2DD72A5F" w14:textId="77777777" w:rsidR="00891E6D" w:rsidRPr="007438A7" w:rsidRDefault="00891E6D" w:rsidP="007438A7">
            <w:pPr>
              <w:pStyle w:val="Tabletext-left"/>
              <w:rPr>
                <w:rFonts w:cs="Tahoma"/>
                <w:szCs w:val="22"/>
                <w:lang w:eastAsia="en-GB"/>
              </w:rPr>
            </w:pPr>
          </w:p>
        </w:tc>
      </w:tr>
      <w:tr w:rsidR="005C2424" w:rsidRPr="007438A7" w14:paraId="1AA8F2B6" w14:textId="77777777" w:rsidTr="002E5FD7">
        <w:trPr>
          <w:cantSplit/>
          <w:trHeight w:val="567"/>
        </w:trPr>
        <w:tc>
          <w:tcPr>
            <w:tcW w:w="763" w:type="dxa"/>
            <w:shd w:val="clear" w:color="auto" w:fill="auto"/>
            <w:vAlign w:val="center"/>
          </w:tcPr>
          <w:p w14:paraId="2538DC9D" w14:textId="77777777" w:rsidR="005C2424" w:rsidRPr="007438A7" w:rsidRDefault="005E4A36" w:rsidP="007438A7">
            <w:pPr>
              <w:pStyle w:val="Tabletext-left"/>
              <w:rPr>
                <w:lang w:eastAsia="en-GB"/>
              </w:rPr>
            </w:pPr>
            <w:bookmarkStart w:id="1" w:name="_Hlk28686363"/>
            <w:r w:rsidRPr="007438A7">
              <w:rPr>
                <w:lang w:eastAsia="en-GB"/>
              </w:rPr>
              <w:t>15a</w:t>
            </w:r>
          </w:p>
        </w:tc>
        <w:tc>
          <w:tcPr>
            <w:tcW w:w="4286" w:type="dxa"/>
            <w:shd w:val="clear" w:color="auto" w:fill="auto"/>
            <w:vAlign w:val="center"/>
          </w:tcPr>
          <w:p w14:paraId="11743859" w14:textId="77777777" w:rsidR="005C2424" w:rsidRPr="007438A7" w:rsidRDefault="005C2424" w:rsidP="007438A7">
            <w:pPr>
              <w:pStyle w:val="Tabletext-left"/>
              <w:rPr>
                <w:rFonts w:cs="Tahoma"/>
                <w:szCs w:val="22"/>
                <w:lang w:eastAsia="en-GB"/>
              </w:rPr>
            </w:pPr>
            <w:r w:rsidRPr="007438A7">
              <w:rPr>
                <w:rFonts w:cs="Tahoma"/>
                <w:szCs w:val="22"/>
                <w:lang w:eastAsia="en-GB"/>
              </w:rPr>
              <w:t>Number of allegations made against staff</w:t>
            </w:r>
          </w:p>
        </w:tc>
        <w:tc>
          <w:tcPr>
            <w:tcW w:w="4840" w:type="dxa"/>
            <w:shd w:val="clear" w:color="auto" w:fill="auto"/>
            <w:vAlign w:val="center"/>
          </w:tcPr>
          <w:p w14:paraId="32A2627C" w14:textId="77777777" w:rsidR="005C2424" w:rsidRPr="007438A7" w:rsidRDefault="005C2424" w:rsidP="007438A7">
            <w:pPr>
              <w:pStyle w:val="Tabletext-left"/>
              <w:rPr>
                <w:rFonts w:cs="Tahoma"/>
                <w:szCs w:val="22"/>
                <w:lang w:eastAsia="en-GB"/>
              </w:rPr>
            </w:pPr>
          </w:p>
        </w:tc>
      </w:tr>
      <w:tr w:rsidR="005C2424" w:rsidRPr="007438A7" w14:paraId="12CEDFCD" w14:textId="77777777" w:rsidTr="002E5FD7">
        <w:trPr>
          <w:cantSplit/>
          <w:trHeight w:val="567"/>
        </w:trPr>
        <w:tc>
          <w:tcPr>
            <w:tcW w:w="763" w:type="dxa"/>
            <w:shd w:val="clear" w:color="auto" w:fill="auto"/>
            <w:vAlign w:val="center"/>
          </w:tcPr>
          <w:p w14:paraId="5E73E46A" w14:textId="7D9CE3E3" w:rsidR="005C2424" w:rsidRPr="007438A7" w:rsidRDefault="005E4A36" w:rsidP="007438A7">
            <w:pPr>
              <w:pStyle w:val="Tabletext-left"/>
              <w:rPr>
                <w:lang w:eastAsia="en-GB"/>
              </w:rPr>
            </w:pPr>
            <w:r w:rsidRPr="007438A7">
              <w:rPr>
                <w:lang w:eastAsia="en-GB"/>
              </w:rPr>
              <w:t>15b</w:t>
            </w:r>
          </w:p>
        </w:tc>
        <w:tc>
          <w:tcPr>
            <w:tcW w:w="4286" w:type="dxa"/>
            <w:shd w:val="clear" w:color="auto" w:fill="auto"/>
            <w:vAlign w:val="center"/>
          </w:tcPr>
          <w:p w14:paraId="1F0EAE78" w14:textId="77777777" w:rsidR="005C2424" w:rsidRPr="007438A7" w:rsidRDefault="005C2424" w:rsidP="007438A7">
            <w:pPr>
              <w:pStyle w:val="Tabletext-left"/>
              <w:rPr>
                <w:rFonts w:cs="Tahoma"/>
                <w:szCs w:val="22"/>
                <w:lang w:eastAsia="en-GB"/>
              </w:rPr>
            </w:pPr>
            <w:r w:rsidRPr="007438A7">
              <w:rPr>
                <w:rFonts w:cs="Tahoma"/>
                <w:szCs w:val="22"/>
                <w:lang w:eastAsia="en-GB"/>
              </w:rPr>
              <w:t>Number of children making these allegations</w:t>
            </w:r>
          </w:p>
        </w:tc>
        <w:tc>
          <w:tcPr>
            <w:tcW w:w="4840" w:type="dxa"/>
            <w:shd w:val="clear" w:color="auto" w:fill="auto"/>
            <w:vAlign w:val="center"/>
          </w:tcPr>
          <w:p w14:paraId="11480405" w14:textId="77777777" w:rsidR="005C2424" w:rsidRPr="007438A7" w:rsidRDefault="005C2424" w:rsidP="007438A7">
            <w:pPr>
              <w:pStyle w:val="Tabletext-left"/>
              <w:rPr>
                <w:rFonts w:cs="Tahoma"/>
                <w:szCs w:val="22"/>
                <w:lang w:eastAsia="en-GB"/>
              </w:rPr>
            </w:pPr>
          </w:p>
        </w:tc>
      </w:tr>
      <w:tr w:rsidR="005C2424" w:rsidRPr="007438A7" w14:paraId="3A5A2F08" w14:textId="77777777" w:rsidTr="002E5FD7">
        <w:trPr>
          <w:cantSplit/>
          <w:trHeight w:val="567"/>
        </w:trPr>
        <w:tc>
          <w:tcPr>
            <w:tcW w:w="763" w:type="dxa"/>
            <w:shd w:val="clear" w:color="auto" w:fill="auto"/>
            <w:vAlign w:val="center"/>
          </w:tcPr>
          <w:p w14:paraId="256C86DA" w14:textId="6D1C9C16" w:rsidR="005C2424" w:rsidRPr="007438A7" w:rsidRDefault="005E4A36" w:rsidP="007438A7">
            <w:pPr>
              <w:pStyle w:val="Tabletext-left"/>
              <w:rPr>
                <w:lang w:eastAsia="en-GB"/>
              </w:rPr>
            </w:pPr>
            <w:r w:rsidRPr="007438A7">
              <w:rPr>
                <w:lang w:eastAsia="en-GB"/>
              </w:rPr>
              <w:t>15</w:t>
            </w:r>
            <w:r w:rsidR="005C2424" w:rsidRPr="007438A7">
              <w:rPr>
                <w:lang w:eastAsia="en-GB"/>
              </w:rPr>
              <w:t>c</w:t>
            </w:r>
          </w:p>
        </w:tc>
        <w:tc>
          <w:tcPr>
            <w:tcW w:w="4286" w:type="dxa"/>
            <w:shd w:val="clear" w:color="auto" w:fill="auto"/>
            <w:vAlign w:val="center"/>
          </w:tcPr>
          <w:p w14:paraId="4F7E28B2" w14:textId="77777777" w:rsidR="005C2424" w:rsidRPr="007438A7" w:rsidRDefault="005C2424" w:rsidP="007438A7">
            <w:pPr>
              <w:pStyle w:val="Tabletext-left"/>
              <w:rPr>
                <w:rFonts w:cs="Tahoma"/>
                <w:szCs w:val="22"/>
                <w:lang w:eastAsia="en-GB"/>
              </w:rPr>
            </w:pPr>
            <w:r w:rsidRPr="007438A7">
              <w:rPr>
                <w:rFonts w:cs="Tahoma"/>
                <w:szCs w:val="22"/>
                <w:lang w:eastAsia="en-GB"/>
              </w:rPr>
              <w:t>Number of staff subject to these allegations</w:t>
            </w:r>
          </w:p>
        </w:tc>
        <w:tc>
          <w:tcPr>
            <w:tcW w:w="4840" w:type="dxa"/>
            <w:shd w:val="clear" w:color="auto" w:fill="auto"/>
            <w:vAlign w:val="center"/>
          </w:tcPr>
          <w:p w14:paraId="35EC03CA" w14:textId="77777777" w:rsidR="005C2424" w:rsidRPr="007438A7" w:rsidRDefault="005C2424" w:rsidP="007438A7">
            <w:pPr>
              <w:pStyle w:val="Tabletext-left"/>
              <w:rPr>
                <w:rFonts w:cs="Tahoma"/>
                <w:szCs w:val="22"/>
                <w:lang w:eastAsia="en-GB"/>
              </w:rPr>
            </w:pPr>
          </w:p>
        </w:tc>
      </w:tr>
      <w:tr w:rsidR="00891E6D" w:rsidRPr="007438A7" w14:paraId="4F1ABECF" w14:textId="77777777" w:rsidTr="00767736">
        <w:trPr>
          <w:cantSplit/>
          <w:trHeight w:val="567"/>
        </w:trPr>
        <w:tc>
          <w:tcPr>
            <w:tcW w:w="763" w:type="dxa"/>
            <w:shd w:val="clear" w:color="auto" w:fill="auto"/>
            <w:vAlign w:val="center"/>
          </w:tcPr>
          <w:p w14:paraId="30CB06CC" w14:textId="77777777" w:rsidR="00891E6D" w:rsidRPr="007438A7" w:rsidRDefault="005E4A36" w:rsidP="007438A7">
            <w:pPr>
              <w:pStyle w:val="Tabletext-left"/>
              <w:rPr>
                <w:lang w:eastAsia="en-GB"/>
              </w:rPr>
            </w:pPr>
            <w:r w:rsidRPr="007438A7">
              <w:rPr>
                <w:lang w:eastAsia="en-GB"/>
              </w:rPr>
              <w:t>16a</w:t>
            </w:r>
          </w:p>
        </w:tc>
        <w:tc>
          <w:tcPr>
            <w:tcW w:w="4286" w:type="dxa"/>
            <w:shd w:val="clear" w:color="auto" w:fill="auto"/>
            <w:vAlign w:val="center"/>
          </w:tcPr>
          <w:p w14:paraId="77D07F1F" w14:textId="77777777" w:rsidR="00891E6D" w:rsidRPr="007438A7" w:rsidRDefault="00891E6D" w:rsidP="007438A7">
            <w:pPr>
              <w:pStyle w:val="Tabletext-left"/>
              <w:rPr>
                <w:rFonts w:cs="Tahoma"/>
                <w:szCs w:val="22"/>
                <w:lang w:eastAsia="en-GB"/>
              </w:rPr>
            </w:pPr>
            <w:r w:rsidRPr="007438A7">
              <w:rPr>
                <w:rFonts w:cs="Tahoma"/>
                <w:szCs w:val="22"/>
                <w:lang w:eastAsia="en-GB"/>
              </w:rPr>
              <w:t xml:space="preserve">Number of </w:t>
            </w:r>
            <w:r w:rsidR="003B209B" w:rsidRPr="007438A7">
              <w:rPr>
                <w:rFonts w:cs="Tahoma"/>
                <w:szCs w:val="22"/>
                <w:lang w:eastAsia="en-GB"/>
              </w:rPr>
              <w:t>safeguarding</w:t>
            </w:r>
            <w:r w:rsidRPr="007438A7">
              <w:rPr>
                <w:rFonts w:cs="Tahoma"/>
                <w:szCs w:val="22"/>
                <w:lang w:eastAsia="en-GB"/>
              </w:rPr>
              <w:t xml:space="preserve"> referrals relating to risk of radicalisation</w:t>
            </w:r>
          </w:p>
        </w:tc>
        <w:tc>
          <w:tcPr>
            <w:tcW w:w="4840" w:type="dxa"/>
            <w:shd w:val="clear" w:color="auto" w:fill="auto"/>
            <w:vAlign w:val="center"/>
          </w:tcPr>
          <w:p w14:paraId="14A9BF40" w14:textId="77777777" w:rsidR="00891E6D" w:rsidRPr="007438A7" w:rsidRDefault="00891E6D" w:rsidP="007438A7">
            <w:pPr>
              <w:pStyle w:val="Tabletext-left"/>
              <w:rPr>
                <w:rFonts w:cs="Tahoma"/>
                <w:szCs w:val="22"/>
                <w:lang w:eastAsia="en-GB"/>
              </w:rPr>
            </w:pPr>
          </w:p>
        </w:tc>
      </w:tr>
      <w:tr w:rsidR="00891E6D" w:rsidRPr="007438A7" w14:paraId="5C81C9AE" w14:textId="77777777" w:rsidTr="00767736">
        <w:trPr>
          <w:cantSplit/>
          <w:trHeight w:val="567"/>
        </w:trPr>
        <w:tc>
          <w:tcPr>
            <w:tcW w:w="763" w:type="dxa"/>
            <w:shd w:val="clear" w:color="auto" w:fill="auto"/>
            <w:vAlign w:val="center"/>
          </w:tcPr>
          <w:p w14:paraId="5016ECC1" w14:textId="50875A07" w:rsidR="00891E6D" w:rsidRPr="007438A7" w:rsidRDefault="005E4A36" w:rsidP="007438A7">
            <w:pPr>
              <w:pStyle w:val="Tabletext-left"/>
              <w:rPr>
                <w:lang w:eastAsia="en-GB"/>
              </w:rPr>
            </w:pPr>
            <w:r w:rsidRPr="007438A7">
              <w:rPr>
                <w:lang w:eastAsia="en-GB"/>
              </w:rPr>
              <w:t>16b</w:t>
            </w:r>
          </w:p>
        </w:tc>
        <w:tc>
          <w:tcPr>
            <w:tcW w:w="4286" w:type="dxa"/>
            <w:shd w:val="clear" w:color="auto" w:fill="auto"/>
            <w:vAlign w:val="center"/>
          </w:tcPr>
          <w:p w14:paraId="1A8594FD" w14:textId="77777777" w:rsidR="00891E6D" w:rsidRPr="007438A7" w:rsidRDefault="00891E6D" w:rsidP="007438A7">
            <w:pPr>
              <w:pStyle w:val="Tabletext-left"/>
              <w:rPr>
                <w:rFonts w:cs="Tahoma"/>
                <w:szCs w:val="22"/>
                <w:lang w:eastAsia="en-GB"/>
              </w:rPr>
            </w:pPr>
            <w:r w:rsidRPr="007438A7">
              <w:rPr>
                <w:rFonts w:cs="Tahoma"/>
                <w:szCs w:val="22"/>
                <w:lang w:eastAsia="en-GB"/>
              </w:rPr>
              <w:t>Number of children subject to these referrals</w:t>
            </w:r>
          </w:p>
        </w:tc>
        <w:tc>
          <w:tcPr>
            <w:tcW w:w="4840" w:type="dxa"/>
            <w:shd w:val="clear" w:color="auto" w:fill="auto"/>
            <w:vAlign w:val="center"/>
          </w:tcPr>
          <w:p w14:paraId="11B15E78" w14:textId="77777777" w:rsidR="00891E6D" w:rsidRPr="007438A7" w:rsidRDefault="00891E6D" w:rsidP="007438A7">
            <w:pPr>
              <w:pStyle w:val="Tabletext-left"/>
              <w:rPr>
                <w:rFonts w:cs="Tahoma"/>
                <w:szCs w:val="22"/>
                <w:lang w:eastAsia="en-GB"/>
              </w:rPr>
            </w:pPr>
          </w:p>
        </w:tc>
      </w:tr>
      <w:tr w:rsidR="00174A80" w:rsidRPr="007438A7" w14:paraId="65F557D7" w14:textId="77777777" w:rsidTr="003C484F">
        <w:trPr>
          <w:cantSplit/>
          <w:trHeight w:val="3613"/>
        </w:trPr>
        <w:tc>
          <w:tcPr>
            <w:tcW w:w="763" w:type="dxa"/>
            <w:shd w:val="clear" w:color="auto" w:fill="auto"/>
            <w:vAlign w:val="center"/>
          </w:tcPr>
          <w:p w14:paraId="7A22F8DD" w14:textId="77777777" w:rsidR="00174A80" w:rsidRPr="007438A7" w:rsidRDefault="005E4A36" w:rsidP="007438A7">
            <w:pPr>
              <w:pStyle w:val="Tabletext-left"/>
              <w:rPr>
                <w:lang w:eastAsia="en-GB"/>
              </w:rPr>
            </w:pPr>
            <w:r w:rsidRPr="007438A7">
              <w:rPr>
                <w:lang w:eastAsia="en-GB"/>
              </w:rPr>
              <w:lastRenderedPageBreak/>
              <w:t>17</w:t>
            </w:r>
          </w:p>
        </w:tc>
        <w:tc>
          <w:tcPr>
            <w:tcW w:w="4286" w:type="dxa"/>
            <w:shd w:val="clear" w:color="auto" w:fill="auto"/>
          </w:tcPr>
          <w:p w14:paraId="2AB242A1" w14:textId="29CE8E0C" w:rsidR="00174A80" w:rsidRDefault="00174A80" w:rsidP="007438A7">
            <w:pPr>
              <w:pStyle w:val="Tabletext-left"/>
              <w:rPr>
                <w:rFonts w:cs="Tahoma"/>
                <w:szCs w:val="22"/>
                <w:lang w:eastAsia="en-GB"/>
              </w:rPr>
            </w:pPr>
            <w:r w:rsidRPr="007438A7">
              <w:rPr>
                <w:rFonts w:cs="Tahoma"/>
                <w:szCs w:val="22"/>
                <w:lang w:eastAsia="en-GB"/>
              </w:rPr>
              <w:t>Number of incidents of:</w:t>
            </w:r>
          </w:p>
          <w:p w14:paraId="742C33BB" w14:textId="77777777" w:rsidR="007808B2" w:rsidRPr="007438A7" w:rsidRDefault="007808B2" w:rsidP="007438A7">
            <w:pPr>
              <w:pStyle w:val="Tabletext-left"/>
              <w:rPr>
                <w:rFonts w:cs="Tahoma"/>
                <w:szCs w:val="22"/>
                <w:lang w:eastAsia="en-GB"/>
              </w:rPr>
            </w:pPr>
          </w:p>
          <w:p w14:paraId="13B2D636" w14:textId="77777777" w:rsidR="00F53AF2" w:rsidRPr="007438A7" w:rsidRDefault="00F53AF2" w:rsidP="00961F73">
            <w:pPr>
              <w:pStyle w:val="Tabletext-left"/>
              <w:numPr>
                <w:ilvl w:val="0"/>
                <w:numId w:val="30"/>
              </w:numPr>
              <w:spacing w:line="360" w:lineRule="auto"/>
              <w:ind w:left="714" w:hanging="357"/>
              <w:contextualSpacing w:val="0"/>
              <w:rPr>
                <w:rFonts w:cs="Tahoma"/>
                <w:szCs w:val="22"/>
                <w:lang w:eastAsia="en-GB"/>
              </w:rPr>
            </w:pPr>
            <w:r w:rsidRPr="007438A7">
              <w:rPr>
                <w:rFonts w:cs="Tahoma"/>
                <w:szCs w:val="22"/>
                <w:lang w:eastAsia="en-GB"/>
              </w:rPr>
              <w:t>Attempted suicide</w:t>
            </w:r>
          </w:p>
          <w:p w14:paraId="4ED0802D" w14:textId="77777777" w:rsidR="00174A80" w:rsidRPr="007438A7" w:rsidRDefault="00174A80" w:rsidP="00961F73">
            <w:pPr>
              <w:pStyle w:val="Tabletext-left"/>
              <w:numPr>
                <w:ilvl w:val="0"/>
                <w:numId w:val="30"/>
              </w:numPr>
              <w:spacing w:line="360" w:lineRule="auto"/>
              <w:rPr>
                <w:rFonts w:cs="Tahoma"/>
                <w:szCs w:val="22"/>
                <w:lang w:eastAsia="en-GB"/>
              </w:rPr>
            </w:pPr>
            <w:r w:rsidRPr="007438A7">
              <w:rPr>
                <w:rFonts w:cs="Tahoma"/>
                <w:szCs w:val="22"/>
                <w:lang w:eastAsia="en-GB"/>
              </w:rPr>
              <w:t>Self-harm</w:t>
            </w:r>
          </w:p>
          <w:p w14:paraId="2FD21EC8" w14:textId="77777777" w:rsidR="001B214B" w:rsidRPr="007438A7" w:rsidRDefault="001B214B" w:rsidP="00961F73">
            <w:pPr>
              <w:pStyle w:val="Tabletext-left"/>
              <w:numPr>
                <w:ilvl w:val="0"/>
                <w:numId w:val="30"/>
              </w:numPr>
              <w:spacing w:line="360" w:lineRule="auto"/>
              <w:rPr>
                <w:rFonts w:cs="Tahoma"/>
                <w:szCs w:val="22"/>
                <w:lang w:eastAsia="en-GB"/>
              </w:rPr>
            </w:pPr>
            <w:r w:rsidRPr="007438A7">
              <w:rPr>
                <w:rFonts w:cs="Tahoma"/>
                <w:szCs w:val="22"/>
                <w:lang w:eastAsia="en-GB"/>
              </w:rPr>
              <w:t>Self-harm/attempted suicide that required hospital treatment</w:t>
            </w:r>
          </w:p>
          <w:p w14:paraId="2AF3AFBB" w14:textId="77777777" w:rsidR="00174A80" w:rsidRPr="007438A7" w:rsidRDefault="00EC5312" w:rsidP="00961F73">
            <w:pPr>
              <w:pStyle w:val="Tabletext-left"/>
              <w:numPr>
                <w:ilvl w:val="0"/>
                <w:numId w:val="30"/>
              </w:numPr>
              <w:spacing w:line="360" w:lineRule="auto"/>
              <w:rPr>
                <w:rFonts w:cs="Tahoma"/>
                <w:szCs w:val="22"/>
                <w:lang w:eastAsia="en-GB"/>
              </w:rPr>
            </w:pPr>
            <w:r w:rsidRPr="007438A7">
              <w:rPr>
                <w:rFonts w:cs="Tahoma"/>
                <w:szCs w:val="22"/>
                <w:lang w:eastAsia="en-GB"/>
              </w:rPr>
              <w:t>A</w:t>
            </w:r>
            <w:r w:rsidR="00174A80" w:rsidRPr="007438A7">
              <w:rPr>
                <w:rFonts w:cs="Tahoma"/>
                <w:szCs w:val="22"/>
                <w:lang w:eastAsia="en-GB"/>
              </w:rPr>
              <w:t>nti-ligature clothing ha</w:t>
            </w:r>
            <w:r w:rsidRPr="007438A7">
              <w:rPr>
                <w:rFonts w:cs="Tahoma"/>
                <w:szCs w:val="22"/>
                <w:lang w:eastAsia="en-GB"/>
              </w:rPr>
              <w:t>ving</w:t>
            </w:r>
            <w:r w:rsidR="00174A80" w:rsidRPr="007438A7">
              <w:rPr>
                <w:rFonts w:cs="Tahoma"/>
                <w:szCs w:val="22"/>
                <w:lang w:eastAsia="en-GB"/>
              </w:rPr>
              <w:t xml:space="preserve"> been used</w:t>
            </w:r>
          </w:p>
          <w:p w14:paraId="61A960F0" w14:textId="77777777" w:rsidR="00174A80" w:rsidRPr="007438A7" w:rsidRDefault="00174A80" w:rsidP="00961F73">
            <w:pPr>
              <w:pStyle w:val="Tabletext-left"/>
              <w:numPr>
                <w:ilvl w:val="0"/>
                <w:numId w:val="30"/>
              </w:numPr>
              <w:spacing w:line="360" w:lineRule="auto"/>
              <w:rPr>
                <w:rFonts w:cs="Tahoma"/>
                <w:szCs w:val="22"/>
                <w:lang w:eastAsia="en-GB"/>
              </w:rPr>
            </w:pPr>
            <w:r w:rsidRPr="007438A7">
              <w:rPr>
                <w:rFonts w:cs="Tahoma"/>
                <w:szCs w:val="22"/>
                <w:lang w:eastAsia="en-GB"/>
              </w:rPr>
              <w:t>Other restrict</w:t>
            </w:r>
            <w:r w:rsidR="00CB4A56" w:rsidRPr="007438A7">
              <w:rPr>
                <w:rFonts w:cs="Tahoma"/>
                <w:szCs w:val="22"/>
                <w:lang w:eastAsia="en-GB"/>
              </w:rPr>
              <w:t>ions</w:t>
            </w:r>
            <w:r w:rsidRPr="007438A7">
              <w:rPr>
                <w:rFonts w:cs="Tahoma"/>
                <w:szCs w:val="22"/>
                <w:lang w:eastAsia="en-GB"/>
              </w:rPr>
              <w:t xml:space="preserve"> (provide detail</w:t>
            </w:r>
            <w:r w:rsidR="001B0EF2" w:rsidRPr="007438A7">
              <w:rPr>
                <w:rFonts w:cs="Tahoma"/>
                <w:szCs w:val="22"/>
                <w:lang w:eastAsia="en-GB"/>
              </w:rPr>
              <w:t>s</w:t>
            </w:r>
            <w:r w:rsidRPr="007438A7">
              <w:rPr>
                <w:rFonts w:cs="Tahoma"/>
                <w:szCs w:val="22"/>
                <w:lang w:eastAsia="en-GB"/>
              </w:rPr>
              <w:t>)</w:t>
            </w:r>
          </w:p>
        </w:tc>
        <w:tc>
          <w:tcPr>
            <w:tcW w:w="4840" w:type="dxa"/>
            <w:shd w:val="clear" w:color="auto" w:fill="auto"/>
          </w:tcPr>
          <w:p w14:paraId="3C77041E" w14:textId="77777777" w:rsidR="006D7727" w:rsidRDefault="006D7727" w:rsidP="007438A7">
            <w:pPr>
              <w:pStyle w:val="Tabletext-left"/>
              <w:rPr>
                <w:rFonts w:cs="Tahoma"/>
                <w:szCs w:val="22"/>
                <w:lang w:eastAsia="en-GB"/>
              </w:rPr>
            </w:pPr>
          </w:p>
          <w:p w14:paraId="17DF665C" w14:textId="3EDCECD9" w:rsidR="00384BA6" w:rsidRPr="007438A7" w:rsidRDefault="00384BA6" w:rsidP="00961F73">
            <w:pPr>
              <w:pStyle w:val="Tabletext-left"/>
              <w:spacing w:line="360" w:lineRule="auto"/>
              <w:rPr>
                <w:rFonts w:cs="Tahoma"/>
                <w:szCs w:val="22"/>
                <w:lang w:eastAsia="en-GB"/>
              </w:rPr>
            </w:pPr>
            <w:r w:rsidRPr="007438A7">
              <w:rPr>
                <w:rFonts w:cs="Tahoma"/>
                <w:szCs w:val="22"/>
                <w:lang w:eastAsia="en-GB"/>
              </w:rPr>
              <w:t>a.</w:t>
            </w:r>
          </w:p>
          <w:p w14:paraId="7C88C54E" w14:textId="77777777" w:rsidR="003C484F" w:rsidRPr="007438A7" w:rsidRDefault="003C484F" w:rsidP="00961F73">
            <w:pPr>
              <w:pStyle w:val="Tabletext-left"/>
              <w:spacing w:line="360" w:lineRule="auto"/>
              <w:rPr>
                <w:rFonts w:cs="Tahoma"/>
                <w:szCs w:val="22"/>
                <w:lang w:eastAsia="en-GB"/>
              </w:rPr>
            </w:pPr>
          </w:p>
          <w:p w14:paraId="70669935" w14:textId="260629A3" w:rsidR="00384BA6" w:rsidRPr="007438A7" w:rsidRDefault="00384BA6" w:rsidP="00961F73">
            <w:pPr>
              <w:pStyle w:val="Tabletext-left"/>
              <w:spacing w:line="360" w:lineRule="auto"/>
              <w:rPr>
                <w:rFonts w:cs="Tahoma"/>
                <w:szCs w:val="22"/>
                <w:lang w:eastAsia="en-GB"/>
              </w:rPr>
            </w:pPr>
            <w:r w:rsidRPr="007438A7">
              <w:rPr>
                <w:rFonts w:cs="Tahoma"/>
                <w:szCs w:val="22"/>
                <w:lang w:eastAsia="en-GB"/>
              </w:rPr>
              <w:t>b.</w:t>
            </w:r>
          </w:p>
          <w:p w14:paraId="5826629D" w14:textId="77777777" w:rsidR="003C484F" w:rsidRPr="007438A7" w:rsidRDefault="003C484F" w:rsidP="00961F73">
            <w:pPr>
              <w:pStyle w:val="Tabletext-left"/>
              <w:spacing w:line="360" w:lineRule="auto"/>
              <w:rPr>
                <w:rFonts w:cs="Tahoma"/>
                <w:szCs w:val="22"/>
                <w:lang w:eastAsia="en-GB"/>
              </w:rPr>
            </w:pPr>
          </w:p>
          <w:p w14:paraId="2B107287" w14:textId="77777777" w:rsidR="00384BA6" w:rsidRPr="007438A7" w:rsidRDefault="00384BA6" w:rsidP="00961F73">
            <w:pPr>
              <w:pStyle w:val="Tabletext-left"/>
              <w:spacing w:line="360" w:lineRule="auto"/>
              <w:rPr>
                <w:rFonts w:cs="Tahoma"/>
                <w:szCs w:val="22"/>
                <w:lang w:eastAsia="en-GB"/>
              </w:rPr>
            </w:pPr>
            <w:r w:rsidRPr="007438A7">
              <w:rPr>
                <w:rFonts w:cs="Tahoma"/>
                <w:szCs w:val="22"/>
                <w:lang w:eastAsia="en-GB"/>
              </w:rPr>
              <w:t>c.</w:t>
            </w:r>
            <w:r w:rsidRPr="007438A7">
              <w:rPr>
                <w:rFonts w:cs="Tahoma"/>
                <w:szCs w:val="22"/>
                <w:lang w:eastAsia="en-GB"/>
              </w:rPr>
              <w:br/>
            </w:r>
          </w:p>
          <w:p w14:paraId="31066AA7" w14:textId="77777777" w:rsidR="00384BA6" w:rsidRPr="007438A7" w:rsidRDefault="00384BA6" w:rsidP="00961F73">
            <w:pPr>
              <w:pStyle w:val="Tabletext-left"/>
              <w:spacing w:line="360" w:lineRule="auto"/>
              <w:rPr>
                <w:rFonts w:cs="Tahoma"/>
                <w:szCs w:val="22"/>
                <w:lang w:eastAsia="en-GB"/>
              </w:rPr>
            </w:pPr>
            <w:r w:rsidRPr="007438A7">
              <w:rPr>
                <w:rFonts w:cs="Tahoma"/>
                <w:szCs w:val="22"/>
                <w:lang w:eastAsia="en-GB"/>
              </w:rPr>
              <w:t>d.</w:t>
            </w:r>
            <w:r w:rsidRPr="007438A7">
              <w:rPr>
                <w:rFonts w:cs="Tahoma"/>
                <w:szCs w:val="22"/>
                <w:lang w:eastAsia="en-GB"/>
              </w:rPr>
              <w:br/>
            </w:r>
          </w:p>
          <w:p w14:paraId="5E3658B1" w14:textId="77777777" w:rsidR="00384BA6" w:rsidRPr="007438A7" w:rsidRDefault="00384BA6" w:rsidP="00961F73">
            <w:pPr>
              <w:pStyle w:val="Tabletext-left"/>
              <w:spacing w:line="360" w:lineRule="auto"/>
              <w:rPr>
                <w:rFonts w:cs="Tahoma"/>
                <w:szCs w:val="22"/>
                <w:lang w:eastAsia="en-GB"/>
              </w:rPr>
            </w:pPr>
            <w:r w:rsidRPr="007438A7">
              <w:rPr>
                <w:rFonts w:cs="Tahoma"/>
                <w:szCs w:val="22"/>
                <w:lang w:eastAsia="en-GB"/>
              </w:rPr>
              <w:t>e.</w:t>
            </w:r>
          </w:p>
        </w:tc>
      </w:tr>
      <w:bookmarkEnd w:id="1"/>
      <w:tr w:rsidR="00891E6D" w:rsidRPr="007438A7" w14:paraId="7014629C" w14:textId="77777777" w:rsidTr="00891E6D">
        <w:trPr>
          <w:cantSplit/>
          <w:trHeight w:val="5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1037AF45" w14:textId="77777777" w:rsidR="00891E6D" w:rsidRPr="007438A7" w:rsidRDefault="005E4A36" w:rsidP="007438A7">
            <w:pPr>
              <w:pStyle w:val="Tabletext-left"/>
              <w:rPr>
                <w:lang w:eastAsia="en-GB"/>
              </w:rPr>
            </w:pPr>
            <w:r w:rsidRPr="007438A7">
              <w:rPr>
                <w:lang w:eastAsia="en-GB"/>
              </w:rPr>
              <w:t>18a</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434BAD94" w14:textId="77777777" w:rsidR="00891E6D" w:rsidRPr="007438A7" w:rsidRDefault="00891E6D" w:rsidP="007438A7">
            <w:pPr>
              <w:pStyle w:val="Tabletext-left"/>
              <w:rPr>
                <w:rFonts w:cs="Tahoma"/>
                <w:szCs w:val="22"/>
                <w:lang w:eastAsia="en-GB"/>
              </w:rPr>
            </w:pPr>
            <w:r w:rsidRPr="007438A7">
              <w:rPr>
                <w:rFonts w:cs="Tahoma"/>
                <w:szCs w:val="22"/>
                <w:lang w:eastAsia="en-GB"/>
              </w:rPr>
              <w:t xml:space="preserve">Number of incidents of physical restraint </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494ED37E" w14:textId="77777777" w:rsidR="00891E6D" w:rsidRPr="007438A7" w:rsidRDefault="00891E6D" w:rsidP="007438A7">
            <w:pPr>
              <w:pStyle w:val="Tabletext-left"/>
              <w:rPr>
                <w:rFonts w:cs="Tahoma"/>
                <w:szCs w:val="22"/>
                <w:lang w:eastAsia="en-GB"/>
              </w:rPr>
            </w:pPr>
            <w:r w:rsidRPr="007438A7">
              <w:rPr>
                <w:rFonts w:cs="Tahoma"/>
                <w:szCs w:val="22"/>
                <w:lang w:eastAsia="en-GB"/>
              </w:rPr>
              <w:t xml:space="preserve"> </w:t>
            </w:r>
          </w:p>
        </w:tc>
      </w:tr>
      <w:tr w:rsidR="00891E6D" w:rsidRPr="007438A7" w14:paraId="0B52CFA9" w14:textId="77777777" w:rsidTr="00891E6D">
        <w:trPr>
          <w:cantSplit/>
          <w:trHeight w:val="5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5917F2B5" w14:textId="1989A4E3" w:rsidR="00891E6D" w:rsidRPr="007438A7" w:rsidRDefault="00891E6D" w:rsidP="007438A7">
            <w:pPr>
              <w:pStyle w:val="Tabletext-left"/>
              <w:rPr>
                <w:lang w:eastAsia="en-GB"/>
              </w:rPr>
            </w:pPr>
            <w:r w:rsidRPr="007438A7">
              <w:rPr>
                <w:lang w:eastAsia="en-GB"/>
              </w:rPr>
              <w:t>1</w:t>
            </w:r>
            <w:r w:rsidR="005E4A36" w:rsidRPr="007438A7">
              <w:rPr>
                <w:lang w:eastAsia="en-GB"/>
              </w:rPr>
              <w:t>8</w:t>
            </w:r>
            <w:r w:rsidRPr="007438A7">
              <w:rPr>
                <w:lang w:eastAsia="en-GB"/>
              </w:rPr>
              <w:t>b</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06C6E34C" w14:textId="77777777" w:rsidR="00891E6D" w:rsidRPr="007438A7" w:rsidRDefault="00891E6D" w:rsidP="007438A7">
            <w:pPr>
              <w:pStyle w:val="Tabletext-left"/>
              <w:rPr>
                <w:rFonts w:cs="Tahoma"/>
                <w:szCs w:val="22"/>
                <w:lang w:eastAsia="en-GB"/>
              </w:rPr>
            </w:pPr>
            <w:r w:rsidRPr="007438A7">
              <w:rPr>
                <w:rFonts w:cs="Tahoma"/>
                <w:szCs w:val="22"/>
                <w:lang w:eastAsia="en-GB"/>
              </w:rPr>
              <w:t>Number of children involved in these incidents</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170A9069" w14:textId="77777777" w:rsidR="00891E6D" w:rsidRPr="007438A7" w:rsidRDefault="00891E6D" w:rsidP="007438A7">
            <w:pPr>
              <w:pStyle w:val="Tabletext-left"/>
              <w:rPr>
                <w:rFonts w:cs="Tahoma"/>
                <w:szCs w:val="22"/>
                <w:lang w:eastAsia="en-GB"/>
              </w:rPr>
            </w:pPr>
          </w:p>
        </w:tc>
      </w:tr>
      <w:tr w:rsidR="00891E6D" w:rsidRPr="007438A7" w14:paraId="65FD8C42" w14:textId="77777777" w:rsidTr="00961F73">
        <w:trPr>
          <w:cantSplit/>
          <w:trHeight w:val="5125"/>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2F52CC3" w14:textId="10B8CE34" w:rsidR="00891E6D" w:rsidRPr="007438A7" w:rsidRDefault="00891E6D" w:rsidP="007438A7">
            <w:pPr>
              <w:pStyle w:val="Tabletext-left"/>
              <w:rPr>
                <w:lang w:eastAsia="en-GB"/>
              </w:rPr>
            </w:pPr>
            <w:r w:rsidRPr="007438A7">
              <w:rPr>
                <w:lang w:eastAsia="en-GB"/>
              </w:rPr>
              <w:t>1</w:t>
            </w:r>
            <w:r w:rsidR="005E4A36" w:rsidRPr="007438A7">
              <w:rPr>
                <w:lang w:eastAsia="en-GB"/>
              </w:rPr>
              <w:t>8</w:t>
            </w:r>
            <w:r w:rsidRPr="007438A7">
              <w:rPr>
                <w:lang w:eastAsia="en-GB"/>
              </w:rPr>
              <w:t>c</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12C2E852" w14:textId="77777777" w:rsidR="00891E6D" w:rsidRPr="007438A7" w:rsidRDefault="00891E6D" w:rsidP="007438A7">
            <w:pPr>
              <w:pStyle w:val="Tabletext-left"/>
              <w:rPr>
                <w:rFonts w:cs="Tahoma"/>
                <w:szCs w:val="22"/>
                <w:lang w:eastAsia="en-GB"/>
              </w:rPr>
            </w:pPr>
            <w:r w:rsidRPr="007438A7">
              <w:rPr>
                <w:rFonts w:cs="Tahoma"/>
                <w:szCs w:val="22"/>
                <w:lang w:eastAsia="en-GB"/>
              </w:rPr>
              <w:t xml:space="preserve">Total number of physical restraint incidents that each child has been subject to </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3B0857B" w14:textId="18CC7C49" w:rsidR="00891E6D" w:rsidRPr="007438A7" w:rsidRDefault="00891E6D" w:rsidP="007438A7">
            <w:pPr>
              <w:pStyle w:val="Tabletext-left"/>
              <w:rPr>
                <w:rFonts w:cs="Tahoma"/>
                <w:szCs w:val="22"/>
                <w:lang w:eastAsia="en-GB"/>
              </w:rPr>
            </w:pPr>
          </w:p>
        </w:tc>
      </w:tr>
      <w:tr w:rsidR="00891E6D" w:rsidRPr="007438A7" w14:paraId="609CBA4F" w14:textId="77777777" w:rsidTr="003C484F">
        <w:trPr>
          <w:cantSplit/>
          <w:trHeight w:val="3108"/>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AFAB23E" w14:textId="77777777" w:rsidR="00891E6D" w:rsidRPr="007438A7" w:rsidRDefault="00202FA1" w:rsidP="007438A7">
            <w:pPr>
              <w:pStyle w:val="Tabletext-left"/>
              <w:rPr>
                <w:lang w:eastAsia="en-GB"/>
              </w:rPr>
            </w:pPr>
            <w:r w:rsidRPr="007438A7">
              <w:rPr>
                <w:lang w:eastAsia="en-GB"/>
              </w:rPr>
              <w:lastRenderedPageBreak/>
              <w:t>19</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0E94CE71" w14:textId="77777777" w:rsidR="00891E6D" w:rsidRDefault="00891E6D" w:rsidP="007438A7">
            <w:pPr>
              <w:pStyle w:val="Tabletext-left"/>
              <w:rPr>
                <w:rFonts w:cs="Tahoma"/>
                <w:szCs w:val="22"/>
                <w:lang w:eastAsia="en-GB"/>
              </w:rPr>
            </w:pPr>
            <w:r w:rsidRPr="007438A7">
              <w:rPr>
                <w:rFonts w:cs="Tahoma"/>
                <w:szCs w:val="22"/>
                <w:lang w:eastAsia="en-GB"/>
              </w:rPr>
              <w:t>Number of incidents where:</w:t>
            </w:r>
          </w:p>
          <w:p w14:paraId="429EBF12" w14:textId="77777777" w:rsidR="005D2CA5" w:rsidRPr="007438A7" w:rsidRDefault="005D2CA5" w:rsidP="007438A7">
            <w:pPr>
              <w:pStyle w:val="Tabletext-left"/>
              <w:rPr>
                <w:rFonts w:cs="Tahoma"/>
                <w:szCs w:val="22"/>
                <w:lang w:eastAsia="en-GB"/>
              </w:rPr>
            </w:pPr>
          </w:p>
          <w:p w14:paraId="7DC07753" w14:textId="77777777" w:rsidR="00797861" w:rsidRPr="007438A7" w:rsidRDefault="00797861" w:rsidP="00961F73">
            <w:pPr>
              <w:pStyle w:val="Tabletext-left"/>
              <w:numPr>
                <w:ilvl w:val="0"/>
                <w:numId w:val="36"/>
              </w:numPr>
              <w:spacing w:line="360" w:lineRule="auto"/>
              <w:rPr>
                <w:rFonts w:cs="Tahoma"/>
                <w:szCs w:val="22"/>
                <w:lang w:eastAsia="en-GB"/>
              </w:rPr>
            </w:pPr>
            <w:r w:rsidRPr="007438A7">
              <w:rPr>
                <w:rFonts w:cs="Tahoma"/>
                <w:szCs w:val="22"/>
                <w:lang w:eastAsia="en-GB"/>
              </w:rPr>
              <w:t>Pain-inducing disengagement was used by staff</w:t>
            </w:r>
          </w:p>
          <w:p w14:paraId="5BAEA6C8" w14:textId="77777777" w:rsidR="00797861" w:rsidRPr="007438A7" w:rsidRDefault="00797861" w:rsidP="00961F73">
            <w:pPr>
              <w:pStyle w:val="Tabletext-left"/>
              <w:numPr>
                <w:ilvl w:val="0"/>
                <w:numId w:val="36"/>
              </w:numPr>
              <w:spacing w:line="360" w:lineRule="auto"/>
              <w:rPr>
                <w:rFonts w:cs="Tahoma"/>
                <w:szCs w:val="22"/>
                <w:lang w:eastAsia="en-GB"/>
              </w:rPr>
            </w:pPr>
            <w:r w:rsidRPr="007438A7">
              <w:rPr>
                <w:rFonts w:cs="Tahoma"/>
                <w:szCs w:val="22"/>
                <w:lang w:eastAsia="en-GB"/>
              </w:rPr>
              <w:t>Number of children involved in these incidents</w:t>
            </w:r>
          </w:p>
          <w:p w14:paraId="56413BC5" w14:textId="77777777" w:rsidR="00891E6D" w:rsidRPr="007438A7" w:rsidRDefault="00891E6D" w:rsidP="00961F73">
            <w:pPr>
              <w:pStyle w:val="Tabletext-left"/>
              <w:numPr>
                <w:ilvl w:val="0"/>
                <w:numId w:val="36"/>
              </w:numPr>
              <w:spacing w:line="360" w:lineRule="auto"/>
              <w:rPr>
                <w:rFonts w:cs="Tahoma"/>
                <w:szCs w:val="22"/>
                <w:lang w:eastAsia="en-GB"/>
              </w:rPr>
            </w:pPr>
            <w:r w:rsidRPr="007438A7">
              <w:rPr>
                <w:rFonts w:cs="Tahoma"/>
                <w:szCs w:val="22"/>
                <w:lang w:eastAsia="en-GB"/>
              </w:rPr>
              <w:t>Personal protective equipment was used</w:t>
            </w:r>
            <w:r w:rsidR="00F53AF2" w:rsidRPr="007438A7">
              <w:rPr>
                <w:rFonts w:cs="Tahoma"/>
                <w:szCs w:val="22"/>
                <w:lang w:eastAsia="en-GB"/>
              </w:rPr>
              <w:t xml:space="preserve"> by staff</w:t>
            </w:r>
            <w:r w:rsidR="00245C6F" w:rsidRPr="007438A7">
              <w:rPr>
                <w:rFonts w:cs="Tahoma"/>
                <w:szCs w:val="22"/>
                <w:lang w:eastAsia="en-GB"/>
              </w:rPr>
              <w:t xml:space="preserve"> (</w:t>
            </w:r>
            <w:r w:rsidR="001B0EF2" w:rsidRPr="007438A7">
              <w:rPr>
                <w:rFonts w:cs="Tahoma"/>
                <w:szCs w:val="22"/>
                <w:lang w:eastAsia="en-GB"/>
              </w:rPr>
              <w:t>for example,</w:t>
            </w:r>
            <w:r w:rsidR="00245C6F" w:rsidRPr="007438A7">
              <w:rPr>
                <w:rFonts w:cs="Tahoma"/>
                <w:szCs w:val="22"/>
                <w:lang w:eastAsia="en-GB"/>
              </w:rPr>
              <w:t xml:space="preserve"> shield</w:t>
            </w:r>
            <w:r w:rsidR="001B0EF2" w:rsidRPr="007438A7">
              <w:rPr>
                <w:rFonts w:cs="Tahoma"/>
                <w:szCs w:val="22"/>
                <w:lang w:eastAsia="en-GB"/>
              </w:rPr>
              <w:t xml:space="preserve"> or</w:t>
            </w:r>
            <w:r w:rsidR="00245C6F" w:rsidRPr="007438A7">
              <w:rPr>
                <w:rFonts w:cs="Tahoma"/>
                <w:szCs w:val="22"/>
                <w:lang w:eastAsia="en-GB"/>
              </w:rPr>
              <w:t xml:space="preserve"> helmet)</w:t>
            </w:r>
          </w:p>
          <w:p w14:paraId="1F9ECABC" w14:textId="77777777" w:rsidR="00891E6D" w:rsidRPr="007438A7" w:rsidRDefault="00891E6D" w:rsidP="00961F73">
            <w:pPr>
              <w:pStyle w:val="Tabletext-left"/>
              <w:numPr>
                <w:ilvl w:val="0"/>
                <w:numId w:val="36"/>
              </w:numPr>
              <w:spacing w:line="360" w:lineRule="auto"/>
              <w:rPr>
                <w:rFonts w:cs="Tahoma"/>
                <w:szCs w:val="22"/>
                <w:lang w:eastAsia="en-GB"/>
              </w:rPr>
            </w:pPr>
            <w:r w:rsidRPr="007438A7">
              <w:rPr>
                <w:rFonts w:cs="Tahoma"/>
                <w:szCs w:val="22"/>
                <w:lang w:eastAsia="en-GB"/>
              </w:rPr>
              <w:t>Number of children involved in these incidents</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29D463CB" w14:textId="77777777" w:rsidR="00891E6D" w:rsidRPr="007438A7" w:rsidRDefault="00891E6D" w:rsidP="007438A7">
            <w:pPr>
              <w:pStyle w:val="Tabletext-left"/>
              <w:rPr>
                <w:rFonts w:cs="Tahoma"/>
                <w:szCs w:val="22"/>
                <w:lang w:eastAsia="en-GB"/>
              </w:rPr>
            </w:pPr>
          </w:p>
          <w:p w14:paraId="54051FE3" w14:textId="77777777" w:rsidR="00E072B7" w:rsidRDefault="00E072B7" w:rsidP="00961F73">
            <w:pPr>
              <w:pStyle w:val="Tabletext-left"/>
              <w:spacing w:line="360" w:lineRule="auto"/>
              <w:rPr>
                <w:rFonts w:cs="Tahoma"/>
                <w:szCs w:val="22"/>
                <w:lang w:eastAsia="en-GB"/>
              </w:rPr>
            </w:pPr>
            <w:r w:rsidRPr="007438A7">
              <w:rPr>
                <w:rFonts w:cs="Tahoma"/>
                <w:szCs w:val="22"/>
                <w:lang w:eastAsia="en-GB"/>
              </w:rPr>
              <w:t>a.</w:t>
            </w:r>
          </w:p>
          <w:p w14:paraId="6B44F500" w14:textId="77777777" w:rsidR="007D7C15" w:rsidRPr="007438A7" w:rsidRDefault="007D7C15" w:rsidP="00961F73">
            <w:pPr>
              <w:pStyle w:val="Tabletext-left"/>
              <w:spacing w:line="360" w:lineRule="auto"/>
              <w:rPr>
                <w:rFonts w:cs="Tahoma"/>
                <w:szCs w:val="22"/>
                <w:lang w:eastAsia="en-GB"/>
              </w:rPr>
            </w:pPr>
          </w:p>
          <w:p w14:paraId="63A529B2" w14:textId="77777777" w:rsidR="00E072B7" w:rsidRPr="007438A7" w:rsidRDefault="00E072B7" w:rsidP="00961F73">
            <w:pPr>
              <w:pStyle w:val="Tabletext-left"/>
              <w:spacing w:line="360" w:lineRule="auto"/>
              <w:rPr>
                <w:rFonts w:cs="Tahoma"/>
                <w:szCs w:val="22"/>
                <w:lang w:eastAsia="en-GB"/>
              </w:rPr>
            </w:pPr>
          </w:p>
          <w:p w14:paraId="523D7086" w14:textId="77777777" w:rsidR="00E072B7" w:rsidRPr="007438A7" w:rsidRDefault="00E072B7" w:rsidP="00961F73">
            <w:pPr>
              <w:pStyle w:val="Tabletext-left"/>
              <w:spacing w:line="360" w:lineRule="auto"/>
              <w:rPr>
                <w:rFonts w:cs="Tahoma"/>
                <w:szCs w:val="22"/>
                <w:lang w:eastAsia="en-GB"/>
              </w:rPr>
            </w:pPr>
            <w:r w:rsidRPr="007438A7">
              <w:rPr>
                <w:rFonts w:cs="Tahoma"/>
                <w:szCs w:val="22"/>
                <w:lang w:eastAsia="en-GB"/>
              </w:rPr>
              <w:t>b.</w:t>
            </w:r>
          </w:p>
          <w:p w14:paraId="1A129CDF" w14:textId="77777777" w:rsidR="00E072B7" w:rsidRDefault="00E072B7" w:rsidP="00961F73">
            <w:pPr>
              <w:pStyle w:val="Tabletext-left"/>
              <w:spacing w:line="360" w:lineRule="auto"/>
              <w:rPr>
                <w:rFonts w:cs="Tahoma"/>
                <w:szCs w:val="22"/>
                <w:lang w:eastAsia="en-GB"/>
              </w:rPr>
            </w:pPr>
          </w:p>
          <w:p w14:paraId="5A412D68" w14:textId="77777777" w:rsidR="007D7C15" w:rsidRPr="007438A7" w:rsidRDefault="007D7C15" w:rsidP="00961F73">
            <w:pPr>
              <w:pStyle w:val="Tabletext-left"/>
              <w:spacing w:line="360" w:lineRule="auto"/>
              <w:rPr>
                <w:rFonts w:cs="Tahoma"/>
                <w:szCs w:val="22"/>
                <w:lang w:eastAsia="en-GB"/>
              </w:rPr>
            </w:pPr>
          </w:p>
          <w:p w14:paraId="5718E8D5" w14:textId="77777777" w:rsidR="00E072B7" w:rsidRDefault="00E072B7" w:rsidP="00961F73">
            <w:pPr>
              <w:pStyle w:val="Tabletext-left"/>
              <w:spacing w:line="360" w:lineRule="auto"/>
              <w:rPr>
                <w:rFonts w:cs="Tahoma"/>
                <w:szCs w:val="22"/>
                <w:lang w:eastAsia="en-GB"/>
              </w:rPr>
            </w:pPr>
            <w:r w:rsidRPr="007438A7">
              <w:rPr>
                <w:rFonts w:cs="Tahoma"/>
                <w:szCs w:val="22"/>
                <w:lang w:eastAsia="en-GB"/>
              </w:rPr>
              <w:t>c.</w:t>
            </w:r>
          </w:p>
          <w:p w14:paraId="78C6EF26" w14:textId="77777777" w:rsidR="007D7C15" w:rsidRPr="007438A7" w:rsidRDefault="007D7C15" w:rsidP="00961F73">
            <w:pPr>
              <w:pStyle w:val="Tabletext-left"/>
              <w:spacing w:line="360" w:lineRule="auto"/>
              <w:rPr>
                <w:rFonts w:cs="Tahoma"/>
                <w:szCs w:val="22"/>
                <w:lang w:eastAsia="en-GB"/>
              </w:rPr>
            </w:pPr>
          </w:p>
          <w:p w14:paraId="71A91AB4" w14:textId="77777777" w:rsidR="00E072B7" w:rsidRPr="007438A7" w:rsidRDefault="00E072B7" w:rsidP="00961F73">
            <w:pPr>
              <w:pStyle w:val="Tabletext-left"/>
              <w:spacing w:line="360" w:lineRule="auto"/>
              <w:rPr>
                <w:rFonts w:cs="Tahoma"/>
                <w:szCs w:val="22"/>
                <w:lang w:eastAsia="en-GB"/>
              </w:rPr>
            </w:pPr>
          </w:p>
          <w:p w14:paraId="2D73BDAB" w14:textId="77777777" w:rsidR="00E072B7" w:rsidRDefault="00E072B7" w:rsidP="00961F73">
            <w:pPr>
              <w:pStyle w:val="Tabletext-left"/>
              <w:spacing w:line="360" w:lineRule="auto"/>
              <w:rPr>
                <w:rFonts w:cs="Tahoma"/>
                <w:szCs w:val="22"/>
                <w:lang w:eastAsia="en-GB"/>
              </w:rPr>
            </w:pPr>
            <w:r w:rsidRPr="007438A7">
              <w:rPr>
                <w:rFonts w:cs="Tahoma"/>
                <w:szCs w:val="22"/>
                <w:lang w:eastAsia="en-GB"/>
              </w:rPr>
              <w:t>d.</w:t>
            </w:r>
          </w:p>
          <w:p w14:paraId="7F7257BC" w14:textId="77777777" w:rsidR="007D7C15" w:rsidRPr="007438A7" w:rsidRDefault="007D7C15" w:rsidP="007438A7">
            <w:pPr>
              <w:pStyle w:val="Tabletext-left"/>
              <w:rPr>
                <w:rFonts w:cs="Tahoma"/>
                <w:szCs w:val="22"/>
                <w:lang w:eastAsia="en-GB"/>
              </w:rPr>
            </w:pPr>
          </w:p>
        </w:tc>
      </w:tr>
      <w:tr w:rsidR="00D2169E" w:rsidRPr="007438A7" w14:paraId="3955AD46" w14:textId="77777777" w:rsidTr="007F7585">
        <w:trPr>
          <w:cantSplit/>
          <w:trHeight w:val="5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77A46201" w14:textId="77777777" w:rsidR="00D2169E" w:rsidRPr="007438A7" w:rsidRDefault="00202FA1" w:rsidP="007438A7">
            <w:pPr>
              <w:pStyle w:val="Tabletext-left"/>
              <w:rPr>
                <w:lang w:eastAsia="en-GB"/>
              </w:rPr>
            </w:pPr>
            <w:r w:rsidRPr="007438A7">
              <w:rPr>
                <w:lang w:eastAsia="en-GB"/>
              </w:rPr>
              <w:t>20</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7850C37C" w14:textId="77777777" w:rsidR="00D2169E" w:rsidRPr="007438A7" w:rsidRDefault="00D2169E" w:rsidP="007438A7">
            <w:pPr>
              <w:pStyle w:val="Tabletext-left"/>
              <w:rPr>
                <w:rFonts w:cs="Tahoma"/>
                <w:szCs w:val="22"/>
                <w:lang w:eastAsia="en-GB"/>
              </w:rPr>
            </w:pPr>
            <w:r w:rsidRPr="007438A7">
              <w:rPr>
                <w:rFonts w:cs="Tahoma"/>
                <w:szCs w:val="22"/>
                <w:lang w:eastAsia="en-GB"/>
              </w:rPr>
              <w:t>Number of children requiring treatment from a health professional due to an injury following an incident of physical restraint</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4D686774" w14:textId="77777777" w:rsidR="00D2169E" w:rsidRPr="007438A7" w:rsidRDefault="00D2169E" w:rsidP="007438A7">
            <w:pPr>
              <w:pStyle w:val="Tabletext-left"/>
              <w:rPr>
                <w:rFonts w:cs="Tahoma"/>
                <w:szCs w:val="22"/>
                <w:lang w:eastAsia="en-GB"/>
              </w:rPr>
            </w:pPr>
          </w:p>
        </w:tc>
      </w:tr>
      <w:tr w:rsidR="00891E6D" w:rsidRPr="007438A7" w14:paraId="2A372AEE" w14:textId="77777777" w:rsidTr="00961F73">
        <w:trPr>
          <w:cantSplit/>
          <w:trHeight w:val="3495"/>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6E531FE" w14:textId="77777777" w:rsidR="00891E6D" w:rsidRPr="007438A7" w:rsidRDefault="005E4A36" w:rsidP="007438A7">
            <w:pPr>
              <w:pStyle w:val="Tabletext-left"/>
              <w:rPr>
                <w:lang w:eastAsia="en-GB"/>
              </w:rPr>
            </w:pPr>
            <w:r w:rsidRPr="007438A7">
              <w:rPr>
                <w:lang w:eastAsia="en-GB"/>
              </w:rPr>
              <w:t>2</w:t>
            </w:r>
            <w:r w:rsidR="00202FA1" w:rsidRPr="007438A7">
              <w:rPr>
                <w:lang w:eastAsia="en-GB"/>
              </w:rPr>
              <w:t>1</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41BBB5C4" w14:textId="77777777" w:rsidR="00891E6D" w:rsidRDefault="00891E6D" w:rsidP="00D72E83">
            <w:pPr>
              <w:pStyle w:val="Tabletext-left"/>
              <w:rPr>
                <w:rFonts w:cs="Tahoma"/>
                <w:szCs w:val="22"/>
                <w:lang w:eastAsia="en-GB"/>
              </w:rPr>
            </w:pPr>
            <w:r w:rsidRPr="007438A7">
              <w:rPr>
                <w:rFonts w:cs="Tahoma"/>
                <w:szCs w:val="22"/>
                <w:lang w:eastAsia="en-GB"/>
              </w:rPr>
              <w:t>Number of incidents of violence:</w:t>
            </w:r>
          </w:p>
          <w:p w14:paraId="561CF312" w14:textId="77777777" w:rsidR="00D72E83" w:rsidRPr="007438A7" w:rsidRDefault="00D72E83" w:rsidP="00D72E83">
            <w:pPr>
              <w:pStyle w:val="Tabletext-left"/>
              <w:rPr>
                <w:rFonts w:cs="Tahoma"/>
                <w:szCs w:val="22"/>
                <w:lang w:eastAsia="en-GB"/>
              </w:rPr>
            </w:pPr>
          </w:p>
          <w:p w14:paraId="5938E789" w14:textId="77777777" w:rsidR="00891E6D" w:rsidRDefault="00891E6D" w:rsidP="00961F73">
            <w:pPr>
              <w:pStyle w:val="Tabletext-left"/>
              <w:numPr>
                <w:ilvl w:val="0"/>
                <w:numId w:val="35"/>
              </w:numPr>
              <w:spacing w:line="360" w:lineRule="auto"/>
              <w:ind w:left="714" w:hanging="357"/>
              <w:rPr>
                <w:rFonts w:cs="Tahoma"/>
                <w:szCs w:val="22"/>
                <w:lang w:eastAsia="en-GB"/>
              </w:rPr>
            </w:pPr>
            <w:r w:rsidRPr="007438A7">
              <w:rPr>
                <w:rFonts w:cs="Tahoma"/>
                <w:szCs w:val="22"/>
                <w:lang w:eastAsia="en-GB"/>
              </w:rPr>
              <w:t>Fights between children</w:t>
            </w:r>
          </w:p>
          <w:p w14:paraId="2942878C" w14:textId="77777777" w:rsidR="00D72E83" w:rsidRPr="007438A7" w:rsidRDefault="00D72E83" w:rsidP="00961F73">
            <w:pPr>
              <w:pStyle w:val="Tabletext-left"/>
              <w:spacing w:line="360" w:lineRule="auto"/>
              <w:ind w:left="714"/>
              <w:rPr>
                <w:rFonts w:cs="Tahoma"/>
                <w:szCs w:val="22"/>
                <w:lang w:eastAsia="en-GB"/>
              </w:rPr>
            </w:pPr>
          </w:p>
          <w:p w14:paraId="7717499C" w14:textId="77777777" w:rsidR="00F53AF2" w:rsidRDefault="001B0EF2" w:rsidP="00961F73">
            <w:pPr>
              <w:pStyle w:val="Tabletext-left"/>
              <w:numPr>
                <w:ilvl w:val="0"/>
                <w:numId w:val="35"/>
              </w:numPr>
              <w:spacing w:line="360" w:lineRule="auto"/>
              <w:ind w:left="714" w:hanging="357"/>
              <w:rPr>
                <w:rFonts w:cs="Tahoma"/>
                <w:szCs w:val="22"/>
                <w:lang w:eastAsia="en-GB"/>
              </w:rPr>
            </w:pPr>
            <w:r w:rsidRPr="007438A7">
              <w:rPr>
                <w:rFonts w:cs="Tahoma"/>
                <w:szCs w:val="22"/>
                <w:lang w:eastAsia="en-GB"/>
              </w:rPr>
              <w:t xml:space="preserve">Violence towards </w:t>
            </w:r>
            <w:r w:rsidR="00F53AF2" w:rsidRPr="007438A7">
              <w:rPr>
                <w:rFonts w:cs="Tahoma"/>
                <w:szCs w:val="22"/>
                <w:lang w:eastAsia="en-GB"/>
              </w:rPr>
              <w:t>staff</w:t>
            </w:r>
          </w:p>
          <w:p w14:paraId="50F63381" w14:textId="77777777" w:rsidR="00D72E83" w:rsidRPr="007438A7" w:rsidRDefault="00D72E83" w:rsidP="00961F73">
            <w:pPr>
              <w:pStyle w:val="Tabletext-left"/>
              <w:spacing w:line="360" w:lineRule="auto"/>
              <w:ind w:left="714"/>
              <w:rPr>
                <w:rFonts w:cs="Tahoma"/>
                <w:szCs w:val="22"/>
                <w:lang w:eastAsia="en-GB"/>
              </w:rPr>
            </w:pPr>
          </w:p>
          <w:p w14:paraId="536FD384" w14:textId="77777777" w:rsidR="00FC07BC" w:rsidRDefault="001B0EF2" w:rsidP="00961F73">
            <w:pPr>
              <w:pStyle w:val="Tabletext-left"/>
              <w:numPr>
                <w:ilvl w:val="0"/>
                <w:numId w:val="35"/>
              </w:numPr>
              <w:spacing w:line="360" w:lineRule="auto"/>
              <w:ind w:left="714" w:hanging="357"/>
              <w:rPr>
                <w:rFonts w:cs="Tahoma"/>
                <w:szCs w:val="22"/>
                <w:lang w:eastAsia="en-GB"/>
              </w:rPr>
            </w:pPr>
            <w:r w:rsidRPr="007438A7">
              <w:rPr>
                <w:rFonts w:cs="Tahoma"/>
                <w:szCs w:val="22"/>
                <w:lang w:eastAsia="en-GB"/>
              </w:rPr>
              <w:t xml:space="preserve">Violence that </w:t>
            </w:r>
            <w:r w:rsidR="00FC07BC" w:rsidRPr="007438A7">
              <w:rPr>
                <w:rFonts w:cs="Tahoma"/>
                <w:szCs w:val="22"/>
                <w:lang w:eastAsia="en-GB"/>
              </w:rPr>
              <w:t>required a child to be taken to hospital</w:t>
            </w:r>
          </w:p>
          <w:p w14:paraId="53E38615" w14:textId="77777777" w:rsidR="00D72E83" w:rsidRPr="007438A7" w:rsidRDefault="00D72E83" w:rsidP="00961F73">
            <w:pPr>
              <w:pStyle w:val="Tabletext-left"/>
              <w:spacing w:line="360" w:lineRule="auto"/>
              <w:ind w:left="714"/>
              <w:rPr>
                <w:rFonts w:cs="Tahoma"/>
                <w:szCs w:val="22"/>
                <w:lang w:eastAsia="en-GB"/>
              </w:rPr>
            </w:pPr>
          </w:p>
          <w:p w14:paraId="041253E3" w14:textId="77777777" w:rsidR="00891E6D" w:rsidRPr="007438A7" w:rsidRDefault="00891E6D" w:rsidP="00961F73">
            <w:pPr>
              <w:pStyle w:val="Tabletext-left"/>
              <w:numPr>
                <w:ilvl w:val="0"/>
                <w:numId w:val="35"/>
              </w:numPr>
              <w:spacing w:line="360" w:lineRule="auto"/>
              <w:ind w:left="714" w:hanging="357"/>
              <w:rPr>
                <w:rFonts w:cs="Tahoma"/>
                <w:szCs w:val="22"/>
                <w:lang w:eastAsia="en-GB"/>
              </w:rPr>
            </w:pPr>
            <w:r w:rsidRPr="007438A7">
              <w:rPr>
                <w:rFonts w:cs="Tahoma"/>
                <w:szCs w:val="22"/>
                <w:lang w:eastAsia="en-GB"/>
              </w:rPr>
              <w:t>Other (please specify)</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E28D247" w14:textId="77777777" w:rsidR="00891E6D" w:rsidRPr="007438A7" w:rsidRDefault="00891E6D" w:rsidP="007438A7">
            <w:pPr>
              <w:pStyle w:val="Tabletext-left"/>
              <w:rPr>
                <w:rFonts w:cs="Tahoma"/>
                <w:szCs w:val="22"/>
                <w:lang w:eastAsia="en-GB"/>
              </w:rPr>
            </w:pPr>
          </w:p>
          <w:p w14:paraId="0F17CB15" w14:textId="3421076A" w:rsidR="00E072B7" w:rsidRDefault="00E072B7" w:rsidP="00961F73">
            <w:pPr>
              <w:pStyle w:val="Tabletext-left"/>
              <w:spacing w:line="360" w:lineRule="auto"/>
              <w:rPr>
                <w:rFonts w:cs="Tahoma"/>
                <w:szCs w:val="22"/>
                <w:lang w:eastAsia="en-GB"/>
              </w:rPr>
            </w:pPr>
            <w:r w:rsidRPr="007438A7">
              <w:rPr>
                <w:rFonts w:cs="Tahoma"/>
                <w:szCs w:val="22"/>
                <w:lang w:eastAsia="en-GB"/>
              </w:rPr>
              <w:t>a.</w:t>
            </w:r>
          </w:p>
          <w:p w14:paraId="180B9CD2" w14:textId="77777777" w:rsidR="007D7C15" w:rsidRPr="007438A7" w:rsidRDefault="007D7C15" w:rsidP="00961F73">
            <w:pPr>
              <w:pStyle w:val="Tabletext-left"/>
              <w:spacing w:line="360" w:lineRule="auto"/>
              <w:rPr>
                <w:rFonts w:cs="Tahoma"/>
                <w:szCs w:val="22"/>
                <w:lang w:eastAsia="en-GB"/>
              </w:rPr>
            </w:pPr>
          </w:p>
          <w:p w14:paraId="722644DF" w14:textId="77777777" w:rsidR="003C484F" w:rsidRPr="007438A7" w:rsidRDefault="003C484F" w:rsidP="00961F73">
            <w:pPr>
              <w:pStyle w:val="Tabletext-left"/>
              <w:spacing w:line="360" w:lineRule="auto"/>
              <w:rPr>
                <w:rFonts w:cs="Tahoma"/>
                <w:szCs w:val="22"/>
                <w:lang w:eastAsia="en-GB"/>
              </w:rPr>
            </w:pPr>
          </w:p>
          <w:p w14:paraId="1ED69D94" w14:textId="412D1746" w:rsidR="00E072B7" w:rsidRDefault="00E072B7" w:rsidP="00961F73">
            <w:pPr>
              <w:pStyle w:val="Tabletext-left"/>
              <w:spacing w:line="360" w:lineRule="auto"/>
              <w:rPr>
                <w:rFonts w:cs="Tahoma"/>
                <w:szCs w:val="22"/>
                <w:lang w:eastAsia="en-GB"/>
              </w:rPr>
            </w:pPr>
            <w:r w:rsidRPr="007438A7">
              <w:rPr>
                <w:rFonts w:cs="Tahoma"/>
                <w:szCs w:val="22"/>
                <w:lang w:eastAsia="en-GB"/>
              </w:rPr>
              <w:t>b.</w:t>
            </w:r>
          </w:p>
          <w:p w14:paraId="3459DE4C" w14:textId="77777777" w:rsidR="007D7C15" w:rsidRPr="007438A7" w:rsidRDefault="007D7C15" w:rsidP="00961F73">
            <w:pPr>
              <w:pStyle w:val="Tabletext-left"/>
              <w:spacing w:line="360" w:lineRule="auto"/>
              <w:rPr>
                <w:rFonts w:cs="Tahoma"/>
                <w:szCs w:val="22"/>
                <w:lang w:eastAsia="en-GB"/>
              </w:rPr>
            </w:pPr>
          </w:p>
          <w:p w14:paraId="79E2A06F" w14:textId="77777777" w:rsidR="003C484F" w:rsidRPr="007438A7" w:rsidRDefault="003C484F" w:rsidP="00961F73">
            <w:pPr>
              <w:pStyle w:val="Tabletext-left"/>
              <w:spacing w:line="360" w:lineRule="auto"/>
              <w:rPr>
                <w:rFonts w:cs="Tahoma"/>
                <w:szCs w:val="22"/>
                <w:lang w:eastAsia="en-GB"/>
              </w:rPr>
            </w:pPr>
          </w:p>
          <w:p w14:paraId="7FF1C754" w14:textId="77777777" w:rsidR="007D7C15" w:rsidRDefault="00E072B7" w:rsidP="00961F73">
            <w:pPr>
              <w:pStyle w:val="Tabletext-left"/>
              <w:spacing w:line="360" w:lineRule="auto"/>
              <w:rPr>
                <w:rFonts w:cs="Tahoma"/>
                <w:szCs w:val="22"/>
                <w:lang w:eastAsia="en-GB"/>
              </w:rPr>
            </w:pPr>
            <w:r w:rsidRPr="007438A7">
              <w:rPr>
                <w:rFonts w:cs="Tahoma"/>
                <w:szCs w:val="22"/>
                <w:lang w:eastAsia="en-GB"/>
              </w:rPr>
              <w:t>c.</w:t>
            </w:r>
          </w:p>
          <w:p w14:paraId="2A67EC0B" w14:textId="6EB7101B" w:rsidR="00E072B7" w:rsidRPr="007438A7" w:rsidRDefault="00384BA6" w:rsidP="00961F73">
            <w:pPr>
              <w:pStyle w:val="Tabletext-left"/>
              <w:spacing w:line="360" w:lineRule="auto"/>
              <w:rPr>
                <w:rFonts w:cs="Tahoma"/>
                <w:szCs w:val="22"/>
                <w:lang w:eastAsia="en-GB"/>
              </w:rPr>
            </w:pPr>
            <w:r w:rsidRPr="007438A7">
              <w:rPr>
                <w:rFonts w:cs="Tahoma"/>
                <w:szCs w:val="22"/>
                <w:lang w:eastAsia="en-GB"/>
              </w:rPr>
              <w:br/>
            </w:r>
          </w:p>
          <w:p w14:paraId="6FD71B17" w14:textId="77777777" w:rsidR="00E072B7" w:rsidRPr="007438A7" w:rsidRDefault="00E072B7" w:rsidP="00961F73">
            <w:pPr>
              <w:pStyle w:val="Tabletext-left"/>
              <w:spacing w:line="360" w:lineRule="auto"/>
              <w:rPr>
                <w:rFonts w:cs="Tahoma"/>
                <w:szCs w:val="22"/>
                <w:lang w:eastAsia="en-GB"/>
              </w:rPr>
            </w:pPr>
            <w:r w:rsidRPr="007438A7">
              <w:rPr>
                <w:rFonts w:cs="Tahoma"/>
                <w:szCs w:val="22"/>
                <w:lang w:eastAsia="en-GB"/>
              </w:rPr>
              <w:t>d.</w:t>
            </w:r>
          </w:p>
        </w:tc>
      </w:tr>
      <w:tr w:rsidR="00345DCC" w:rsidRPr="007438A7" w14:paraId="65BF9C35" w14:textId="77777777" w:rsidTr="00767736">
        <w:trPr>
          <w:cantSplit/>
          <w:trHeight w:val="5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176C3C1" w14:textId="77777777" w:rsidR="00345DCC" w:rsidRPr="007438A7" w:rsidRDefault="005E4A36" w:rsidP="007438A7">
            <w:pPr>
              <w:pStyle w:val="Tabletext-left"/>
              <w:rPr>
                <w:lang w:eastAsia="en-GB"/>
              </w:rPr>
            </w:pPr>
            <w:r w:rsidRPr="007438A7">
              <w:rPr>
                <w:lang w:eastAsia="en-GB"/>
              </w:rPr>
              <w:t>2</w:t>
            </w:r>
            <w:r w:rsidR="00202FA1" w:rsidRPr="007438A7">
              <w:rPr>
                <w:lang w:eastAsia="en-GB"/>
              </w:rPr>
              <w:t>2</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64408E0A" w14:textId="77777777" w:rsidR="00345DCC" w:rsidRPr="007438A7" w:rsidRDefault="00345DCC" w:rsidP="007438A7">
            <w:pPr>
              <w:pStyle w:val="Tabletext-left"/>
              <w:rPr>
                <w:rFonts w:cs="Tahoma"/>
                <w:szCs w:val="22"/>
                <w:lang w:eastAsia="en-GB"/>
              </w:rPr>
            </w:pPr>
            <w:r w:rsidRPr="007438A7">
              <w:rPr>
                <w:rFonts w:cs="Tahoma"/>
                <w:szCs w:val="22"/>
                <w:lang w:eastAsia="en-GB"/>
              </w:rPr>
              <w:t>Number of incidents of bullying</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1B96080D" w14:textId="77777777" w:rsidR="00345DCC" w:rsidRPr="007438A7" w:rsidRDefault="00345DCC" w:rsidP="007438A7">
            <w:pPr>
              <w:pStyle w:val="Tabletext-left"/>
              <w:rPr>
                <w:rFonts w:cs="Tahoma"/>
                <w:szCs w:val="22"/>
                <w:lang w:eastAsia="en-GB"/>
              </w:rPr>
            </w:pPr>
          </w:p>
        </w:tc>
      </w:tr>
      <w:tr w:rsidR="00891E6D" w:rsidRPr="007438A7" w14:paraId="434B5457" w14:textId="77777777" w:rsidTr="00891E6D">
        <w:trPr>
          <w:cantSplit/>
          <w:trHeight w:val="5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02D89405" w14:textId="77777777" w:rsidR="00891E6D" w:rsidRPr="007438A7" w:rsidRDefault="005E4A36" w:rsidP="007438A7">
            <w:pPr>
              <w:pStyle w:val="Tabletext-left"/>
              <w:rPr>
                <w:lang w:eastAsia="en-GB"/>
              </w:rPr>
            </w:pPr>
            <w:r w:rsidRPr="007438A7">
              <w:rPr>
                <w:lang w:eastAsia="en-GB"/>
              </w:rPr>
              <w:t>2</w:t>
            </w:r>
            <w:r w:rsidR="00202FA1" w:rsidRPr="007438A7">
              <w:rPr>
                <w:lang w:eastAsia="en-GB"/>
              </w:rPr>
              <w:t>3</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49B33378" w14:textId="77777777" w:rsidR="00891E6D" w:rsidRPr="007438A7" w:rsidRDefault="00891E6D" w:rsidP="007438A7">
            <w:pPr>
              <w:pStyle w:val="Tabletext-left"/>
              <w:rPr>
                <w:rFonts w:cs="Tahoma"/>
                <w:szCs w:val="22"/>
                <w:lang w:eastAsia="en-GB"/>
              </w:rPr>
            </w:pPr>
            <w:r w:rsidRPr="007438A7">
              <w:rPr>
                <w:rFonts w:cs="Tahoma"/>
                <w:szCs w:val="22"/>
                <w:lang w:eastAsia="en-GB"/>
              </w:rPr>
              <w:t xml:space="preserve">Number of children currently resident </w:t>
            </w:r>
            <w:r w:rsidR="003D48DC" w:rsidRPr="007438A7">
              <w:rPr>
                <w:rFonts w:cs="Tahoma"/>
                <w:szCs w:val="22"/>
                <w:lang w:eastAsia="en-GB"/>
              </w:rPr>
              <w:t xml:space="preserve">who </w:t>
            </w:r>
            <w:r w:rsidRPr="007438A7">
              <w:rPr>
                <w:rFonts w:cs="Tahoma"/>
                <w:szCs w:val="22"/>
                <w:lang w:eastAsia="en-GB"/>
              </w:rPr>
              <w:t xml:space="preserve">you consider </w:t>
            </w:r>
            <w:r w:rsidR="00990621" w:rsidRPr="007438A7">
              <w:rPr>
                <w:rFonts w:cs="Tahoma"/>
                <w:szCs w:val="22"/>
                <w:lang w:eastAsia="en-GB"/>
              </w:rPr>
              <w:t>having</w:t>
            </w:r>
            <w:r w:rsidRPr="007438A7">
              <w:rPr>
                <w:rFonts w:cs="Tahoma"/>
                <w:szCs w:val="22"/>
                <w:lang w:eastAsia="en-GB"/>
              </w:rPr>
              <w:t xml:space="preserve"> been subject to </w:t>
            </w:r>
            <w:r w:rsidR="00F53AF2" w:rsidRPr="007438A7">
              <w:rPr>
                <w:rFonts w:cs="Tahoma"/>
                <w:szCs w:val="22"/>
                <w:lang w:eastAsia="en-GB"/>
              </w:rPr>
              <w:t>child sexual exploitation</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7ACA7083" w14:textId="77777777" w:rsidR="00891E6D" w:rsidRPr="007438A7" w:rsidRDefault="00891E6D" w:rsidP="007438A7">
            <w:pPr>
              <w:pStyle w:val="Tabletext-left"/>
              <w:rPr>
                <w:rFonts w:cs="Tahoma"/>
                <w:szCs w:val="22"/>
                <w:lang w:eastAsia="en-GB"/>
              </w:rPr>
            </w:pPr>
          </w:p>
        </w:tc>
      </w:tr>
      <w:tr w:rsidR="00891E6D" w:rsidRPr="007438A7" w14:paraId="6A43AD2D" w14:textId="77777777" w:rsidTr="00891E6D">
        <w:trPr>
          <w:cantSplit/>
          <w:trHeight w:val="5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3BEF6619" w14:textId="77777777" w:rsidR="00891E6D" w:rsidRPr="007438A7" w:rsidRDefault="005E4A36" w:rsidP="007438A7">
            <w:pPr>
              <w:pStyle w:val="Tabletext-left"/>
              <w:rPr>
                <w:lang w:eastAsia="en-GB"/>
              </w:rPr>
            </w:pPr>
            <w:r w:rsidRPr="007438A7">
              <w:rPr>
                <w:lang w:eastAsia="en-GB"/>
              </w:rPr>
              <w:t>2</w:t>
            </w:r>
            <w:r w:rsidR="00202FA1" w:rsidRPr="007438A7">
              <w:rPr>
                <w:lang w:eastAsia="en-GB"/>
              </w:rPr>
              <w:t>4</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6A2C9469" w14:textId="77777777" w:rsidR="00891E6D" w:rsidRPr="007438A7" w:rsidRDefault="00891E6D" w:rsidP="007438A7">
            <w:pPr>
              <w:pStyle w:val="Tabletext-left"/>
              <w:rPr>
                <w:rFonts w:cs="Tahoma"/>
                <w:szCs w:val="22"/>
                <w:lang w:eastAsia="en-GB"/>
              </w:rPr>
            </w:pPr>
            <w:r w:rsidRPr="007438A7">
              <w:rPr>
                <w:rFonts w:cs="Tahoma"/>
                <w:szCs w:val="22"/>
                <w:lang w:eastAsia="en-GB"/>
              </w:rPr>
              <w:t xml:space="preserve">Number of children currently resident </w:t>
            </w:r>
            <w:r w:rsidR="003D48DC" w:rsidRPr="007438A7">
              <w:rPr>
                <w:rFonts w:cs="Tahoma"/>
                <w:szCs w:val="22"/>
                <w:lang w:eastAsia="en-GB"/>
              </w:rPr>
              <w:t xml:space="preserve">who </w:t>
            </w:r>
            <w:r w:rsidRPr="007438A7">
              <w:rPr>
                <w:rFonts w:cs="Tahoma"/>
                <w:szCs w:val="22"/>
                <w:lang w:eastAsia="en-GB"/>
              </w:rPr>
              <w:t xml:space="preserve">you consider </w:t>
            </w:r>
            <w:r w:rsidR="00990621" w:rsidRPr="007438A7">
              <w:rPr>
                <w:rFonts w:cs="Tahoma"/>
                <w:szCs w:val="22"/>
                <w:lang w:eastAsia="en-GB"/>
              </w:rPr>
              <w:t>having</w:t>
            </w:r>
            <w:r w:rsidRPr="007438A7">
              <w:rPr>
                <w:rFonts w:cs="Tahoma"/>
                <w:szCs w:val="22"/>
                <w:lang w:eastAsia="en-GB"/>
              </w:rPr>
              <w:t xml:space="preserve"> been subject to </w:t>
            </w:r>
            <w:r w:rsidR="00F53AF2" w:rsidRPr="007438A7">
              <w:rPr>
                <w:rFonts w:cs="Tahoma"/>
                <w:szCs w:val="22"/>
                <w:lang w:eastAsia="en-GB"/>
              </w:rPr>
              <w:t xml:space="preserve">child criminal </w:t>
            </w:r>
            <w:r w:rsidR="00990621" w:rsidRPr="007438A7">
              <w:rPr>
                <w:rFonts w:cs="Tahoma"/>
                <w:szCs w:val="22"/>
                <w:lang w:eastAsia="en-GB"/>
              </w:rPr>
              <w:t>exploitation</w:t>
            </w:r>
            <w:r w:rsidR="00F53AF2" w:rsidRPr="007438A7">
              <w:rPr>
                <w:rStyle w:val="FootnoteReference"/>
                <w:rFonts w:cs="Tahoma"/>
                <w:szCs w:val="22"/>
                <w:lang w:eastAsia="en-GB"/>
              </w:rPr>
              <w:footnoteReference w:id="4"/>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4B467D59" w14:textId="77777777" w:rsidR="00891E6D" w:rsidRPr="007438A7" w:rsidRDefault="00891E6D" w:rsidP="007438A7">
            <w:pPr>
              <w:pStyle w:val="Tabletext-left"/>
              <w:rPr>
                <w:rFonts w:cs="Tahoma"/>
                <w:szCs w:val="22"/>
                <w:lang w:eastAsia="en-GB"/>
              </w:rPr>
            </w:pPr>
          </w:p>
        </w:tc>
      </w:tr>
      <w:tr w:rsidR="002D5FFC" w:rsidRPr="007438A7" w14:paraId="5965AF24" w14:textId="77777777" w:rsidTr="002D5FFC">
        <w:trPr>
          <w:cantSplit/>
          <w:trHeight w:val="5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41577C20" w14:textId="77777777" w:rsidR="002D5FFC" w:rsidRPr="007438A7" w:rsidRDefault="002D5FFC" w:rsidP="007438A7">
            <w:pPr>
              <w:pStyle w:val="Tabletext-left"/>
              <w:rPr>
                <w:lang w:eastAsia="en-GB"/>
              </w:rPr>
            </w:pPr>
            <w:r w:rsidRPr="007438A7">
              <w:rPr>
                <w:lang w:eastAsia="en-GB"/>
              </w:rPr>
              <w:lastRenderedPageBreak/>
              <w:t>2</w:t>
            </w:r>
            <w:r w:rsidR="00202FA1" w:rsidRPr="007438A7">
              <w:rPr>
                <w:lang w:eastAsia="en-GB"/>
              </w:rPr>
              <w:t>5</w:t>
            </w:r>
            <w:r w:rsidRPr="007438A7">
              <w:rPr>
                <w:lang w:eastAsia="en-GB"/>
              </w:rPr>
              <w:t>a</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5441BD3A" w14:textId="77777777" w:rsidR="002D5FFC" w:rsidRPr="007438A7" w:rsidRDefault="002D5FFC" w:rsidP="007438A7">
            <w:pPr>
              <w:pStyle w:val="Tabletext-left"/>
              <w:rPr>
                <w:rFonts w:cs="Tahoma"/>
                <w:szCs w:val="22"/>
                <w:lang w:eastAsia="en-GB"/>
              </w:rPr>
            </w:pPr>
            <w:r w:rsidRPr="007438A7">
              <w:rPr>
                <w:rFonts w:cs="Tahoma"/>
                <w:szCs w:val="22"/>
                <w:lang w:eastAsia="en-GB"/>
              </w:rPr>
              <w:t xml:space="preserve">Number of times children absconded </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79053F98" w14:textId="77777777" w:rsidR="002D5FFC" w:rsidRPr="007438A7" w:rsidRDefault="002D5FFC" w:rsidP="007438A7">
            <w:pPr>
              <w:pStyle w:val="Tabletext-left"/>
              <w:rPr>
                <w:rFonts w:cs="Tahoma"/>
                <w:szCs w:val="22"/>
                <w:lang w:eastAsia="en-GB"/>
              </w:rPr>
            </w:pPr>
            <w:r w:rsidRPr="007438A7">
              <w:rPr>
                <w:rFonts w:cs="Tahoma"/>
                <w:szCs w:val="22"/>
                <w:lang w:eastAsia="en-GB"/>
              </w:rPr>
              <w:t xml:space="preserve"> </w:t>
            </w:r>
          </w:p>
        </w:tc>
      </w:tr>
      <w:tr w:rsidR="002D5FFC" w:rsidRPr="007438A7" w14:paraId="4F938599" w14:textId="77777777" w:rsidTr="002D5FFC">
        <w:trPr>
          <w:cantSplit/>
          <w:trHeight w:val="567"/>
        </w:trPr>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14:paraId="2CFCDAE9" w14:textId="14245F55" w:rsidR="002D5FFC" w:rsidRPr="007438A7" w:rsidRDefault="002D5FFC" w:rsidP="007438A7">
            <w:pPr>
              <w:pStyle w:val="Tabletext-left"/>
              <w:rPr>
                <w:lang w:eastAsia="en-GB"/>
              </w:rPr>
            </w:pPr>
            <w:r w:rsidRPr="007438A7">
              <w:rPr>
                <w:lang w:eastAsia="en-GB"/>
              </w:rPr>
              <w:t>2</w:t>
            </w:r>
            <w:r w:rsidR="00202FA1" w:rsidRPr="007438A7">
              <w:rPr>
                <w:lang w:eastAsia="en-GB"/>
              </w:rPr>
              <w:t>5</w:t>
            </w:r>
            <w:r w:rsidRPr="007438A7">
              <w:rPr>
                <w:lang w:eastAsia="en-GB"/>
              </w:rPr>
              <w:t>b</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7B66E685" w14:textId="77777777" w:rsidR="002D5FFC" w:rsidRPr="007438A7" w:rsidRDefault="002D5FFC" w:rsidP="007438A7">
            <w:pPr>
              <w:pStyle w:val="Tabletext-left"/>
              <w:rPr>
                <w:rFonts w:cs="Tahoma"/>
                <w:szCs w:val="22"/>
                <w:lang w:eastAsia="en-GB"/>
              </w:rPr>
            </w:pPr>
            <w:r w:rsidRPr="007438A7">
              <w:rPr>
                <w:rFonts w:cs="Tahoma"/>
                <w:szCs w:val="22"/>
                <w:lang w:eastAsia="en-GB"/>
              </w:rPr>
              <w:t>Number of children who absconded</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35A68044" w14:textId="77777777" w:rsidR="002D5FFC" w:rsidRPr="007438A7" w:rsidRDefault="002D5FFC" w:rsidP="007438A7">
            <w:pPr>
              <w:pStyle w:val="Tabletext-left"/>
              <w:rPr>
                <w:rFonts w:cs="Tahoma"/>
                <w:szCs w:val="22"/>
                <w:lang w:eastAsia="en-GB"/>
              </w:rPr>
            </w:pPr>
          </w:p>
        </w:tc>
      </w:tr>
    </w:tbl>
    <w:p w14:paraId="697910B4" w14:textId="77777777" w:rsidR="00345DCC" w:rsidRPr="007438A7" w:rsidRDefault="00345DCC" w:rsidP="007438A7">
      <w:pPr>
        <w:pStyle w:val="Unnumberedparagraph"/>
        <w:spacing w:after="120"/>
        <w:rPr>
          <w:rFonts w:cs="Tahoma"/>
          <w:szCs w:val="22"/>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4286"/>
        <w:gridCol w:w="4840"/>
      </w:tblGrid>
      <w:tr w:rsidR="005C2424" w:rsidRPr="007438A7" w14:paraId="032FDAF0" w14:textId="77777777" w:rsidTr="002E5FD7">
        <w:trPr>
          <w:cantSplit/>
          <w:tblHeader/>
        </w:trPr>
        <w:tc>
          <w:tcPr>
            <w:tcW w:w="9889" w:type="dxa"/>
            <w:gridSpan w:val="3"/>
            <w:tcBorders>
              <w:bottom w:val="single" w:sz="4" w:space="0" w:color="auto"/>
            </w:tcBorders>
            <w:shd w:val="clear" w:color="auto" w:fill="D0CECE"/>
            <w:vAlign w:val="bottom"/>
          </w:tcPr>
          <w:p w14:paraId="6482A63A" w14:textId="77C8CB91" w:rsidR="005C2424" w:rsidRPr="007438A7" w:rsidRDefault="005C2424" w:rsidP="007438A7">
            <w:pPr>
              <w:pStyle w:val="Heading1"/>
              <w:rPr>
                <w:bCs/>
                <w:color w:val="FF0000"/>
              </w:rPr>
            </w:pPr>
            <w:bookmarkStart w:id="3" w:name="_Hlk28686994"/>
            <w:r w:rsidRPr="007438A7">
              <w:t>Section 3</w:t>
            </w:r>
            <w:r w:rsidR="000E359B">
              <w:t>.</w:t>
            </w:r>
            <w:r w:rsidRPr="007438A7">
              <w:t xml:space="preserve"> </w:t>
            </w:r>
            <w:r w:rsidR="00305EB2" w:rsidRPr="007438A7">
              <w:t>R</w:t>
            </w:r>
            <w:r w:rsidRPr="007438A7">
              <w:t xml:space="preserve">estricting liberty of movement </w:t>
            </w:r>
            <w:bookmarkEnd w:id="3"/>
          </w:p>
        </w:tc>
      </w:tr>
      <w:tr w:rsidR="005C2424" w:rsidRPr="007438A7" w14:paraId="1AB3532F" w14:textId="77777777" w:rsidTr="002E5FD7">
        <w:trPr>
          <w:cantSplit/>
          <w:tblHeader/>
        </w:trPr>
        <w:tc>
          <w:tcPr>
            <w:tcW w:w="763" w:type="dxa"/>
            <w:tcBorders>
              <w:bottom w:val="single" w:sz="4" w:space="0" w:color="auto"/>
            </w:tcBorders>
            <w:vAlign w:val="bottom"/>
          </w:tcPr>
          <w:p w14:paraId="5DEED0D3" w14:textId="77777777" w:rsidR="005C2424" w:rsidRPr="007438A7" w:rsidRDefault="005C2424" w:rsidP="007438A7">
            <w:pPr>
              <w:pStyle w:val="Tableheader-left"/>
              <w:rPr>
                <w:rFonts w:cs="Tahoma"/>
                <w:szCs w:val="22"/>
                <w:lang w:eastAsia="en-GB"/>
              </w:rPr>
            </w:pPr>
            <w:r w:rsidRPr="007438A7">
              <w:rPr>
                <w:rFonts w:cs="Tahoma"/>
                <w:szCs w:val="22"/>
                <w:lang w:eastAsia="en-GB"/>
              </w:rPr>
              <w:t>No.</w:t>
            </w:r>
          </w:p>
        </w:tc>
        <w:tc>
          <w:tcPr>
            <w:tcW w:w="4286" w:type="dxa"/>
            <w:tcBorders>
              <w:bottom w:val="single" w:sz="4" w:space="0" w:color="auto"/>
            </w:tcBorders>
            <w:shd w:val="clear" w:color="auto" w:fill="auto"/>
            <w:vAlign w:val="bottom"/>
          </w:tcPr>
          <w:p w14:paraId="2DCE0BDE" w14:textId="77777777" w:rsidR="005C2424" w:rsidRPr="007438A7" w:rsidRDefault="005C2424" w:rsidP="007438A7">
            <w:pPr>
              <w:pStyle w:val="Tableheader-left"/>
              <w:rPr>
                <w:rFonts w:cs="Tahoma"/>
                <w:szCs w:val="22"/>
                <w:lang w:eastAsia="en-GB"/>
              </w:rPr>
            </w:pPr>
            <w:r w:rsidRPr="007438A7">
              <w:rPr>
                <w:rFonts w:cs="Tahoma"/>
                <w:szCs w:val="22"/>
                <w:lang w:eastAsia="en-GB"/>
              </w:rPr>
              <w:t>Item</w:t>
            </w:r>
          </w:p>
        </w:tc>
        <w:tc>
          <w:tcPr>
            <w:tcW w:w="4840" w:type="dxa"/>
            <w:tcBorders>
              <w:bottom w:val="single" w:sz="4" w:space="0" w:color="auto"/>
            </w:tcBorders>
            <w:shd w:val="clear" w:color="auto" w:fill="auto"/>
            <w:vAlign w:val="bottom"/>
          </w:tcPr>
          <w:p w14:paraId="54AA0CA1" w14:textId="77777777" w:rsidR="005C2424" w:rsidRPr="007438A7" w:rsidRDefault="005C2424" w:rsidP="007438A7">
            <w:pPr>
              <w:pStyle w:val="Tableheader-left"/>
              <w:rPr>
                <w:rFonts w:cs="Tahoma"/>
                <w:szCs w:val="22"/>
                <w:lang w:eastAsia="en-GB"/>
              </w:rPr>
            </w:pPr>
            <w:r w:rsidRPr="007438A7">
              <w:rPr>
                <w:rFonts w:cs="Tahoma"/>
                <w:szCs w:val="22"/>
                <w:lang w:eastAsia="en-GB"/>
              </w:rPr>
              <w:t>Answer</w:t>
            </w:r>
          </w:p>
        </w:tc>
      </w:tr>
      <w:tr w:rsidR="005C2424" w:rsidRPr="007438A7" w14:paraId="52991FA6" w14:textId="77777777" w:rsidTr="002E5FD7">
        <w:trPr>
          <w:cantSplit/>
          <w:trHeight w:val="567"/>
        </w:trPr>
        <w:tc>
          <w:tcPr>
            <w:tcW w:w="763" w:type="dxa"/>
            <w:shd w:val="clear" w:color="auto" w:fill="auto"/>
            <w:vAlign w:val="center"/>
          </w:tcPr>
          <w:p w14:paraId="6C8AEB9E" w14:textId="77777777" w:rsidR="005C2424" w:rsidRPr="007438A7" w:rsidRDefault="005C2424" w:rsidP="007438A7">
            <w:pPr>
              <w:pStyle w:val="Tabletext-left"/>
              <w:rPr>
                <w:lang w:eastAsia="en-GB"/>
              </w:rPr>
            </w:pPr>
            <w:bookmarkStart w:id="4" w:name="_Hlk28687092"/>
            <w:r w:rsidRPr="007438A7">
              <w:rPr>
                <w:lang w:eastAsia="en-GB"/>
              </w:rPr>
              <w:t>2</w:t>
            </w:r>
            <w:r w:rsidR="005E4A36" w:rsidRPr="007438A7">
              <w:rPr>
                <w:lang w:eastAsia="en-GB"/>
              </w:rPr>
              <w:t>6</w:t>
            </w:r>
            <w:r w:rsidRPr="007438A7">
              <w:rPr>
                <w:lang w:eastAsia="en-GB"/>
              </w:rPr>
              <w:t>a</w:t>
            </w:r>
          </w:p>
        </w:tc>
        <w:tc>
          <w:tcPr>
            <w:tcW w:w="4286" w:type="dxa"/>
            <w:shd w:val="clear" w:color="auto" w:fill="auto"/>
            <w:vAlign w:val="center"/>
          </w:tcPr>
          <w:p w14:paraId="287DF96C" w14:textId="77777777" w:rsidR="005C2424" w:rsidRPr="007438A7" w:rsidRDefault="005C2424" w:rsidP="007438A7">
            <w:pPr>
              <w:pStyle w:val="Tabletext-left"/>
              <w:rPr>
                <w:rFonts w:cs="Tahoma"/>
                <w:szCs w:val="22"/>
                <w:lang w:eastAsia="en-GB"/>
              </w:rPr>
            </w:pPr>
            <w:r w:rsidRPr="007438A7">
              <w:rPr>
                <w:rFonts w:cs="Tahoma"/>
                <w:szCs w:val="22"/>
                <w:lang w:eastAsia="en-GB"/>
              </w:rPr>
              <w:t>Number of enforced single separations</w:t>
            </w:r>
          </w:p>
        </w:tc>
        <w:tc>
          <w:tcPr>
            <w:tcW w:w="4840" w:type="dxa"/>
            <w:shd w:val="clear" w:color="auto" w:fill="auto"/>
            <w:vAlign w:val="center"/>
          </w:tcPr>
          <w:p w14:paraId="03D662CE" w14:textId="77777777" w:rsidR="005C2424" w:rsidRPr="007438A7" w:rsidRDefault="005C2424" w:rsidP="007438A7">
            <w:pPr>
              <w:pStyle w:val="Tabletext-left"/>
              <w:rPr>
                <w:rFonts w:cs="Tahoma"/>
                <w:szCs w:val="22"/>
                <w:lang w:eastAsia="en-GB"/>
              </w:rPr>
            </w:pPr>
          </w:p>
        </w:tc>
      </w:tr>
      <w:tr w:rsidR="005C2424" w:rsidRPr="007438A7" w14:paraId="02077EA7" w14:textId="77777777" w:rsidTr="002E5FD7">
        <w:trPr>
          <w:cantSplit/>
          <w:trHeight w:val="567"/>
        </w:trPr>
        <w:tc>
          <w:tcPr>
            <w:tcW w:w="763" w:type="dxa"/>
            <w:shd w:val="clear" w:color="auto" w:fill="auto"/>
            <w:vAlign w:val="center"/>
          </w:tcPr>
          <w:p w14:paraId="57600097" w14:textId="4D21A5A2" w:rsidR="005C2424" w:rsidRPr="007438A7" w:rsidRDefault="005C2424" w:rsidP="007438A7">
            <w:pPr>
              <w:pStyle w:val="Tabletext-left"/>
              <w:rPr>
                <w:lang w:eastAsia="en-GB"/>
              </w:rPr>
            </w:pPr>
            <w:r w:rsidRPr="007438A7">
              <w:rPr>
                <w:lang w:eastAsia="en-GB"/>
              </w:rPr>
              <w:t>2</w:t>
            </w:r>
            <w:r w:rsidR="005E4A36" w:rsidRPr="007438A7">
              <w:rPr>
                <w:lang w:eastAsia="en-GB"/>
              </w:rPr>
              <w:t>6</w:t>
            </w:r>
            <w:r w:rsidRPr="007438A7">
              <w:rPr>
                <w:lang w:eastAsia="en-GB"/>
              </w:rPr>
              <w:t>b</w:t>
            </w:r>
          </w:p>
        </w:tc>
        <w:tc>
          <w:tcPr>
            <w:tcW w:w="4286" w:type="dxa"/>
            <w:shd w:val="clear" w:color="auto" w:fill="auto"/>
            <w:vAlign w:val="center"/>
          </w:tcPr>
          <w:p w14:paraId="1903802B" w14:textId="77777777" w:rsidR="005C2424" w:rsidRPr="007438A7" w:rsidRDefault="005C2424" w:rsidP="007438A7">
            <w:pPr>
              <w:pStyle w:val="Tabletext-left"/>
              <w:rPr>
                <w:rFonts w:cs="Tahoma"/>
                <w:szCs w:val="22"/>
                <w:lang w:eastAsia="en-GB"/>
              </w:rPr>
            </w:pPr>
            <w:r w:rsidRPr="007438A7">
              <w:rPr>
                <w:rFonts w:cs="Tahoma"/>
                <w:szCs w:val="22"/>
                <w:lang w:eastAsia="en-GB"/>
              </w:rPr>
              <w:t>Number of children (enforced single separations)</w:t>
            </w:r>
          </w:p>
        </w:tc>
        <w:tc>
          <w:tcPr>
            <w:tcW w:w="4840" w:type="dxa"/>
            <w:shd w:val="clear" w:color="auto" w:fill="auto"/>
            <w:vAlign w:val="center"/>
          </w:tcPr>
          <w:p w14:paraId="3658A6E5" w14:textId="77777777" w:rsidR="005C2424" w:rsidRPr="007438A7" w:rsidRDefault="005C2424" w:rsidP="007438A7">
            <w:pPr>
              <w:pStyle w:val="Tabletext-left"/>
              <w:rPr>
                <w:rFonts w:cs="Tahoma"/>
                <w:szCs w:val="22"/>
                <w:lang w:eastAsia="en-GB"/>
              </w:rPr>
            </w:pPr>
          </w:p>
        </w:tc>
      </w:tr>
      <w:tr w:rsidR="00305EB2" w:rsidRPr="007438A7" w14:paraId="23B4C713" w14:textId="77777777" w:rsidTr="002E5FD7">
        <w:trPr>
          <w:cantSplit/>
          <w:trHeight w:val="567"/>
        </w:trPr>
        <w:tc>
          <w:tcPr>
            <w:tcW w:w="763" w:type="dxa"/>
            <w:shd w:val="clear" w:color="auto" w:fill="auto"/>
            <w:vAlign w:val="center"/>
          </w:tcPr>
          <w:p w14:paraId="74928FE0" w14:textId="07AF0B46" w:rsidR="00305EB2" w:rsidRPr="007438A7" w:rsidRDefault="00305EB2" w:rsidP="007438A7">
            <w:pPr>
              <w:pStyle w:val="Tabletext-left"/>
              <w:rPr>
                <w:lang w:eastAsia="en-GB"/>
              </w:rPr>
            </w:pPr>
            <w:r w:rsidRPr="007438A7">
              <w:rPr>
                <w:lang w:eastAsia="en-GB"/>
              </w:rPr>
              <w:t>2</w:t>
            </w:r>
            <w:r w:rsidR="005E4A36" w:rsidRPr="007438A7">
              <w:rPr>
                <w:lang w:eastAsia="en-GB"/>
              </w:rPr>
              <w:t>6c</w:t>
            </w:r>
          </w:p>
        </w:tc>
        <w:tc>
          <w:tcPr>
            <w:tcW w:w="4286" w:type="dxa"/>
            <w:shd w:val="clear" w:color="auto" w:fill="auto"/>
            <w:vAlign w:val="center"/>
          </w:tcPr>
          <w:p w14:paraId="35A681F5" w14:textId="77777777" w:rsidR="00305EB2" w:rsidRPr="007438A7" w:rsidRDefault="00305EB2" w:rsidP="007438A7">
            <w:pPr>
              <w:pStyle w:val="Tabletext-left"/>
              <w:rPr>
                <w:rFonts w:cs="Tahoma"/>
                <w:szCs w:val="22"/>
                <w:lang w:eastAsia="en-GB"/>
              </w:rPr>
            </w:pPr>
            <w:r w:rsidRPr="007438A7">
              <w:rPr>
                <w:rFonts w:cs="Tahoma"/>
                <w:szCs w:val="22"/>
                <w:lang w:eastAsia="en-GB"/>
              </w:rPr>
              <w:t>Number of enforced single separations that have lasted more than three hours</w:t>
            </w:r>
          </w:p>
        </w:tc>
        <w:tc>
          <w:tcPr>
            <w:tcW w:w="4840" w:type="dxa"/>
            <w:shd w:val="clear" w:color="auto" w:fill="auto"/>
            <w:vAlign w:val="center"/>
          </w:tcPr>
          <w:p w14:paraId="4FD46F0B" w14:textId="77777777" w:rsidR="00305EB2" w:rsidRPr="007438A7" w:rsidRDefault="00305EB2" w:rsidP="007438A7">
            <w:pPr>
              <w:pStyle w:val="Tabletext-left"/>
              <w:rPr>
                <w:rFonts w:cs="Tahoma"/>
                <w:szCs w:val="22"/>
                <w:lang w:eastAsia="en-GB"/>
              </w:rPr>
            </w:pPr>
          </w:p>
        </w:tc>
      </w:tr>
      <w:tr w:rsidR="005C2424" w:rsidRPr="007438A7" w14:paraId="4CE4747A" w14:textId="77777777" w:rsidTr="002E5FD7">
        <w:trPr>
          <w:cantSplit/>
          <w:trHeight w:val="567"/>
        </w:trPr>
        <w:tc>
          <w:tcPr>
            <w:tcW w:w="763" w:type="dxa"/>
            <w:shd w:val="clear" w:color="auto" w:fill="auto"/>
            <w:vAlign w:val="center"/>
          </w:tcPr>
          <w:p w14:paraId="6945E1B7" w14:textId="77777777" w:rsidR="005C2424" w:rsidRPr="007438A7" w:rsidRDefault="005C2424" w:rsidP="007438A7">
            <w:pPr>
              <w:pStyle w:val="Tabletext-left"/>
              <w:rPr>
                <w:lang w:eastAsia="en-GB"/>
              </w:rPr>
            </w:pPr>
            <w:r w:rsidRPr="007438A7">
              <w:rPr>
                <w:lang w:eastAsia="en-GB"/>
              </w:rPr>
              <w:t>2</w:t>
            </w:r>
            <w:r w:rsidR="005E4A36" w:rsidRPr="007438A7">
              <w:rPr>
                <w:lang w:eastAsia="en-GB"/>
              </w:rPr>
              <w:t>7a</w:t>
            </w:r>
          </w:p>
        </w:tc>
        <w:tc>
          <w:tcPr>
            <w:tcW w:w="4286" w:type="dxa"/>
            <w:shd w:val="clear" w:color="auto" w:fill="auto"/>
            <w:vAlign w:val="center"/>
          </w:tcPr>
          <w:p w14:paraId="38F12410" w14:textId="77777777" w:rsidR="005C2424" w:rsidRPr="007438A7" w:rsidRDefault="005C2424" w:rsidP="007438A7">
            <w:pPr>
              <w:pStyle w:val="Tabletext-left"/>
              <w:rPr>
                <w:rFonts w:cs="Tahoma"/>
                <w:lang w:eastAsia="en-GB"/>
              </w:rPr>
            </w:pPr>
            <w:r w:rsidRPr="007438A7">
              <w:rPr>
                <w:rFonts w:cs="Tahoma"/>
                <w:lang w:eastAsia="en-GB"/>
              </w:rPr>
              <w:t xml:space="preserve">Number of </w:t>
            </w:r>
            <w:r w:rsidR="00275A24" w:rsidRPr="007438A7">
              <w:rPr>
                <w:rFonts w:cs="Tahoma"/>
                <w:lang w:eastAsia="en-GB"/>
              </w:rPr>
              <w:t>‘</w:t>
            </w:r>
            <w:r w:rsidRPr="007438A7">
              <w:rPr>
                <w:rFonts w:cs="Tahoma"/>
                <w:lang w:eastAsia="en-GB"/>
              </w:rPr>
              <w:t>managing away</w:t>
            </w:r>
            <w:r w:rsidR="00275A24" w:rsidRPr="007438A7">
              <w:rPr>
                <w:rFonts w:cs="Tahoma"/>
                <w:lang w:eastAsia="en-GB"/>
              </w:rPr>
              <w:t>’</w:t>
            </w:r>
            <w:r w:rsidRPr="007438A7">
              <w:rPr>
                <w:rFonts w:cs="Tahoma"/>
                <w:lang w:eastAsia="en-GB"/>
              </w:rPr>
              <w:t xml:space="preserve"> incidents</w:t>
            </w:r>
          </w:p>
        </w:tc>
        <w:tc>
          <w:tcPr>
            <w:tcW w:w="4840" w:type="dxa"/>
            <w:shd w:val="clear" w:color="auto" w:fill="auto"/>
            <w:vAlign w:val="center"/>
          </w:tcPr>
          <w:p w14:paraId="160159F3" w14:textId="77777777" w:rsidR="005C2424" w:rsidRPr="007438A7" w:rsidRDefault="005C2424" w:rsidP="007438A7">
            <w:pPr>
              <w:pStyle w:val="Tabletext-left"/>
              <w:rPr>
                <w:rFonts w:cs="Tahoma"/>
                <w:szCs w:val="22"/>
                <w:lang w:eastAsia="en-GB"/>
              </w:rPr>
            </w:pPr>
          </w:p>
        </w:tc>
      </w:tr>
      <w:tr w:rsidR="005C2424" w:rsidRPr="007438A7" w14:paraId="3A14FEC0" w14:textId="77777777" w:rsidTr="002E5FD7">
        <w:trPr>
          <w:cantSplit/>
          <w:trHeight w:val="567"/>
        </w:trPr>
        <w:tc>
          <w:tcPr>
            <w:tcW w:w="763" w:type="dxa"/>
            <w:shd w:val="clear" w:color="auto" w:fill="auto"/>
            <w:vAlign w:val="center"/>
          </w:tcPr>
          <w:p w14:paraId="735544CF" w14:textId="1243B9A8" w:rsidR="005C2424" w:rsidRPr="007438A7" w:rsidRDefault="005E4A36" w:rsidP="007438A7">
            <w:pPr>
              <w:pStyle w:val="Tabletext-left"/>
              <w:rPr>
                <w:lang w:eastAsia="en-GB"/>
              </w:rPr>
            </w:pPr>
            <w:r w:rsidRPr="007438A7">
              <w:rPr>
                <w:lang w:eastAsia="en-GB"/>
              </w:rPr>
              <w:t>27b</w:t>
            </w:r>
          </w:p>
        </w:tc>
        <w:tc>
          <w:tcPr>
            <w:tcW w:w="4286" w:type="dxa"/>
            <w:shd w:val="clear" w:color="auto" w:fill="auto"/>
            <w:vAlign w:val="center"/>
          </w:tcPr>
          <w:p w14:paraId="293DA6E5" w14:textId="77777777" w:rsidR="005C2424" w:rsidRPr="007438A7" w:rsidRDefault="005C2424" w:rsidP="007438A7">
            <w:pPr>
              <w:pStyle w:val="Tabletext-left"/>
              <w:rPr>
                <w:rFonts w:cs="Tahoma"/>
                <w:lang w:eastAsia="en-GB"/>
              </w:rPr>
            </w:pPr>
            <w:r w:rsidRPr="007438A7">
              <w:rPr>
                <w:rFonts w:cs="Tahoma"/>
                <w:lang w:eastAsia="en-GB"/>
              </w:rPr>
              <w:t>Number of children (</w:t>
            </w:r>
            <w:r w:rsidR="00275A24" w:rsidRPr="007438A7">
              <w:rPr>
                <w:rFonts w:cs="Tahoma"/>
                <w:lang w:eastAsia="en-GB"/>
              </w:rPr>
              <w:t>‘</w:t>
            </w:r>
            <w:r w:rsidRPr="007438A7">
              <w:rPr>
                <w:rFonts w:cs="Tahoma"/>
                <w:lang w:eastAsia="en-GB"/>
              </w:rPr>
              <w:t>managing away</w:t>
            </w:r>
            <w:r w:rsidR="00275A24" w:rsidRPr="007438A7">
              <w:rPr>
                <w:rFonts w:cs="Tahoma"/>
                <w:lang w:eastAsia="en-GB"/>
              </w:rPr>
              <w:t>’</w:t>
            </w:r>
            <w:r w:rsidRPr="007438A7">
              <w:rPr>
                <w:rFonts w:cs="Tahoma"/>
                <w:lang w:eastAsia="en-GB"/>
              </w:rPr>
              <w:t xml:space="preserve"> incidents)</w:t>
            </w:r>
          </w:p>
        </w:tc>
        <w:tc>
          <w:tcPr>
            <w:tcW w:w="4840" w:type="dxa"/>
            <w:shd w:val="clear" w:color="auto" w:fill="auto"/>
            <w:vAlign w:val="center"/>
          </w:tcPr>
          <w:p w14:paraId="3D387609" w14:textId="77777777" w:rsidR="005C2424" w:rsidRPr="007438A7" w:rsidRDefault="005C2424" w:rsidP="007438A7">
            <w:pPr>
              <w:pStyle w:val="Tabletext-left"/>
              <w:rPr>
                <w:rFonts w:cs="Tahoma"/>
                <w:szCs w:val="22"/>
                <w:lang w:eastAsia="en-GB"/>
              </w:rPr>
            </w:pPr>
          </w:p>
        </w:tc>
      </w:tr>
      <w:tr w:rsidR="00305EB2" w:rsidRPr="007438A7" w14:paraId="7EFB6D26" w14:textId="77777777" w:rsidTr="002E5FD7">
        <w:trPr>
          <w:cantSplit/>
          <w:trHeight w:val="567"/>
        </w:trPr>
        <w:tc>
          <w:tcPr>
            <w:tcW w:w="763" w:type="dxa"/>
            <w:shd w:val="clear" w:color="auto" w:fill="auto"/>
            <w:vAlign w:val="center"/>
          </w:tcPr>
          <w:p w14:paraId="527DF087" w14:textId="40E94D6E" w:rsidR="00305EB2" w:rsidRPr="007438A7" w:rsidRDefault="005E4A36" w:rsidP="007438A7">
            <w:pPr>
              <w:pStyle w:val="Tabletext-left"/>
              <w:rPr>
                <w:lang w:eastAsia="en-GB"/>
              </w:rPr>
            </w:pPr>
            <w:r w:rsidRPr="007438A7">
              <w:rPr>
                <w:lang w:eastAsia="en-GB"/>
              </w:rPr>
              <w:t>27c</w:t>
            </w:r>
          </w:p>
        </w:tc>
        <w:tc>
          <w:tcPr>
            <w:tcW w:w="4286" w:type="dxa"/>
            <w:shd w:val="clear" w:color="auto" w:fill="auto"/>
            <w:vAlign w:val="center"/>
          </w:tcPr>
          <w:p w14:paraId="448150A5" w14:textId="77777777" w:rsidR="00305EB2" w:rsidRPr="007438A7" w:rsidRDefault="00305EB2" w:rsidP="007438A7">
            <w:pPr>
              <w:pStyle w:val="Tabletext-left"/>
              <w:rPr>
                <w:rFonts w:cs="Tahoma"/>
                <w:lang w:eastAsia="en-GB"/>
              </w:rPr>
            </w:pPr>
            <w:r w:rsidRPr="007438A7">
              <w:rPr>
                <w:rFonts w:cs="Tahoma"/>
                <w:szCs w:val="22"/>
                <w:lang w:eastAsia="en-GB"/>
              </w:rPr>
              <w:t xml:space="preserve">Number of </w:t>
            </w:r>
            <w:r w:rsidR="00275A24" w:rsidRPr="007438A7">
              <w:rPr>
                <w:rFonts w:cs="Tahoma"/>
                <w:szCs w:val="22"/>
                <w:lang w:eastAsia="en-GB"/>
              </w:rPr>
              <w:t>‘</w:t>
            </w:r>
            <w:r w:rsidRPr="007438A7">
              <w:rPr>
                <w:rFonts w:cs="Tahoma"/>
                <w:szCs w:val="22"/>
                <w:lang w:eastAsia="en-GB"/>
              </w:rPr>
              <w:t>managing away</w:t>
            </w:r>
            <w:r w:rsidR="00275A24" w:rsidRPr="007438A7">
              <w:rPr>
                <w:rFonts w:cs="Tahoma"/>
                <w:szCs w:val="22"/>
                <w:lang w:eastAsia="en-GB"/>
              </w:rPr>
              <w:t>’</w:t>
            </w:r>
            <w:r w:rsidRPr="007438A7">
              <w:rPr>
                <w:rFonts w:cs="Tahoma"/>
                <w:szCs w:val="22"/>
                <w:lang w:eastAsia="en-GB"/>
              </w:rPr>
              <w:t xml:space="preserve"> </w:t>
            </w:r>
            <w:r w:rsidR="00990621" w:rsidRPr="007438A7">
              <w:rPr>
                <w:rFonts w:cs="Tahoma"/>
                <w:szCs w:val="22"/>
                <w:lang w:eastAsia="en-GB"/>
              </w:rPr>
              <w:t>incidents that</w:t>
            </w:r>
            <w:r w:rsidRPr="007438A7">
              <w:rPr>
                <w:rFonts w:cs="Tahoma"/>
                <w:szCs w:val="22"/>
                <w:lang w:eastAsia="en-GB"/>
              </w:rPr>
              <w:t xml:space="preserve"> have lasted more than three hours</w:t>
            </w:r>
          </w:p>
        </w:tc>
        <w:tc>
          <w:tcPr>
            <w:tcW w:w="4840" w:type="dxa"/>
            <w:shd w:val="clear" w:color="auto" w:fill="auto"/>
            <w:vAlign w:val="center"/>
          </w:tcPr>
          <w:p w14:paraId="2FFFAF78" w14:textId="77777777" w:rsidR="00305EB2" w:rsidRPr="007438A7" w:rsidRDefault="00305EB2" w:rsidP="007438A7">
            <w:pPr>
              <w:pStyle w:val="Tabletext-left"/>
              <w:rPr>
                <w:rFonts w:cs="Tahoma"/>
                <w:szCs w:val="22"/>
                <w:lang w:eastAsia="en-GB"/>
              </w:rPr>
            </w:pPr>
          </w:p>
        </w:tc>
      </w:tr>
      <w:bookmarkEnd w:id="4"/>
    </w:tbl>
    <w:p w14:paraId="0E9753DA" w14:textId="77777777" w:rsidR="001B2EBB" w:rsidRPr="007438A7" w:rsidRDefault="001B2EBB" w:rsidP="007438A7">
      <w:pPr>
        <w:pStyle w:val="Unnumberedparagraph"/>
        <w:spacing w:after="120"/>
        <w:rPr>
          <w:rFonts w:cs="Tahoma"/>
          <w:b/>
          <w:szCs w:val="22"/>
          <w:lang w:eastAsia="en-GB"/>
        </w:rPr>
      </w:pPr>
    </w:p>
    <w:p w14:paraId="5E788E36" w14:textId="77777777" w:rsidR="005C2424" w:rsidRPr="007438A7" w:rsidRDefault="005C2424" w:rsidP="007438A7">
      <w:pPr>
        <w:rPr>
          <w:rFonts w:cs="Tahoma"/>
        </w:rPr>
      </w:pPr>
      <w:r w:rsidRPr="007438A7">
        <w:rPr>
          <w:rFonts w:cs="Tahoma"/>
        </w:rP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541"/>
        <w:gridCol w:w="1559"/>
        <w:gridCol w:w="2977"/>
      </w:tblGrid>
      <w:tr w:rsidR="005C2424" w:rsidRPr="007438A7" w14:paraId="2FD4A475" w14:textId="77777777" w:rsidTr="002E5FD7">
        <w:trPr>
          <w:cantSplit/>
          <w:tblHeader/>
        </w:trPr>
        <w:tc>
          <w:tcPr>
            <w:tcW w:w="9923" w:type="dxa"/>
            <w:gridSpan w:val="4"/>
            <w:tcBorders>
              <w:bottom w:val="single" w:sz="4" w:space="0" w:color="auto"/>
            </w:tcBorders>
            <w:shd w:val="clear" w:color="auto" w:fill="D0CECE"/>
            <w:vAlign w:val="bottom"/>
          </w:tcPr>
          <w:p w14:paraId="51F49A6A" w14:textId="4066EAE7" w:rsidR="005C2424" w:rsidRPr="007438A7" w:rsidRDefault="005C2424" w:rsidP="007438A7">
            <w:pPr>
              <w:pStyle w:val="Heading1"/>
              <w:rPr>
                <w:color w:val="FF0000"/>
              </w:rPr>
            </w:pPr>
            <w:r w:rsidRPr="007438A7">
              <w:lastRenderedPageBreak/>
              <w:t xml:space="preserve">Section </w:t>
            </w:r>
            <w:r w:rsidR="00CB4A56" w:rsidRPr="007438A7">
              <w:t>4</w:t>
            </w:r>
            <w:r w:rsidR="000E359B">
              <w:t>.</w:t>
            </w:r>
            <w:r w:rsidRPr="007438A7">
              <w:t xml:space="preserve"> </w:t>
            </w:r>
            <w:r w:rsidR="00305EB2" w:rsidRPr="007438A7">
              <w:t>Absconding incidents</w:t>
            </w:r>
            <w:r w:rsidRPr="007438A7">
              <w:t xml:space="preserve"> and return home interviews offered since the </w:t>
            </w:r>
            <w:r w:rsidR="00AE7CCF" w:rsidRPr="007438A7">
              <w:t>last full inspection</w:t>
            </w:r>
          </w:p>
        </w:tc>
      </w:tr>
      <w:tr w:rsidR="005C2424" w:rsidRPr="007438A7" w14:paraId="5DA18C2F" w14:textId="77777777" w:rsidTr="005C2424">
        <w:trPr>
          <w:cantSplit/>
          <w:tblHeader/>
        </w:trPr>
        <w:tc>
          <w:tcPr>
            <w:tcW w:w="9923" w:type="dxa"/>
            <w:gridSpan w:val="4"/>
            <w:tcBorders>
              <w:bottom w:val="single" w:sz="4" w:space="0" w:color="auto"/>
            </w:tcBorders>
            <w:shd w:val="clear" w:color="auto" w:fill="FFFFFF"/>
            <w:vAlign w:val="bottom"/>
          </w:tcPr>
          <w:p w14:paraId="0BB5EF14" w14:textId="2D18756A" w:rsidR="005C2424" w:rsidRPr="007438A7" w:rsidRDefault="00803371" w:rsidP="007438A7">
            <w:pPr>
              <w:pStyle w:val="Tableheader-left"/>
              <w:rPr>
                <w:rFonts w:cs="Tahoma"/>
                <w:b w:val="0"/>
                <w:bCs w:val="0"/>
                <w:lang w:eastAsia="en-GB"/>
              </w:rPr>
            </w:pPr>
            <w:r w:rsidRPr="007438A7">
              <w:rPr>
                <w:rFonts w:cs="Tahoma"/>
                <w:b w:val="0"/>
                <w:bCs w:val="0"/>
                <w:lang w:eastAsia="en-GB"/>
              </w:rPr>
              <w:t>28</w:t>
            </w:r>
            <w:r w:rsidR="005C2424" w:rsidRPr="007438A7">
              <w:rPr>
                <w:rFonts w:cs="Tahoma"/>
                <w:b w:val="0"/>
                <w:bCs w:val="0"/>
                <w:lang w:eastAsia="en-GB"/>
              </w:rPr>
              <w:t xml:space="preserve">. Please include all children who have </w:t>
            </w:r>
            <w:r w:rsidR="00305EB2" w:rsidRPr="007438A7">
              <w:rPr>
                <w:rFonts w:cs="Tahoma"/>
                <w:b w:val="0"/>
                <w:bCs w:val="0"/>
                <w:lang w:eastAsia="en-GB"/>
              </w:rPr>
              <w:t>absconded</w:t>
            </w:r>
            <w:r w:rsidR="005C2424" w:rsidRPr="007438A7">
              <w:rPr>
                <w:rFonts w:cs="Tahoma"/>
                <w:b w:val="0"/>
                <w:bCs w:val="0"/>
                <w:lang w:eastAsia="en-GB"/>
              </w:rPr>
              <w:t xml:space="preserve"> at any point since the</w:t>
            </w:r>
            <w:r w:rsidR="009A3916" w:rsidRPr="007438A7">
              <w:rPr>
                <w:rFonts w:cs="Tahoma"/>
                <w:b w:val="0"/>
                <w:bCs w:val="0"/>
                <w:lang w:eastAsia="en-GB"/>
              </w:rPr>
              <w:t xml:space="preserve"> </w:t>
            </w:r>
            <w:r w:rsidR="00AE7CCF" w:rsidRPr="007438A7">
              <w:rPr>
                <w:rFonts w:cs="Tahoma"/>
                <w:b w:val="0"/>
                <w:bCs w:val="0"/>
                <w:lang w:eastAsia="en-GB"/>
              </w:rPr>
              <w:t>last full inspection</w:t>
            </w:r>
            <w:r w:rsidR="005C2424" w:rsidRPr="007438A7">
              <w:rPr>
                <w:rFonts w:cs="Tahoma"/>
                <w:b w:val="0"/>
                <w:bCs w:val="0"/>
                <w:lang w:eastAsia="en-GB"/>
              </w:rPr>
              <w:t xml:space="preserve">, </w:t>
            </w:r>
            <w:r w:rsidR="003D48DC" w:rsidRPr="007438A7">
              <w:rPr>
                <w:rFonts w:cs="Tahoma"/>
                <w:b w:val="0"/>
                <w:bCs w:val="0"/>
                <w:lang w:eastAsia="en-GB"/>
              </w:rPr>
              <w:t xml:space="preserve">with </w:t>
            </w:r>
            <w:r w:rsidR="005C2424" w:rsidRPr="007438A7">
              <w:rPr>
                <w:rFonts w:cs="Tahoma"/>
                <w:b w:val="0"/>
                <w:bCs w:val="0"/>
                <w:lang w:eastAsia="en-GB"/>
              </w:rPr>
              <w:t xml:space="preserve">one child </w:t>
            </w:r>
            <w:r w:rsidR="003D48DC" w:rsidRPr="007438A7">
              <w:rPr>
                <w:rFonts w:cs="Tahoma"/>
                <w:b w:val="0"/>
                <w:bCs w:val="0"/>
                <w:lang w:eastAsia="en-GB"/>
              </w:rPr>
              <w:t xml:space="preserve">on each </w:t>
            </w:r>
            <w:r w:rsidR="005C2424" w:rsidRPr="007438A7">
              <w:rPr>
                <w:rFonts w:cs="Tahoma"/>
                <w:b w:val="0"/>
                <w:bCs w:val="0"/>
                <w:lang w:eastAsia="en-GB"/>
              </w:rPr>
              <w:t>row.</w:t>
            </w:r>
          </w:p>
        </w:tc>
      </w:tr>
      <w:tr w:rsidR="005C2424" w:rsidRPr="007438A7" w14:paraId="219AC7DC" w14:textId="77777777" w:rsidTr="005C2424">
        <w:tblPrEx>
          <w:tblLook w:val="04A0" w:firstRow="1" w:lastRow="0" w:firstColumn="1" w:lastColumn="0" w:noHBand="0" w:noVBand="1"/>
        </w:tblPrEx>
        <w:tc>
          <w:tcPr>
            <w:tcW w:w="846" w:type="dxa"/>
            <w:shd w:val="clear" w:color="auto" w:fill="auto"/>
            <w:vAlign w:val="bottom"/>
          </w:tcPr>
          <w:p w14:paraId="198BD093"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Child</w:t>
            </w:r>
            <w:r w:rsidR="00275A24" w:rsidRPr="007438A7">
              <w:rPr>
                <w:rFonts w:eastAsia="Calibri" w:cs="Tahoma"/>
                <w:color w:val="auto"/>
                <w:sz w:val="22"/>
                <w:szCs w:val="22"/>
              </w:rPr>
              <w:t>’</w:t>
            </w:r>
            <w:r w:rsidRPr="007438A7">
              <w:rPr>
                <w:rFonts w:eastAsia="Calibri" w:cs="Tahoma"/>
                <w:color w:val="auto"/>
                <w:sz w:val="22"/>
                <w:szCs w:val="22"/>
              </w:rPr>
              <w:t>s initials</w:t>
            </w:r>
          </w:p>
        </w:tc>
        <w:tc>
          <w:tcPr>
            <w:tcW w:w="4541" w:type="dxa"/>
            <w:shd w:val="clear" w:color="auto" w:fill="auto"/>
            <w:vAlign w:val="bottom"/>
          </w:tcPr>
          <w:p w14:paraId="23CD67A7"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Name of placing</w:t>
            </w:r>
            <w:r w:rsidR="00305EB2" w:rsidRPr="007438A7">
              <w:rPr>
                <w:rFonts w:eastAsia="Calibri" w:cs="Tahoma"/>
                <w:color w:val="auto"/>
                <w:sz w:val="22"/>
                <w:szCs w:val="22"/>
              </w:rPr>
              <w:t xml:space="preserve"> authority</w:t>
            </w:r>
          </w:p>
        </w:tc>
        <w:tc>
          <w:tcPr>
            <w:tcW w:w="1559" w:type="dxa"/>
            <w:vAlign w:val="bottom"/>
          </w:tcPr>
          <w:p w14:paraId="1A0E39C0"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 xml:space="preserve">Number of episodes of </w:t>
            </w:r>
            <w:r w:rsidR="00305EB2" w:rsidRPr="007438A7">
              <w:rPr>
                <w:rFonts w:eastAsia="Calibri" w:cs="Tahoma"/>
                <w:color w:val="auto"/>
                <w:sz w:val="22"/>
                <w:szCs w:val="22"/>
              </w:rPr>
              <w:t>absconding</w:t>
            </w:r>
          </w:p>
        </w:tc>
        <w:tc>
          <w:tcPr>
            <w:tcW w:w="2977" w:type="dxa"/>
            <w:shd w:val="clear" w:color="auto" w:fill="FFFFFF"/>
            <w:vAlign w:val="bottom"/>
          </w:tcPr>
          <w:p w14:paraId="2ECA4A8D"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 xml:space="preserve">Number of these episodes where a return home interview was offered by the </w:t>
            </w:r>
            <w:r w:rsidR="00305EB2" w:rsidRPr="007438A7">
              <w:rPr>
                <w:rFonts w:eastAsia="Calibri" w:cs="Tahoma"/>
                <w:color w:val="auto"/>
                <w:sz w:val="22"/>
                <w:szCs w:val="22"/>
              </w:rPr>
              <w:t>placing authority</w:t>
            </w:r>
          </w:p>
        </w:tc>
      </w:tr>
      <w:tr w:rsidR="005C2424" w:rsidRPr="007438A7" w14:paraId="7BE6664B" w14:textId="77777777" w:rsidTr="002E5FD7">
        <w:tblPrEx>
          <w:tblLook w:val="04A0" w:firstRow="1" w:lastRow="0" w:firstColumn="1" w:lastColumn="0" w:noHBand="0" w:noVBand="1"/>
        </w:tblPrEx>
        <w:tc>
          <w:tcPr>
            <w:tcW w:w="846" w:type="dxa"/>
            <w:shd w:val="clear" w:color="auto" w:fill="auto"/>
            <w:vAlign w:val="bottom"/>
          </w:tcPr>
          <w:p w14:paraId="49F20515"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64B9DF60" w14:textId="77777777" w:rsidR="005C2424" w:rsidRPr="007438A7" w:rsidRDefault="005C2424" w:rsidP="007438A7">
            <w:pPr>
              <w:spacing w:after="200"/>
              <w:rPr>
                <w:rFonts w:eastAsia="Calibri" w:cs="Tahoma"/>
                <w:color w:val="auto"/>
                <w:sz w:val="22"/>
                <w:szCs w:val="22"/>
              </w:rPr>
            </w:pPr>
          </w:p>
        </w:tc>
        <w:tc>
          <w:tcPr>
            <w:tcW w:w="1559" w:type="dxa"/>
            <w:vAlign w:val="bottom"/>
          </w:tcPr>
          <w:p w14:paraId="49BB6388"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34E62356" w14:textId="77777777" w:rsidR="005C2424" w:rsidRPr="007438A7" w:rsidRDefault="005C2424" w:rsidP="007438A7">
            <w:pPr>
              <w:spacing w:after="200"/>
              <w:rPr>
                <w:rFonts w:eastAsia="Calibri" w:cs="Tahoma"/>
                <w:color w:val="auto"/>
                <w:sz w:val="22"/>
                <w:szCs w:val="22"/>
              </w:rPr>
            </w:pPr>
          </w:p>
        </w:tc>
      </w:tr>
      <w:tr w:rsidR="005C2424" w:rsidRPr="007438A7" w14:paraId="07536212" w14:textId="77777777" w:rsidTr="002E5FD7">
        <w:tblPrEx>
          <w:tblLook w:val="04A0" w:firstRow="1" w:lastRow="0" w:firstColumn="1" w:lastColumn="0" w:noHBand="0" w:noVBand="1"/>
        </w:tblPrEx>
        <w:tc>
          <w:tcPr>
            <w:tcW w:w="846" w:type="dxa"/>
            <w:shd w:val="clear" w:color="auto" w:fill="auto"/>
            <w:vAlign w:val="bottom"/>
          </w:tcPr>
          <w:p w14:paraId="50EF3319"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038816A2" w14:textId="77777777" w:rsidR="005C2424" w:rsidRPr="007438A7" w:rsidRDefault="005C2424" w:rsidP="007438A7">
            <w:pPr>
              <w:spacing w:after="200"/>
              <w:rPr>
                <w:rFonts w:eastAsia="Calibri" w:cs="Tahoma"/>
                <w:color w:val="auto"/>
                <w:sz w:val="22"/>
                <w:szCs w:val="22"/>
              </w:rPr>
            </w:pPr>
          </w:p>
        </w:tc>
        <w:tc>
          <w:tcPr>
            <w:tcW w:w="1559" w:type="dxa"/>
            <w:vAlign w:val="bottom"/>
          </w:tcPr>
          <w:p w14:paraId="16D90272"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1E3F8EBB" w14:textId="77777777" w:rsidR="005C2424" w:rsidRPr="007438A7" w:rsidRDefault="005C2424" w:rsidP="007438A7">
            <w:pPr>
              <w:spacing w:after="200"/>
              <w:rPr>
                <w:rFonts w:eastAsia="Calibri" w:cs="Tahoma"/>
                <w:color w:val="auto"/>
                <w:sz w:val="22"/>
                <w:szCs w:val="22"/>
              </w:rPr>
            </w:pPr>
          </w:p>
        </w:tc>
      </w:tr>
      <w:tr w:rsidR="005C2424" w:rsidRPr="007438A7" w14:paraId="61A2A8EA" w14:textId="77777777" w:rsidTr="002E5FD7">
        <w:tblPrEx>
          <w:tblLook w:val="04A0" w:firstRow="1" w:lastRow="0" w:firstColumn="1" w:lastColumn="0" w:noHBand="0" w:noVBand="1"/>
        </w:tblPrEx>
        <w:tc>
          <w:tcPr>
            <w:tcW w:w="846" w:type="dxa"/>
            <w:shd w:val="clear" w:color="auto" w:fill="auto"/>
            <w:vAlign w:val="bottom"/>
          </w:tcPr>
          <w:p w14:paraId="24E6009E"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26B26A18" w14:textId="77777777" w:rsidR="005C2424" w:rsidRPr="007438A7" w:rsidRDefault="005C2424" w:rsidP="007438A7">
            <w:pPr>
              <w:spacing w:after="200"/>
              <w:rPr>
                <w:rFonts w:eastAsia="Calibri" w:cs="Tahoma"/>
                <w:color w:val="auto"/>
                <w:sz w:val="22"/>
                <w:szCs w:val="22"/>
              </w:rPr>
            </w:pPr>
          </w:p>
        </w:tc>
        <w:tc>
          <w:tcPr>
            <w:tcW w:w="1559" w:type="dxa"/>
            <w:vAlign w:val="bottom"/>
          </w:tcPr>
          <w:p w14:paraId="259CD324"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0C5CDD4E" w14:textId="77777777" w:rsidR="005C2424" w:rsidRPr="007438A7" w:rsidRDefault="005C2424" w:rsidP="007438A7">
            <w:pPr>
              <w:spacing w:after="200"/>
              <w:rPr>
                <w:rFonts w:eastAsia="Calibri" w:cs="Tahoma"/>
                <w:color w:val="auto"/>
                <w:sz w:val="22"/>
                <w:szCs w:val="22"/>
              </w:rPr>
            </w:pPr>
          </w:p>
        </w:tc>
      </w:tr>
      <w:tr w:rsidR="005C2424" w:rsidRPr="007438A7" w14:paraId="48791A6F" w14:textId="77777777" w:rsidTr="002E5FD7">
        <w:tblPrEx>
          <w:tblLook w:val="04A0" w:firstRow="1" w:lastRow="0" w:firstColumn="1" w:lastColumn="0" w:noHBand="0" w:noVBand="1"/>
        </w:tblPrEx>
        <w:tc>
          <w:tcPr>
            <w:tcW w:w="846" w:type="dxa"/>
            <w:shd w:val="clear" w:color="auto" w:fill="auto"/>
            <w:vAlign w:val="bottom"/>
          </w:tcPr>
          <w:p w14:paraId="3836FFF6"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310649E0" w14:textId="77777777" w:rsidR="005C2424" w:rsidRPr="007438A7" w:rsidRDefault="005C2424" w:rsidP="007438A7">
            <w:pPr>
              <w:spacing w:after="200"/>
              <w:rPr>
                <w:rFonts w:eastAsia="Calibri" w:cs="Tahoma"/>
                <w:color w:val="auto"/>
                <w:sz w:val="22"/>
                <w:szCs w:val="22"/>
              </w:rPr>
            </w:pPr>
          </w:p>
        </w:tc>
        <w:tc>
          <w:tcPr>
            <w:tcW w:w="1559" w:type="dxa"/>
            <w:vAlign w:val="bottom"/>
          </w:tcPr>
          <w:p w14:paraId="594CD11E"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72FF5552" w14:textId="77777777" w:rsidR="005C2424" w:rsidRPr="007438A7" w:rsidRDefault="005C2424" w:rsidP="007438A7">
            <w:pPr>
              <w:spacing w:after="200"/>
              <w:rPr>
                <w:rFonts w:eastAsia="Calibri" w:cs="Tahoma"/>
                <w:color w:val="auto"/>
                <w:sz w:val="22"/>
                <w:szCs w:val="22"/>
              </w:rPr>
            </w:pPr>
          </w:p>
        </w:tc>
      </w:tr>
      <w:tr w:rsidR="005C2424" w:rsidRPr="007438A7" w14:paraId="34B93692" w14:textId="77777777" w:rsidTr="002E5FD7">
        <w:tblPrEx>
          <w:tblLook w:val="04A0" w:firstRow="1" w:lastRow="0" w:firstColumn="1" w:lastColumn="0" w:noHBand="0" w:noVBand="1"/>
        </w:tblPrEx>
        <w:tc>
          <w:tcPr>
            <w:tcW w:w="846" w:type="dxa"/>
            <w:shd w:val="clear" w:color="auto" w:fill="auto"/>
            <w:vAlign w:val="bottom"/>
          </w:tcPr>
          <w:p w14:paraId="68F7E0AD"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08732A36" w14:textId="77777777" w:rsidR="005C2424" w:rsidRPr="007438A7" w:rsidRDefault="005C2424" w:rsidP="007438A7">
            <w:pPr>
              <w:spacing w:after="200"/>
              <w:rPr>
                <w:rFonts w:eastAsia="Calibri" w:cs="Tahoma"/>
                <w:color w:val="auto"/>
                <w:sz w:val="22"/>
                <w:szCs w:val="22"/>
              </w:rPr>
            </w:pPr>
          </w:p>
        </w:tc>
        <w:tc>
          <w:tcPr>
            <w:tcW w:w="1559" w:type="dxa"/>
            <w:vAlign w:val="bottom"/>
          </w:tcPr>
          <w:p w14:paraId="45271988"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080B4DED" w14:textId="77777777" w:rsidR="005C2424" w:rsidRPr="007438A7" w:rsidRDefault="005C2424" w:rsidP="007438A7">
            <w:pPr>
              <w:spacing w:after="200"/>
              <w:rPr>
                <w:rFonts w:eastAsia="Calibri" w:cs="Tahoma"/>
                <w:color w:val="auto"/>
                <w:sz w:val="22"/>
                <w:szCs w:val="22"/>
              </w:rPr>
            </w:pPr>
          </w:p>
        </w:tc>
      </w:tr>
      <w:tr w:rsidR="005C2424" w:rsidRPr="007438A7" w14:paraId="2358C99D" w14:textId="77777777" w:rsidTr="002E5FD7">
        <w:tblPrEx>
          <w:tblLook w:val="04A0" w:firstRow="1" w:lastRow="0" w:firstColumn="1" w:lastColumn="0" w:noHBand="0" w:noVBand="1"/>
        </w:tblPrEx>
        <w:tc>
          <w:tcPr>
            <w:tcW w:w="846" w:type="dxa"/>
            <w:shd w:val="clear" w:color="auto" w:fill="auto"/>
            <w:vAlign w:val="bottom"/>
          </w:tcPr>
          <w:p w14:paraId="406F3EBA"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06C64E8C" w14:textId="77777777" w:rsidR="005C2424" w:rsidRPr="007438A7" w:rsidRDefault="005C2424" w:rsidP="007438A7">
            <w:pPr>
              <w:spacing w:after="200"/>
              <w:rPr>
                <w:rFonts w:eastAsia="Calibri" w:cs="Tahoma"/>
                <w:color w:val="auto"/>
                <w:sz w:val="22"/>
                <w:szCs w:val="22"/>
              </w:rPr>
            </w:pPr>
          </w:p>
        </w:tc>
        <w:tc>
          <w:tcPr>
            <w:tcW w:w="1559" w:type="dxa"/>
            <w:vAlign w:val="bottom"/>
          </w:tcPr>
          <w:p w14:paraId="00C016B2"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6433693A" w14:textId="77777777" w:rsidR="005C2424" w:rsidRPr="007438A7" w:rsidRDefault="005C2424" w:rsidP="007438A7">
            <w:pPr>
              <w:spacing w:after="200"/>
              <w:rPr>
                <w:rFonts w:eastAsia="Calibri" w:cs="Tahoma"/>
                <w:color w:val="auto"/>
                <w:sz w:val="22"/>
                <w:szCs w:val="22"/>
              </w:rPr>
            </w:pPr>
          </w:p>
        </w:tc>
      </w:tr>
      <w:tr w:rsidR="005C2424" w:rsidRPr="007438A7" w14:paraId="68284813" w14:textId="77777777" w:rsidTr="002E5FD7">
        <w:tblPrEx>
          <w:tblLook w:val="04A0" w:firstRow="1" w:lastRow="0" w:firstColumn="1" w:lastColumn="0" w:noHBand="0" w:noVBand="1"/>
        </w:tblPrEx>
        <w:tc>
          <w:tcPr>
            <w:tcW w:w="846" w:type="dxa"/>
            <w:shd w:val="clear" w:color="auto" w:fill="auto"/>
            <w:vAlign w:val="bottom"/>
          </w:tcPr>
          <w:p w14:paraId="203B4E6D"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1E3C5C87" w14:textId="77777777" w:rsidR="005C2424" w:rsidRPr="007438A7" w:rsidRDefault="005C2424" w:rsidP="007438A7">
            <w:pPr>
              <w:spacing w:after="200"/>
              <w:rPr>
                <w:rFonts w:eastAsia="Calibri" w:cs="Tahoma"/>
                <w:color w:val="auto"/>
                <w:sz w:val="22"/>
                <w:szCs w:val="22"/>
              </w:rPr>
            </w:pPr>
          </w:p>
        </w:tc>
        <w:tc>
          <w:tcPr>
            <w:tcW w:w="1559" w:type="dxa"/>
            <w:vAlign w:val="bottom"/>
          </w:tcPr>
          <w:p w14:paraId="0CB671FA"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4E3F2982" w14:textId="77777777" w:rsidR="005C2424" w:rsidRPr="007438A7" w:rsidRDefault="005C2424" w:rsidP="007438A7">
            <w:pPr>
              <w:spacing w:after="200"/>
              <w:rPr>
                <w:rFonts w:eastAsia="Calibri" w:cs="Tahoma"/>
                <w:color w:val="auto"/>
                <w:sz w:val="22"/>
                <w:szCs w:val="22"/>
              </w:rPr>
            </w:pPr>
          </w:p>
        </w:tc>
      </w:tr>
      <w:tr w:rsidR="005C2424" w:rsidRPr="007438A7" w14:paraId="007F1240" w14:textId="77777777" w:rsidTr="002E5FD7">
        <w:tblPrEx>
          <w:tblLook w:val="04A0" w:firstRow="1" w:lastRow="0" w:firstColumn="1" w:lastColumn="0" w:noHBand="0" w:noVBand="1"/>
        </w:tblPrEx>
        <w:tc>
          <w:tcPr>
            <w:tcW w:w="846" w:type="dxa"/>
            <w:shd w:val="clear" w:color="auto" w:fill="auto"/>
            <w:vAlign w:val="bottom"/>
          </w:tcPr>
          <w:p w14:paraId="6C61F7A9"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05670AC8" w14:textId="77777777" w:rsidR="005C2424" w:rsidRPr="007438A7" w:rsidRDefault="005C2424" w:rsidP="007438A7">
            <w:pPr>
              <w:spacing w:after="200"/>
              <w:rPr>
                <w:rFonts w:eastAsia="Calibri" w:cs="Tahoma"/>
                <w:color w:val="auto"/>
                <w:sz w:val="22"/>
                <w:szCs w:val="22"/>
              </w:rPr>
            </w:pPr>
          </w:p>
        </w:tc>
        <w:tc>
          <w:tcPr>
            <w:tcW w:w="1559" w:type="dxa"/>
            <w:vAlign w:val="bottom"/>
          </w:tcPr>
          <w:p w14:paraId="5D153BD9"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12A5DF95" w14:textId="77777777" w:rsidR="005C2424" w:rsidRPr="007438A7" w:rsidRDefault="005C2424" w:rsidP="007438A7">
            <w:pPr>
              <w:spacing w:after="200"/>
              <w:rPr>
                <w:rFonts w:eastAsia="Calibri" w:cs="Tahoma"/>
                <w:color w:val="auto"/>
                <w:sz w:val="22"/>
                <w:szCs w:val="22"/>
              </w:rPr>
            </w:pPr>
          </w:p>
        </w:tc>
      </w:tr>
      <w:tr w:rsidR="005C2424" w:rsidRPr="007438A7" w14:paraId="2712513E" w14:textId="77777777" w:rsidTr="002E5FD7">
        <w:tblPrEx>
          <w:tblLook w:val="04A0" w:firstRow="1" w:lastRow="0" w:firstColumn="1" w:lastColumn="0" w:noHBand="0" w:noVBand="1"/>
        </w:tblPrEx>
        <w:tc>
          <w:tcPr>
            <w:tcW w:w="846" w:type="dxa"/>
            <w:shd w:val="clear" w:color="auto" w:fill="auto"/>
            <w:vAlign w:val="bottom"/>
          </w:tcPr>
          <w:p w14:paraId="25EBE0CB"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651B806B" w14:textId="77777777" w:rsidR="005C2424" w:rsidRPr="007438A7" w:rsidRDefault="005C2424" w:rsidP="007438A7">
            <w:pPr>
              <w:spacing w:after="200"/>
              <w:rPr>
                <w:rFonts w:eastAsia="Calibri" w:cs="Tahoma"/>
                <w:color w:val="auto"/>
                <w:sz w:val="22"/>
                <w:szCs w:val="22"/>
              </w:rPr>
            </w:pPr>
          </w:p>
        </w:tc>
        <w:tc>
          <w:tcPr>
            <w:tcW w:w="1559" w:type="dxa"/>
            <w:vAlign w:val="bottom"/>
          </w:tcPr>
          <w:p w14:paraId="6B1A88CF"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73FF5FFD" w14:textId="77777777" w:rsidR="005C2424" w:rsidRPr="007438A7" w:rsidRDefault="005C2424" w:rsidP="007438A7">
            <w:pPr>
              <w:spacing w:after="200"/>
              <w:rPr>
                <w:rFonts w:eastAsia="Calibri" w:cs="Tahoma"/>
                <w:color w:val="auto"/>
                <w:sz w:val="22"/>
                <w:szCs w:val="22"/>
              </w:rPr>
            </w:pPr>
          </w:p>
        </w:tc>
      </w:tr>
      <w:tr w:rsidR="005C2424" w:rsidRPr="007438A7" w14:paraId="6A49E306" w14:textId="77777777" w:rsidTr="002E5FD7">
        <w:tblPrEx>
          <w:tblLook w:val="04A0" w:firstRow="1" w:lastRow="0" w:firstColumn="1" w:lastColumn="0" w:noHBand="0" w:noVBand="1"/>
        </w:tblPrEx>
        <w:tc>
          <w:tcPr>
            <w:tcW w:w="846" w:type="dxa"/>
            <w:shd w:val="clear" w:color="auto" w:fill="auto"/>
            <w:vAlign w:val="bottom"/>
          </w:tcPr>
          <w:p w14:paraId="04C37365"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592EA230" w14:textId="77777777" w:rsidR="005C2424" w:rsidRPr="007438A7" w:rsidRDefault="005C2424" w:rsidP="007438A7">
            <w:pPr>
              <w:spacing w:after="200"/>
              <w:rPr>
                <w:rFonts w:eastAsia="Calibri" w:cs="Tahoma"/>
                <w:color w:val="auto"/>
                <w:sz w:val="22"/>
                <w:szCs w:val="22"/>
              </w:rPr>
            </w:pPr>
          </w:p>
        </w:tc>
        <w:tc>
          <w:tcPr>
            <w:tcW w:w="1559" w:type="dxa"/>
            <w:vAlign w:val="bottom"/>
          </w:tcPr>
          <w:p w14:paraId="6D10E3A0"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3BF96950" w14:textId="77777777" w:rsidR="005C2424" w:rsidRPr="007438A7" w:rsidRDefault="005C2424" w:rsidP="007438A7">
            <w:pPr>
              <w:spacing w:after="200"/>
              <w:rPr>
                <w:rFonts w:eastAsia="Calibri" w:cs="Tahoma"/>
                <w:color w:val="auto"/>
                <w:sz w:val="22"/>
                <w:szCs w:val="22"/>
              </w:rPr>
            </w:pPr>
          </w:p>
        </w:tc>
      </w:tr>
      <w:tr w:rsidR="005C2424" w:rsidRPr="007438A7" w14:paraId="123B08ED" w14:textId="77777777" w:rsidTr="002E5FD7">
        <w:tblPrEx>
          <w:tblLook w:val="04A0" w:firstRow="1" w:lastRow="0" w:firstColumn="1" w:lastColumn="0" w:noHBand="0" w:noVBand="1"/>
        </w:tblPrEx>
        <w:tc>
          <w:tcPr>
            <w:tcW w:w="846" w:type="dxa"/>
            <w:shd w:val="clear" w:color="auto" w:fill="auto"/>
            <w:vAlign w:val="bottom"/>
          </w:tcPr>
          <w:p w14:paraId="2F974987"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59EC8C8B" w14:textId="77777777" w:rsidR="005C2424" w:rsidRPr="007438A7" w:rsidRDefault="005C2424" w:rsidP="007438A7">
            <w:pPr>
              <w:spacing w:after="200"/>
              <w:rPr>
                <w:rFonts w:eastAsia="Calibri" w:cs="Tahoma"/>
                <w:color w:val="auto"/>
                <w:sz w:val="22"/>
                <w:szCs w:val="22"/>
              </w:rPr>
            </w:pPr>
          </w:p>
        </w:tc>
        <w:tc>
          <w:tcPr>
            <w:tcW w:w="1559" w:type="dxa"/>
            <w:vAlign w:val="bottom"/>
          </w:tcPr>
          <w:p w14:paraId="62D89BCB"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2ADD98C8" w14:textId="77777777" w:rsidR="005C2424" w:rsidRPr="007438A7" w:rsidRDefault="005C2424" w:rsidP="007438A7">
            <w:pPr>
              <w:spacing w:after="200"/>
              <w:rPr>
                <w:rFonts w:eastAsia="Calibri" w:cs="Tahoma"/>
                <w:color w:val="auto"/>
                <w:sz w:val="22"/>
                <w:szCs w:val="22"/>
              </w:rPr>
            </w:pPr>
          </w:p>
        </w:tc>
      </w:tr>
      <w:tr w:rsidR="005C2424" w:rsidRPr="007438A7" w14:paraId="0AA87F0C" w14:textId="77777777" w:rsidTr="002E5FD7">
        <w:tblPrEx>
          <w:tblLook w:val="04A0" w:firstRow="1" w:lastRow="0" w:firstColumn="1" w:lastColumn="0" w:noHBand="0" w:noVBand="1"/>
        </w:tblPrEx>
        <w:tc>
          <w:tcPr>
            <w:tcW w:w="846" w:type="dxa"/>
            <w:shd w:val="clear" w:color="auto" w:fill="auto"/>
            <w:vAlign w:val="bottom"/>
          </w:tcPr>
          <w:p w14:paraId="7DD21E85"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00E9DDE4" w14:textId="77777777" w:rsidR="005C2424" w:rsidRPr="007438A7" w:rsidRDefault="005C2424" w:rsidP="007438A7">
            <w:pPr>
              <w:spacing w:after="200"/>
              <w:rPr>
                <w:rFonts w:eastAsia="Calibri" w:cs="Tahoma"/>
                <w:color w:val="auto"/>
                <w:sz w:val="22"/>
                <w:szCs w:val="22"/>
              </w:rPr>
            </w:pPr>
          </w:p>
        </w:tc>
        <w:tc>
          <w:tcPr>
            <w:tcW w:w="1559" w:type="dxa"/>
            <w:vAlign w:val="bottom"/>
          </w:tcPr>
          <w:p w14:paraId="26F213D3"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2FEF4EA3" w14:textId="77777777" w:rsidR="005C2424" w:rsidRPr="007438A7" w:rsidRDefault="005C2424" w:rsidP="007438A7">
            <w:pPr>
              <w:spacing w:after="200"/>
              <w:rPr>
                <w:rFonts w:eastAsia="Calibri" w:cs="Tahoma"/>
                <w:color w:val="auto"/>
                <w:sz w:val="22"/>
                <w:szCs w:val="22"/>
              </w:rPr>
            </w:pPr>
          </w:p>
        </w:tc>
      </w:tr>
      <w:tr w:rsidR="005C2424" w:rsidRPr="007438A7" w14:paraId="3DBD95EC" w14:textId="77777777" w:rsidTr="002E5FD7">
        <w:tblPrEx>
          <w:tblLook w:val="04A0" w:firstRow="1" w:lastRow="0" w:firstColumn="1" w:lastColumn="0" w:noHBand="0" w:noVBand="1"/>
        </w:tblPrEx>
        <w:tc>
          <w:tcPr>
            <w:tcW w:w="846" w:type="dxa"/>
            <w:shd w:val="clear" w:color="auto" w:fill="auto"/>
            <w:vAlign w:val="bottom"/>
          </w:tcPr>
          <w:p w14:paraId="7D1EB78D"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1E7489A8" w14:textId="77777777" w:rsidR="005C2424" w:rsidRPr="007438A7" w:rsidRDefault="005C2424" w:rsidP="007438A7">
            <w:pPr>
              <w:spacing w:after="200"/>
              <w:rPr>
                <w:rFonts w:eastAsia="Calibri" w:cs="Tahoma"/>
                <w:color w:val="auto"/>
                <w:sz w:val="22"/>
                <w:szCs w:val="22"/>
              </w:rPr>
            </w:pPr>
          </w:p>
        </w:tc>
        <w:tc>
          <w:tcPr>
            <w:tcW w:w="1559" w:type="dxa"/>
            <w:vAlign w:val="bottom"/>
          </w:tcPr>
          <w:p w14:paraId="77D1C3C6"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455089A7" w14:textId="77777777" w:rsidR="005C2424" w:rsidRPr="007438A7" w:rsidRDefault="005C2424" w:rsidP="007438A7">
            <w:pPr>
              <w:spacing w:after="200"/>
              <w:rPr>
                <w:rFonts w:eastAsia="Calibri" w:cs="Tahoma"/>
                <w:color w:val="auto"/>
                <w:sz w:val="22"/>
                <w:szCs w:val="22"/>
              </w:rPr>
            </w:pPr>
          </w:p>
        </w:tc>
      </w:tr>
      <w:tr w:rsidR="005C2424" w:rsidRPr="007438A7" w14:paraId="78BF49D0" w14:textId="77777777" w:rsidTr="002E5FD7">
        <w:tblPrEx>
          <w:tblLook w:val="04A0" w:firstRow="1" w:lastRow="0" w:firstColumn="1" w:lastColumn="0" w:noHBand="0" w:noVBand="1"/>
        </w:tblPrEx>
        <w:tc>
          <w:tcPr>
            <w:tcW w:w="846" w:type="dxa"/>
            <w:shd w:val="clear" w:color="auto" w:fill="auto"/>
            <w:vAlign w:val="bottom"/>
          </w:tcPr>
          <w:p w14:paraId="2D2D58CD"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3FB470B0" w14:textId="77777777" w:rsidR="005C2424" w:rsidRPr="007438A7" w:rsidRDefault="005C2424" w:rsidP="007438A7">
            <w:pPr>
              <w:spacing w:after="200"/>
              <w:rPr>
                <w:rFonts w:eastAsia="Calibri" w:cs="Tahoma"/>
                <w:color w:val="auto"/>
                <w:sz w:val="22"/>
                <w:szCs w:val="22"/>
              </w:rPr>
            </w:pPr>
          </w:p>
        </w:tc>
        <w:tc>
          <w:tcPr>
            <w:tcW w:w="1559" w:type="dxa"/>
            <w:vAlign w:val="bottom"/>
          </w:tcPr>
          <w:p w14:paraId="0853DCF8"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1450BF15" w14:textId="77777777" w:rsidR="005C2424" w:rsidRPr="007438A7" w:rsidRDefault="005C2424" w:rsidP="007438A7">
            <w:pPr>
              <w:spacing w:after="200"/>
              <w:rPr>
                <w:rFonts w:eastAsia="Calibri" w:cs="Tahoma"/>
                <w:color w:val="auto"/>
                <w:sz w:val="22"/>
                <w:szCs w:val="22"/>
              </w:rPr>
            </w:pPr>
          </w:p>
        </w:tc>
      </w:tr>
      <w:tr w:rsidR="005C2424" w:rsidRPr="007438A7" w14:paraId="104A9216" w14:textId="77777777" w:rsidTr="002E5FD7">
        <w:tblPrEx>
          <w:tblLook w:val="04A0" w:firstRow="1" w:lastRow="0" w:firstColumn="1" w:lastColumn="0" w:noHBand="0" w:noVBand="1"/>
        </w:tblPrEx>
        <w:tc>
          <w:tcPr>
            <w:tcW w:w="846" w:type="dxa"/>
            <w:shd w:val="clear" w:color="auto" w:fill="auto"/>
            <w:vAlign w:val="bottom"/>
          </w:tcPr>
          <w:p w14:paraId="5D7FB1D0"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06D55F25" w14:textId="77777777" w:rsidR="005C2424" w:rsidRPr="007438A7" w:rsidRDefault="005C2424" w:rsidP="007438A7">
            <w:pPr>
              <w:spacing w:after="200"/>
              <w:rPr>
                <w:rFonts w:eastAsia="Calibri" w:cs="Tahoma"/>
                <w:color w:val="auto"/>
                <w:sz w:val="22"/>
                <w:szCs w:val="22"/>
              </w:rPr>
            </w:pPr>
          </w:p>
        </w:tc>
        <w:tc>
          <w:tcPr>
            <w:tcW w:w="1559" w:type="dxa"/>
            <w:vAlign w:val="bottom"/>
          </w:tcPr>
          <w:p w14:paraId="42AFB51B"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69C39C28" w14:textId="77777777" w:rsidR="005C2424" w:rsidRPr="007438A7" w:rsidRDefault="005C2424" w:rsidP="007438A7">
            <w:pPr>
              <w:spacing w:after="200"/>
              <w:rPr>
                <w:rFonts w:eastAsia="Calibri" w:cs="Tahoma"/>
                <w:color w:val="auto"/>
                <w:sz w:val="22"/>
                <w:szCs w:val="22"/>
              </w:rPr>
            </w:pPr>
          </w:p>
        </w:tc>
      </w:tr>
      <w:tr w:rsidR="005C2424" w:rsidRPr="007438A7" w14:paraId="043A18D6" w14:textId="77777777" w:rsidTr="002E5FD7">
        <w:tblPrEx>
          <w:tblLook w:val="04A0" w:firstRow="1" w:lastRow="0" w:firstColumn="1" w:lastColumn="0" w:noHBand="0" w:noVBand="1"/>
        </w:tblPrEx>
        <w:tc>
          <w:tcPr>
            <w:tcW w:w="846" w:type="dxa"/>
            <w:shd w:val="clear" w:color="auto" w:fill="auto"/>
            <w:vAlign w:val="bottom"/>
          </w:tcPr>
          <w:p w14:paraId="17D30A85"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16475075" w14:textId="77777777" w:rsidR="005C2424" w:rsidRPr="007438A7" w:rsidRDefault="005C2424" w:rsidP="007438A7">
            <w:pPr>
              <w:spacing w:after="200"/>
              <w:rPr>
                <w:rFonts w:eastAsia="Calibri" w:cs="Tahoma"/>
                <w:color w:val="auto"/>
                <w:sz w:val="22"/>
                <w:szCs w:val="22"/>
              </w:rPr>
            </w:pPr>
          </w:p>
        </w:tc>
        <w:tc>
          <w:tcPr>
            <w:tcW w:w="1559" w:type="dxa"/>
            <w:vAlign w:val="bottom"/>
          </w:tcPr>
          <w:p w14:paraId="48E65E90"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48C68DC8" w14:textId="77777777" w:rsidR="005C2424" w:rsidRPr="007438A7" w:rsidRDefault="005C2424" w:rsidP="007438A7">
            <w:pPr>
              <w:spacing w:after="200"/>
              <w:rPr>
                <w:rFonts w:eastAsia="Calibri" w:cs="Tahoma"/>
                <w:color w:val="auto"/>
                <w:sz w:val="22"/>
                <w:szCs w:val="22"/>
              </w:rPr>
            </w:pPr>
          </w:p>
        </w:tc>
      </w:tr>
      <w:tr w:rsidR="005C2424" w:rsidRPr="007438A7" w14:paraId="4DF66300" w14:textId="77777777" w:rsidTr="002E5FD7">
        <w:tblPrEx>
          <w:tblLook w:val="04A0" w:firstRow="1" w:lastRow="0" w:firstColumn="1" w:lastColumn="0" w:noHBand="0" w:noVBand="1"/>
        </w:tblPrEx>
        <w:tc>
          <w:tcPr>
            <w:tcW w:w="846" w:type="dxa"/>
            <w:shd w:val="clear" w:color="auto" w:fill="auto"/>
            <w:vAlign w:val="bottom"/>
          </w:tcPr>
          <w:p w14:paraId="43D781CA"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3D9AF721" w14:textId="77777777" w:rsidR="005C2424" w:rsidRPr="007438A7" w:rsidRDefault="005C2424" w:rsidP="007438A7">
            <w:pPr>
              <w:spacing w:after="200"/>
              <w:rPr>
                <w:rFonts w:eastAsia="Calibri" w:cs="Tahoma"/>
                <w:color w:val="auto"/>
                <w:sz w:val="22"/>
                <w:szCs w:val="22"/>
              </w:rPr>
            </w:pPr>
          </w:p>
        </w:tc>
        <w:tc>
          <w:tcPr>
            <w:tcW w:w="1559" w:type="dxa"/>
            <w:vAlign w:val="bottom"/>
          </w:tcPr>
          <w:p w14:paraId="7D07712B"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218D8A11" w14:textId="77777777" w:rsidR="005C2424" w:rsidRPr="007438A7" w:rsidRDefault="005C2424" w:rsidP="007438A7">
            <w:pPr>
              <w:spacing w:after="200"/>
              <w:rPr>
                <w:rFonts w:eastAsia="Calibri" w:cs="Tahoma"/>
                <w:color w:val="auto"/>
                <w:sz w:val="22"/>
                <w:szCs w:val="22"/>
              </w:rPr>
            </w:pPr>
          </w:p>
        </w:tc>
      </w:tr>
      <w:tr w:rsidR="005C2424" w:rsidRPr="007438A7" w14:paraId="5A059C18" w14:textId="77777777" w:rsidTr="002E5FD7">
        <w:tblPrEx>
          <w:tblLook w:val="04A0" w:firstRow="1" w:lastRow="0" w:firstColumn="1" w:lastColumn="0" w:noHBand="0" w:noVBand="1"/>
        </w:tblPrEx>
        <w:tc>
          <w:tcPr>
            <w:tcW w:w="846" w:type="dxa"/>
            <w:shd w:val="clear" w:color="auto" w:fill="auto"/>
            <w:vAlign w:val="bottom"/>
          </w:tcPr>
          <w:p w14:paraId="0040D304"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51EBF607" w14:textId="77777777" w:rsidR="005C2424" w:rsidRPr="007438A7" w:rsidRDefault="005C2424" w:rsidP="007438A7">
            <w:pPr>
              <w:spacing w:after="200"/>
              <w:rPr>
                <w:rFonts w:eastAsia="Calibri" w:cs="Tahoma"/>
                <w:color w:val="auto"/>
                <w:sz w:val="22"/>
                <w:szCs w:val="22"/>
              </w:rPr>
            </w:pPr>
          </w:p>
        </w:tc>
        <w:tc>
          <w:tcPr>
            <w:tcW w:w="1559" w:type="dxa"/>
            <w:vAlign w:val="bottom"/>
          </w:tcPr>
          <w:p w14:paraId="644A3F83"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0F736C12" w14:textId="77777777" w:rsidR="005C2424" w:rsidRPr="007438A7" w:rsidRDefault="005C2424" w:rsidP="007438A7">
            <w:pPr>
              <w:spacing w:after="200"/>
              <w:rPr>
                <w:rFonts w:eastAsia="Calibri" w:cs="Tahoma"/>
                <w:color w:val="auto"/>
                <w:sz w:val="22"/>
                <w:szCs w:val="22"/>
              </w:rPr>
            </w:pPr>
          </w:p>
        </w:tc>
      </w:tr>
      <w:tr w:rsidR="005C2424" w:rsidRPr="007438A7" w14:paraId="22B73D1A" w14:textId="77777777" w:rsidTr="002E5FD7">
        <w:tblPrEx>
          <w:tblLook w:val="04A0" w:firstRow="1" w:lastRow="0" w:firstColumn="1" w:lastColumn="0" w:noHBand="0" w:noVBand="1"/>
        </w:tblPrEx>
        <w:tc>
          <w:tcPr>
            <w:tcW w:w="846" w:type="dxa"/>
            <w:shd w:val="clear" w:color="auto" w:fill="auto"/>
            <w:vAlign w:val="bottom"/>
          </w:tcPr>
          <w:p w14:paraId="24422F58"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1A1F08A8" w14:textId="77777777" w:rsidR="005C2424" w:rsidRPr="007438A7" w:rsidRDefault="005C2424" w:rsidP="007438A7">
            <w:pPr>
              <w:spacing w:after="200"/>
              <w:rPr>
                <w:rFonts w:eastAsia="Calibri" w:cs="Tahoma"/>
                <w:color w:val="auto"/>
                <w:sz w:val="22"/>
                <w:szCs w:val="22"/>
              </w:rPr>
            </w:pPr>
          </w:p>
        </w:tc>
        <w:tc>
          <w:tcPr>
            <w:tcW w:w="1559" w:type="dxa"/>
            <w:vAlign w:val="bottom"/>
          </w:tcPr>
          <w:p w14:paraId="339BC5A9"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79FAB9CF" w14:textId="77777777" w:rsidR="005C2424" w:rsidRPr="007438A7" w:rsidRDefault="005C2424" w:rsidP="007438A7">
            <w:pPr>
              <w:spacing w:after="200"/>
              <w:rPr>
                <w:rFonts w:eastAsia="Calibri" w:cs="Tahoma"/>
                <w:color w:val="auto"/>
                <w:sz w:val="22"/>
                <w:szCs w:val="22"/>
              </w:rPr>
            </w:pPr>
          </w:p>
        </w:tc>
      </w:tr>
      <w:tr w:rsidR="005C2424" w:rsidRPr="007438A7" w14:paraId="1DE7CA3C" w14:textId="77777777" w:rsidTr="002E5FD7">
        <w:tblPrEx>
          <w:tblLook w:val="04A0" w:firstRow="1" w:lastRow="0" w:firstColumn="1" w:lastColumn="0" w:noHBand="0" w:noVBand="1"/>
        </w:tblPrEx>
        <w:tc>
          <w:tcPr>
            <w:tcW w:w="846" w:type="dxa"/>
            <w:shd w:val="clear" w:color="auto" w:fill="auto"/>
            <w:vAlign w:val="bottom"/>
          </w:tcPr>
          <w:p w14:paraId="6AAFCE82" w14:textId="77777777" w:rsidR="005C2424" w:rsidRPr="007438A7" w:rsidRDefault="005C2424" w:rsidP="007438A7">
            <w:pPr>
              <w:spacing w:after="200"/>
              <w:rPr>
                <w:rFonts w:eastAsia="Calibri" w:cs="Tahoma"/>
                <w:color w:val="auto"/>
                <w:sz w:val="22"/>
                <w:szCs w:val="22"/>
              </w:rPr>
            </w:pPr>
          </w:p>
        </w:tc>
        <w:tc>
          <w:tcPr>
            <w:tcW w:w="4541" w:type="dxa"/>
            <w:shd w:val="clear" w:color="auto" w:fill="auto"/>
            <w:vAlign w:val="bottom"/>
          </w:tcPr>
          <w:p w14:paraId="759236AD" w14:textId="77777777" w:rsidR="005C2424" w:rsidRPr="007438A7" w:rsidRDefault="005C2424" w:rsidP="007438A7">
            <w:pPr>
              <w:spacing w:after="200"/>
              <w:rPr>
                <w:rFonts w:eastAsia="Calibri" w:cs="Tahoma"/>
                <w:color w:val="auto"/>
                <w:sz w:val="22"/>
                <w:szCs w:val="22"/>
              </w:rPr>
            </w:pPr>
          </w:p>
        </w:tc>
        <w:tc>
          <w:tcPr>
            <w:tcW w:w="1559" w:type="dxa"/>
            <w:vAlign w:val="bottom"/>
          </w:tcPr>
          <w:p w14:paraId="054888CE" w14:textId="77777777" w:rsidR="005C2424" w:rsidRPr="007438A7" w:rsidRDefault="005C2424" w:rsidP="007438A7">
            <w:pPr>
              <w:spacing w:after="200"/>
              <w:rPr>
                <w:rFonts w:eastAsia="Calibri" w:cs="Tahoma"/>
                <w:color w:val="auto"/>
                <w:sz w:val="22"/>
                <w:szCs w:val="22"/>
              </w:rPr>
            </w:pPr>
          </w:p>
        </w:tc>
        <w:tc>
          <w:tcPr>
            <w:tcW w:w="2977" w:type="dxa"/>
            <w:shd w:val="clear" w:color="auto" w:fill="auto"/>
            <w:vAlign w:val="bottom"/>
          </w:tcPr>
          <w:p w14:paraId="4AB50759" w14:textId="77777777" w:rsidR="005C2424" w:rsidRPr="007438A7" w:rsidRDefault="005C2424" w:rsidP="007438A7">
            <w:pPr>
              <w:spacing w:after="200"/>
              <w:rPr>
                <w:rFonts w:eastAsia="Calibri" w:cs="Tahoma"/>
                <w:color w:val="auto"/>
                <w:sz w:val="22"/>
                <w:szCs w:val="22"/>
              </w:rPr>
            </w:pPr>
          </w:p>
        </w:tc>
      </w:tr>
    </w:tbl>
    <w:p w14:paraId="60461EA9" w14:textId="77777777" w:rsidR="005C2424" w:rsidRPr="007438A7" w:rsidRDefault="005C2424" w:rsidP="007438A7">
      <w:pPr>
        <w:rPr>
          <w:rFonts w:cs="Tahoma"/>
        </w:rPr>
      </w:pPr>
      <w:r w:rsidRPr="007438A7">
        <w:rPr>
          <w:rFonts w:cs="Tahoma"/>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2283"/>
        <w:gridCol w:w="3018"/>
        <w:gridCol w:w="2986"/>
      </w:tblGrid>
      <w:tr w:rsidR="005C2424" w:rsidRPr="007438A7" w14:paraId="621D3C37" w14:textId="77777777" w:rsidTr="001A5630">
        <w:trPr>
          <w:cantSplit/>
          <w:tblHeader/>
        </w:trPr>
        <w:tc>
          <w:tcPr>
            <w:tcW w:w="9781" w:type="dxa"/>
            <w:gridSpan w:val="4"/>
            <w:tcBorders>
              <w:bottom w:val="single" w:sz="4" w:space="0" w:color="auto"/>
            </w:tcBorders>
            <w:shd w:val="clear" w:color="auto" w:fill="D0CECE"/>
            <w:vAlign w:val="bottom"/>
          </w:tcPr>
          <w:p w14:paraId="7D132271" w14:textId="474E648D" w:rsidR="005C2424" w:rsidRPr="007438A7" w:rsidRDefault="005C2424" w:rsidP="007438A7">
            <w:pPr>
              <w:pStyle w:val="Heading1"/>
              <w:rPr>
                <w:color w:val="FF0000"/>
              </w:rPr>
            </w:pPr>
            <w:r w:rsidRPr="007438A7">
              <w:lastRenderedPageBreak/>
              <w:t xml:space="preserve">Section </w:t>
            </w:r>
            <w:r w:rsidR="00CB4A56" w:rsidRPr="007438A7">
              <w:t>5</w:t>
            </w:r>
            <w:r w:rsidR="000E359B">
              <w:t>.</w:t>
            </w:r>
            <w:r w:rsidRPr="007438A7">
              <w:t xml:space="preserve"> Information on police </w:t>
            </w:r>
            <w:proofErr w:type="gramStart"/>
            <w:r w:rsidRPr="007438A7">
              <w:t>call</w:t>
            </w:r>
            <w:r w:rsidR="00085CB0" w:rsidRPr="007438A7">
              <w:t>-</w:t>
            </w:r>
            <w:r w:rsidRPr="007438A7">
              <w:t>outs</w:t>
            </w:r>
            <w:proofErr w:type="gramEnd"/>
            <w:r w:rsidRPr="007438A7">
              <w:t xml:space="preserve"> to manage behaviour</w:t>
            </w:r>
          </w:p>
        </w:tc>
      </w:tr>
      <w:tr w:rsidR="005C2424" w:rsidRPr="007438A7" w14:paraId="768DF4CD" w14:textId="77777777" w:rsidTr="001A5630">
        <w:trPr>
          <w:cantSplit/>
        </w:trPr>
        <w:tc>
          <w:tcPr>
            <w:tcW w:w="9781" w:type="dxa"/>
            <w:gridSpan w:val="4"/>
            <w:tcBorders>
              <w:bottom w:val="single" w:sz="4" w:space="0" w:color="auto"/>
            </w:tcBorders>
            <w:shd w:val="clear" w:color="auto" w:fill="FFFFFF"/>
            <w:vAlign w:val="bottom"/>
          </w:tcPr>
          <w:p w14:paraId="169BEADE" w14:textId="77777777" w:rsidR="005C2424" w:rsidRPr="007438A7" w:rsidRDefault="005C2424" w:rsidP="007438A7">
            <w:pPr>
              <w:pStyle w:val="Tableheader-left"/>
              <w:rPr>
                <w:rFonts w:cs="Tahoma"/>
                <w:b w:val="0"/>
                <w:szCs w:val="22"/>
                <w:lang w:eastAsia="en-GB"/>
              </w:rPr>
            </w:pPr>
            <w:r w:rsidRPr="007438A7">
              <w:rPr>
                <w:rFonts w:cs="Tahoma"/>
                <w:b w:val="0"/>
                <w:szCs w:val="22"/>
                <w:lang w:eastAsia="en-GB"/>
              </w:rPr>
              <w:t xml:space="preserve">Please do not include other instances of the police being called (for example, a child </w:t>
            </w:r>
            <w:r w:rsidR="00305EB2" w:rsidRPr="007438A7">
              <w:rPr>
                <w:rFonts w:cs="Tahoma"/>
                <w:b w:val="0"/>
                <w:szCs w:val="22"/>
                <w:lang w:eastAsia="en-GB"/>
              </w:rPr>
              <w:t>absconding</w:t>
            </w:r>
            <w:r w:rsidRPr="007438A7">
              <w:rPr>
                <w:rFonts w:cs="Tahoma"/>
                <w:b w:val="0"/>
                <w:szCs w:val="22"/>
                <w:lang w:eastAsia="en-GB"/>
              </w:rPr>
              <w:t xml:space="preserve">), or of a child being arrested or convicted </w:t>
            </w:r>
            <w:r w:rsidR="008E2B8A" w:rsidRPr="007438A7">
              <w:rPr>
                <w:rFonts w:cs="Tahoma"/>
                <w:b w:val="0"/>
                <w:szCs w:val="22"/>
                <w:lang w:eastAsia="en-GB"/>
              </w:rPr>
              <w:t xml:space="preserve">for reasons that are </w:t>
            </w:r>
            <w:r w:rsidRPr="007438A7">
              <w:rPr>
                <w:rFonts w:cs="Tahoma"/>
                <w:b w:val="0"/>
                <w:szCs w:val="22"/>
                <w:lang w:eastAsia="en-GB"/>
              </w:rPr>
              <w:t xml:space="preserve">unconnected to the management of the </w:t>
            </w:r>
            <w:r w:rsidR="00DB778C" w:rsidRPr="007438A7">
              <w:rPr>
                <w:rFonts w:cs="Tahoma"/>
                <w:b w:val="0"/>
                <w:szCs w:val="22"/>
                <w:lang w:eastAsia="en-GB"/>
              </w:rPr>
              <w:t>child</w:t>
            </w:r>
            <w:r w:rsidR="00275A24" w:rsidRPr="007438A7">
              <w:rPr>
                <w:rFonts w:cs="Tahoma"/>
                <w:b w:val="0"/>
                <w:szCs w:val="22"/>
                <w:lang w:eastAsia="en-GB"/>
              </w:rPr>
              <w:t>’</w:t>
            </w:r>
            <w:r w:rsidR="00DB778C" w:rsidRPr="007438A7">
              <w:rPr>
                <w:rFonts w:cs="Tahoma"/>
                <w:b w:val="0"/>
                <w:szCs w:val="22"/>
                <w:lang w:eastAsia="en-GB"/>
              </w:rPr>
              <w:t>s</w:t>
            </w:r>
            <w:r w:rsidRPr="007438A7">
              <w:rPr>
                <w:rFonts w:cs="Tahoma"/>
                <w:b w:val="0"/>
                <w:szCs w:val="22"/>
                <w:lang w:eastAsia="en-GB"/>
              </w:rPr>
              <w:t xml:space="preserve"> behaviour within the home (for example, an incident outside the home).</w:t>
            </w:r>
          </w:p>
        </w:tc>
      </w:tr>
      <w:tr w:rsidR="005C2424" w:rsidRPr="007438A7" w14:paraId="655031D6" w14:textId="77777777" w:rsidTr="001A5630">
        <w:trPr>
          <w:cantSplit/>
        </w:trPr>
        <w:tc>
          <w:tcPr>
            <w:tcW w:w="9781" w:type="dxa"/>
            <w:gridSpan w:val="4"/>
            <w:tcBorders>
              <w:bottom w:val="single" w:sz="4" w:space="0" w:color="auto"/>
            </w:tcBorders>
            <w:shd w:val="clear" w:color="auto" w:fill="FFFFFF"/>
            <w:vAlign w:val="bottom"/>
          </w:tcPr>
          <w:p w14:paraId="3EF5587B" w14:textId="1E5D2CA4" w:rsidR="005C2424" w:rsidRPr="007438A7" w:rsidRDefault="00803371" w:rsidP="007438A7">
            <w:pPr>
              <w:pStyle w:val="Tableheader-left"/>
              <w:rPr>
                <w:rFonts w:cs="Tahoma"/>
                <w:b w:val="0"/>
                <w:bCs w:val="0"/>
                <w:lang w:eastAsia="en-GB"/>
              </w:rPr>
            </w:pPr>
            <w:r w:rsidRPr="007438A7">
              <w:rPr>
                <w:rFonts w:cs="Tahoma"/>
                <w:b w:val="0"/>
                <w:bCs w:val="0"/>
                <w:lang w:eastAsia="en-GB"/>
              </w:rPr>
              <w:t>29</w:t>
            </w:r>
            <w:r w:rsidR="00085CB0" w:rsidRPr="007438A7">
              <w:rPr>
                <w:rFonts w:cs="Tahoma"/>
                <w:b w:val="0"/>
                <w:bCs w:val="0"/>
                <w:lang w:eastAsia="en-GB"/>
              </w:rPr>
              <w:t>.</w:t>
            </w:r>
            <w:r w:rsidR="005C2424" w:rsidRPr="007438A7">
              <w:rPr>
                <w:rFonts w:cs="Tahoma"/>
                <w:b w:val="0"/>
                <w:bCs w:val="0"/>
                <w:lang w:eastAsia="en-GB"/>
              </w:rPr>
              <w:t xml:space="preserve"> Police call</w:t>
            </w:r>
            <w:r w:rsidR="00085CB0" w:rsidRPr="007438A7">
              <w:rPr>
                <w:rFonts w:cs="Tahoma"/>
                <w:b w:val="0"/>
                <w:bCs w:val="0"/>
                <w:lang w:eastAsia="en-GB"/>
              </w:rPr>
              <w:t>-</w:t>
            </w:r>
            <w:r w:rsidR="005C2424" w:rsidRPr="007438A7">
              <w:rPr>
                <w:rFonts w:cs="Tahoma"/>
                <w:b w:val="0"/>
                <w:bCs w:val="0"/>
                <w:lang w:eastAsia="en-GB"/>
              </w:rPr>
              <w:t xml:space="preserve">outs to manage behaviour since the </w:t>
            </w:r>
            <w:r w:rsidR="00AD6981" w:rsidRPr="007438A7">
              <w:rPr>
                <w:rFonts w:cs="Tahoma"/>
                <w:b w:val="0"/>
                <w:bCs w:val="0"/>
                <w:lang w:eastAsia="en-GB"/>
              </w:rPr>
              <w:t>last full inspection</w:t>
            </w:r>
            <w:r w:rsidR="00117B59" w:rsidRPr="007438A7">
              <w:rPr>
                <w:rFonts w:cs="Tahoma"/>
                <w:b w:val="0"/>
                <w:bCs w:val="0"/>
                <w:lang w:eastAsia="en-GB"/>
              </w:rPr>
              <w:t xml:space="preserve"> </w:t>
            </w:r>
          </w:p>
        </w:tc>
      </w:tr>
      <w:tr w:rsidR="005C2424" w:rsidRPr="007438A7" w14:paraId="6284007F" w14:textId="77777777" w:rsidTr="00990621">
        <w:tblPrEx>
          <w:tblLook w:val="04A0" w:firstRow="1" w:lastRow="0" w:firstColumn="1" w:lastColumn="0" w:noHBand="0" w:noVBand="1"/>
        </w:tblPrEx>
        <w:tc>
          <w:tcPr>
            <w:tcW w:w="0" w:type="auto"/>
            <w:shd w:val="clear" w:color="auto" w:fill="auto"/>
            <w:vAlign w:val="bottom"/>
          </w:tcPr>
          <w:p w14:paraId="5094BFB3"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Child</w:t>
            </w:r>
            <w:r w:rsidR="00275A24" w:rsidRPr="007438A7">
              <w:rPr>
                <w:rFonts w:eastAsia="Calibri" w:cs="Tahoma"/>
                <w:color w:val="auto"/>
                <w:sz w:val="22"/>
                <w:szCs w:val="22"/>
              </w:rPr>
              <w:t>’</w:t>
            </w:r>
            <w:r w:rsidRPr="007438A7">
              <w:rPr>
                <w:rFonts w:eastAsia="Calibri" w:cs="Tahoma"/>
                <w:color w:val="auto"/>
                <w:sz w:val="22"/>
                <w:szCs w:val="22"/>
              </w:rPr>
              <w:t>s initials</w:t>
            </w:r>
          </w:p>
        </w:tc>
        <w:tc>
          <w:tcPr>
            <w:tcW w:w="0" w:type="auto"/>
            <w:shd w:val="clear" w:color="auto" w:fill="auto"/>
            <w:vAlign w:val="bottom"/>
          </w:tcPr>
          <w:p w14:paraId="758B1183"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Date of police call</w:t>
            </w:r>
            <w:r w:rsidR="00085CB0" w:rsidRPr="007438A7">
              <w:rPr>
                <w:rFonts w:eastAsia="Calibri" w:cs="Tahoma"/>
                <w:color w:val="auto"/>
                <w:sz w:val="22"/>
                <w:szCs w:val="22"/>
              </w:rPr>
              <w:t>-</w:t>
            </w:r>
            <w:r w:rsidRPr="007438A7">
              <w:rPr>
                <w:rFonts w:eastAsia="Calibri" w:cs="Tahoma"/>
                <w:color w:val="auto"/>
                <w:sz w:val="22"/>
                <w:szCs w:val="22"/>
              </w:rPr>
              <w:t>out</w:t>
            </w:r>
          </w:p>
        </w:tc>
        <w:tc>
          <w:tcPr>
            <w:tcW w:w="3018" w:type="dxa"/>
            <w:vAlign w:val="bottom"/>
          </w:tcPr>
          <w:p w14:paraId="732BC679"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Was the child arrested?</w:t>
            </w:r>
          </w:p>
          <w:p w14:paraId="716A01C5"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(Yes</w:t>
            </w:r>
            <w:r w:rsidR="001B2EBB" w:rsidRPr="007438A7">
              <w:rPr>
                <w:rFonts w:eastAsia="Calibri" w:cs="Tahoma"/>
                <w:color w:val="auto"/>
                <w:sz w:val="22"/>
                <w:szCs w:val="22"/>
              </w:rPr>
              <w:t>/</w:t>
            </w:r>
            <w:r w:rsidRPr="007438A7">
              <w:rPr>
                <w:rFonts w:eastAsia="Calibri" w:cs="Tahoma"/>
                <w:color w:val="auto"/>
                <w:sz w:val="22"/>
                <w:szCs w:val="22"/>
              </w:rPr>
              <w:t>No</w:t>
            </w:r>
            <w:r w:rsidR="001B2EBB" w:rsidRPr="007438A7">
              <w:rPr>
                <w:rFonts w:eastAsia="Calibri" w:cs="Tahoma"/>
                <w:color w:val="auto"/>
                <w:sz w:val="22"/>
                <w:szCs w:val="22"/>
              </w:rPr>
              <w:t>/</w:t>
            </w:r>
          </w:p>
          <w:p w14:paraId="0AD2DF7A"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Not yet known)</w:t>
            </w:r>
          </w:p>
        </w:tc>
        <w:tc>
          <w:tcPr>
            <w:tcW w:w="2986" w:type="dxa"/>
            <w:shd w:val="clear" w:color="auto" w:fill="FFFFFF"/>
            <w:vAlign w:val="bottom"/>
          </w:tcPr>
          <w:p w14:paraId="56D3F701"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Was the child convicted?</w:t>
            </w:r>
          </w:p>
          <w:p w14:paraId="1CB7B73C"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(Yes</w:t>
            </w:r>
            <w:r w:rsidR="001B2EBB" w:rsidRPr="007438A7">
              <w:rPr>
                <w:rFonts w:eastAsia="Calibri" w:cs="Tahoma"/>
                <w:color w:val="auto"/>
                <w:sz w:val="22"/>
                <w:szCs w:val="22"/>
              </w:rPr>
              <w:t>/</w:t>
            </w:r>
            <w:r w:rsidRPr="007438A7">
              <w:rPr>
                <w:rFonts w:eastAsia="Calibri" w:cs="Tahoma"/>
                <w:color w:val="auto"/>
                <w:sz w:val="22"/>
                <w:szCs w:val="22"/>
              </w:rPr>
              <w:t>No</w:t>
            </w:r>
            <w:r w:rsidR="001B2EBB" w:rsidRPr="007438A7">
              <w:rPr>
                <w:rFonts w:eastAsia="Calibri" w:cs="Tahoma"/>
                <w:color w:val="auto"/>
                <w:sz w:val="22"/>
                <w:szCs w:val="22"/>
              </w:rPr>
              <w:t>/</w:t>
            </w:r>
            <w:r w:rsidRPr="007438A7">
              <w:rPr>
                <w:rFonts w:eastAsia="Calibri" w:cs="Tahoma"/>
                <w:color w:val="auto"/>
                <w:sz w:val="22"/>
                <w:szCs w:val="22"/>
              </w:rPr>
              <w:t>Not applicable</w:t>
            </w:r>
            <w:r w:rsidR="001B2EBB" w:rsidRPr="007438A7">
              <w:rPr>
                <w:rFonts w:eastAsia="Calibri" w:cs="Tahoma"/>
                <w:color w:val="auto"/>
                <w:sz w:val="22"/>
                <w:szCs w:val="22"/>
              </w:rPr>
              <w:t>/</w:t>
            </w:r>
          </w:p>
          <w:p w14:paraId="4EFD326B"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Not yet known)</w:t>
            </w:r>
          </w:p>
        </w:tc>
      </w:tr>
      <w:tr w:rsidR="005C2424" w:rsidRPr="007438A7" w14:paraId="28187B67" w14:textId="77777777" w:rsidTr="00990621">
        <w:tblPrEx>
          <w:tblLook w:val="04A0" w:firstRow="1" w:lastRow="0" w:firstColumn="1" w:lastColumn="0" w:noHBand="0" w:noVBand="1"/>
        </w:tblPrEx>
        <w:trPr>
          <w:trHeight w:val="425"/>
        </w:trPr>
        <w:tc>
          <w:tcPr>
            <w:tcW w:w="0" w:type="auto"/>
            <w:shd w:val="clear" w:color="auto" w:fill="auto"/>
            <w:vAlign w:val="center"/>
          </w:tcPr>
          <w:p w14:paraId="7D13E8DE" w14:textId="77777777" w:rsidR="005C2424" w:rsidRPr="007438A7" w:rsidRDefault="005C2424" w:rsidP="007438A7">
            <w:pPr>
              <w:rPr>
                <w:rFonts w:eastAsia="Calibri" w:cs="Tahoma"/>
                <w:color w:val="auto"/>
                <w:sz w:val="22"/>
                <w:szCs w:val="22"/>
              </w:rPr>
            </w:pPr>
          </w:p>
        </w:tc>
        <w:tc>
          <w:tcPr>
            <w:tcW w:w="0" w:type="auto"/>
            <w:shd w:val="clear" w:color="auto" w:fill="auto"/>
            <w:vAlign w:val="center"/>
          </w:tcPr>
          <w:p w14:paraId="7FD97997" w14:textId="77777777" w:rsidR="005C2424" w:rsidRPr="007438A7" w:rsidRDefault="005C2424" w:rsidP="007438A7">
            <w:pPr>
              <w:rPr>
                <w:rFonts w:eastAsia="Calibri" w:cs="Tahoma"/>
                <w:color w:val="auto"/>
                <w:sz w:val="22"/>
                <w:szCs w:val="22"/>
              </w:rPr>
            </w:pPr>
          </w:p>
        </w:tc>
        <w:tc>
          <w:tcPr>
            <w:tcW w:w="3018" w:type="dxa"/>
            <w:vAlign w:val="center"/>
          </w:tcPr>
          <w:p w14:paraId="551A9A41" w14:textId="77777777" w:rsidR="005C2424" w:rsidRPr="007438A7" w:rsidRDefault="005C2424" w:rsidP="007438A7">
            <w:pPr>
              <w:rPr>
                <w:rFonts w:eastAsia="Calibri" w:cs="Tahoma"/>
                <w:color w:val="auto"/>
                <w:sz w:val="22"/>
                <w:szCs w:val="22"/>
              </w:rPr>
            </w:pPr>
          </w:p>
        </w:tc>
        <w:tc>
          <w:tcPr>
            <w:tcW w:w="2986" w:type="dxa"/>
            <w:shd w:val="clear" w:color="auto" w:fill="FFFFFF"/>
            <w:vAlign w:val="center"/>
          </w:tcPr>
          <w:p w14:paraId="789C87F3" w14:textId="77777777" w:rsidR="005C2424" w:rsidRPr="007438A7" w:rsidRDefault="005C2424" w:rsidP="007438A7">
            <w:pPr>
              <w:rPr>
                <w:rFonts w:eastAsia="Calibri" w:cs="Tahoma"/>
                <w:color w:val="auto"/>
                <w:sz w:val="22"/>
                <w:szCs w:val="22"/>
              </w:rPr>
            </w:pPr>
          </w:p>
        </w:tc>
      </w:tr>
      <w:tr w:rsidR="005C2424" w:rsidRPr="007438A7" w14:paraId="6BB44017" w14:textId="77777777" w:rsidTr="00990621">
        <w:tblPrEx>
          <w:tblLook w:val="04A0" w:firstRow="1" w:lastRow="0" w:firstColumn="1" w:lastColumn="0" w:noHBand="0" w:noVBand="1"/>
        </w:tblPrEx>
        <w:trPr>
          <w:trHeight w:val="425"/>
        </w:trPr>
        <w:tc>
          <w:tcPr>
            <w:tcW w:w="0" w:type="auto"/>
            <w:shd w:val="clear" w:color="auto" w:fill="auto"/>
            <w:vAlign w:val="center"/>
          </w:tcPr>
          <w:p w14:paraId="4E42D74A" w14:textId="77777777" w:rsidR="005C2424" w:rsidRPr="007438A7" w:rsidRDefault="005C2424" w:rsidP="007438A7">
            <w:pPr>
              <w:rPr>
                <w:rFonts w:eastAsia="Calibri" w:cs="Tahoma"/>
                <w:color w:val="auto"/>
                <w:sz w:val="22"/>
                <w:szCs w:val="22"/>
              </w:rPr>
            </w:pPr>
          </w:p>
        </w:tc>
        <w:tc>
          <w:tcPr>
            <w:tcW w:w="0" w:type="auto"/>
            <w:shd w:val="clear" w:color="auto" w:fill="auto"/>
            <w:vAlign w:val="center"/>
          </w:tcPr>
          <w:p w14:paraId="754A068D" w14:textId="77777777" w:rsidR="005C2424" w:rsidRPr="007438A7" w:rsidRDefault="005C2424" w:rsidP="007438A7">
            <w:pPr>
              <w:rPr>
                <w:rFonts w:eastAsia="Calibri" w:cs="Tahoma"/>
                <w:color w:val="auto"/>
                <w:sz w:val="22"/>
                <w:szCs w:val="22"/>
              </w:rPr>
            </w:pPr>
          </w:p>
        </w:tc>
        <w:tc>
          <w:tcPr>
            <w:tcW w:w="3018" w:type="dxa"/>
            <w:vAlign w:val="center"/>
          </w:tcPr>
          <w:p w14:paraId="33EA32CE" w14:textId="77777777" w:rsidR="005C2424" w:rsidRPr="007438A7" w:rsidRDefault="005C2424" w:rsidP="007438A7">
            <w:pPr>
              <w:rPr>
                <w:rFonts w:eastAsia="Calibri" w:cs="Tahoma"/>
                <w:color w:val="auto"/>
                <w:sz w:val="22"/>
                <w:szCs w:val="22"/>
              </w:rPr>
            </w:pPr>
          </w:p>
        </w:tc>
        <w:tc>
          <w:tcPr>
            <w:tcW w:w="2986" w:type="dxa"/>
            <w:shd w:val="clear" w:color="auto" w:fill="FFFFFF"/>
            <w:vAlign w:val="center"/>
          </w:tcPr>
          <w:p w14:paraId="3AABCBBF" w14:textId="77777777" w:rsidR="005C2424" w:rsidRPr="007438A7" w:rsidRDefault="005C2424" w:rsidP="007438A7">
            <w:pPr>
              <w:rPr>
                <w:rFonts w:eastAsia="Calibri" w:cs="Tahoma"/>
                <w:color w:val="auto"/>
                <w:sz w:val="22"/>
                <w:szCs w:val="22"/>
              </w:rPr>
            </w:pPr>
          </w:p>
        </w:tc>
      </w:tr>
      <w:tr w:rsidR="005C2424" w:rsidRPr="007438A7" w14:paraId="016EC5F9" w14:textId="77777777" w:rsidTr="00990621">
        <w:tblPrEx>
          <w:tblLook w:val="04A0" w:firstRow="1" w:lastRow="0" w:firstColumn="1" w:lastColumn="0" w:noHBand="0" w:noVBand="1"/>
        </w:tblPrEx>
        <w:trPr>
          <w:trHeight w:val="425"/>
        </w:trPr>
        <w:tc>
          <w:tcPr>
            <w:tcW w:w="0" w:type="auto"/>
            <w:shd w:val="clear" w:color="auto" w:fill="auto"/>
            <w:vAlign w:val="center"/>
          </w:tcPr>
          <w:p w14:paraId="7D0BAD29" w14:textId="77777777" w:rsidR="005C2424" w:rsidRPr="007438A7" w:rsidRDefault="005C2424" w:rsidP="007438A7">
            <w:pPr>
              <w:rPr>
                <w:rFonts w:eastAsia="Calibri" w:cs="Tahoma"/>
                <w:color w:val="auto"/>
                <w:sz w:val="22"/>
                <w:szCs w:val="22"/>
              </w:rPr>
            </w:pPr>
          </w:p>
        </w:tc>
        <w:tc>
          <w:tcPr>
            <w:tcW w:w="0" w:type="auto"/>
            <w:shd w:val="clear" w:color="auto" w:fill="auto"/>
            <w:vAlign w:val="center"/>
          </w:tcPr>
          <w:p w14:paraId="43FEF302" w14:textId="77777777" w:rsidR="005C2424" w:rsidRPr="007438A7" w:rsidRDefault="005C2424" w:rsidP="007438A7">
            <w:pPr>
              <w:rPr>
                <w:rFonts w:eastAsia="Calibri" w:cs="Tahoma"/>
                <w:color w:val="auto"/>
                <w:sz w:val="22"/>
                <w:szCs w:val="22"/>
              </w:rPr>
            </w:pPr>
          </w:p>
        </w:tc>
        <w:tc>
          <w:tcPr>
            <w:tcW w:w="3018" w:type="dxa"/>
            <w:vAlign w:val="center"/>
          </w:tcPr>
          <w:p w14:paraId="26BD69F9" w14:textId="77777777" w:rsidR="005C2424" w:rsidRPr="007438A7" w:rsidRDefault="005C2424" w:rsidP="007438A7">
            <w:pPr>
              <w:rPr>
                <w:rFonts w:eastAsia="Calibri" w:cs="Tahoma"/>
                <w:color w:val="auto"/>
                <w:sz w:val="22"/>
                <w:szCs w:val="22"/>
              </w:rPr>
            </w:pPr>
          </w:p>
        </w:tc>
        <w:tc>
          <w:tcPr>
            <w:tcW w:w="2986" w:type="dxa"/>
            <w:shd w:val="clear" w:color="auto" w:fill="FFFFFF"/>
            <w:vAlign w:val="center"/>
          </w:tcPr>
          <w:p w14:paraId="4B972B8E" w14:textId="77777777" w:rsidR="005C2424" w:rsidRPr="007438A7" w:rsidRDefault="005C2424" w:rsidP="007438A7">
            <w:pPr>
              <w:rPr>
                <w:rFonts w:eastAsia="Calibri" w:cs="Tahoma"/>
                <w:color w:val="auto"/>
                <w:sz w:val="22"/>
                <w:szCs w:val="22"/>
              </w:rPr>
            </w:pPr>
          </w:p>
        </w:tc>
      </w:tr>
      <w:tr w:rsidR="005C2424" w:rsidRPr="007438A7" w14:paraId="0A108B47" w14:textId="77777777" w:rsidTr="00990621">
        <w:tblPrEx>
          <w:tblLook w:val="04A0" w:firstRow="1" w:lastRow="0" w:firstColumn="1" w:lastColumn="0" w:noHBand="0" w:noVBand="1"/>
        </w:tblPrEx>
        <w:trPr>
          <w:trHeight w:val="425"/>
        </w:trPr>
        <w:tc>
          <w:tcPr>
            <w:tcW w:w="0" w:type="auto"/>
            <w:shd w:val="clear" w:color="auto" w:fill="auto"/>
            <w:vAlign w:val="center"/>
          </w:tcPr>
          <w:p w14:paraId="11AD9DB4" w14:textId="77777777" w:rsidR="005C2424" w:rsidRPr="007438A7" w:rsidRDefault="005C2424" w:rsidP="007438A7">
            <w:pPr>
              <w:rPr>
                <w:rFonts w:eastAsia="Calibri" w:cs="Tahoma"/>
                <w:color w:val="auto"/>
                <w:sz w:val="22"/>
                <w:szCs w:val="22"/>
              </w:rPr>
            </w:pPr>
          </w:p>
        </w:tc>
        <w:tc>
          <w:tcPr>
            <w:tcW w:w="0" w:type="auto"/>
            <w:shd w:val="clear" w:color="auto" w:fill="auto"/>
            <w:vAlign w:val="center"/>
          </w:tcPr>
          <w:p w14:paraId="4C87B75E" w14:textId="77777777" w:rsidR="005C2424" w:rsidRPr="007438A7" w:rsidRDefault="005C2424" w:rsidP="007438A7">
            <w:pPr>
              <w:rPr>
                <w:rFonts w:eastAsia="Calibri" w:cs="Tahoma"/>
                <w:color w:val="auto"/>
                <w:sz w:val="22"/>
                <w:szCs w:val="22"/>
              </w:rPr>
            </w:pPr>
          </w:p>
        </w:tc>
        <w:tc>
          <w:tcPr>
            <w:tcW w:w="3018" w:type="dxa"/>
            <w:vAlign w:val="center"/>
          </w:tcPr>
          <w:p w14:paraId="0D92603D" w14:textId="77777777" w:rsidR="005C2424" w:rsidRPr="007438A7" w:rsidRDefault="005C2424" w:rsidP="007438A7">
            <w:pPr>
              <w:rPr>
                <w:rFonts w:eastAsia="Calibri" w:cs="Tahoma"/>
                <w:color w:val="auto"/>
                <w:sz w:val="22"/>
                <w:szCs w:val="22"/>
              </w:rPr>
            </w:pPr>
          </w:p>
        </w:tc>
        <w:tc>
          <w:tcPr>
            <w:tcW w:w="2986" w:type="dxa"/>
            <w:shd w:val="clear" w:color="auto" w:fill="FFFFFF"/>
            <w:vAlign w:val="center"/>
          </w:tcPr>
          <w:p w14:paraId="4382C01A" w14:textId="77777777" w:rsidR="005C2424" w:rsidRPr="007438A7" w:rsidRDefault="005C2424" w:rsidP="007438A7">
            <w:pPr>
              <w:rPr>
                <w:rFonts w:eastAsia="Calibri" w:cs="Tahoma"/>
                <w:color w:val="auto"/>
                <w:sz w:val="22"/>
                <w:szCs w:val="22"/>
              </w:rPr>
            </w:pPr>
          </w:p>
        </w:tc>
      </w:tr>
      <w:tr w:rsidR="005C2424" w:rsidRPr="007438A7" w14:paraId="18A3389F" w14:textId="77777777" w:rsidTr="00990621">
        <w:tblPrEx>
          <w:tblLook w:val="04A0" w:firstRow="1" w:lastRow="0" w:firstColumn="1" w:lastColumn="0" w:noHBand="0" w:noVBand="1"/>
        </w:tblPrEx>
        <w:trPr>
          <w:trHeight w:val="425"/>
        </w:trPr>
        <w:tc>
          <w:tcPr>
            <w:tcW w:w="0" w:type="auto"/>
            <w:shd w:val="clear" w:color="auto" w:fill="auto"/>
            <w:vAlign w:val="center"/>
          </w:tcPr>
          <w:p w14:paraId="37BBD080" w14:textId="77777777" w:rsidR="005C2424" w:rsidRPr="007438A7" w:rsidRDefault="005C2424" w:rsidP="007438A7">
            <w:pPr>
              <w:rPr>
                <w:rFonts w:eastAsia="Calibri" w:cs="Tahoma"/>
                <w:color w:val="auto"/>
                <w:sz w:val="22"/>
                <w:szCs w:val="22"/>
              </w:rPr>
            </w:pPr>
          </w:p>
        </w:tc>
        <w:tc>
          <w:tcPr>
            <w:tcW w:w="0" w:type="auto"/>
            <w:shd w:val="clear" w:color="auto" w:fill="auto"/>
            <w:vAlign w:val="center"/>
          </w:tcPr>
          <w:p w14:paraId="3B3A90B2" w14:textId="77777777" w:rsidR="005C2424" w:rsidRPr="007438A7" w:rsidRDefault="005C2424" w:rsidP="007438A7">
            <w:pPr>
              <w:rPr>
                <w:rFonts w:eastAsia="Calibri" w:cs="Tahoma"/>
                <w:color w:val="auto"/>
                <w:sz w:val="22"/>
                <w:szCs w:val="22"/>
              </w:rPr>
            </w:pPr>
          </w:p>
        </w:tc>
        <w:tc>
          <w:tcPr>
            <w:tcW w:w="3018" w:type="dxa"/>
            <w:vAlign w:val="center"/>
          </w:tcPr>
          <w:p w14:paraId="50CDE078" w14:textId="77777777" w:rsidR="005C2424" w:rsidRPr="007438A7" w:rsidRDefault="005C2424" w:rsidP="007438A7">
            <w:pPr>
              <w:rPr>
                <w:rFonts w:eastAsia="Calibri" w:cs="Tahoma"/>
                <w:color w:val="auto"/>
                <w:sz w:val="22"/>
                <w:szCs w:val="22"/>
              </w:rPr>
            </w:pPr>
          </w:p>
        </w:tc>
        <w:tc>
          <w:tcPr>
            <w:tcW w:w="2986" w:type="dxa"/>
            <w:shd w:val="clear" w:color="auto" w:fill="FFFFFF"/>
            <w:vAlign w:val="center"/>
          </w:tcPr>
          <w:p w14:paraId="05293357" w14:textId="77777777" w:rsidR="005C2424" w:rsidRPr="007438A7" w:rsidRDefault="005C2424" w:rsidP="007438A7">
            <w:pPr>
              <w:rPr>
                <w:rFonts w:eastAsia="Calibri" w:cs="Tahoma"/>
                <w:color w:val="auto"/>
                <w:sz w:val="22"/>
                <w:szCs w:val="22"/>
              </w:rPr>
            </w:pPr>
          </w:p>
        </w:tc>
      </w:tr>
      <w:tr w:rsidR="005C2424" w:rsidRPr="007438A7" w14:paraId="68A96BE9" w14:textId="77777777" w:rsidTr="00990621">
        <w:tblPrEx>
          <w:tblLook w:val="04A0" w:firstRow="1" w:lastRow="0" w:firstColumn="1" w:lastColumn="0" w:noHBand="0" w:noVBand="1"/>
        </w:tblPrEx>
        <w:trPr>
          <w:trHeight w:val="425"/>
        </w:trPr>
        <w:tc>
          <w:tcPr>
            <w:tcW w:w="0" w:type="auto"/>
            <w:shd w:val="clear" w:color="auto" w:fill="auto"/>
            <w:vAlign w:val="center"/>
          </w:tcPr>
          <w:p w14:paraId="48BFDF16" w14:textId="77777777" w:rsidR="005C2424" w:rsidRPr="007438A7" w:rsidRDefault="005C2424" w:rsidP="007438A7">
            <w:pPr>
              <w:rPr>
                <w:rFonts w:eastAsia="Calibri" w:cs="Tahoma"/>
                <w:color w:val="auto"/>
                <w:sz w:val="22"/>
                <w:szCs w:val="22"/>
              </w:rPr>
            </w:pPr>
          </w:p>
        </w:tc>
        <w:tc>
          <w:tcPr>
            <w:tcW w:w="0" w:type="auto"/>
            <w:shd w:val="clear" w:color="auto" w:fill="auto"/>
            <w:vAlign w:val="center"/>
          </w:tcPr>
          <w:p w14:paraId="03DE3918" w14:textId="77777777" w:rsidR="005C2424" w:rsidRPr="007438A7" w:rsidRDefault="005C2424" w:rsidP="007438A7">
            <w:pPr>
              <w:rPr>
                <w:rFonts w:eastAsia="Calibri" w:cs="Tahoma"/>
                <w:color w:val="auto"/>
                <w:sz w:val="22"/>
                <w:szCs w:val="22"/>
              </w:rPr>
            </w:pPr>
          </w:p>
        </w:tc>
        <w:tc>
          <w:tcPr>
            <w:tcW w:w="3018" w:type="dxa"/>
            <w:vAlign w:val="center"/>
          </w:tcPr>
          <w:p w14:paraId="7F4108FC" w14:textId="77777777" w:rsidR="005C2424" w:rsidRPr="007438A7" w:rsidRDefault="005C2424" w:rsidP="007438A7">
            <w:pPr>
              <w:rPr>
                <w:rFonts w:eastAsia="Calibri" w:cs="Tahoma"/>
                <w:color w:val="auto"/>
                <w:sz w:val="22"/>
                <w:szCs w:val="22"/>
              </w:rPr>
            </w:pPr>
          </w:p>
        </w:tc>
        <w:tc>
          <w:tcPr>
            <w:tcW w:w="2986" w:type="dxa"/>
            <w:shd w:val="clear" w:color="auto" w:fill="FFFFFF"/>
            <w:vAlign w:val="center"/>
          </w:tcPr>
          <w:p w14:paraId="7D029F62" w14:textId="77777777" w:rsidR="005C2424" w:rsidRPr="007438A7" w:rsidRDefault="005C2424" w:rsidP="007438A7">
            <w:pPr>
              <w:rPr>
                <w:rFonts w:eastAsia="Calibri" w:cs="Tahoma"/>
                <w:color w:val="auto"/>
                <w:sz w:val="22"/>
                <w:szCs w:val="22"/>
              </w:rPr>
            </w:pPr>
          </w:p>
        </w:tc>
      </w:tr>
      <w:tr w:rsidR="005C2424" w:rsidRPr="007438A7" w14:paraId="0A6F51B2" w14:textId="77777777" w:rsidTr="00990621">
        <w:tblPrEx>
          <w:tblLook w:val="04A0" w:firstRow="1" w:lastRow="0" w:firstColumn="1" w:lastColumn="0" w:noHBand="0" w:noVBand="1"/>
        </w:tblPrEx>
        <w:trPr>
          <w:trHeight w:val="425"/>
        </w:trPr>
        <w:tc>
          <w:tcPr>
            <w:tcW w:w="0" w:type="auto"/>
            <w:shd w:val="clear" w:color="auto" w:fill="auto"/>
            <w:vAlign w:val="center"/>
          </w:tcPr>
          <w:p w14:paraId="469DA67B" w14:textId="77777777" w:rsidR="005C2424" w:rsidRPr="007438A7" w:rsidRDefault="005C2424" w:rsidP="007438A7">
            <w:pPr>
              <w:rPr>
                <w:rFonts w:eastAsia="Calibri" w:cs="Tahoma"/>
                <w:color w:val="auto"/>
                <w:sz w:val="22"/>
                <w:szCs w:val="22"/>
              </w:rPr>
            </w:pPr>
          </w:p>
        </w:tc>
        <w:tc>
          <w:tcPr>
            <w:tcW w:w="0" w:type="auto"/>
            <w:shd w:val="clear" w:color="auto" w:fill="auto"/>
            <w:vAlign w:val="center"/>
          </w:tcPr>
          <w:p w14:paraId="2908988C" w14:textId="77777777" w:rsidR="005C2424" w:rsidRPr="007438A7" w:rsidRDefault="005C2424" w:rsidP="007438A7">
            <w:pPr>
              <w:rPr>
                <w:rFonts w:eastAsia="Calibri" w:cs="Tahoma"/>
                <w:color w:val="auto"/>
                <w:sz w:val="22"/>
                <w:szCs w:val="22"/>
              </w:rPr>
            </w:pPr>
          </w:p>
        </w:tc>
        <w:tc>
          <w:tcPr>
            <w:tcW w:w="3018" w:type="dxa"/>
            <w:vAlign w:val="center"/>
          </w:tcPr>
          <w:p w14:paraId="49D100DC" w14:textId="77777777" w:rsidR="005C2424" w:rsidRPr="007438A7" w:rsidRDefault="005C2424" w:rsidP="007438A7">
            <w:pPr>
              <w:rPr>
                <w:rFonts w:eastAsia="Calibri" w:cs="Tahoma"/>
                <w:color w:val="auto"/>
                <w:sz w:val="22"/>
                <w:szCs w:val="22"/>
              </w:rPr>
            </w:pPr>
          </w:p>
        </w:tc>
        <w:tc>
          <w:tcPr>
            <w:tcW w:w="2986" w:type="dxa"/>
            <w:shd w:val="clear" w:color="auto" w:fill="FFFFFF"/>
            <w:vAlign w:val="center"/>
          </w:tcPr>
          <w:p w14:paraId="721AD521" w14:textId="77777777" w:rsidR="005C2424" w:rsidRPr="007438A7" w:rsidRDefault="005C2424" w:rsidP="007438A7">
            <w:pPr>
              <w:rPr>
                <w:rFonts w:eastAsia="Calibri" w:cs="Tahoma"/>
                <w:color w:val="auto"/>
                <w:sz w:val="22"/>
                <w:szCs w:val="22"/>
              </w:rPr>
            </w:pPr>
          </w:p>
        </w:tc>
      </w:tr>
      <w:tr w:rsidR="005C2424" w:rsidRPr="007438A7" w14:paraId="7F026663" w14:textId="77777777" w:rsidTr="00990621">
        <w:tblPrEx>
          <w:tblLook w:val="04A0" w:firstRow="1" w:lastRow="0" w:firstColumn="1" w:lastColumn="0" w:noHBand="0" w:noVBand="1"/>
        </w:tblPrEx>
        <w:trPr>
          <w:trHeight w:val="425"/>
        </w:trPr>
        <w:tc>
          <w:tcPr>
            <w:tcW w:w="0" w:type="auto"/>
            <w:shd w:val="clear" w:color="auto" w:fill="auto"/>
            <w:vAlign w:val="center"/>
          </w:tcPr>
          <w:p w14:paraId="6B9DD322" w14:textId="77777777" w:rsidR="005C2424" w:rsidRPr="007438A7" w:rsidRDefault="005C2424" w:rsidP="007438A7">
            <w:pPr>
              <w:rPr>
                <w:rFonts w:eastAsia="Calibri" w:cs="Tahoma"/>
                <w:color w:val="auto"/>
                <w:sz w:val="22"/>
                <w:szCs w:val="22"/>
              </w:rPr>
            </w:pPr>
          </w:p>
        </w:tc>
        <w:tc>
          <w:tcPr>
            <w:tcW w:w="0" w:type="auto"/>
            <w:shd w:val="clear" w:color="auto" w:fill="auto"/>
            <w:vAlign w:val="center"/>
          </w:tcPr>
          <w:p w14:paraId="20B9A568" w14:textId="77777777" w:rsidR="005C2424" w:rsidRPr="007438A7" w:rsidRDefault="005C2424" w:rsidP="007438A7">
            <w:pPr>
              <w:rPr>
                <w:rFonts w:eastAsia="Calibri" w:cs="Tahoma"/>
                <w:color w:val="auto"/>
                <w:sz w:val="22"/>
                <w:szCs w:val="22"/>
              </w:rPr>
            </w:pPr>
          </w:p>
        </w:tc>
        <w:tc>
          <w:tcPr>
            <w:tcW w:w="3018" w:type="dxa"/>
            <w:vAlign w:val="center"/>
          </w:tcPr>
          <w:p w14:paraId="0D0B498C" w14:textId="77777777" w:rsidR="005C2424" w:rsidRPr="007438A7" w:rsidRDefault="005C2424" w:rsidP="007438A7">
            <w:pPr>
              <w:rPr>
                <w:rFonts w:eastAsia="Calibri" w:cs="Tahoma"/>
                <w:color w:val="auto"/>
                <w:sz w:val="22"/>
                <w:szCs w:val="22"/>
              </w:rPr>
            </w:pPr>
          </w:p>
        </w:tc>
        <w:tc>
          <w:tcPr>
            <w:tcW w:w="2986" w:type="dxa"/>
            <w:shd w:val="clear" w:color="auto" w:fill="FFFFFF"/>
            <w:vAlign w:val="center"/>
          </w:tcPr>
          <w:p w14:paraId="05112D45" w14:textId="77777777" w:rsidR="005C2424" w:rsidRPr="007438A7" w:rsidRDefault="005C2424" w:rsidP="007438A7">
            <w:pPr>
              <w:rPr>
                <w:rFonts w:eastAsia="Calibri" w:cs="Tahoma"/>
                <w:color w:val="auto"/>
                <w:sz w:val="22"/>
                <w:szCs w:val="22"/>
              </w:rPr>
            </w:pPr>
          </w:p>
        </w:tc>
      </w:tr>
      <w:tr w:rsidR="005C2424" w:rsidRPr="007438A7" w14:paraId="66541F22" w14:textId="77777777" w:rsidTr="00990621">
        <w:tblPrEx>
          <w:tblLook w:val="04A0" w:firstRow="1" w:lastRow="0" w:firstColumn="1" w:lastColumn="0" w:noHBand="0" w:noVBand="1"/>
        </w:tblPrEx>
        <w:trPr>
          <w:trHeight w:val="425"/>
        </w:trPr>
        <w:tc>
          <w:tcPr>
            <w:tcW w:w="0" w:type="auto"/>
            <w:shd w:val="clear" w:color="auto" w:fill="auto"/>
            <w:vAlign w:val="center"/>
          </w:tcPr>
          <w:p w14:paraId="1A1ED842" w14:textId="77777777" w:rsidR="005C2424" w:rsidRPr="007438A7" w:rsidRDefault="005C2424" w:rsidP="007438A7">
            <w:pPr>
              <w:rPr>
                <w:rFonts w:eastAsia="Calibri" w:cs="Tahoma"/>
                <w:color w:val="auto"/>
                <w:sz w:val="22"/>
                <w:szCs w:val="22"/>
              </w:rPr>
            </w:pPr>
          </w:p>
        </w:tc>
        <w:tc>
          <w:tcPr>
            <w:tcW w:w="0" w:type="auto"/>
            <w:shd w:val="clear" w:color="auto" w:fill="auto"/>
            <w:vAlign w:val="center"/>
          </w:tcPr>
          <w:p w14:paraId="2C5B0BDB" w14:textId="77777777" w:rsidR="005C2424" w:rsidRPr="007438A7" w:rsidRDefault="005C2424" w:rsidP="007438A7">
            <w:pPr>
              <w:rPr>
                <w:rFonts w:eastAsia="Calibri" w:cs="Tahoma"/>
                <w:color w:val="auto"/>
                <w:sz w:val="22"/>
                <w:szCs w:val="22"/>
              </w:rPr>
            </w:pPr>
          </w:p>
        </w:tc>
        <w:tc>
          <w:tcPr>
            <w:tcW w:w="3018" w:type="dxa"/>
            <w:vAlign w:val="center"/>
          </w:tcPr>
          <w:p w14:paraId="3BE2AD05" w14:textId="77777777" w:rsidR="005C2424" w:rsidRPr="007438A7" w:rsidRDefault="005C2424" w:rsidP="007438A7">
            <w:pPr>
              <w:rPr>
                <w:rFonts w:eastAsia="Calibri" w:cs="Tahoma"/>
                <w:color w:val="auto"/>
                <w:sz w:val="22"/>
                <w:szCs w:val="22"/>
              </w:rPr>
            </w:pPr>
          </w:p>
        </w:tc>
        <w:tc>
          <w:tcPr>
            <w:tcW w:w="2986" w:type="dxa"/>
            <w:shd w:val="clear" w:color="auto" w:fill="FFFFFF"/>
            <w:vAlign w:val="center"/>
          </w:tcPr>
          <w:p w14:paraId="02147834" w14:textId="77777777" w:rsidR="005C2424" w:rsidRPr="007438A7" w:rsidRDefault="005C2424" w:rsidP="007438A7">
            <w:pPr>
              <w:rPr>
                <w:rFonts w:eastAsia="Calibri" w:cs="Tahoma"/>
                <w:color w:val="auto"/>
                <w:sz w:val="22"/>
                <w:szCs w:val="22"/>
              </w:rPr>
            </w:pPr>
          </w:p>
        </w:tc>
      </w:tr>
      <w:tr w:rsidR="005C2424" w:rsidRPr="007438A7" w14:paraId="2EADFEE4" w14:textId="77777777" w:rsidTr="005C2424">
        <w:trPr>
          <w:cantSplit/>
          <w:tblHeader/>
        </w:trPr>
        <w:tc>
          <w:tcPr>
            <w:tcW w:w="9781" w:type="dxa"/>
            <w:gridSpan w:val="4"/>
            <w:tcBorders>
              <w:bottom w:val="single" w:sz="4" w:space="0" w:color="auto"/>
            </w:tcBorders>
            <w:shd w:val="clear" w:color="auto" w:fill="FFFFFF"/>
            <w:vAlign w:val="bottom"/>
          </w:tcPr>
          <w:p w14:paraId="443B36B1" w14:textId="77864DD7" w:rsidR="005C2424" w:rsidRPr="007438A7" w:rsidRDefault="00EA572D" w:rsidP="007438A7">
            <w:pPr>
              <w:pStyle w:val="Tableheader-left"/>
              <w:rPr>
                <w:rFonts w:cs="Tahoma"/>
                <w:b w:val="0"/>
                <w:bCs w:val="0"/>
                <w:lang w:eastAsia="en-GB"/>
              </w:rPr>
            </w:pPr>
            <w:r w:rsidRPr="007438A7">
              <w:rPr>
                <w:rFonts w:cs="Tahoma"/>
                <w:b w:val="0"/>
                <w:bCs w:val="0"/>
                <w:lang w:eastAsia="en-GB"/>
              </w:rPr>
              <w:t>3</w:t>
            </w:r>
            <w:r w:rsidR="00803371" w:rsidRPr="007438A7">
              <w:rPr>
                <w:rFonts w:cs="Tahoma"/>
                <w:b w:val="0"/>
                <w:bCs w:val="0"/>
                <w:lang w:eastAsia="en-GB"/>
              </w:rPr>
              <w:t>0</w:t>
            </w:r>
            <w:r w:rsidR="00085CB0" w:rsidRPr="007438A7">
              <w:rPr>
                <w:rFonts w:cs="Tahoma"/>
                <w:b w:val="0"/>
                <w:bCs w:val="0"/>
                <w:lang w:eastAsia="en-GB"/>
              </w:rPr>
              <w:t>.</w:t>
            </w:r>
            <w:r w:rsidR="005C2424" w:rsidRPr="007438A7">
              <w:rPr>
                <w:rFonts w:cs="Tahoma"/>
                <w:b w:val="0"/>
                <w:bCs w:val="0"/>
                <w:lang w:eastAsia="en-GB"/>
              </w:rPr>
              <w:t xml:space="preserve"> Update on police call</w:t>
            </w:r>
            <w:r w:rsidR="00085CB0" w:rsidRPr="007438A7">
              <w:rPr>
                <w:rFonts w:cs="Tahoma"/>
                <w:b w:val="0"/>
                <w:bCs w:val="0"/>
                <w:lang w:eastAsia="en-GB"/>
              </w:rPr>
              <w:t>-</w:t>
            </w:r>
            <w:r w:rsidR="005C2424" w:rsidRPr="007438A7">
              <w:rPr>
                <w:rFonts w:cs="Tahoma"/>
                <w:b w:val="0"/>
                <w:bCs w:val="0"/>
                <w:lang w:eastAsia="en-GB"/>
              </w:rPr>
              <w:t xml:space="preserve">outs to manage behaviour reported at the </w:t>
            </w:r>
            <w:r w:rsidR="00095B17" w:rsidRPr="007438A7">
              <w:rPr>
                <w:rFonts w:cs="Tahoma"/>
                <w:b w:val="0"/>
                <w:bCs w:val="0"/>
                <w:lang w:eastAsia="en-GB"/>
              </w:rPr>
              <w:t>previous full inspection</w:t>
            </w:r>
            <w:r w:rsidR="005C2424" w:rsidRPr="007438A7">
              <w:rPr>
                <w:rFonts w:cs="Tahoma"/>
                <w:b w:val="0"/>
                <w:bCs w:val="0"/>
                <w:lang w:eastAsia="en-GB"/>
              </w:rPr>
              <w:t xml:space="preserve">, </w:t>
            </w:r>
            <w:r w:rsidR="005C2424" w:rsidRPr="007438A7">
              <w:rPr>
                <w:rFonts w:cs="Tahoma"/>
                <w:lang w:eastAsia="en-GB"/>
              </w:rPr>
              <w:t xml:space="preserve">where the outcome was </w:t>
            </w:r>
            <w:r w:rsidR="00275A24" w:rsidRPr="007438A7">
              <w:rPr>
                <w:rFonts w:cs="Tahoma"/>
                <w:lang w:eastAsia="en-GB"/>
              </w:rPr>
              <w:t>‘</w:t>
            </w:r>
            <w:r w:rsidR="005C2424" w:rsidRPr="007438A7">
              <w:rPr>
                <w:rFonts w:cs="Tahoma"/>
                <w:lang w:eastAsia="en-GB"/>
              </w:rPr>
              <w:t>Not yet known</w:t>
            </w:r>
            <w:r w:rsidR="00275A24" w:rsidRPr="007438A7">
              <w:rPr>
                <w:rFonts w:cs="Tahoma"/>
                <w:lang w:eastAsia="en-GB"/>
              </w:rPr>
              <w:t>’</w:t>
            </w:r>
            <w:r w:rsidR="00117B59" w:rsidRPr="007438A7">
              <w:rPr>
                <w:rFonts w:cs="Tahoma"/>
                <w:b w:val="0"/>
                <w:bCs w:val="0"/>
                <w:lang w:eastAsia="en-GB"/>
              </w:rPr>
              <w:t xml:space="preserve"> </w:t>
            </w:r>
          </w:p>
        </w:tc>
      </w:tr>
      <w:tr w:rsidR="005C2424" w:rsidRPr="007438A7" w14:paraId="3FBBA061" w14:textId="77777777" w:rsidTr="00990621">
        <w:tblPrEx>
          <w:tblLook w:val="04A0" w:firstRow="1" w:lastRow="0" w:firstColumn="1" w:lastColumn="0" w:noHBand="0" w:noVBand="1"/>
        </w:tblPrEx>
        <w:tc>
          <w:tcPr>
            <w:tcW w:w="0" w:type="auto"/>
            <w:shd w:val="clear" w:color="auto" w:fill="auto"/>
            <w:vAlign w:val="bottom"/>
          </w:tcPr>
          <w:p w14:paraId="64183B74"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Child</w:t>
            </w:r>
            <w:r w:rsidR="00275A24" w:rsidRPr="007438A7">
              <w:rPr>
                <w:rFonts w:eastAsia="Calibri" w:cs="Tahoma"/>
                <w:color w:val="auto"/>
                <w:sz w:val="22"/>
                <w:szCs w:val="22"/>
              </w:rPr>
              <w:t>’</w:t>
            </w:r>
            <w:r w:rsidRPr="007438A7">
              <w:rPr>
                <w:rFonts w:eastAsia="Calibri" w:cs="Tahoma"/>
                <w:color w:val="auto"/>
                <w:sz w:val="22"/>
                <w:szCs w:val="22"/>
              </w:rPr>
              <w:t>s initials</w:t>
            </w:r>
          </w:p>
        </w:tc>
        <w:tc>
          <w:tcPr>
            <w:tcW w:w="0" w:type="auto"/>
            <w:shd w:val="clear" w:color="auto" w:fill="auto"/>
            <w:vAlign w:val="bottom"/>
          </w:tcPr>
          <w:p w14:paraId="10ADCE0D"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Date of police call</w:t>
            </w:r>
            <w:r w:rsidR="00085CB0" w:rsidRPr="007438A7">
              <w:rPr>
                <w:rFonts w:eastAsia="Calibri" w:cs="Tahoma"/>
                <w:color w:val="auto"/>
                <w:sz w:val="22"/>
                <w:szCs w:val="22"/>
              </w:rPr>
              <w:t>-</w:t>
            </w:r>
            <w:r w:rsidRPr="007438A7">
              <w:rPr>
                <w:rFonts w:eastAsia="Calibri" w:cs="Tahoma"/>
                <w:color w:val="auto"/>
                <w:sz w:val="22"/>
                <w:szCs w:val="22"/>
              </w:rPr>
              <w:t>out</w:t>
            </w:r>
          </w:p>
        </w:tc>
        <w:tc>
          <w:tcPr>
            <w:tcW w:w="3018" w:type="dxa"/>
            <w:vAlign w:val="bottom"/>
          </w:tcPr>
          <w:p w14:paraId="76C67454"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Was the child arrested?</w:t>
            </w:r>
          </w:p>
          <w:p w14:paraId="3669AFC8"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(Yes</w:t>
            </w:r>
            <w:r w:rsidR="001B2EBB" w:rsidRPr="007438A7">
              <w:rPr>
                <w:rFonts w:eastAsia="Calibri" w:cs="Tahoma"/>
                <w:color w:val="auto"/>
                <w:sz w:val="22"/>
                <w:szCs w:val="22"/>
              </w:rPr>
              <w:t>/</w:t>
            </w:r>
            <w:r w:rsidRPr="007438A7">
              <w:rPr>
                <w:rFonts w:eastAsia="Calibri" w:cs="Tahoma"/>
                <w:color w:val="auto"/>
                <w:sz w:val="22"/>
                <w:szCs w:val="22"/>
              </w:rPr>
              <w:t>No</w:t>
            </w:r>
            <w:r w:rsidR="001B2EBB" w:rsidRPr="007438A7">
              <w:rPr>
                <w:rFonts w:eastAsia="Calibri" w:cs="Tahoma"/>
                <w:color w:val="auto"/>
                <w:sz w:val="22"/>
                <w:szCs w:val="22"/>
              </w:rPr>
              <w:t>/</w:t>
            </w:r>
          </w:p>
          <w:p w14:paraId="0F89497A"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Not yet known)</w:t>
            </w:r>
          </w:p>
        </w:tc>
        <w:tc>
          <w:tcPr>
            <w:tcW w:w="2986" w:type="dxa"/>
            <w:shd w:val="clear" w:color="auto" w:fill="FFFFFF"/>
            <w:vAlign w:val="bottom"/>
          </w:tcPr>
          <w:p w14:paraId="20D47B2E"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Was the child convicted?</w:t>
            </w:r>
          </w:p>
          <w:p w14:paraId="12864D7C"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(Yes</w:t>
            </w:r>
            <w:r w:rsidR="001B2EBB" w:rsidRPr="007438A7">
              <w:rPr>
                <w:rFonts w:eastAsia="Calibri" w:cs="Tahoma"/>
                <w:color w:val="auto"/>
                <w:sz w:val="22"/>
                <w:szCs w:val="22"/>
              </w:rPr>
              <w:t>/</w:t>
            </w:r>
            <w:r w:rsidRPr="007438A7">
              <w:rPr>
                <w:rFonts w:eastAsia="Calibri" w:cs="Tahoma"/>
                <w:color w:val="auto"/>
                <w:sz w:val="22"/>
                <w:szCs w:val="22"/>
              </w:rPr>
              <w:t>No</w:t>
            </w:r>
            <w:r w:rsidR="001B2EBB" w:rsidRPr="007438A7">
              <w:rPr>
                <w:rFonts w:eastAsia="Calibri" w:cs="Tahoma"/>
                <w:color w:val="auto"/>
                <w:sz w:val="22"/>
                <w:szCs w:val="22"/>
              </w:rPr>
              <w:t>/</w:t>
            </w:r>
            <w:r w:rsidRPr="007438A7">
              <w:rPr>
                <w:rFonts w:eastAsia="Calibri" w:cs="Tahoma"/>
                <w:color w:val="auto"/>
                <w:sz w:val="22"/>
                <w:szCs w:val="22"/>
              </w:rPr>
              <w:t>Not applicable</w:t>
            </w:r>
            <w:r w:rsidR="001B2EBB" w:rsidRPr="007438A7">
              <w:rPr>
                <w:rFonts w:eastAsia="Calibri" w:cs="Tahoma"/>
                <w:color w:val="auto"/>
                <w:sz w:val="22"/>
                <w:szCs w:val="22"/>
              </w:rPr>
              <w:t>/</w:t>
            </w:r>
          </w:p>
          <w:p w14:paraId="4557433F" w14:textId="77777777" w:rsidR="005C2424" w:rsidRPr="007438A7" w:rsidRDefault="005C2424" w:rsidP="007438A7">
            <w:pPr>
              <w:spacing w:before="60" w:after="60"/>
              <w:rPr>
                <w:rFonts w:eastAsia="Calibri" w:cs="Tahoma"/>
                <w:color w:val="auto"/>
                <w:sz w:val="22"/>
                <w:szCs w:val="22"/>
              </w:rPr>
            </w:pPr>
            <w:r w:rsidRPr="007438A7">
              <w:rPr>
                <w:rFonts w:eastAsia="Calibri" w:cs="Tahoma"/>
                <w:color w:val="auto"/>
                <w:sz w:val="22"/>
                <w:szCs w:val="22"/>
              </w:rPr>
              <w:t>Not yet known)</w:t>
            </w:r>
          </w:p>
        </w:tc>
      </w:tr>
      <w:tr w:rsidR="005C2424" w:rsidRPr="007438A7" w14:paraId="381651B3" w14:textId="77777777" w:rsidTr="00990621">
        <w:tblPrEx>
          <w:tblLook w:val="04A0" w:firstRow="1" w:lastRow="0" w:firstColumn="1" w:lastColumn="0" w:noHBand="0" w:noVBand="1"/>
        </w:tblPrEx>
        <w:trPr>
          <w:trHeight w:val="425"/>
        </w:trPr>
        <w:tc>
          <w:tcPr>
            <w:tcW w:w="0" w:type="auto"/>
            <w:shd w:val="clear" w:color="auto" w:fill="auto"/>
            <w:vAlign w:val="center"/>
          </w:tcPr>
          <w:p w14:paraId="1C047093" w14:textId="77777777" w:rsidR="005C2424" w:rsidRPr="007438A7" w:rsidRDefault="005C2424" w:rsidP="007438A7">
            <w:pPr>
              <w:rPr>
                <w:rFonts w:eastAsia="Calibri" w:cs="Tahoma"/>
                <w:color w:val="auto"/>
                <w:sz w:val="22"/>
                <w:szCs w:val="22"/>
              </w:rPr>
            </w:pPr>
          </w:p>
        </w:tc>
        <w:tc>
          <w:tcPr>
            <w:tcW w:w="0" w:type="auto"/>
            <w:shd w:val="clear" w:color="auto" w:fill="auto"/>
            <w:vAlign w:val="center"/>
          </w:tcPr>
          <w:p w14:paraId="715F67E1" w14:textId="77777777" w:rsidR="005C2424" w:rsidRPr="007438A7" w:rsidRDefault="005C2424" w:rsidP="007438A7">
            <w:pPr>
              <w:rPr>
                <w:rFonts w:eastAsia="Calibri" w:cs="Tahoma"/>
                <w:color w:val="auto"/>
                <w:sz w:val="22"/>
                <w:szCs w:val="22"/>
              </w:rPr>
            </w:pPr>
          </w:p>
        </w:tc>
        <w:tc>
          <w:tcPr>
            <w:tcW w:w="3018" w:type="dxa"/>
            <w:vAlign w:val="center"/>
          </w:tcPr>
          <w:p w14:paraId="74211095" w14:textId="77777777" w:rsidR="005C2424" w:rsidRPr="007438A7" w:rsidRDefault="005C2424" w:rsidP="007438A7">
            <w:pPr>
              <w:rPr>
                <w:rFonts w:eastAsia="Calibri" w:cs="Tahoma"/>
                <w:color w:val="auto"/>
                <w:sz w:val="22"/>
                <w:szCs w:val="22"/>
              </w:rPr>
            </w:pPr>
          </w:p>
        </w:tc>
        <w:tc>
          <w:tcPr>
            <w:tcW w:w="2986" w:type="dxa"/>
            <w:shd w:val="clear" w:color="auto" w:fill="FFFFFF"/>
            <w:vAlign w:val="center"/>
          </w:tcPr>
          <w:p w14:paraId="3386090F" w14:textId="77777777" w:rsidR="005C2424" w:rsidRPr="007438A7" w:rsidRDefault="005C2424" w:rsidP="007438A7">
            <w:pPr>
              <w:rPr>
                <w:rFonts w:eastAsia="Calibri" w:cs="Tahoma"/>
                <w:color w:val="auto"/>
                <w:sz w:val="22"/>
                <w:szCs w:val="22"/>
              </w:rPr>
            </w:pPr>
          </w:p>
        </w:tc>
      </w:tr>
      <w:tr w:rsidR="005C2424" w:rsidRPr="007438A7" w14:paraId="147FAF4F" w14:textId="77777777" w:rsidTr="00990621">
        <w:tblPrEx>
          <w:tblLook w:val="04A0" w:firstRow="1" w:lastRow="0" w:firstColumn="1" w:lastColumn="0" w:noHBand="0" w:noVBand="1"/>
        </w:tblPrEx>
        <w:trPr>
          <w:trHeight w:val="425"/>
        </w:trPr>
        <w:tc>
          <w:tcPr>
            <w:tcW w:w="0" w:type="auto"/>
            <w:shd w:val="clear" w:color="auto" w:fill="auto"/>
            <w:vAlign w:val="center"/>
          </w:tcPr>
          <w:p w14:paraId="4B492448" w14:textId="77777777" w:rsidR="005C2424" w:rsidRPr="007438A7" w:rsidRDefault="005C2424" w:rsidP="007438A7">
            <w:pPr>
              <w:rPr>
                <w:rFonts w:eastAsia="Calibri" w:cs="Tahoma"/>
                <w:color w:val="auto"/>
                <w:sz w:val="22"/>
                <w:szCs w:val="22"/>
              </w:rPr>
            </w:pPr>
          </w:p>
        </w:tc>
        <w:tc>
          <w:tcPr>
            <w:tcW w:w="0" w:type="auto"/>
            <w:shd w:val="clear" w:color="auto" w:fill="auto"/>
            <w:vAlign w:val="center"/>
          </w:tcPr>
          <w:p w14:paraId="5001B958" w14:textId="77777777" w:rsidR="005C2424" w:rsidRPr="007438A7" w:rsidRDefault="005C2424" w:rsidP="007438A7">
            <w:pPr>
              <w:rPr>
                <w:rFonts w:eastAsia="Calibri" w:cs="Tahoma"/>
                <w:color w:val="auto"/>
                <w:sz w:val="22"/>
                <w:szCs w:val="22"/>
              </w:rPr>
            </w:pPr>
          </w:p>
        </w:tc>
        <w:tc>
          <w:tcPr>
            <w:tcW w:w="3018" w:type="dxa"/>
            <w:vAlign w:val="center"/>
          </w:tcPr>
          <w:p w14:paraId="6D3040FA" w14:textId="77777777" w:rsidR="005C2424" w:rsidRPr="007438A7" w:rsidRDefault="005C2424" w:rsidP="007438A7">
            <w:pPr>
              <w:rPr>
                <w:rFonts w:eastAsia="Calibri" w:cs="Tahoma"/>
                <w:color w:val="auto"/>
                <w:sz w:val="22"/>
                <w:szCs w:val="22"/>
              </w:rPr>
            </w:pPr>
          </w:p>
        </w:tc>
        <w:tc>
          <w:tcPr>
            <w:tcW w:w="2986" w:type="dxa"/>
            <w:shd w:val="clear" w:color="auto" w:fill="FFFFFF"/>
            <w:vAlign w:val="center"/>
          </w:tcPr>
          <w:p w14:paraId="6F39B91E" w14:textId="77777777" w:rsidR="005C2424" w:rsidRPr="007438A7" w:rsidRDefault="005C2424" w:rsidP="007438A7">
            <w:pPr>
              <w:rPr>
                <w:rFonts w:eastAsia="Calibri" w:cs="Tahoma"/>
                <w:color w:val="auto"/>
                <w:sz w:val="22"/>
                <w:szCs w:val="22"/>
              </w:rPr>
            </w:pPr>
          </w:p>
        </w:tc>
      </w:tr>
      <w:tr w:rsidR="005C2424" w:rsidRPr="007438A7" w14:paraId="124DF49D" w14:textId="77777777" w:rsidTr="00990621">
        <w:tblPrEx>
          <w:tblLook w:val="04A0" w:firstRow="1" w:lastRow="0" w:firstColumn="1" w:lastColumn="0" w:noHBand="0" w:noVBand="1"/>
        </w:tblPrEx>
        <w:trPr>
          <w:trHeight w:val="425"/>
        </w:trPr>
        <w:tc>
          <w:tcPr>
            <w:tcW w:w="0" w:type="auto"/>
            <w:shd w:val="clear" w:color="auto" w:fill="auto"/>
            <w:vAlign w:val="center"/>
          </w:tcPr>
          <w:p w14:paraId="01752379" w14:textId="77777777" w:rsidR="005C2424" w:rsidRPr="007438A7" w:rsidRDefault="005C2424" w:rsidP="007438A7">
            <w:pPr>
              <w:rPr>
                <w:rFonts w:eastAsia="Calibri" w:cs="Tahoma"/>
                <w:color w:val="auto"/>
                <w:sz w:val="22"/>
                <w:szCs w:val="22"/>
              </w:rPr>
            </w:pPr>
          </w:p>
        </w:tc>
        <w:tc>
          <w:tcPr>
            <w:tcW w:w="0" w:type="auto"/>
            <w:shd w:val="clear" w:color="auto" w:fill="auto"/>
            <w:vAlign w:val="center"/>
          </w:tcPr>
          <w:p w14:paraId="05DE8E29" w14:textId="77777777" w:rsidR="005C2424" w:rsidRPr="007438A7" w:rsidRDefault="005C2424" w:rsidP="007438A7">
            <w:pPr>
              <w:rPr>
                <w:rFonts w:eastAsia="Calibri" w:cs="Tahoma"/>
                <w:color w:val="auto"/>
                <w:sz w:val="22"/>
                <w:szCs w:val="22"/>
              </w:rPr>
            </w:pPr>
          </w:p>
        </w:tc>
        <w:tc>
          <w:tcPr>
            <w:tcW w:w="3018" w:type="dxa"/>
            <w:vAlign w:val="center"/>
          </w:tcPr>
          <w:p w14:paraId="46006D06" w14:textId="77777777" w:rsidR="005C2424" w:rsidRPr="007438A7" w:rsidRDefault="005C2424" w:rsidP="007438A7">
            <w:pPr>
              <w:rPr>
                <w:rFonts w:eastAsia="Calibri" w:cs="Tahoma"/>
                <w:color w:val="auto"/>
                <w:sz w:val="22"/>
                <w:szCs w:val="22"/>
              </w:rPr>
            </w:pPr>
          </w:p>
        </w:tc>
        <w:tc>
          <w:tcPr>
            <w:tcW w:w="2986" w:type="dxa"/>
            <w:shd w:val="clear" w:color="auto" w:fill="FFFFFF"/>
            <w:vAlign w:val="center"/>
          </w:tcPr>
          <w:p w14:paraId="19635203" w14:textId="77777777" w:rsidR="005C2424" w:rsidRPr="007438A7" w:rsidRDefault="005C2424" w:rsidP="007438A7">
            <w:pPr>
              <w:rPr>
                <w:rFonts w:eastAsia="Calibri" w:cs="Tahoma"/>
                <w:color w:val="auto"/>
                <w:sz w:val="22"/>
                <w:szCs w:val="22"/>
              </w:rPr>
            </w:pPr>
          </w:p>
        </w:tc>
      </w:tr>
      <w:tr w:rsidR="005C2424" w:rsidRPr="007438A7" w14:paraId="254E4431" w14:textId="77777777" w:rsidTr="00990621">
        <w:tblPrEx>
          <w:tblLook w:val="04A0" w:firstRow="1" w:lastRow="0" w:firstColumn="1" w:lastColumn="0" w:noHBand="0" w:noVBand="1"/>
        </w:tblPrEx>
        <w:trPr>
          <w:trHeight w:val="425"/>
        </w:trPr>
        <w:tc>
          <w:tcPr>
            <w:tcW w:w="0" w:type="auto"/>
            <w:shd w:val="clear" w:color="auto" w:fill="auto"/>
            <w:vAlign w:val="center"/>
          </w:tcPr>
          <w:p w14:paraId="53ADF55D" w14:textId="77777777" w:rsidR="005C2424" w:rsidRPr="007438A7" w:rsidRDefault="005C2424" w:rsidP="007438A7">
            <w:pPr>
              <w:rPr>
                <w:rFonts w:eastAsia="Calibri" w:cs="Tahoma"/>
                <w:color w:val="auto"/>
                <w:sz w:val="22"/>
                <w:szCs w:val="22"/>
              </w:rPr>
            </w:pPr>
          </w:p>
        </w:tc>
        <w:tc>
          <w:tcPr>
            <w:tcW w:w="0" w:type="auto"/>
            <w:shd w:val="clear" w:color="auto" w:fill="auto"/>
            <w:vAlign w:val="center"/>
          </w:tcPr>
          <w:p w14:paraId="53AAD1D1" w14:textId="77777777" w:rsidR="005C2424" w:rsidRPr="007438A7" w:rsidRDefault="005C2424" w:rsidP="007438A7">
            <w:pPr>
              <w:rPr>
                <w:rFonts w:eastAsia="Calibri" w:cs="Tahoma"/>
                <w:color w:val="auto"/>
                <w:sz w:val="22"/>
                <w:szCs w:val="22"/>
              </w:rPr>
            </w:pPr>
          </w:p>
        </w:tc>
        <w:tc>
          <w:tcPr>
            <w:tcW w:w="3018" w:type="dxa"/>
            <w:vAlign w:val="center"/>
          </w:tcPr>
          <w:p w14:paraId="5B402161" w14:textId="77777777" w:rsidR="005C2424" w:rsidRPr="007438A7" w:rsidRDefault="005C2424" w:rsidP="007438A7">
            <w:pPr>
              <w:rPr>
                <w:rFonts w:eastAsia="Calibri" w:cs="Tahoma"/>
                <w:color w:val="auto"/>
                <w:sz w:val="22"/>
                <w:szCs w:val="22"/>
              </w:rPr>
            </w:pPr>
          </w:p>
        </w:tc>
        <w:tc>
          <w:tcPr>
            <w:tcW w:w="2986" w:type="dxa"/>
            <w:shd w:val="clear" w:color="auto" w:fill="FFFFFF"/>
            <w:vAlign w:val="center"/>
          </w:tcPr>
          <w:p w14:paraId="464D7A01" w14:textId="77777777" w:rsidR="005C2424" w:rsidRPr="007438A7" w:rsidRDefault="005C2424" w:rsidP="007438A7">
            <w:pPr>
              <w:rPr>
                <w:rFonts w:eastAsia="Calibri" w:cs="Tahoma"/>
                <w:color w:val="auto"/>
                <w:sz w:val="22"/>
                <w:szCs w:val="22"/>
              </w:rPr>
            </w:pPr>
          </w:p>
        </w:tc>
      </w:tr>
      <w:tr w:rsidR="005C2424" w:rsidRPr="007438A7" w14:paraId="1BE15FA5" w14:textId="77777777" w:rsidTr="00990621">
        <w:tblPrEx>
          <w:tblLook w:val="04A0" w:firstRow="1" w:lastRow="0" w:firstColumn="1" w:lastColumn="0" w:noHBand="0" w:noVBand="1"/>
        </w:tblPrEx>
        <w:trPr>
          <w:trHeight w:val="425"/>
        </w:trPr>
        <w:tc>
          <w:tcPr>
            <w:tcW w:w="0" w:type="auto"/>
            <w:shd w:val="clear" w:color="auto" w:fill="auto"/>
            <w:vAlign w:val="center"/>
          </w:tcPr>
          <w:p w14:paraId="469ADEBF" w14:textId="77777777" w:rsidR="005C2424" w:rsidRPr="007438A7" w:rsidRDefault="005C2424" w:rsidP="007438A7">
            <w:pPr>
              <w:rPr>
                <w:rFonts w:eastAsia="Calibri" w:cs="Tahoma"/>
                <w:color w:val="auto"/>
                <w:sz w:val="22"/>
                <w:szCs w:val="22"/>
              </w:rPr>
            </w:pPr>
          </w:p>
        </w:tc>
        <w:tc>
          <w:tcPr>
            <w:tcW w:w="0" w:type="auto"/>
            <w:shd w:val="clear" w:color="auto" w:fill="auto"/>
            <w:vAlign w:val="center"/>
          </w:tcPr>
          <w:p w14:paraId="3E602226" w14:textId="77777777" w:rsidR="005C2424" w:rsidRPr="007438A7" w:rsidRDefault="005C2424" w:rsidP="007438A7">
            <w:pPr>
              <w:rPr>
                <w:rFonts w:eastAsia="Calibri" w:cs="Tahoma"/>
                <w:color w:val="auto"/>
                <w:sz w:val="22"/>
                <w:szCs w:val="22"/>
              </w:rPr>
            </w:pPr>
          </w:p>
        </w:tc>
        <w:tc>
          <w:tcPr>
            <w:tcW w:w="3018" w:type="dxa"/>
            <w:vAlign w:val="center"/>
          </w:tcPr>
          <w:p w14:paraId="090AE0B4" w14:textId="77777777" w:rsidR="005C2424" w:rsidRPr="007438A7" w:rsidRDefault="005C2424" w:rsidP="007438A7">
            <w:pPr>
              <w:rPr>
                <w:rFonts w:eastAsia="Calibri" w:cs="Tahoma"/>
                <w:color w:val="auto"/>
                <w:sz w:val="22"/>
                <w:szCs w:val="22"/>
              </w:rPr>
            </w:pPr>
          </w:p>
        </w:tc>
        <w:tc>
          <w:tcPr>
            <w:tcW w:w="2986" w:type="dxa"/>
            <w:shd w:val="clear" w:color="auto" w:fill="FFFFFF"/>
            <w:vAlign w:val="center"/>
          </w:tcPr>
          <w:p w14:paraId="015B0527" w14:textId="77777777" w:rsidR="005C2424" w:rsidRPr="007438A7" w:rsidRDefault="005C2424" w:rsidP="007438A7">
            <w:pPr>
              <w:rPr>
                <w:rFonts w:eastAsia="Calibri" w:cs="Tahoma"/>
                <w:color w:val="auto"/>
                <w:sz w:val="22"/>
                <w:szCs w:val="22"/>
              </w:rPr>
            </w:pPr>
          </w:p>
        </w:tc>
      </w:tr>
      <w:tr w:rsidR="005C2424" w:rsidRPr="007438A7" w14:paraId="146A7125" w14:textId="77777777" w:rsidTr="00990621">
        <w:tblPrEx>
          <w:tblLook w:val="04A0" w:firstRow="1" w:lastRow="0" w:firstColumn="1" w:lastColumn="0" w:noHBand="0" w:noVBand="1"/>
        </w:tblPrEx>
        <w:trPr>
          <w:trHeight w:val="425"/>
        </w:trPr>
        <w:tc>
          <w:tcPr>
            <w:tcW w:w="0" w:type="auto"/>
            <w:shd w:val="clear" w:color="auto" w:fill="auto"/>
            <w:vAlign w:val="center"/>
          </w:tcPr>
          <w:p w14:paraId="301EF271" w14:textId="77777777" w:rsidR="005C2424" w:rsidRPr="007438A7" w:rsidRDefault="005C2424" w:rsidP="007438A7">
            <w:pPr>
              <w:rPr>
                <w:rFonts w:eastAsia="Calibri" w:cs="Tahoma"/>
                <w:color w:val="auto"/>
                <w:sz w:val="22"/>
                <w:szCs w:val="22"/>
              </w:rPr>
            </w:pPr>
          </w:p>
        </w:tc>
        <w:tc>
          <w:tcPr>
            <w:tcW w:w="0" w:type="auto"/>
            <w:shd w:val="clear" w:color="auto" w:fill="auto"/>
            <w:vAlign w:val="center"/>
          </w:tcPr>
          <w:p w14:paraId="2E47B28E" w14:textId="77777777" w:rsidR="005C2424" w:rsidRPr="007438A7" w:rsidRDefault="005C2424" w:rsidP="007438A7">
            <w:pPr>
              <w:rPr>
                <w:rFonts w:eastAsia="Calibri" w:cs="Tahoma"/>
                <w:color w:val="auto"/>
                <w:sz w:val="22"/>
                <w:szCs w:val="22"/>
              </w:rPr>
            </w:pPr>
          </w:p>
        </w:tc>
        <w:tc>
          <w:tcPr>
            <w:tcW w:w="3018" w:type="dxa"/>
            <w:vAlign w:val="center"/>
          </w:tcPr>
          <w:p w14:paraId="0F99B716" w14:textId="77777777" w:rsidR="005C2424" w:rsidRPr="007438A7" w:rsidRDefault="005C2424" w:rsidP="007438A7">
            <w:pPr>
              <w:rPr>
                <w:rFonts w:eastAsia="Calibri" w:cs="Tahoma"/>
                <w:color w:val="auto"/>
                <w:sz w:val="22"/>
                <w:szCs w:val="22"/>
              </w:rPr>
            </w:pPr>
          </w:p>
        </w:tc>
        <w:tc>
          <w:tcPr>
            <w:tcW w:w="2986" w:type="dxa"/>
            <w:shd w:val="clear" w:color="auto" w:fill="FFFFFF"/>
            <w:vAlign w:val="center"/>
          </w:tcPr>
          <w:p w14:paraId="17117962" w14:textId="77777777" w:rsidR="005C2424" w:rsidRPr="007438A7" w:rsidRDefault="005C2424" w:rsidP="007438A7">
            <w:pPr>
              <w:rPr>
                <w:rFonts w:eastAsia="Calibri" w:cs="Tahoma"/>
                <w:color w:val="auto"/>
                <w:sz w:val="22"/>
                <w:szCs w:val="22"/>
              </w:rPr>
            </w:pPr>
          </w:p>
        </w:tc>
      </w:tr>
      <w:tr w:rsidR="005C2424" w:rsidRPr="007438A7" w14:paraId="309166C8" w14:textId="77777777" w:rsidTr="00990621">
        <w:tblPrEx>
          <w:tblLook w:val="04A0" w:firstRow="1" w:lastRow="0" w:firstColumn="1" w:lastColumn="0" w:noHBand="0" w:noVBand="1"/>
        </w:tblPrEx>
        <w:trPr>
          <w:trHeight w:val="425"/>
        </w:trPr>
        <w:tc>
          <w:tcPr>
            <w:tcW w:w="0" w:type="auto"/>
            <w:shd w:val="clear" w:color="auto" w:fill="auto"/>
            <w:vAlign w:val="center"/>
          </w:tcPr>
          <w:p w14:paraId="52834DAD" w14:textId="77777777" w:rsidR="005C2424" w:rsidRPr="007438A7" w:rsidRDefault="005C2424" w:rsidP="007438A7">
            <w:pPr>
              <w:rPr>
                <w:rFonts w:eastAsia="Calibri" w:cs="Tahoma"/>
                <w:color w:val="auto"/>
                <w:sz w:val="22"/>
                <w:szCs w:val="22"/>
              </w:rPr>
            </w:pPr>
          </w:p>
        </w:tc>
        <w:tc>
          <w:tcPr>
            <w:tcW w:w="0" w:type="auto"/>
            <w:shd w:val="clear" w:color="auto" w:fill="auto"/>
            <w:vAlign w:val="center"/>
          </w:tcPr>
          <w:p w14:paraId="1247D502" w14:textId="77777777" w:rsidR="005C2424" w:rsidRPr="007438A7" w:rsidRDefault="005C2424" w:rsidP="007438A7">
            <w:pPr>
              <w:rPr>
                <w:rFonts w:eastAsia="Calibri" w:cs="Tahoma"/>
                <w:color w:val="auto"/>
                <w:sz w:val="22"/>
                <w:szCs w:val="22"/>
              </w:rPr>
            </w:pPr>
          </w:p>
        </w:tc>
        <w:tc>
          <w:tcPr>
            <w:tcW w:w="3018" w:type="dxa"/>
            <w:vAlign w:val="center"/>
          </w:tcPr>
          <w:p w14:paraId="68C35FC7" w14:textId="77777777" w:rsidR="005C2424" w:rsidRPr="007438A7" w:rsidRDefault="005C2424" w:rsidP="007438A7">
            <w:pPr>
              <w:rPr>
                <w:rFonts w:eastAsia="Calibri" w:cs="Tahoma"/>
                <w:color w:val="auto"/>
                <w:sz w:val="22"/>
                <w:szCs w:val="22"/>
              </w:rPr>
            </w:pPr>
          </w:p>
        </w:tc>
        <w:tc>
          <w:tcPr>
            <w:tcW w:w="2986" w:type="dxa"/>
            <w:shd w:val="clear" w:color="auto" w:fill="FFFFFF"/>
            <w:vAlign w:val="center"/>
          </w:tcPr>
          <w:p w14:paraId="2A3E3C05" w14:textId="77777777" w:rsidR="005C2424" w:rsidRPr="007438A7" w:rsidRDefault="005C2424" w:rsidP="007438A7">
            <w:pPr>
              <w:rPr>
                <w:rFonts w:eastAsia="Calibri" w:cs="Tahoma"/>
                <w:color w:val="auto"/>
                <w:sz w:val="22"/>
                <w:szCs w:val="22"/>
              </w:rPr>
            </w:pPr>
          </w:p>
        </w:tc>
      </w:tr>
      <w:tr w:rsidR="005C2424" w:rsidRPr="007438A7" w14:paraId="18CC5D23" w14:textId="77777777" w:rsidTr="00990621">
        <w:tblPrEx>
          <w:tblLook w:val="04A0" w:firstRow="1" w:lastRow="0" w:firstColumn="1" w:lastColumn="0" w:noHBand="0" w:noVBand="1"/>
        </w:tblPrEx>
        <w:trPr>
          <w:trHeight w:val="425"/>
        </w:trPr>
        <w:tc>
          <w:tcPr>
            <w:tcW w:w="0" w:type="auto"/>
            <w:shd w:val="clear" w:color="auto" w:fill="auto"/>
            <w:vAlign w:val="center"/>
          </w:tcPr>
          <w:p w14:paraId="5520CDC3" w14:textId="77777777" w:rsidR="005C2424" w:rsidRPr="007438A7" w:rsidRDefault="005C2424" w:rsidP="007438A7">
            <w:pPr>
              <w:rPr>
                <w:rFonts w:eastAsia="Calibri" w:cs="Tahoma"/>
                <w:color w:val="auto"/>
                <w:sz w:val="22"/>
                <w:szCs w:val="22"/>
              </w:rPr>
            </w:pPr>
          </w:p>
        </w:tc>
        <w:tc>
          <w:tcPr>
            <w:tcW w:w="0" w:type="auto"/>
            <w:shd w:val="clear" w:color="auto" w:fill="auto"/>
            <w:vAlign w:val="center"/>
          </w:tcPr>
          <w:p w14:paraId="66829A23" w14:textId="77777777" w:rsidR="005C2424" w:rsidRPr="007438A7" w:rsidRDefault="005C2424" w:rsidP="007438A7">
            <w:pPr>
              <w:rPr>
                <w:rFonts w:eastAsia="Calibri" w:cs="Tahoma"/>
                <w:color w:val="auto"/>
                <w:sz w:val="22"/>
                <w:szCs w:val="22"/>
              </w:rPr>
            </w:pPr>
          </w:p>
        </w:tc>
        <w:tc>
          <w:tcPr>
            <w:tcW w:w="3018" w:type="dxa"/>
            <w:vAlign w:val="center"/>
          </w:tcPr>
          <w:p w14:paraId="3B602AEC" w14:textId="77777777" w:rsidR="005C2424" w:rsidRPr="007438A7" w:rsidRDefault="005C2424" w:rsidP="007438A7">
            <w:pPr>
              <w:rPr>
                <w:rFonts w:eastAsia="Calibri" w:cs="Tahoma"/>
                <w:color w:val="auto"/>
                <w:sz w:val="22"/>
                <w:szCs w:val="22"/>
              </w:rPr>
            </w:pPr>
          </w:p>
        </w:tc>
        <w:tc>
          <w:tcPr>
            <w:tcW w:w="2986" w:type="dxa"/>
            <w:shd w:val="clear" w:color="auto" w:fill="FFFFFF"/>
            <w:vAlign w:val="center"/>
          </w:tcPr>
          <w:p w14:paraId="735B8363" w14:textId="77777777" w:rsidR="005C2424" w:rsidRPr="007438A7" w:rsidRDefault="005C2424" w:rsidP="007438A7">
            <w:pPr>
              <w:rPr>
                <w:rFonts w:eastAsia="Calibri" w:cs="Tahoma"/>
                <w:color w:val="auto"/>
                <w:sz w:val="22"/>
                <w:szCs w:val="22"/>
              </w:rPr>
            </w:pPr>
          </w:p>
        </w:tc>
      </w:tr>
    </w:tbl>
    <w:p w14:paraId="562A5DE7" w14:textId="77777777" w:rsidR="006F16DD" w:rsidRPr="007438A7" w:rsidRDefault="006F16DD" w:rsidP="007438A7"/>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CB4A56" w:rsidRPr="007438A7" w14:paraId="5ADE030A" w14:textId="77777777" w:rsidTr="00EC096D">
        <w:tc>
          <w:tcPr>
            <w:tcW w:w="9781" w:type="dxa"/>
            <w:shd w:val="clear" w:color="auto" w:fill="BFBFBF"/>
          </w:tcPr>
          <w:p w14:paraId="326153F1" w14:textId="25745DC0" w:rsidR="00CB4A56" w:rsidRPr="007438A7" w:rsidRDefault="00CB4A56" w:rsidP="007438A7">
            <w:pPr>
              <w:pStyle w:val="Heading1"/>
              <w:rPr>
                <w:rFonts w:eastAsia="Calibri"/>
              </w:rPr>
            </w:pPr>
            <w:r w:rsidRPr="007438A7">
              <w:rPr>
                <w:rFonts w:eastAsia="Calibri"/>
              </w:rPr>
              <w:lastRenderedPageBreak/>
              <w:t>Section 6</w:t>
            </w:r>
            <w:r w:rsidR="000E359B">
              <w:rPr>
                <w:rFonts w:eastAsia="Calibri"/>
              </w:rPr>
              <w:t>.</w:t>
            </w:r>
            <w:r w:rsidRPr="007438A7">
              <w:rPr>
                <w:rFonts w:eastAsia="Calibri"/>
              </w:rPr>
              <w:t xml:space="preserve"> Education and training data requirements</w:t>
            </w:r>
          </w:p>
        </w:tc>
      </w:tr>
    </w:tbl>
    <w:p w14:paraId="12278335" w14:textId="77777777" w:rsidR="00CB4A56" w:rsidRPr="007438A7" w:rsidRDefault="00CB4A56" w:rsidP="007438A7">
      <w:pPr>
        <w:rPr>
          <w:vanish/>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043"/>
      </w:tblGrid>
      <w:tr w:rsidR="00202FA1" w:rsidRPr="007438A7" w14:paraId="191248A8" w14:textId="77777777" w:rsidTr="007965CA">
        <w:tc>
          <w:tcPr>
            <w:tcW w:w="709" w:type="dxa"/>
            <w:tcBorders>
              <w:top w:val="single" w:sz="4" w:space="0" w:color="auto"/>
              <w:left w:val="single" w:sz="4" w:space="0" w:color="auto"/>
              <w:bottom w:val="single" w:sz="4" w:space="0" w:color="auto"/>
              <w:right w:val="single" w:sz="4" w:space="0" w:color="auto"/>
            </w:tcBorders>
          </w:tcPr>
          <w:p w14:paraId="10E1434D" w14:textId="77777777" w:rsidR="00202FA1" w:rsidRPr="007438A7" w:rsidRDefault="00202FA1" w:rsidP="007438A7">
            <w:pPr>
              <w:pStyle w:val="Tabletext-left"/>
              <w:spacing w:before="120" w:after="120"/>
              <w:rPr>
                <w:b/>
              </w:rPr>
            </w:pPr>
            <w:r w:rsidRPr="007438A7">
              <w:rPr>
                <w:b/>
              </w:rPr>
              <w:t>No.</w:t>
            </w:r>
          </w:p>
        </w:tc>
        <w:tc>
          <w:tcPr>
            <w:tcW w:w="9043" w:type="dxa"/>
            <w:tcBorders>
              <w:top w:val="single" w:sz="4" w:space="0" w:color="auto"/>
              <w:left w:val="single" w:sz="4" w:space="0" w:color="auto"/>
              <w:bottom w:val="single" w:sz="4" w:space="0" w:color="auto"/>
              <w:right w:val="single" w:sz="4" w:space="0" w:color="auto"/>
            </w:tcBorders>
            <w:vAlign w:val="center"/>
          </w:tcPr>
          <w:p w14:paraId="2CDF998C" w14:textId="77777777" w:rsidR="00202FA1" w:rsidRPr="007438A7" w:rsidRDefault="00202FA1" w:rsidP="007438A7">
            <w:pPr>
              <w:pStyle w:val="Tabletext-left"/>
              <w:spacing w:before="120" w:after="0"/>
              <w:contextualSpacing w:val="0"/>
              <w:rPr>
                <w:b/>
              </w:rPr>
            </w:pPr>
            <w:r w:rsidRPr="007438A7">
              <w:rPr>
                <w:b/>
              </w:rPr>
              <w:t>Item</w:t>
            </w:r>
          </w:p>
        </w:tc>
      </w:tr>
      <w:tr w:rsidR="009F176F" w:rsidRPr="007438A7" w14:paraId="0A2FFAAE" w14:textId="77777777" w:rsidTr="007438A7">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A22BB" w14:textId="77777777" w:rsidR="009F176F" w:rsidRPr="007438A7" w:rsidRDefault="009F176F" w:rsidP="007438A7">
            <w:pPr>
              <w:pStyle w:val="Tabletext-left"/>
              <w:spacing w:before="100" w:beforeAutospacing="1" w:after="100" w:afterAutospacing="1"/>
              <w:contextualSpacing w:val="0"/>
            </w:pPr>
            <w:r w:rsidRPr="007438A7">
              <w:t>31</w:t>
            </w:r>
          </w:p>
        </w:tc>
        <w:tc>
          <w:tcPr>
            <w:tcW w:w="9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347A3" w14:textId="5805FA74" w:rsidR="009F176F" w:rsidRPr="007438A7" w:rsidRDefault="009F176F" w:rsidP="007438A7">
            <w:pPr>
              <w:pStyle w:val="Tabletext-left"/>
              <w:spacing w:before="100" w:beforeAutospacing="1" w:after="100" w:afterAutospacing="1"/>
              <w:contextualSpacing w:val="0"/>
            </w:pPr>
            <w:r w:rsidRPr="007438A7">
              <w:t>Position statement (this can include or refer to business or improvement plans, self-evaluation forms or a self-assessment report)</w:t>
            </w:r>
          </w:p>
        </w:tc>
      </w:tr>
      <w:tr w:rsidR="009F176F" w:rsidRPr="007438A7" w14:paraId="1D7A02E0" w14:textId="77777777" w:rsidTr="007438A7">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9D1B" w14:textId="77777777" w:rsidR="009F176F" w:rsidRPr="007438A7" w:rsidRDefault="009F176F" w:rsidP="007438A7">
            <w:pPr>
              <w:pStyle w:val="Tabletext-left"/>
              <w:spacing w:before="100" w:beforeAutospacing="1" w:after="100" w:afterAutospacing="1"/>
              <w:contextualSpacing w:val="0"/>
            </w:pPr>
            <w:r w:rsidRPr="007438A7">
              <w:t>32</w:t>
            </w:r>
          </w:p>
        </w:tc>
        <w:tc>
          <w:tcPr>
            <w:tcW w:w="9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80D7B" w14:textId="18C28693" w:rsidR="009F176F" w:rsidRPr="007438A7" w:rsidRDefault="009F176F" w:rsidP="007438A7">
            <w:pPr>
              <w:pStyle w:val="Tabletext-left"/>
              <w:spacing w:before="100" w:beforeAutospacing="1" w:after="100" w:afterAutospacing="1"/>
              <w:contextualSpacing w:val="0"/>
            </w:pPr>
            <w:r w:rsidRPr="007438A7">
              <w:t>Staffing list and what they teach/train, including their qualifications</w:t>
            </w:r>
          </w:p>
        </w:tc>
      </w:tr>
      <w:tr w:rsidR="009F176F" w:rsidRPr="007438A7" w14:paraId="7F8F96F0" w14:textId="77777777" w:rsidTr="007438A7">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D0105" w14:textId="77777777" w:rsidR="009F176F" w:rsidRPr="007438A7" w:rsidRDefault="009F176F" w:rsidP="007438A7">
            <w:pPr>
              <w:pStyle w:val="Tabletext-left"/>
              <w:spacing w:before="100" w:beforeAutospacing="1" w:after="100" w:afterAutospacing="1"/>
              <w:contextualSpacing w:val="0"/>
            </w:pPr>
            <w:r w:rsidRPr="007438A7">
              <w:t>33</w:t>
            </w:r>
          </w:p>
        </w:tc>
        <w:tc>
          <w:tcPr>
            <w:tcW w:w="9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D1F1F" w14:textId="007307FC" w:rsidR="009F176F" w:rsidRPr="007438A7" w:rsidRDefault="009F176F" w:rsidP="007438A7">
            <w:pPr>
              <w:pStyle w:val="Tabletext-left"/>
              <w:spacing w:before="100" w:beforeAutospacing="1" w:after="100" w:afterAutospacing="1"/>
              <w:contextualSpacing w:val="0"/>
            </w:pPr>
            <w:r w:rsidRPr="007438A7">
              <w:t>Timetables for education, training and enrichment activities</w:t>
            </w:r>
            <w:r w:rsidR="00FB278C">
              <w:t xml:space="preserve"> during the on-site inspection</w:t>
            </w:r>
          </w:p>
        </w:tc>
      </w:tr>
      <w:tr w:rsidR="009F176F" w:rsidRPr="007438A7" w14:paraId="6B5FA10E" w14:textId="77777777" w:rsidTr="007438A7">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E7B9C" w14:textId="77777777" w:rsidR="009F176F" w:rsidRPr="007438A7" w:rsidRDefault="009F176F" w:rsidP="007438A7">
            <w:pPr>
              <w:pStyle w:val="Tabletext-left"/>
              <w:spacing w:before="100" w:beforeAutospacing="1" w:after="100" w:afterAutospacing="1"/>
              <w:contextualSpacing w:val="0"/>
            </w:pPr>
            <w:r w:rsidRPr="007438A7">
              <w:t>34</w:t>
            </w:r>
          </w:p>
        </w:tc>
        <w:tc>
          <w:tcPr>
            <w:tcW w:w="9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8E46A" w14:textId="043AC665" w:rsidR="009F176F" w:rsidRPr="007438A7" w:rsidRDefault="009F176F" w:rsidP="007438A7">
            <w:pPr>
              <w:pStyle w:val="Tabletext-left"/>
              <w:spacing w:before="100" w:beforeAutospacing="1" w:after="100" w:afterAutospacing="1"/>
              <w:contextualSpacing w:val="0"/>
            </w:pPr>
            <w:r w:rsidRPr="007438A7">
              <w:t>All academic and vocational areas included in the curriculum</w:t>
            </w:r>
          </w:p>
        </w:tc>
      </w:tr>
      <w:tr w:rsidR="009F176F" w:rsidRPr="007438A7" w14:paraId="1CA8526E" w14:textId="77777777" w:rsidTr="007438A7">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27B2A" w14:textId="77777777" w:rsidR="009F176F" w:rsidRPr="007438A7" w:rsidRDefault="009F176F" w:rsidP="007438A7">
            <w:pPr>
              <w:pStyle w:val="Tabletext-left"/>
              <w:spacing w:before="100" w:beforeAutospacing="1" w:after="100" w:afterAutospacing="1"/>
              <w:contextualSpacing w:val="0"/>
            </w:pPr>
            <w:r w:rsidRPr="007438A7">
              <w:t>35</w:t>
            </w:r>
          </w:p>
        </w:tc>
        <w:tc>
          <w:tcPr>
            <w:tcW w:w="9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BD572" w14:textId="78661EE9" w:rsidR="009F176F" w:rsidRPr="007438A7" w:rsidRDefault="009F176F" w:rsidP="007438A7">
            <w:pPr>
              <w:pStyle w:val="Tabletext-left"/>
              <w:spacing w:before="100" w:beforeAutospacing="1" w:after="100" w:afterAutospacing="1"/>
              <w:contextualSpacing w:val="0"/>
            </w:pPr>
            <w:r w:rsidRPr="007438A7">
              <w:t>The name and level of all qualifications delivered</w:t>
            </w:r>
          </w:p>
        </w:tc>
      </w:tr>
      <w:tr w:rsidR="009F176F" w:rsidRPr="007438A7" w14:paraId="7561AAC0" w14:textId="77777777" w:rsidTr="007438A7">
        <w:trPr>
          <w:trHeight w:val="531"/>
        </w:trPr>
        <w:tc>
          <w:tcPr>
            <w:tcW w:w="709" w:type="dxa"/>
            <w:tcBorders>
              <w:top w:val="single" w:sz="4" w:space="0" w:color="auto"/>
              <w:left w:val="single" w:sz="4" w:space="0" w:color="auto"/>
              <w:bottom w:val="single" w:sz="4" w:space="0" w:color="auto"/>
              <w:right w:val="single" w:sz="4" w:space="0" w:color="auto"/>
            </w:tcBorders>
            <w:vAlign w:val="center"/>
          </w:tcPr>
          <w:p w14:paraId="006EFB8A" w14:textId="77777777" w:rsidR="009F176F" w:rsidRPr="007438A7" w:rsidRDefault="009F176F" w:rsidP="007438A7">
            <w:pPr>
              <w:pStyle w:val="Tabletext-left"/>
              <w:spacing w:before="100" w:beforeAutospacing="1" w:after="100" w:afterAutospacing="1"/>
              <w:contextualSpacing w:val="0"/>
            </w:pPr>
            <w:r w:rsidRPr="007438A7">
              <w:t>36</w:t>
            </w:r>
          </w:p>
        </w:tc>
        <w:tc>
          <w:tcPr>
            <w:tcW w:w="9043" w:type="dxa"/>
            <w:tcBorders>
              <w:top w:val="single" w:sz="4" w:space="0" w:color="auto"/>
              <w:left w:val="single" w:sz="4" w:space="0" w:color="auto"/>
              <w:bottom w:val="single" w:sz="4" w:space="0" w:color="auto"/>
              <w:right w:val="single" w:sz="4" w:space="0" w:color="auto"/>
            </w:tcBorders>
            <w:shd w:val="clear" w:color="auto" w:fill="auto"/>
            <w:vAlign w:val="center"/>
          </w:tcPr>
          <w:p w14:paraId="3CB48BBD" w14:textId="00BCD619" w:rsidR="009F176F" w:rsidRPr="007438A7" w:rsidRDefault="009F176F" w:rsidP="007438A7">
            <w:pPr>
              <w:pStyle w:val="Tabletext-left"/>
              <w:spacing w:before="100" w:beforeAutospacing="1" w:after="100" w:afterAutospacing="1"/>
              <w:contextualSpacing w:val="0"/>
            </w:pPr>
            <w:r w:rsidRPr="007438A7">
              <w:t>Performance information, which sets out the educational progress of the children placed at the home</w:t>
            </w:r>
          </w:p>
        </w:tc>
      </w:tr>
    </w:tbl>
    <w:p w14:paraId="3EE06BEE" w14:textId="77777777" w:rsidR="00CB4A56" w:rsidRPr="007438A7" w:rsidRDefault="00CB4A56" w:rsidP="007438A7">
      <w:pPr>
        <w:rPr>
          <w:rFonts w:cs="Tahoma"/>
        </w:rPr>
      </w:pPr>
    </w:p>
    <w:p w14:paraId="505F04A7" w14:textId="77777777" w:rsidR="00C03DE7" w:rsidRDefault="00C03DE7" w:rsidP="007438A7">
      <w:pPr>
        <w:rPr>
          <w:rFonts w:cs="Tahom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1B5310" w:rsidRPr="007438A7" w14:paraId="545F8928" w14:textId="77777777" w:rsidTr="001756C6">
        <w:tc>
          <w:tcPr>
            <w:tcW w:w="9776" w:type="dxa"/>
            <w:shd w:val="clear" w:color="auto" w:fill="BFBFBF"/>
          </w:tcPr>
          <w:p w14:paraId="2B5E1BDC" w14:textId="7C3D5122" w:rsidR="001B5310" w:rsidRPr="007438A7" w:rsidRDefault="001B5310" w:rsidP="001756C6">
            <w:pPr>
              <w:pStyle w:val="Heading1"/>
              <w:rPr>
                <w:rFonts w:eastAsia="Calibri"/>
              </w:rPr>
            </w:pPr>
            <w:r w:rsidRPr="007438A7">
              <w:rPr>
                <w:rFonts w:eastAsia="Calibri"/>
              </w:rPr>
              <w:t>Section 7</w:t>
            </w:r>
            <w:r w:rsidR="000E359B">
              <w:rPr>
                <w:rFonts w:eastAsia="Calibri"/>
              </w:rPr>
              <w:t>.</w:t>
            </w:r>
            <w:r w:rsidRPr="007438A7">
              <w:rPr>
                <w:rFonts w:eastAsia="Calibri"/>
              </w:rPr>
              <w:t xml:space="preserve"> Health</w:t>
            </w:r>
          </w:p>
        </w:tc>
      </w:tr>
    </w:tbl>
    <w:p w14:paraId="701DB33F" w14:textId="77777777" w:rsidR="001B5310" w:rsidRPr="007438A7" w:rsidRDefault="001B5310" w:rsidP="001B5310">
      <w:pPr>
        <w:rPr>
          <w:vanish/>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072"/>
      </w:tblGrid>
      <w:tr w:rsidR="001B5310" w:rsidRPr="007438A7" w14:paraId="1611C168" w14:textId="77777777">
        <w:tc>
          <w:tcPr>
            <w:tcW w:w="709" w:type="dxa"/>
            <w:tcBorders>
              <w:top w:val="single" w:sz="4" w:space="0" w:color="auto"/>
              <w:left w:val="single" w:sz="4" w:space="0" w:color="auto"/>
              <w:bottom w:val="single" w:sz="4" w:space="0" w:color="auto"/>
              <w:right w:val="single" w:sz="4" w:space="0" w:color="auto"/>
            </w:tcBorders>
          </w:tcPr>
          <w:p w14:paraId="3E72716C" w14:textId="77777777" w:rsidR="001B5310" w:rsidRPr="007438A7" w:rsidRDefault="001B5310" w:rsidP="001756C6">
            <w:pPr>
              <w:pStyle w:val="Tabletext-left"/>
              <w:spacing w:before="120" w:after="120"/>
              <w:rPr>
                <w:b/>
              </w:rPr>
            </w:pPr>
            <w:r w:rsidRPr="007438A7">
              <w:rPr>
                <w:b/>
              </w:rPr>
              <w:t>No.</w:t>
            </w:r>
          </w:p>
        </w:tc>
        <w:tc>
          <w:tcPr>
            <w:tcW w:w="9072" w:type="dxa"/>
            <w:tcBorders>
              <w:top w:val="single" w:sz="4" w:space="0" w:color="auto"/>
              <w:left w:val="single" w:sz="4" w:space="0" w:color="auto"/>
              <w:bottom w:val="single" w:sz="4" w:space="0" w:color="auto"/>
              <w:right w:val="single" w:sz="4" w:space="0" w:color="auto"/>
            </w:tcBorders>
            <w:vAlign w:val="center"/>
          </w:tcPr>
          <w:p w14:paraId="477607B0" w14:textId="77777777" w:rsidR="001B5310" w:rsidRPr="007438A7" w:rsidRDefault="001B5310" w:rsidP="001756C6">
            <w:pPr>
              <w:pStyle w:val="Tabletext-left"/>
              <w:spacing w:before="120" w:after="0"/>
              <w:contextualSpacing w:val="0"/>
              <w:rPr>
                <w:b/>
              </w:rPr>
            </w:pPr>
            <w:r w:rsidRPr="007438A7">
              <w:rPr>
                <w:b/>
              </w:rPr>
              <w:t>Item</w:t>
            </w:r>
          </w:p>
        </w:tc>
      </w:tr>
      <w:tr w:rsidR="001B5310" w:rsidRPr="007438A7" w14:paraId="15DC725E" w14:textId="77777777">
        <w:tc>
          <w:tcPr>
            <w:tcW w:w="709" w:type="dxa"/>
            <w:tcBorders>
              <w:top w:val="single" w:sz="4" w:space="0" w:color="auto"/>
              <w:left w:val="single" w:sz="4" w:space="0" w:color="auto"/>
              <w:bottom w:val="single" w:sz="4" w:space="0" w:color="auto"/>
              <w:right w:val="single" w:sz="4" w:space="0" w:color="auto"/>
            </w:tcBorders>
          </w:tcPr>
          <w:p w14:paraId="42357DC9" w14:textId="77777777" w:rsidR="001B5310" w:rsidRPr="0004432B" w:rsidRDefault="001B5310" w:rsidP="001756C6">
            <w:pPr>
              <w:pStyle w:val="Tabletext-left"/>
              <w:spacing w:before="120" w:after="120"/>
              <w:rPr>
                <w:bCs/>
              </w:rPr>
            </w:pPr>
            <w:r w:rsidRPr="0004432B">
              <w:rPr>
                <w:bCs/>
              </w:rPr>
              <w:t>37a</w:t>
            </w:r>
          </w:p>
        </w:tc>
        <w:tc>
          <w:tcPr>
            <w:tcW w:w="9072" w:type="dxa"/>
            <w:tcBorders>
              <w:top w:val="single" w:sz="4" w:space="0" w:color="auto"/>
              <w:left w:val="single" w:sz="4" w:space="0" w:color="auto"/>
              <w:bottom w:val="single" w:sz="4" w:space="0" w:color="auto"/>
              <w:right w:val="single" w:sz="4" w:space="0" w:color="auto"/>
            </w:tcBorders>
            <w:vAlign w:val="center"/>
          </w:tcPr>
          <w:p w14:paraId="19275B0B" w14:textId="77777777" w:rsidR="001B5310" w:rsidRPr="0004432B" w:rsidRDefault="001B5310" w:rsidP="00983ADD">
            <w:pPr>
              <w:pStyle w:val="Tabletext-left"/>
              <w:spacing w:before="0" w:after="0"/>
              <w:contextualSpacing w:val="0"/>
              <w:rPr>
                <w:bCs/>
              </w:rPr>
            </w:pPr>
            <w:r w:rsidRPr="0004432B">
              <w:rPr>
                <w:bCs/>
              </w:rPr>
              <w:t>Clinical service schedule</w:t>
            </w:r>
          </w:p>
        </w:tc>
      </w:tr>
      <w:tr w:rsidR="001B5310" w:rsidRPr="007438A7" w14:paraId="702E28BA" w14:textId="77777777">
        <w:tc>
          <w:tcPr>
            <w:tcW w:w="709" w:type="dxa"/>
            <w:tcBorders>
              <w:top w:val="single" w:sz="4" w:space="0" w:color="auto"/>
              <w:left w:val="single" w:sz="4" w:space="0" w:color="auto"/>
              <w:bottom w:val="single" w:sz="4" w:space="0" w:color="auto"/>
              <w:right w:val="single" w:sz="4" w:space="0" w:color="auto"/>
            </w:tcBorders>
          </w:tcPr>
          <w:p w14:paraId="451C2A8F" w14:textId="77777777" w:rsidR="001B5310" w:rsidRPr="0004432B" w:rsidRDefault="001B5310" w:rsidP="001756C6">
            <w:pPr>
              <w:pStyle w:val="Tabletext-left"/>
              <w:spacing w:before="120" w:after="120"/>
              <w:rPr>
                <w:bCs/>
              </w:rPr>
            </w:pPr>
            <w:r w:rsidRPr="0004432B">
              <w:rPr>
                <w:bCs/>
              </w:rPr>
              <w:t>37b</w:t>
            </w:r>
          </w:p>
        </w:tc>
        <w:tc>
          <w:tcPr>
            <w:tcW w:w="9072" w:type="dxa"/>
            <w:tcBorders>
              <w:top w:val="single" w:sz="4" w:space="0" w:color="auto"/>
              <w:left w:val="single" w:sz="4" w:space="0" w:color="auto"/>
              <w:bottom w:val="single" w:sz="4" w:space="0" w:color="auto"/>
              <w:right w:val="single" w:sz="4" w:space="0" w:color="auto"/>
            </w:tcBorders>
            <w:vAlign w:val="center"/>
          </w:tcPr>
          <w:p w14:paraId="64998272" w14:textId="77777777" w:rsidR="001B5310" w:rsidRPr="0004432B" w:rsidRDefault="001B5310" w:rsidP="00983ADD">
            <w:pPr>
              <w:pStyle w:val="Tabletext-left"/>
              <w:spacing w:before="0" w:after="0"/>
              <w:contextualSpacing w:val="0"/>
              <w:rPr>
                <w:bCs/>
              </w:rPr>
            </w:pPr>
            <w:r w:rsidRPr="0004432B">
              <w:rPr>
                <w:bCs/>
              </w:rPr>
              <w:t>Health and wellbeing strategy</w:t>
            </w:r>
          </w:p>
        </w:tc>
      </w:tr>
      <w:tr w:rsidR="001B5310" w:rsidRPr="007438A7" w14:paraId="0CCE8053" w14:textId="77777777">
        <w:tc>
          <w:tcPr>
            <w:tcW w:w="709" w:type="dxa"/>
            <w:tcBorders>
              <w:top w:val="single" w:sz="4" w:space="0" w:color="auto"/>
              <w:left w:val="single" w:sz="4" w:space="0" w:color="auto"/>
              <w:bottom w:val="single" w:sz="4" w:space="0" w:color="auto"/>
              <w:right w:val="single" w:sz="4" w:space="0" w:color="auto"/>
            </w:tcBorders>
          </w:tcPr>
          <w:p w14:paraId="35DD5531" w14:textId="77777777" w:rsidR="001B5310" w:rsidRPr="0004432B" w:rsidRDefault="001B5310" w:rsidP="001756C6">
            <w:pPr>
              <w:pStyle w:val="Tabletext-left"/>
              <w:spacing w:before="120" w:after="120"/>
              <w:rPr>
                <w:bCs/>
              </w:rPr>
            </w:pPr>
            <w:r w:rsidRPr="0004432B">
              <w:rPr>
                <w:bCs/>
              </w:rPr>
              <w:t>37c</w:t>
            </w:r>
          </w:p>
        </w:tc>
        <w:tc>
          <w:tcPr>
            <w:tcW w:w="9072" w:type="dxa"/>
            <w:tcBorders>
              <w:top w:val="single" w:sz="4" w:space="0" w:color="auto"/>
              <w:left w:val="single" w:sz="4" w:space="0" w:color="auto"/>
              <w:bottom w:val="single" w:sz="4" w:space="0" w:color="auto"/>
              <w:right w:val="single" w:sz="4" w:space="0" w:color="auto"/>
            </w:tcBorders>
            <w:vAlign w:val="center"/>
          </w:tcPr>
          <w:p w14:paraId="071A08C1" w14:textId="77777777" w:rsidR="001B5310" w:rsidRPr="0004432B" w:rsidRDefault="001B5310" w:rsidP="00983ADD">
            <w:pPr>
              <w:pStyle w:val="Tabletext-left"/>
              <w:spacing w:before="0" w:after="0"/>
              <w:contextualSpacing w:val="0"/>
              <w:rPr>
                <w:bCs/>
              </w:rPr>
            </w:pPr>
            <w:r w:rsidRPr="0004432B">
              <w:rPr>
                <w:bCs/>
              </w:rPr>
              <w:t>Governance structures for health staff</w:t>
            </w:r>
          </w:p>
        </w:tc>
      </w:tr>
      <w:tr w:rsidR="001B5310" w:rsidRPr="007438A7" w14:paraId="05AE75E3" w14:textId="77777777">
        <w:tc>
          <w:tcPr>
            <w:tcW w:w="709" w:type="dxa"/>
            <w:tcBorders>
              <w:top w:val="single" w:sz="4" w:space="0" w:color="auto"/>
              <w:left w:val="single" w:sz="4" w:space="0" w:color="auto"/>
              <w:bottom w:val="single" w:sz="4" w:space="0" w:color="auto"/>
              <w:right w:val="single" w:sz="4" w:space="0" w:color="auto"/>
            </w:tcBorders>
          </w:tcPr>
          <w:p w14:paraId="691DAA12" w14:textId="77777777" w:rsidR="001B5310" w:rsidRPr="0004432B" w:rsidRDefault="001B5310" w:rsidP="001756C6">
            <w:pPr>
              <w:pStyle w:val="Tabletext-left"/>
              <w:spacing w:before="120" w:after="120"/>
              <w:rPr>
                <w:bCs/>
              </w:rPr>
            </w:pPr>
            <w:r w:rsidRPr="0004432B">
              <w:rPr>
                <w:bCs/>
              </w:rPr>
              <w:t>37d</w:t>
            </w:r>
          </w:p>
        </w:tc>
        <w:tc>
          <w:tcPr>
            <w:tcW w:w="9072" w:type="dxa"/>
            <w:tcBorders>
              <w:top w:val="single" w:sz="4" w:space="0" w:color="auto"/>
              <w:left w:val="single" w:sz="4" w:space="0" w:color="auto"/>
              <w:bottom w:val="single" w:sz="4" w:space="0" w:color="auto"/>
              <w:right w:val="single" w:sz="4" w:space="0" w:color="auto"/>
            </w:tcBorders>
            <w:vAlign w:val="center"/>
          </w:tcPr>
          <w:p w14:paraId="32125E0A" w14:textId="77777777" w:rsidR="001B5310" w:rsidRPr="0004432B" w:rsidRDefault="001B5310" w:rsidP="00983ADD">
            <w:pPr>
              <w:pStyle w:val="Tabletext-left"/>
              <w:spacing w:before="0" w:after="0"/>
              <w:contextualSpacing w:val="0"/>
              <w:rPr>
                <w:bCs/>
              </w:rPr>
            </w:pPr>
            <w:r w:rsidRPr="0004432B">
              <w:rPr>
                <w:bCs/>
              </w:rPr>
              <w:t>Two latest quality reports for NHSE</w:t>
            </w:r>
          </w:p>
        </w:tc>
      </w:tr>
      <w:tr w:rsidR="001B5310" w:rsidRPr="007438A7" w14:paraId="5CBF2702" w14:textId="77777777">
        <w:tc>
          <w:tcPr>
            <w:tcW w:w="709" w:type="dxa"/>
            <w:tcBorders>
              <w:top w:val="single" w:sz="4" w:space="0" w:color="auto"/>
              <w:left w:val="single" w:sz="4" w:space="0" w:color="auto"/>
              <w:bottom w:val="single" w:sz="4" w:space="0" w:color="auto"/>
              <w:right w:val="single" w:sz="4" w:space="0" w:color="auto"/>
            </w:tcBorders>
          </w:tcPr>
          <w:p w14:paraId="10ED2730" w14:textId="77777777" w:rsidR="001B5310" w:rsidRPr="0004432B" w:rsidRDefault="001B5310" w:rsidP="001756C6">
            <w:pPr>
              <w:pStyle w:val="Tabletext-left"/>
              <w:spacing w:before="120" w:after="120"/>
              <w:rPr>
                <w:bCs/>
              </w:rPr>
            </w:pPr>
            <w:r w:rsidRPr="0004432B">
              <w:rPr>
                <w:bCs/>
              </w:rPr>
              <w:t>38a</w:t>
            </w:r>
          </w:p>
        </w:tc>
        <w:tc>
          <w:tcPr>
            <w:tcW w:w="9072" w:type="dxa"/>
            <w:tcBorders>
              <w:top w:val="single" w:sz="4" w:space="0" w:color="auto"/>
              <w:left w:val="single" w:sz="4" w:space="0" w:color="auto"/>
              <w:bottom w:val="single" w:sz="4" w:space="0" w:color="auto"/>
              <w:right w:val="single" w:sz="4" w:space="0" w:color="auto"/>
            </w:tcBorders>
            <w:vAlign w:val="center"/>
          </w:tcPr>
          <w:p w14:paraId="750505DF" w14:textId="77777777" w:rsidR="001B5310" w:rsidRPr="0004432B" w:rsidRDefault="001B5310" w:rsidP="00983ADD">
            <w:pPr>
              <w:pStyle w:val="Tabletext-left"/>
              <w:spacing w:before="0" w:after="0"/>
              <w:contextualSpacing w:val="0"/>
              <w:rPr>
                <w:bCs/>
              </w:rPr>
            </w:pPr>
            <w:r w:rsidRPr="0004432B">
              <w:rPr>
                <w:bCs/>
              </w:rPr>
              <w:t>Health provision and planning audits</w:t>
            </w:r>
          </w:p>
        </w:tc>
      </w:tr>
      <w:tr w:rsidR="001B5310" w:rsidRPr="007438A7" w14:paraId="1CECB74B" w14:textId="77777777">
        <w:tc>
          <w:tcPr>
            <w:tcW w:w="709" w:type="dxa"/>
            <w:tcBorders>
              <w:top w:val="single" w:sz="4" w:space="0" w:color="auto"/>
              <w:left w:val="single" w:sz="4" w:space="0" w:color="auto"/>
              <w:bottom w:val="single" w:sz="4" w:space="0" w:color="auto"/>
              <w:right w:val="single" w:sz="4" w:space="0" w:color="auto"/>
            </w:tcBorders>
          </w:tcPr>
          <w:p w14:paraId="2C486041" w14:textId="77777777" w:rsidR="001B5310" w:rsidRPr="0004432B" w:rsidRDefault="001B5310" w:rsidP="001756C6">
            <w:pPr>
              <w:pStyle w:val="Tabletext-left"/>
              <w:spacing w:before="120" w:after="120"/>
              <w:rPr>
                <w:bCs/>
              </w:rPr>
            </w:pPr>
            <w:r w:rsidRPr="0004432B">
              <w:rPr>
                <w:bCs/>
              </w:rPr>
              <w:t>38b</w:t>
            </w:r>
          </w:p>
        </w:tc>
        <w:tc>
          <w:tcPr>
            <w:tcW w:w="9072" w:type="dxa"/>
            <w:tcBorders>
              <w:top w:val="single" w:sz="4" w:space="0" w:color="auto"/>
              <w:left w:val="single" w:sz="4" w:space="0" w:color="auto"/>
              <w:bottom w:val="single" w:sz="4" w:space="0" w:color="auto"/>
              <w:right w:val="single" w:sz="4" w:space="0" w:color="auto"/>
            </w:tcBorders>
            <w:vAlign w:val="center"/>
          </w:tcPr>
          <w:p w14:paraId="6FA15FFF" w14:textId="77777777" w:rsidR="001B5310" w:rsidRPr="0004432B" w:rsidRDefault="001B5310" w:rsidP="00983ADD">
            <w:pPr>
              <w:pStyle w:val="Tabletext-left"/>
              <w:spacing w:before="0" w:after="0"/>
              <w:contextualSpacing w:val="0"/>
              <w:rPr>
                <w:bCs/>
              </w:rPr>
            </w:pPr>
            <w:r w:rsidRPr="0004432B">
              <w:rPr>
                <w:bCs/>
              </w:rPr>
              <w:t>Medication and policy audits</w:t>
            </w:r>
          </w:p>
        </w:tc>
      </w:tr>
      <w:tr w:rsidR="001B5310" w:rsidRPr="007438A7" w14:paraId="165597CD" w14:textId="77777777">
        <w:tc>
          <w:tcPr>
            <w:tcW w:w="709" w:type="dxa"/>
            <w:tcBorders>
              <w:top w:val="single" w:sz="4" w:space="0" w:color="auto"/>
              <w:left w:val="single" w:sz="4" w:space="0" w:color="auto"/>
              <w:bottom w:val="single" w:sz="4" w:space="0" w:color="auto"/>
              <w:right w:val="single" w:sz="4" w:space="0" w:color="auto"/>
            </w:tcBorders>
          </w:tcPr>
          <w:p w14:paraId="40408340" w14:textId="77777777" w:rsidR="001B5310" w:rsidRPr="0004432B" w:rsidRDefault="001B5310" w:rsidP="001756C6">
            <w:pPr>
              <w:pStyle w:val="Tabletext-left"/>
              <w:spacing w:before="120" w:after="120"/>
              <w:rPr>
                <w:bCs/>
              </w:rPr>
            </w:pPr>
            <w:r w:rsidRPr="0004432B">
              <w:rPr>
                <w:bCs/>
              </w:rPr>
              <w:t>38c</w:t>
            </w:r>
          </w:p>
        </w:tc>
        <w:tc>
          <w:tcPr>
            <w:tcW w:w="9072" w:type="dxa"/>
            <w:tcBorders>
              <w:top w:val="single" w:sz="4" w:space="0" w:color="auto"/>
              <w:left w:val="single" w:sz="4" w:space="0" w:color="auto"/>
              <w:bottom w:val="single" w:sz="4" w:space="0" w:color="auto"/>
              <w:right w:val="single" w:sz="4" w:space="0" w:color="auto"/>
            </w:tcBorders>
            <w:vAlign w:val="center"/>
          </w:tcPr>
          <w:p w14:paraId="05F80146" w14:textId="77777777" w:rsidR="001B5310" w:rsidRPr="0004432B" w:rsidRDefault="001B5310" w:rsidP="00983ADD">
            <w:pPr>
              <w:pStyle w:val="Tabletext-left"/>
              <w:spacing w:before="0" w:after="0"/>
              <w:contextualSpacing w:val="0"/>
              <w:rPr>
                <w:bCs/>
              </w:rPr>
            </w:pPr>
            <w:r w:rsidRPr="0004432B">
              <w:rPr>
                <w:bCs/>
              </w:rPr>
              <w:t>Training needs analysis and training compliance for all health staff</w:t>
            </w:r>
          </w:p>
        </w:tc>
      </w:tr>
      <w:tr w:rsidR="001B5310" w:rsidRPr="007438A7" w14:paraId="26479BF9" w14:textId="77777777">
        <w:tc>
          <w:tcPr>
            <w:tcW w:w="709" w:type="dxa"/>
            <w:tcBorders>
              <w:top w:val="single" w:sz="4" w:space="0" w:color="auto"/>
              <w:left w:val="single" w:sz="4" w:space="0" w:color="auto"/>
              <w:bottom w:val="single" w:sz="4" w:space="0" w:color="auto"/>
              <w:right w:val="single" w:sz="4" w:space="0" w:color="auto"/>
            </w:tcBorders>
          </w:tcPr>
          <w:p w14:paraId="6CAD3DE1" w14:textId="77777777" w:rsidR="001B5310" w:rsidRPr="0004432B" w:rsidRDefault="001B5310" w:rsidP="001756C6">
            <w:pPr>
              <w:pStyle w:val="Tabletext-left"/>
              <w:spacing w:before="120" w:after="120"/>
              <w:rPr>
                <w:bCs/>
              </w:rPr>
            </w:pPr>
            <w:r w:rsidRPr="0004432B">
              <w:rPr>
                <w:bCs/>
              </w:rPr>
              <w:t>38d</w:t>
            </w:r>
          </w:p>
        </w:tc>
        <w:tc>
          <w:tcPr>
            <w:tcW w:w="9072" w:type="dxa"/>
            <w:tcBorders>
              <w:top w:val="single" w:sz="4" w:space="0" w:color="auto"/>
              <w:left w:val="single" w:sz="4" w:space="0" w:color="auto"/>
              <w:bottom w:val="single" w:sz="4" w:space="0" w:color="auto"/>
              <w:right w:val="single" w:sz="4" w:space="0" w:color="auto"/>
            </w:tcBorders>
            <w:vAlign w:val="center"/>
          </w:tcPr>
          <w:p w14:paraId="4D2BD999" w14:textId="77777777" w:rsidR="001B5310" w:rsidRPr="0004432B" w:rsidRDefault="001B5310" w:rsidP="00983ADD">
            <w:pPr>
              <w:pStyle w:val="Tabletext-left"/>
              <w:spacing w:before="0" w:after="0"/>
              <w:contextualSpacing w:val="0"/>
              <w:rPr>
                <w:bCs/>
              </w:rPr>
            </w:pPr>
            <w:r w:rsidRPr="0004432B">
              <w:rPr>
                <w:bCs/>
              </w:rPr>
              <w:t>Benchmarking against national guidance (STAIRS) and action plan</w:t>
            </w:r>
          </w:p>
        </w:tc>
      </w:tr>
      <w:tr w:rsidR="001B5310" w:rsidRPr="007438A7" w14:paraId="7101C87E" w14:textId="77777777">
        <w:tc>
          <w:tcPr>
            <w:tcW w:w="709" w:type="dxa"/>
            <w:tcBorders>
              <w:top w:val="single" w:sz="4" w:space="0" w:color="auto"/>
              <w:left w:val="single" w:sz="4" w:space="0" w:color="auto"/>
              <w:bottom w:val="single" w:sz="4" w:space="0" w:color="auto"/>
              <w:right w:val="single" w:sz="4" w:space="0" w:color="auto"/>
            </w:tcBorders>
          </w:tcPr>
          <w:p w14:paraId="24376DAF" w14:textId="77777777" w:rsidR="001B5310" w:rsidRPr="0004432B" w:rsidRDefault="001B5310" w:rsidP="001756C6">
            <w:pPr>
              <w:pStyle w:val="Tabletext-left"/>
              <w:spacing w:before="120" w:after="120"/>
              <w:rPr>
                <w:bCs/>
              </w:rPr>
            </w:pPr>
            <w:r w:rsidRPr="0004432B">
              <w:rPr>
                <w:bCs/>
              </w:rPr>
              <w:t>39a</w:t>
            </w:r>
          </w:p>
        </w:tc>
        <w:tc>
          <w:tcPr>
            <w:tcW w:w="9072" w:type="dxa"/>
            <w:tcBorders>
              <w:top w:val="single" w:sz="4" w:space="0" w:color="auto"/>
              <w:left w:val="single" w:sz="4" w:space="0" w:color="auto"/>
              <w:bottom w:val="single" w:sz="4" w:space="0" w:color="auto"/>
              <w:right w:val="single" w:sz="4" w:space="0" w:color="auto"/>
            </w:tcBorders>
            <w:vAlign w:val="center"/>
          </w:tcPr>
          <w:p w14:paraId="7D779E53" w14:textId="77777777" w:rsidR="001B5310" w:rsidRPr="0004432B" w:rsidRDefault="001B5310" w:rsidP="00983ADD">
            <w:pPr>
              <w:pStyle w:val="Tabletext-left"/>
              <w:spacing w:before="0" w:after="0"/>
              <w:contextualSpacing w:val="0"/>
              <w:rPr>
                <w:bCs/>
              </w:rPr>
            </w:pPr>
            <w:r w:rsidRPr="0004432B">
              <w:rPr>
                <w:bCs/>
              </w:rPr>
              <w:t>Children’s feedback</w:t>
            </w:r>
          </w:p>
        </w:tc>
      </w:tr>
      <w:tr w:rsidR="001B5310" w:rsidRPr="007438A7" w14:paraId="66184197" w14:textId="77777777">
        <w:tc>
          <w:tcPr>
            <w:tcW w:w="709" w:type="dxa"/>
            <w:tcBorders>
              <w:top w:val="single" w:sz="4" w:space="0" w:color="auto"/>
              <w:left w:val="single" w:sz="4" w:space="0" w:color="auto"/>
              <w:bottom w:val="single" w:sz="4" w:space="0" w:color="auto"/>
              <w:right w:val="single" w:sz="4" w:space="0" w:color="auto"/>
            </w:tcBorders>
          </w:tcPr>
          <w:p w14:paraId="6C756ACE" w14:textId="77777777" w:rsidR="001B5310" w:rsidRPr="0004432B" w:rsidRDefault="001B5310" w:rsidP="001756C6">
            <w:pPr>
              <w:pStyle w:val="Tabletext-left"/>
              <w:spacing w:before="120" w:after="120"/>
              <w:rPr>
                <w:bCs/>
              </w:rPr>
            </w:pPr>
            <w:r w:rsidRPr="0004432B">
              <w:rPr>
                <w:bCs/>
              </w:rPr>
              <w:t>39b</w:t>
            </w:r>
          </w:p>
        </w:tc>
        <w:tc>
          <w:tcPr>
            <w:tcW w:w="9072" w:type="dxa"/>
            <w:tcBorders>
              <w:top w:val="single" w:sz="4" w:space="0" w:color="auto"/>
              <w:left w:val="single" w:sz="4" w:space="0" w:color="auto"/>
              <w:bottom w:val="single" w:sz="4" w:space="0" w:color="auto"/>
              <w:right w:val="single" w:sz="4" w:space="0" w:color="auto"/>
            </w:tcBorders>
            <w:vAlign w:val="center"/>
          </w:tcPr>
          <w:p w14:paraId="6F8F435D" w14:textId="77777777" w:rsidR="001B5310" w:rsidRPr="0004432B" w:rsidRDefault="001B5310" w:rsidP="00983ADD">
            <w:pPr>
              <w:pStyle w:val="Tabletext-left"/>
              <w:spacing w:before="0" w:after="0"/>
              <w:contextualSpacing w:val="0"/>
              <w:rPr>
                <w:bCs/>
              </w:rPr>
            </w:pPr>
            <w:r w:rsidRPr="0004432B">
              <w:rPr>
                <w:bCs/>
              </w:rPr>
              <w:t>Stakeholders feedback</w:t>
            </w:r>
          </w:p>
        </w:tc>
      </w:tr>
      <w:tr w:rsidR="001B5310" w:rsidRPr="007438A7" w14:paraId="2B7321D6" w14:textId="77777777">
        <w:tc>
          <w:tcPr>
            <w:tcW w:w="709" w:type="dxa"/>
            <w:tcBorders>
              <w:top w:val="single" w:sz="4" w:space="0" w:color="auto"/>
              <w:left w:val="single" w:sz="4" w:space="0" w:color="auto"/>
              <w:bottom w:val="single" w:sz="4" w:space="0" w:color="auto"/>
              <w:right w:val="single" w:sz="4" w:space="0" w:color="auto"/>
            </w:tcBorders>
          </w:tcPr>
          <w:p w14:paraId="4B9932F8" w14:textId="77777777" w:rsidR="001B5310" w:rsidRPr="0004432B" w:rsidRDefault="001B5310" w:rsidP="001756C6">
            <w:pPr>
              <w:pStyle w:val="Tabletext-left"/>
              <w:spacing w:before="120" w:after="120"/>
              <w:rPr>
                <w:bCs/>
              </w:rPr>
            </w:pPr>
            <w:r w:rsidRPr="0004432B">
              <w:rPr>
                <w:bCs/>
              </w:rPr>
              <w:lastRenderedPageBreak/>
              <w:t>40</w:t>
            </w:r>
          </w:p>
        </w:tc>
        <w:tc>
          <w:tcPr>
            <w:tcW w:w="9072" w:type="dxa"/>
            <w:tcBorders>
              <w:top w:val="single" w:sz="4" w:space="0" w:color="auto"/>
              <w:left w:val="single" w:sz="4" w:space="0" w:color="auto"/>
              <w:bottom w:val="single" w:sz="4" w:space="0" w:color="auto"/>
              <w:right w:val="single" w:sz="4" w:space="0" w:color="auto"/>
            </w:tcBorders>
            <w:vAlign w:val="center"/>
          </w:tcPr>
          <w:p w14:paraId="4F452A43" w14:textId="77777777" w:rsidR="001B5310" w:rsidRPr="0004432B" w:rsidRDefault="001B5310" w:rsidP="00983ADD">
            <w:pPr>
              <w:pStyle w:val="Tabletext-left"/>
              <w:spacing w:before="0" w:after="0"/>
              <w:contextualSpacing w:val="0"/>
              <w:rPr>
                <w:bCs/>
              </w:rPr>
            </w:pPr>
            <w:r w:rsidRPr="0004432B">
              <w:rPr>
                <w:bCs/>
              </w:rPr>
              <w:t>Learning from incidents/complaints/feedback</w:t>
            </w:r>
          </w:p>
        </w:tc>
      </w:tr>
    </w:tbl>
    <w:p w14:paraId="3A73ADFA" w14:textId="77777777" w:rsidR="00C03DE7" w:rsidRPr="007438A7" w:rsidRDefault="00C03DE7" w:rsidP="007438A7">
      <w:pPr>
        <w:rPr>
          <w:rFonts w:cs="Tahom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74"/>
        <w:gridCol w:w="4727"/>
      </w:tblGrid>
      <w:tr w:rsidR="005C2424" w:rsidRPr="007438A7" w14:paraId="243DD810" w14:textId="77777777" w:rsidTr="007965CA">
        <w:trPr>
          <w:cantSplit/>
          <w:trHeight w:val="481"/>
          <w:tblHeader/>
        </w:trPr>
        <w:tc>
          <w:tcPr>
            <w:tcW w:w="9776" w:type="dxa"/>
            <w:gridSpan w:val="3"/>
            <w:tcBorders>
              <w:bottom w:val="single" w:sz="4" w:space="0" w:color="auto"/>
            </w:tcBorders>
            <w:shd w:val="clear" w:color="auto" w:fill="D0CECE"/>
            <w:vAlign w:val="bottom"/>
          </w:tcPr>
          <w:p w14:paraId="1AAE1A90" w14:textId="575E8301" w:rsidR="005C2424" w:rsidRPr="007438A7" w:rsidRDefault="005C2424" w:rsidP="007438A7">
            <w:pPr>
              <w:pStyle w:val="Heading1"/>
              <w:rPr>
                <w:color w:val="FF0000"/>
              </w:rPr>
            </w:pPr>
            <w:bookmarkStart w:id="5" w:name="_Hlk28687394"/>
            <w:bookmarkStart w:id="6" w:name="_Hlk866193"/>
            <w:r w:rsidRPr="007438A7">
              <w:t xml:space="preserve">Section </w:t>
            </w:r>
            <w:r w:rsidR="00CB4A56" w:rsidRPr="007438A7">
              <w:t>8</w:t>
            </w:r>
            <w:r w:rsidR="000E359B">
              <w:t>.</w:t>
            </w:r>
            <w:r w:rsidRPr="007438A7">
              <w:t xml:space="preserve"> Staffing and other information</w:t>
            </w:r>
          </w:p>
        </w:tc>
      </w:tr>
      <w:bookmarkEnd w:id="5"/>
      <w:tr w:rsidR="005C2424" w:rsidRPr="007438A7" w14:paraId="109003A3" w14:textId="77777777" w:rsidTr="007965CA">
        <w:trPr>
          <w:cantSplit/>
          <w:tblHeader/>
        </w:trPr>
        <w:tc>
          <w:tcPr>
            <w:tcW w:w="675" w:type="dxa"/>
            <w:tcBorders>
              <w:bottom w:val="single" w:sz="4" w:space="0" w:color="auto"/>
            </w:tcBorders>
            <w:vAlign w:val="bottom"/>
          </w:tcPr>
          <w:p w14:paraId="739697CE" w14:textId="77777777" w:rsidR="005C2424" w:rsidRPr="007438A7" w:rsidRDefault="005C2424" w:rsidP="007438A7">
            <w:pPr>
              <w:pStyle w:val="Tableheader-left"/>
              <w:spacing w:before="120" w:after="120"/>
              <w:rPr>
                <w:rFonts w:cs="Tahoma"/>
                <w:szCs w:val="22"/>
                <w:lang w:eastAsia="en-GB"/>
              </w:rPr>
            </w:pPr>
            <w:r w:rsidRPr="007438A7">
              <w:rPr>
                <w:rFonts w:cs="Tahoma"/>
                <w:szCs w:val="22"/>
                <w:lang w:eastAsia="en-GB"/>
              </w:rPr>
              <w:t>No.</w:t>
            </w:r>
          </w:p>
        </w:tc>
        <w:tc>
          <w:tcPr>
            <w:tcW w:w="4374" w:type="dxa"/>
            <w:tcBorders>
              <w:bottom w:val="single" w:sz="4" w:space="0" w:color="auto"/>
            </w:tcBorders>
            <w:shd w:val="clear" w:color="auto" w:fill="auto"/>
            <w:vAlign w:val="bottom"/>
          </w:tcPr>
          <w:p w14:paraId="734AAA4D" w14:textId="77777777" w:rsidR="005C2424" w:rsidRPr="007438A7" w:rsidRDefault="005C2424" w:rsidP="007438A7">
            <w:pPr>
              <w:pStyle w:val="Tableheader-left"/>
              <w:spacing w:before="120" w:after="120"/>
              <w:rPr>
                <w:rFonts w:cs="Tahoma"/>
                <w:szCs w:val="22"/>
                <w:lang w:eastAsia="en-GB"/>
              </w:rPr>
            </w:pPr>
            <w:r w:rsidRPr="007438A7">
              <w:rPr>
                <w:rFonts w:cs="Tahoma"/>
                <w:szCs w:val="22"/>
                <w:lang w:eastAsia="en-GB"/>
              </w:rPr>
              <w:t>Item</w:t>
            </w:r>
          </w:p>
        </w:tc>
        <w:tc>
          <w:tcPr>
            <w:tcW w:w="4727" w:type="dxa"/>
            <w:tcBorders>
              <w:bottom w:val="single" w:sz="4" w:space="0" w:color="auto"/>
            </w:tcBorders>
            <w:shd w:val="clear" w:color="auto" w:fill="auto"/>
            <w:vAlign w:val="bottom"/>
          </w:tcPr>
          <w:p w14:paraId="12743E8B" w14:textId="77777777" w:rsidR="005C2424" w:rsidRPr="007438A7" w:rsidRDefault="005C2424" w:rsidP="007438A7">
            <w:pPr>
              <w:pStyle w:val="Tableheader-left"/>
              <w:spacing w:before="120" w:after="120"/>
              <w:rPr>
                <w:rFonts w:cs="Tahoma"/>
                <w:szCs w:val="22"/>
                <w:lang w:eastAsia="en-GB"/>
              </w:rPr>
            </w:pPr>
            <w:r w:rsidRPr="007438A7">
              <w:rPr>
                <w:rFonts w:cs="Tahoma"/>
                <w:szCs w:val="22"/>
                <w:lang w:eastAsia="en-GB"/>
              </w:rPr>
              <w:t>Answer</w:t>
            </w:r>
          </w:p>
        </w:tc>
      </w:tr>
      <w:tr w:rsidR="005C2424" w:rsidRPr="007438A7" w14:paraId="1C7DACEF" w14:textId="77777777" w:rsidTr="007965CA">
        <w:trPr>
          <w:cantSplit/>
          <w:trHeight w:val="567"/>
        </w:trPr>
        <w:tc>
          <w:tcPr>
            <w:tcW w:w="675" w:type="dxa"/>
            <w:shd w:val="clear" w:color="auto" w:fill="auto"/>
            <w:vAlign w:val="center"/>
          </w:tcPr>
          <w:p w14:paraId="7FE82CF9" w14:textId="77777777" w:rsidR="005C2424" w:rsidRPr="007438A7" w:rsidRDefault="00444ADC" w:rsidP="007438A7">
            <w:pPr>
              <w:pStyle w:val="Tabletext-left"/>
              <w:rPr>
                <w:lang w:eastAsia="en-GB"/>
              </w:rPr>
            </w:pPr>
            <w:r w:rsidRPr="007438A7">
              <w:rPr>
                <w:lang w:eastAsia="en-GB"/>
              </w:rPr>
              <w:t>4</w:t>
            </w:r>
            <w:r w:rsidR="00803371" w:rsidRPr="007438A7">
              <w:rPr>
                <w:lang w:eastAsia="en-GB"/>
              </w:rPr>
              <w:t>1</w:t>
            </w:r>
            <w:r w:rsidR="005C2424" w:rsidRPr="007438A7">
              <w:rPr>
                <w:lang w:eastAsia="en-GB"/>
              </w:rPr>
              <w:t>.1</w:t>
            </w:r>
          </w:p>
        </w:tc>
        <w:tc>
          <w:tcPr>
            <w:tcW w:w="4374" w:type="dxa"/>
            <w:shd w:val="clear" w:color="auto" w:fill="auto"/>
            <w:vAlign w:val="center"/>
          </w:tcPr>
          <w:p w14:paraId="09124578" w14:textId="7172DA29" w:rsidR="005C2424" w:rsidRPr="007438A7" w:rsidRDefault="005C2424" w:rsidP="007438A7">
            <w:pPr>
              <w:pStyle w:val="Tabletext-left"/>
              <w:rPr>
                <w:rFonts w:cs="Tahoma"/>
                <w:lang w:eastAsia="en-GB"/>
              </w:rPr>
            </w:pPr>
            <w:r w:rsidRPr="007438A7">
              <w:rPr>
                <w:rFonts w:cs="Tahoma"/>
                <w:lang w:eastAsia="en-GB"/>
              </w:rPr>
              <w:t xml:space="preserve">Does the registered manager hold the </w:t>
            </w:r>
            <w:r w:rsidRPr="007438A7">
              <w:rPr>
                <w:rFonts w:cs="Tahoma"/>
                <w:b/>
                <w:bCs/>
                <w:lang w:eastAsia="en-GB"/>
              </w:rPr>
              <w:t>Level 5</w:t>
            </w:r>
            <w:r w:rsidRPr="007438A7">
              <w:rPr>
                <w:rFonts w:cs="Tahoma"/>
                <w:lang w:eastAsia="en-GB"/>
              </w:rPr>
              <w:t xml:space="preserve"> diploma or equivalent?</w:t>
            </w:r>
            <w:r w:rsidR="00C85AFF" w:rsidRPr="007438A7">
              <w:rPr>
                <w:rFonts w:cs="Tahoma"/>
                <w:lang w:eastAsia="en-GB"/>
              </w:rPr>
              <w:t xml:space="preserve"> (answer Yes or No)</w:t>
            </w:r>
            <w:r w:rsidRPr="007438A7">
              <w:rPr>
                <w:rStyle w:val="FootnoteReference"/>
                <w:rFonts w:cs="Tahoma"/>
                <w:lang w:eastAsia="en-GB"/>
              </w:rPr>
              <w:footnoteReference w:id="5"/>
            </w:r>
            <w:r w:rsidR="00191E4A" w:rsidRPr="007438A7">
              <w:rPr>
                <w:rFonts w:cs="Tahoma"/>
                <w:vertAlign w:val="superscript"/>
                <w:lang w:eastAsia="en-GB"/>
              </w:rPr>
              <w:t>,</w:t>
            </w:r>
            <w:r w:rsidRPr="007438A7">
              <w:rPr>
                <w:rStyle w:val="FootnoteReference"/>
                <w:rFonts w:cs="Tahoma"/>
                <w:lang w:eastAsia="en-GB"/>
              </w:rPr>
              <w:footnoteReference w:id="6"/>
            </w:r>
          </w:p>
        </w:tc>
        <w:tc>
          <w:tcPr>
            <w:tcW w:w="4727" w:type="dxa"/>
            <w:shd w:val="clear" w:color="auto" w:fill="auto"/>
            <w:vAlign w:val="center"/>
          </w:tcPr>
          <w:p w14:paraId="2048D195" w14:textId="77777777" w:rsidR="003C484F" w:rsidRPr="007438A7" w:rsidRDefault="003C484F" w:rsidP="007438A7">
            <w:pPr>
              <w:pStyle w:val="Tabletext-left"/>
              <w:rPr>
                <w:rFonts w:cs="Tahoma"/>
                <w:szCs w:val="22"/>
                <w:lang w:eastAsia="en-GB"/>
              </w:rPr>
            </w:pPr>
          </w:p>
          <w:p w14:paraId="23BFBE43" w14:textId="574910A5" w:rsidR="005C2424" w:rsidRPr="007438A7" w:rsidRDefault="003C484F" w:rsidP="007438A7">
            <w:pPr>
              <w:pStyle w:val="Tabletext-left"/>
              <w:rPr>
                <w:rFonts w:cs="Tahoma"/>
                <w:szCs w:val="22"/>
                <w:lang w:eastAsia="en-GB"/>
              </w:rPr>
            </w:pPr>
            <w:r w:rsidRPr="007438A7">
              <w:rPr>
                <w:rFonts w:cs="Tahoma"/>
                <w:szCs w:val="22"/>
                <w:lang w:eastAsia="en-GB"/>
              </w:rPr>
              <w:t xml:space="preserve">Yes: </w:t>
            </w:r>
            <w:sdt>
              <w:sdtPr>
                <w:rPr>
                  <w:rFonts w:cs="Tahoma"/>
                  <w:szCs w:val="22"/>
                  <w:lang w:eastAsia="en-GB"/>
                </w:rPr>
                <w:id w:val="1701815441"/>
                <w14:checkbox>
                  <w14:checked w14:val="0"/>
                  <w14:checkedState w14:val="2612" w14:font="MS Gothic"/>
                  <w14:uncheckedState w14:val="2610" w14:font="MS Gothic"/>
                </w14:checkbox>
              </w:sdtPr>
              <w:sdtEndPr/>
              <w:sdtContent>
                <w:r w:rsidRPr="007438A7">
                  <w:rPr>
                    <w:rFonts w:ascii="MS Gothic" w:eastAsia="MS Gothic" w:hAnsi="MS Gothic" w:cs="Tahoma" w:hint="eastAsia"/>
                    <w:szCs w:val="22"/>
                    <w:lang w:eastAsia="en-GB"/>
                  </w:rPr>
                  <w:t>☐</w:t>
                </w:r>
              </w:sdtContent>
            </w:sdt>
          </w:p>
          <w:p w14:paraId="35AAF676" w14:textId="77777777" w:rsidR="003C484F" w:rsidRPr="007438A7" w:rsidRDefault="003C484F" w:rsidP="007438A7">
            <w:pPr>
              <w:pStyle w:val="Tabletext-left"/>
              <w:rPr>
                <w:rFonts w:cs="Tahoma"/>
                <w:szCs w:val="22"/>
                <w:lang w:eastAsia="en-GB"/>
              </w:rPr>
            </w:pPr>
          </w:p>
          <w:p w14:paraId="0066A147" w14:textId="17E9CC1F" w:rsidR="003C484F" w:rsidRPr="007438A7" w:rsidRDefault="003C484F" w:rsidP="007438A7">
            <w:pPr>
              <w:pStyle w:val="Tabletext-left"/>
              <w:rPr>
                <w:rFonts w:cs="Tahoma"/>
                <w:szCs w:val="22"/>
                <w:lang w:eastAsia="en-GB"/>
              </w:rPr>
            </w:pPr>
            <w:r w:rsidRPr="007438A7">
              <w:rPr>
                <w:rFonts w:cs="Tahoma"/>
                <w:szCs w:val="22"/>
                <w:lang w:eastAsia="en-GB"/>
              </w:rPr>
              <w:t xml:space="preserve">No:  </w:t>
            </w:r>
            <w:sdt>
              <w:sdtPr>
                <w:rPr>
                  <w:rFonts w:cs="Tahoma"/>
                  <w:szCs w:val="22"/>
                  <w:lang w:eastAsia="en-GB"/>
                </w:rPr>
                <w:id w:val="-1270465670"/>
                <w14:checkbox>
                  <w14:checked w14:val="0"/>
                  <w14:checkedState w14:val="2612" w14:font="MS Gothic"/>
                  <w14:uncheckedState w14:val="2610" w14:font="MS Gothic"/>
                </w14:checkbox>
              </w:sdtPr>
              <w:sdtEndPr/>
              <w:sdtContent>
                <w:r w:rsidRPr="007438A7">
                  <w:rPr>
                    <w:rFonts w:ascii="MS Gothic" w:eastAsia="MS Gothic" w:hAnsi="MS Gothic" w:cs="Tahoma" w:hint="eastAsia"/>
                    <w:szCs w:val="22"/>
                    <w:lang w:eastAsia="en-GB"/>
                  </w:rPr>
                  <w:t>☐</w:t>
                </w:r>
              </w:sdtContent>
            </w:sdt>
          </w:p>
          <w:p w14:paraId="1CFFCD8F" w14:textId="73BEF915" w:rsidR="003C484F" w:rsidRPr="007438A7" w:rsidRDefault="003C484F" w:rsidP="007438A7">
            <w:pPr>
              <w:pStyle w:val="Tabletext-left"/>
              <w:rPr>
                <w:rFonts w:cs="Tahoma"/>
                <w:szCs w:val="22"/>
                <w:lang w:eastAsia="en-GB"/>
              </w:rPr>
            </w:pPr>
          </w:p>
        </w:tc>
      </w:tr>
      <w:tr w:rsidR="005C2424" w:rsidRPr="007438A7" w14:paraId="0D5108D5" w14:textId="77777777" w:rsidTr="007965CA">
        <w:trPr>
          <w:cantSplit/>
          <w:trHeight w:val="567"/>
        </w:trPr>
        <w:tc>
          <w:tcPr>
            <w:tcW w:w="675" w:type="dxa"/>
            <w:shd w:val="clear" w:color="auto" w:fill="auto"/>
            <w:vAlign w:val="center"/>
          </w:tcPr>
          <w:p w14:paraId="1C601954" w14:textId="77777777" w:rsidR="005C2424" w:rsidRPr="007438A7" w:rsidRDefault="00444ADC" w:rsidP="007438A7">
            <w:pPr>
              <w:pStyle w:val="Tabletext-left"/>
              <w:rPr>
                <w:lang w:eastAsia="en-GB"/>
              </w:rPr>
            </w:pPr>
            <w:r w:rsidRPr="007438A7">
              <w:rPr>
                <w:lang w:eastAsia="en-GB"/>
              </w:rPr>
              <w:t>4</w:t>
            </w:r>
            <w:r w:rsidR="00803371" w:rsidRPr="007438A7">
              <w:rPr>
                <w:lang w:eastAsia="en-GB"/>
              </w:rPr>
              <w:t>1</w:t>
            </w:r>
            <w:r w:rsidR="005C2424" w:rsidRPr="007438A7">
              <w:rPr>
                <w:lang w:eastAsia="en-GB"/>
              </w:rPr>
              <w:t>.2</w:t>
            </w:r>
          </w:p>
        </w:tc>
        <w:tc>
          <w:tcPr>
            <w:tcW w:w="4374" w:type="dxa"/>
            <w:shd w:val="clear" w:color="auto" w:fill="auto"/>
            <w:vAlign w:val="center"/>
          </w:tcPr>
          <w:p w14:paraId="2DB87073" w14:textId="25C7CEB2" w:rsidR="005C2424" w:rsidRPr="007438A7" w:rsidRDefault="005C2424" w:rsidP="007438A7">
            <w:pPr>
              <w:pStyle w:val="Tabletext-left"/>
              <w:rPr>
                <w:rFonts w:cs="Tahoma"/>
                <w:lang w:eastAsia="en-GB"/>
              </w:rPr>
            </w:pPr>
            <w:r w:rsidRPr="007438A7">
              <w:rPr>
                <w:rFonts w:cs="Tahoma"/>
                <w:lang w:eastAsia="en-GB"/>
              </w:rPr>
              <w:t xml:space="preserve">Does the </w:t>
            </w:r>
            <w:r w:rsidR="003D48DC" w:rsidRPr="007438A7">
              <w:rPr>
                <w:rFonts w:cs="Tahoma"/>
                <w:lang w:eastAsia="en-GB"/>
              </w:rPr>
              <w:t xml:space="preserve">registered manager </w:t>
            </w:r>
            <w:r w:rsidRPr="007438A7">
              <w:rPr>
                <w:rFonts w:cs="Tahoma"/>
                <w:lang w:eastAsia="en-GB"/>
              </w:rPr>
              <w:t xml:space="preserve">hold a </w:t>
            </w:r>
            <w:r w:rsidRPr="007438A7">
              <w:rPr>
                <w:rFonts w:cs="Tahoma"/>
                <w:b/>
                <w:bCs/>
                <w:lang w:eastAsia="en-GB"/>
              </w:rPr>
              <w:t>Level 4</w:t>
            </w:r>
            <w:r w:rsidRPr="007438A7">
              <w:rPr>
                <w:rFonts w:cs="Tahoma"/>
                <w:lang w:eastAsia="en-GB"/>
              </w:rPr>
              <w:t xml:space="preserve"> diploma or equivalent?</w:t>
            </w:r>
            <w:r w:rsidR="00C85AFF" w:rsidRPr="007438A7">
              <w:rPr>
                <w:rFonts w:cs="Tahoma"/>
                <w:lang w:eastAsia="en-GB"/>
              </w:rPr>
              <w:t xml:space="preserve"> (answer Yes or No)</w:t>
            </w:r>
            <w:r w:rsidRPr="007438A7">
              <w:rPr>
                <w:rStyle w:val="FootnoteReference"/>
                <w:rFonts w:cs="Tahoma"/>
                <w:lang w:eastAsia="en-GB"/>
              </w:rPr>
              <w:footnoteReference w:id="7"/>
            </w:r>
          </w:p>
        </w:tc>
        <w:tc>
          <w:tcPr>
            <w:tcW w:w="4727" w:type="dxa"/>
            <w:shd w:val="clear" w:color="auto" w:fill="auto"/>
            <w:vAlign w:val="center"/>
          </w:tcPr>
          <w:p w14:paraId="51B980F4" w14:textId="610FADDF" w:rsidR="005C2424" w:rsidRPr="007438A7" w:rsidRDefault="003C484F" w:rsidP="007438A7">
            <w:pPr>
              <w:pStyle w:val="Tabletext-left"/>
              <w:rPr>
                <w:rFonts w:cs="Tahoma"/>
                <w:szCs w:val="22"/>
                <w:lang w:eastAsia="en-GB"/>
              </w:rPr>
            </w:pPr>
            <w:r w:rsidRPr="007438A7">
              <w:rPr>
                <w:rFonts w:cs="Tahoma"/>
                <w:szCs w:val="22"/>
                <w:lang w:eastAsia="en-GB"/>
              </w:rPr>
              <w:t xml:space="preserve">Yes: </w:t>
            </w:r>
            <w:sdt>
              <w:sdtPr>
                <w:rPr>
                  <w:rFonts w:cs="Tahoma"/>
                  <w:szCs w:val="22"/>
                  <w:lang w:eastAsia="en-GB"/>
                </w:rPr>
                <w:id w:val="970705201"/>
                <w14:checkbox>
                  <w14:checked w14:val="0"/>
                  <w14:checkedState w14:val="2612" w14:font="MS Gothic"/>
                  <w14:uncheckedState w14:val="2610" w14:font="MS Gothic"/>
                </w14:checkbox>
              </w:sdtPr>
              <w:sdtEndPr/>
              <w:sdtContent>
                <w:r w:rsidRPr="007438A7">
                  <w:rPr>
                    <w:rFonts w:ascii="MS Gothic" w:eastAsia="MS Gothic" w:hAnsi="MS Gothic" w:cs="Tahoma" w:hint="eastAsia"/>
                    <w:szCs w:val="22"/>
                    <w:lang w:eastAsia="en-GB"/>
                  </w:rPr>
                  <w:t>☐</w:t>
                </w:r>
              </w:sdtContent>
            </w:sdt>
          </w:p>
          <w:p w14:paraId="723EA7F8" w14:textId="77777777" w:rsidR="003C484F" w:rsidRPr="007438A7" w:rsidRDefault="003C484F" w:rsidP="007438A7">
            <w:pPr>
              <w:pStyle w:val="Tabletext-left"/>
              <w:rPr>
                <w:rFonts w:cs="Tahoma"/>
                <w:szCs w:val="22"/>
                <w:lang w:eastAsia="en-GB"/>
              </w:rPr>
            </w:pPr>
          </w:p>
          <w:p w14:paraId="0624E20D" w14:textId="3F7ACD9D" w:rsidR="003C484F" w:rsidRPr="007438A7" w:rsidRDefault="003C484F" w:rsidP="007438A7">
            <w:pPr>
              <w:pStyle w:val="Tabletext-left"/>
              <w:rPr>
                <w:rFonts w:cs="Tahoma"/>
                <w:szCs w:val="22"/>
                <w:lang w:eastAsia="en-GB"/>
              </w:rPr>
            </w:pPr>
            <w:r w:rsidRPr="007438A7">
              <w:rPr>
                <w:rFonts w:cs="Tahoma"/>
                <w:szCs w:val="22"/>
                <w:lang w:eastAsia="en-GB"/>
              </w:rPr>
              <w:t xml:space="preserve">No: </w:t>
            </w:r>
            <w:sdt>
              <w:sdtPr>
                <w:rPr>
                  <w:rFonts w:cs="Tahoma"/>
                  <w:szCs w:val="22"/>
                  <w:lang w:eastAsia="en-GB"/>
                </w:rPr>
                <w:id w:val="1213935981"/>
                <w14:checkbox>
                  <w14:checked w14:val="0"/>
                  <w14:checkedState w14:val="2612" w14:font="MS Gothic"/>
                  <w14:uncheckedState w14:val="2610" w14:font="MS Gothic"/>
                </w14:checkbox>
              </w:sdtPr>
              <w:sdtEndPr/>
              <w:sdtContent>
                <w:r w:rsidRPr="007438A7">
                  <w:rPr>
                    <w:rFonts w:ascii="MS Gothic" w:eastAsia="MS Gothic" w:hAnsi="MS Gothic" w:cs="Tahoma" w:hint="eastAsia"/>
                    <w:szCs w:val="22"/>
                    <w:lang w:eastAsia="en-GB"/>
                  </w:rPr>
                  <w:t>☐</w:t>
                </w:r>
              </w:sdtContent>
            </w:sdt>
          </w:p>
          <w:p w14:paraId="17BEC9D1" w14:textId="5A9E4E0B" w:rsidR="003C484F" w:rsidRPr="007438A7" w:rsidRDefault="003C484F" w:rsidP="007438A7">
            <w:pPr>
              <w:pStyle w:val="Tabletext-left"/>
              <w:rPr>
                <w:rFonts w:cs="Tahoma"/>
                <w:szCs w:val="22"/>
                <w:lang w:eastAsia="en-GB"/>
              </w:rPr>
            </w:pPr>
          </w:p>
        </w:tc>
      </w:tr>
      <w:bookmarkEnd w:id="6"/>
      <w:tr w:rsidR="005C2424" w:rsidRPr="007438A7" w14:paraId="37DB930A" w14:textId="77777777" w:rsidTr="007965CA">
        <w:trPr>
          <w:cantSplit/>
          <w:trHeight w:val="567"/>
        </w:trPr>
        <w:tc>
          <w:tcPr>
            <w:tcW w:w="675" w:type="dxa"/>
            <w:shd w:val="clear" w:color="auto" w:fill="auto"/>
            <w:vAlign w:val="center"/>
          </w:tcPr>
          <w:p w14:paraId="78CC85CD" w14:textId="77777777" w:rsidR="005C2424" w:rsidRPr="007438A7" w:rsidRDefault="00444ADC" w:rsidP="007438A7">
            <w:pPr>
              <w:pStyle w:val="Tabletext-left"/>
              <w:rPr>
                <w:lang w:eastAsia="en-GB"/>
              </w:rPr>
            </w:pPr>
            <w:r w:rsidRPr="007438A7">
              <w:rPr>
                <w:lang w:eastAsia="en-GB"/>
              </w:rPr>
              <w:t>4</w:t>
            </w:r>
            <w:r w:rsidR="00803371" w:rsidRPr="007438A7">
              <w:rPr>
                <w:lang w:eastAsia="en-GB"/>
              </w:rPr>
              <w:t>1</w:t>
            </w:r>
            <w:r w:rsidR="005C2424" w:rsidRPr="007438A7">
              <w:rPr>
                <w:lang w:eastAsia="en-GB"/>
              </w:rPr>
              <w:t>.3</w:t>
            </w:r>
          </w:p>
        </w:tc>
        <w:tc>
          <w:tcPr>
            <w:tcW w:w="4374" w:type="dxa"/>
            <w:shd w:val="clear" w:color="auto" w:fill="auto"/>
            <w:vAlign w:val="center"/>
          </w:tcPr>
          <w:p w14:paraId="5936130A" w14:textId="78EECC90" w:rsidR="005C2424" w:rsidRPr="007438A7" w:rsidRDefault="005C2424" w:rsidP="007438A7">
            <w:pPr>
              <w:pStyle w:val="Tabletext-left"/>
              <w:rPr>
                <w:rFonts w:cs="Tahoma"/>
                <w:lang w:eastAsia="en-GB"/>
              </w:rPr>
            </w:pPr>
            <w:r w:rsidRPr="007438A7">
              <w:rPr>
                <w:rFonts w:cs="Tahoma"/>
                <w:lang w:eastAsia="en-GB"/>
              </w:rPr>
              <w:t xml:space="preserve">If </w:t>
            </w:r>
            <w:r w:rsidR="00192FF2" w:rsidRPr="007438A7">
              <w:rPr>
                <w:rFonts w:cs="Tahoma"/>
                <w:lang w:eastAsia="en-GB"/>
              </w:rPr>
              <w:t xml:space="preserve">the answer </w:t>
            </w:r>
            <w:r w:rsidRPr="007438A7">
              <w:rPr>
                <w:rFonts w:cs="Tahoma"/>
                <w:lang w:eastAsia="en-GB"/>
              </w:rPr>
              <w:t xml:space="preserve">to </w:t>
            </w:r>
            <w:r w:rsidR="00192FF2" w:rsidRPr="007438A7">
              <w:rPr>
                <w:rFonts w:cs="Tahoma"/>
                <w:lang w:eastAsia="en-GB"/>
              </w:rPr>
              <w:t xml:space="preserve">both </w:t>
            </w:r>
            <w:r w:rsidR="005C1777" w:rsidRPr="007438A7">
              <w:rPr>
                <w:rFonts w:cs="Tahoma"/>
                <w:lang w:eastAsia="en-GB"/>
              </w:rPr>
              <w:t>41</w:t>
            </w:r>
            <w:r w:rsidRPr="007438A7">
              <w:rPr>
                <w:rFonts w:cs="Tahoma"/>
                <w:lang w:eastAsia="en-GB"/>
              </w:rPr>
              <w:t xml:space="preserve">.1 and </w:t>
            </w:r>
            <w:r w:rsidR="005C1777" w:rsidRPr="007438A7">
              <w:rPr>
                <w:rFonts w:cs="Tahoma"/>
                <w:lang w:eastAsia="en-GB"/>
              </w:rPr>
              <w:t>41</w:t>
            </w:r>
            <w:r w:rsidRPr="007438A7">
              <w:rPr>
                <w:rFonts w:cs="Tahoma"/>
                <w:lang w:eastAsia="en-GB"/>
              </w:rPr>
              <w:t>.2</w:t>
            </w:r>
            <w:r w:rsidR="00192FF2" w:rsidRPr="007438A7">
              <w:rPr>
                <w:rFonts w:cs="Tahoma"/>
                <w:lang w:eastAsia="en-GB"/>
              </w:rPr>
              <w:t xml:space="preserve"> is </w:t>
            </w:r>
            <w:r w:rsidR="000A64DF">
              <w:rPr>
                <w:rFonts w:cs="Tahoma"/>
                <w:lang w:eastAsia="en-GB"/>
              </w:rPr>
              <w:t>‘</w:t>
            </w:r>
            <w:r w:rsidR="00192FF2" w:rsidRPr="007438A7">
              <w:rPr>
                <w:rFonts w:cs="Tahoma"/>
                <w:lang w:eastAsia="en-GB"/>
              </w:rPr>
              <w:t>no</w:t>
            </w:r>
            <w:r w:rsidR="000A64DF">
              <w:rPr>
                <w:rFonts w:cs="Tahoma"/>
                <w:lang w:eastAsia="en-GB"/>
              </w:rPr>
              <w:t>’</w:t>
            </w:r>
            <w:r w:rsidRPr="007438A7">
              <w:rPr>
                <w:rFonts w:cs="Tahoma"/>
                <w:lang w:eastAsia="en-GB"/>
              </w:rPr>
              <w:t xml:space="preserve">, please state </w:t>
            </w:r>
            <w:r w:rsidR="00192FF2" w:rsidRPr="007438A7">
              <w:rPr>
                <w:rFonts w:cs="Tahoma"/>
                <w:lang w:eastAsia="en-GB"/>
              </w:rPr>
              <w:t xml:space="preserve">the </w:t>
            </w:r>
            <w:r w:rsidRPr="007438A7">
              <w:rPr>
                <w:rFonts w:cs="Tahoma"/>
                <w:lang w:eastAsia="en-GB"/>
              </w:rPr>
              <w:t xml:space="preserve">qualification held by </w:t>
            </w:r>
            <w:r w:rsidR="00192FF2" w:rsidRPr="007438A7">
              <w:rPr>
                <w:rFonts w:cs="Tahoma"/>
                <w:lang w:eastAsia="en-GB"/>
              </w:rPr>
              <w:t xml:space="preserve">the </w:t>
            </w:r>
            <w:r w:rsidR="001B2EBB" w:rsidRPr="007438A7">
              <w:rPr>
                <w:rFonts w:cs="Tahoma"/>
                <w:lang w:eastAsia="en-GB"/>
              </w:rPr>
              <w:t>registered manager</w:t>
            </w:r>
            <w:r w:rsidRPr="007438A7">
              <w:rPr>
                <w:rFonts w:cs="Tahoma"/>
                <w:lang w:eastAsia="en-GB"/>
              </w:rPr>
              <w:t xml:space="preserve">, or </w:t>
            </w:r>
            <w:r w:rsidR="00275A24" w:rsidRPr="007438A7">
              <w:rPr>
                <w:rFonts w:cs="Tahoma"/>
                <w:lang w:eastAsia="en-GB"/>
              </w:rPr>
              <w:t>‘</w:t>
            </w:r>
            <w:r w:rsidRPr="007438A7">
              <w:rPr>
                <w:rFonts w:cs="Tahoma"/>
                <w:lang w:eastAsia="en-GB"/>
              </w:rPr>
              <w:t>post vacant</w:t>
            </w:r>
            <w:r w:rsidR="00275A24" w:rsidRPr="007438A7">
              <w:rPr>
                <w:rFonts w:cs="Tahoma"/>
                <w:lang w:eastAsia="en-GB"/>
              </w:rPr>
              <w:t>’</w:t>
            </w:r>
            <w:r w:rsidRPr="007438A7">
              <w:rPr>
                <w:rFonts w:cs="Tahoma"/>
                <w:lang w:eastAsia="en-GB"/>
              </w:rPr>
              <w:t xml:space="preserve"> if there is no </w:t>
            </w:r>
            <w:r w:rsidR="001B2EBB" w:rsidRPr="007438A7">
              <w:rPr>
                <w:rFonts w:cs="Tahoma"/>
                <w:lang w:eastAsia="en-GB"/>
              </w:rPr>
              <w:t xml:space="preserve">registered manager </w:t>
            </w:r>
            <w:r w:rsidRPr="007438A7">
              <w:rPr>
                <w:rFonts w:cs="Tahoma"/>
                <w:lang w:eastAsia="en-GB"/>
              </w:rPr>
              <w:t>in post</w:t>
            </w:r>
          </w:p>
        </w:tc>
        <w:tc>
          <w:tcPr>
            <w:tcW w:w="4727" w:type="dxa"/>
            <w:shd w:val="clear" w:color="auto" w:fill="auto"/>
            <w:vAlign w:val="center"/>
          </w:tcPr>
          <w:p w14:paraId="0A85535B" w14:textId="77777777" w:rsidR="005C2424" w:rsidRPr="007438A7" w:rsidRDefault="005C2424" w:rsidP="007438A7">
            <w:pPr>
              <w:pStyle w:val="Tabletext-left"/>
              <w:rPr>
                <w:rFonts w:cs="Tahoma"/>
                <w:szCs w:val="22"/>
                <w:lang w:eastAsia="en-GB"/>
              </w:rPr>
            </w:pPr>
          </w:p>
        </w:tc>
      </w:tr>
      <w:tr w:rsidR="005C2424" w:rsidRPr="007438A7" w14:paraId="45F95D72" w14:textId="77777777" w:rsidTr="007965CA">
        <w:trPr>
          <w:cantSplit/>
          <w:trHeight w:val="567"/>
        </w:trPr>
        <w:tc>
          <w:tcPr>
            <w:tcW w:w="675" w:type="dxa"/>
            <w:shd w:val="clear" w:color="auto" w:fill="auto"/>
            <w:vAlign w:val="center"/>
          </w:tcPr>
          <w:p w14:paraId="7DA4BD52" w14:textId="77777777" w:rsidR="005C2424" w:rsidRPr="007438A7" w:rsidRDefault="00444ADC" w:rsidP="007438A7">
            <w:pPr>
              <w:pStyle w:val="Tabletext-left"/>
              <w:rPr>
                <w:lang w:eastAsia="en-GB"/>
              </w:rPr>
            </w:pPr>
            <w:bookmarkStart w:id="7" w:name="_Hlk28687863"/>
            <w:r w:rsidRPr="007438A7">
              <w:rPr>
                <w:lang w:eastAsia="en-GB"/>
              </w:rPr>
              <w:t>4</w:t>
            </w:r>
            <w:r w:rsidR="00803371" w:rsidRPr="007438A7">
              <w:rPr>
                <w:lang w:eastAsia="en-GB"/>
              </w:rPr>
              <w:t>2</w:t>
            </w:r>
          </w:p>
        </w:tc>
        <w:tc>
          <w:tcPr>
            <w:tcW w:w="4374" w:type="dxa"/>
            <w:shd w:val="clear" w:color="auto" w:fill="auto"/>
            <w:vAlign w:val="center"/>
          </w:tcPr>
          <w:p w14:paraId="33FFF910" w14:textId="771EFEDA" w:rsidR="005C2424" w:rsidRPr="007438A7" w:rsidRDefault="005C2424" w:rsidP="007438A7">
            <w:pPr>
              <w:pStyle w:val="Tabletext-left"/>
              <w:rPr>
                <w:rFonts w:cs="Tahoma"/>
                <w:lang w:eastAsia="en-GB"/>
              </w:rPr>
            </w:pPr>
            <w:r w:rsidRPr="007438A7">
              <w:rPr>
                <w:rFonts w:cs="Tahoma"/>
                <w:lang w:eastAsia="en-GB"/>
              </w:rPr>
              <w:t xml:space="preserve">Number of </w:t>
            </w:r>
            <w:r w:rsidRPr="007438A7">
              <w:rPr>
                <w:rFonts w:cs="Tahoma"/>
                <w:b/>
                <w:bCs/>
                <w:lang w:eastAsia="en-GB"/>
              </w:rPr>
              <w:t>new staff</w:t>
            </w:r>
            <w:r w:rsidRPr="007438A7">
              <w:rPr>
                <w:rFonts w:cs="Tahoma"/>
                <w:lang w:eastAsia="en-GB"/>
              </w:rPr>
              <w:t xml:space="preserve"> in a care role since the</w:t>
            </w:r>
            <w:r w:rsidR="00382743" w:rsidRPr="007438A7">
              <w:rPr>
                <w:rFonts w:cs="Tahoma"/>
                <w:lang w:eastAsia="en-GB"/>
              </w:rPr>
              <w:t xml:space="preserve"> last full inspection</w:t>
            </w:r>
          </w:p>
        </w:tc>
        <w:tc>
          <w:tcPr>
            <w:tcW w:w="4727" w:type="dxa"/>
            <w:shd w:val="clear" w:color="auto" w:fill="auto"/>
            <w:vAlign w:val="center"/>
          </w:tcPr>
          <w:p w14:paraId="7E02A177" w14:textId="77777777" w:rsidR="005C2424" w:rsidRPr="007438A7" w:rsidRDefault="005C2424" w:rsidP="007438A7">
            <w:pPr>
              <w:pStyle w:val="Tabletext-left"/>
              <w:rPr>
                <w:rFonts w:cs="Tahoma"/>
                <w:szCs w:val="22"/>
                <w:lang w:eastAsia="en-GB"/>
              </w:rPr>
            </w:pPr>
          </w:p>
        </w:tc>
      </w:tr>
      <w:tr w:rsidR="005C2424" w:rsidRPr="007438A7" w14:paraId="1988219B" w14:textId="77777777" w:rsidTr="00961F73">
        <w:trPr>
          <w:cantSplit/>
          <w:trHeight w:val="3938"/>
        </w:trPr>
        <w:tc>
          <w:tcPr>
            <w:tcW w:w="675" w:type="dxa"/>
            <w:shd w:val="clear" w:color="auto" w:fill="auto"/>
            <w:vAlign w:val="center"/>
          </w:tcPr>
          <w:p w14:paraId="0A82CB23" w14:textId="77777777" w:rsidR="005C2424" w:rsidRPr="007438A7" w:rsidRDefault="00444ADC" w:rsidP="007438A7">
            <w:pPr>
              <w:pStyle w:val="Tabletext-left"/>
              <w:rPr>
                <w:lang w:eastAsia="en-GB"/>
              </w:rPr>
            </w:pPr>
            <w:r w:rsidRPr="007438A7">
              <w:rPr>
                <w:lang w:eastAsia="en-GB"/>
              </w:rPr>
              <w:t>4</w:t>
            </w:r>
            <w:r w:rsidR="00803371" w:rsidRPr="007438A7">
              <w:rPr>
                <w:lang w:eastAsia="en-GB"/>
              </w:rPr>
              <w:t>3</w:t>
            </w:r>
          </w:p>
        </w:tc>
        <w:tc>
          <w:tcPr>
            <w:tcW w:w="4374" w:type="dxa"/>
            <w:shd w:val="clear" w:color="auto" w:fill="auto"/>
            <w:vAlign w:val="center"/>
          </w:tcPr>
          <w:p w14:paraId="56B7C6B2" w14:textId="7B23DDC3" w:rsidR="005C2424" w:rsidRPr="007438A7" w:rsidRDefault="005C2424" w:rsidP="007438A7">
            <w:pPr>
              <w:pStyle w:val="Tabletext-left"/>
              <w:rPr>
                <w:rFonts w:cs="Tahoma"/>
                <w:lang w:eastAsia="en-GB"/>
              </w:rPr>
            </w:pPr>
            <w:r w:rsidRPr="007438A7">
              <w:rPr>
                <w:rFonts w:cs="Tahoma"/>
                <w:lang w:eastAsia="en-GB"/>
              </w:rPr>
              <w:t xml:space="preserve">Number of staff in a care role </w:t>
            </w:r>
            <w:r w:rsidRPr="007438A7">
              <w:rPr>
                <w:rFonts w:cs="Tahoma"/>
                <w:b/>
                <w:bCs/>
                <w:lang w:eastAsia="en-GB"/>
              </w:rPr>
              <w:t>who have left</w:t>
            </w:r>
            <w:r w:rsidRPr="007438A7">
              <w:rPr>
                <w:rFonts w:cs="Tahoma"/>
                <w:lang w:eastAsia="en-GB"/>
              </w:rPr>
              <w:t xml:space="preserve"> since the</w:t>
            </w:r>
            <w:r w:rsidR="00117B59" w:rsidRPr="007438A7">
              <w:rPr>
                <w:rFonts w:cs="Tahoma"/>
                <w:lang w:eastAsia="en-GB"/>
              </w:rPr>
              <w:t xml:space="preserve"> </w:t>
            </w:r>
            <w:r w:rsidR="005A5F04" w:rsidRPr="007438A7">
              <w:rPr>
                <w:rFonts w:cs="Tahoma"/>
                <w:lang w:eastAsia="en-GB"/>
              </w:rPr>
              <w:t>last full inspection</w:t>
            </w:r>
          </w:p>
          <w:p w14:paraId="634E715B" w14:textId="77777777" w:rsidR="00E24A20" w:rsidRPr="007438A7" w:rsidRDefault="00E24A20" w:rsidP="007438A7">
            <w:pPr>
              <w:pStyle w:val="Tabletext-left"/>
            </w:pPr>
          </w:p>
          <w:p w14:paraId="535F8FF7" w14:textId="77777777" w:rsidR="00E24A20" w:rsidRPr="007438A7" w:rsidRDefault="00E24A20" w:rsidP="007438A7">
            <w:pPr>
              <w:pStyle w:val="Tabletext-left"/>
              <w:rPr>
                <w:rFonts w:cs="Tahoma"/>
                <w:lang w:eastAsia="en-GB"/>
              </w:rPr>
            </w:pPr>
            <w:r w:rsidRPr="007438A7">
              <w:t>(State if any leavers were a) dismissed or b) left while capability or disciplinary issues were being actively considered)</w:t>
            </w:r>
          </w:p>
        </w:tc>
        <w:tc>
          <w:tcPr>
            <w:tcW w:w="4727" w:type="dxa"/>
            <w:shd w:val="clear" w:color="auto" w:fill="auto"/>
            <w:vAlign w:val="center"/>
          </w:tcPr>
          <w:p w14:paraId="1422E3C1" w14:textId="77777777" w:rsidR="005C2424" w:rsidRPr="007438A7" w:rsidRDefault="005C2424" w:rsidP="007438A7">
            <w:pPr>
              <w:pStyle w:val="Tabletext-left"/>
              <w:rPr>
                <w:rFonts w:cs="Tahoma"/>
                <w:szCs w:val="22"/>
                <w:lang w:eastAsia="en-GB"/>
              </w:rPr>
            </w:pPr>
          </w:p>
        </w:tc>
      </w:tr>
      <w:tr w:rsidR="00CF1BE4" w:rsidRPr="007438A7" w14:paraId="4E412C4B" w14:textId="77777777" w:rsidTr="007965CA">
        <w:trPr>
          <w:cantSplit/>
          <w:trHeight w:val="567"/>
        </w:trPr>
        <w:tc>
          <w:tcPr>
            <w:tcW w:w="675" w:type="dxa"/>
            <w:shd w:val="clear" w:color="auto" w:fill="auto"/>
            <w:vAlign w:val="center"/>
          </w:tcPr>
          <w:p w14:paraId="167DFD85" w14:textId="77777777" w:rsidR="00CF1BE4" w:rsidRPr="007438A7" w:rsidRDefault="00CF1BE4" w:rsidP="007438A7">
            <w:pPr>
              <w:pStyle w:val="Tabletext-left"/>
              <w:rPr>
                <w:lang w:eastAsia="en-GB"/>
              </w:rPr>
            </w:pPr>
            <w:r w:rsidRPr="007438A7">
              <w:rPr>
                <w:lang w:eastAsia="en-GB"/>
              </w:rPr>
              <w:lastRenderedPageBreak/>
              <w:t>43.1</w:t>
            </w:r>
          </w:p>
        </w:tc>
        <w:tc>
          <w:tcPr>
            <w:tcW w:w="4374" w:type="dxa"/>
            <w:shd w:val="clear" w:color="auto" w:fill="auto"/>
            <w:vAlign w:val="center"/>
          </w:tcPr>
          <w:p w14:paraId="7A73925B" w14:textId="29FF89B0" w:rsidR="00CF1BE4" w:rsidRPr="007438A7" w:rsidRDefault="00CF1BE4" w:rsidP="007438A7">
            <w:pPr>
              <w:pStyle w:val="Tabletext-left"/>
              <w:rPr>
                <w:rFonts w:cs="Tahoma"/>
                <w:lang w:eastAsia="en-GB"/>
              </w:rPr>
            </w:pPr>
            <w:r w:rsidRPr="007438A7">
              <w:rPr>
                <w:rFonts w:cs="Tahoma"/>
                <w:lang w:eastAsia="en-GB"/>
              </w:rPr>
              <w:t xml:space="preserve">How many </w:t>
            </w:r>
            <w:r w:rsidRPr="007438A7">
              <w:rPr>
                <w:rFonts w:cs="Tahoma"/>
                <w:b/>
                <w:lang w:eastAsia="en-GB"/>
              </w:rPr>
              <w:t>times</w:t>
            </w:r>
            <w:r w:rsidRPr="007438A7">
              <w:rPr>
                <w:rFonts w:cs="Tahoma"/>
                <w:lang w:eastAsia="en-GB"/>
              </w:rPr>
              <w:t xml:space="preserve"> </w:t>
            </w:r>
            <w:r w:rsidR="00085CB0" w:rsidRPr="007438A7">
              <w:rPr>
                <w:rFonts w:cs="Tahoma"/>
                <w:lang w:eastAsia="en-GB"/>
              </w:rPr>
              <w:t xml:space="preserve">have </w:t>
            </w:r>
            <w:r w:rsidRPr="007438A7">
              <w:rPr>
                <w:rFonts w:cs="Tahoma"/>
                <w:lang w:eastAsia="en-GB"/>
              </w:rPr>
              <w:t xml:space="preserve">agency or other non-permanent staff been used in a care role since the </w:t>
            </w:r>
            <w:r w:rsidR="008E678E" w:rsidRPr="007438A7">
              <w:rPr>
                <w:rFonts w:cs="Tahoma"/>
                <w:lang w:eastAsia="en-GB"/>
              </w:rPr>
              <w:t>last full inspection</w:t>
            </w:r>
            <w:r w:rsidRPr="007438A7">
              <w:rPr>
                <w:rFonts w:cs="Tahoma"/>
                <w:lang w:eastAsia="en-GB"/>
              </w:rPr>
              <w:t>?</w:t>
            </w:r>
            <w:r w:rsidR="00FB5076" w:rsidRPr="007438A7">
              <w:rPr>
                <w:rStyle w:val="FootnoteReference"/>
                <w:rFonts w:cs="Tahoma"/>
                <w:lang w:eastAsia="en-GB"/>
              </w:rPr>
              <w:footnoteReference w:id="8"/>
            </w:r>
          </w:p>
        </w:tc>
        <w:tc>
          <w:tcPr>
            <w:tcW w:w="4727" w:type="dxa"/>
            <w:shd w:val="clear" w:color="auto" w:fill="auto"/>
            <w:vAlign w:val="center"/>
          </w:tcPr>
          <w:p w14:paraId="3EC2B25B" w14:textId="77777777" w:rsidR="00CF1BE4" w:rsidRPr="007438A7" w:rsidRDefault="00CF1BE4" w:rsidP="007438A7">
            <w:pPr>
              <w:pStyle w:val="Tabletext-left"/>
              <w:rPr>
                <w:rFonts w:cs="Tahoma"/>
                <w:szCs w:val="22"/>
                <w:lang w:eastAsia="en-GB"/>
              </w:rPr>
            </w:pPr>
          </w:p>
        </w:tc>
      </w:tr>
      <w:tr w:rsidR="00CF1BE4" w:rsidRPr="007438A7" w14:paraId="77282D09" w14:textId="77777777" w:rsidTr="007965CA">
        <w:trPr>
          <w:cantSplit/>
          <w:trHeight w:val="567"/>
        </w:trPr>
        <w:tc>
          <w:tcPr>
            <w:tcW w:w="675" w:type="dxa"/>
            <w:shd w:val="clear" w:color="auto" w:fill="auto"/>
            <w:vAlign w:val="center"/>
          </w:tcPr>
          <w:p w14:paraId="354D0DEB" w14:textId="77777777" w:rsidR="00CF1BE4" w:rsidRPr="007438A7" w:rsidRDefault="00CF1BE4" w:rsidP="007438A7">
            <w:pPr>
              <w:pStyle w:val="Tabletext-left"/>
              <w:rPr>
                <w:lang w:eastAsia="en-GB"/>
              </w:rPr>
            </w:pPr>
            <w:r w:rsidRPr="007438A7">
              <w:rPr>
                <w:lang w:eastAsia="en-GB"/>
              </w:rPr>
              <w:t>43.2</w:t>
            </w:r>
          </w:p>
        </w:tc>
        <w:tc>
          <w:tcPr>
            <w:tcW w:w="4374" w:type="dxa"/>
            <w:shd w:val="clear" w:color="auto" w:fill="auto"/>
            <w:vAlign w:val="center"/>
          </w:tcPr>
          <w:p w14:paraId="681BAD96" w14:textId="6522BC4B" w:rsidR="00CF1BE4" w:rsidRPr="007438A7" w:rsidRDefault="00CF1BE4" w:rsidP="007438A7">
            <w:pPr>
              <w:pStyle w:val="Tabletext-left"/>
              <w:rPr>
                <w:rFonts w:cs="Tahoma"/>
                <w:lang w:eastAsia="en-GB"/>
              </w:rPr>
            </w:pPr>
            <w:r w:rsidRPr="007438A7">
              <w:rPr>
                <w:rFonts w:cs="Tahoma"/>
                <w:color w:val="auto"/>
                <w:lang w:eastAsia="en-GB"/>
              </w:rPr>
              <w:t xml:space="preserve">How many </w:t>
            </w:r>
            <w:r w:rsidRPr="007438A7">
              <w:rPr>
                <w:rFonts w:cs="Tahoma"/>
                <w:b/>
                <w:color w:val="auto"/>
                <w:lang w:eastAsia="en-GB"/>
              </w:rPr>
              <w:t xml:space="preserve">different members </w:t>
            </w:r>
            <w:r w:rsidRPr="007438A7">
              <w:rPr>
                <w:rFonts w:cs="Tahoma"/>
                <w:color w:val="auto"/>
                <w:lang w:eastAsia="en-GB"/>
              </w:rPr>
              <w:t xml:space="preserve">of agency or other non-permanent staff have been used in a care role since the </w:t>
            </w:r>
            <w:r w:rsidR="008E678E" w:rsidRPr="007438A7">
              <w:rPr>
                <w:rFonts w:cs="Tahoma"/>
                <w:color w:val="auto"/>
                <w:lang w:eastAsia="en-GB"/>
              </w:rPr>
              <w:t>last full inspection</w:t>
            </w:r>
            <w:r w:rsidR="00C85AFF" w:rsidRPr="007438A7">
              <w:rPr>
                <w:rFonts w:cs="Tahoma"/>
                <w:color w:val="auto"/>
                <w:lang w:eastAsia="en-GB"/>
              </w:rPr>
              <w:t xml:space="preserve"> (insert number)</w:t>
            </w:r>
            <w:r w:rsidRPr="007438A7">
              <w:rPr>
                <w:rFonts w:cs="Tahoma"/>
                <w:color w:val="auto"/>
                <w:lang w:eastAsia="en-GB"/>
              </w:rPr>
              <w:t>?</w:t>
            </w:r>
            <w:r w:rsidR="00FB5076" w:rsidRPr="007438A7">
              <w:rPr>
                <w:rStyle w:val="FootnoteReference"/>
                <w:rFonts w:cs="Tahoma"/>
                <w:color w:val="auto"/>
                <w:lang w:eastAsia="en-GB"/>
              </w:rPr>
              <w:footnoteReference w:id="9"/>
            </w:r>
          </w:p>
        </w:tc>
        <w:tc>
          <w:tcPr>
            <w:tcW w:w="4727" w:type="dxa"/>
            <w:shd w:val="clear" w:color="auto" w:fill="auto"/>
            <w:vAlign w:val="center"/>
          </w:tcPr>
          <w:p w14:paraId="08DF3CB2" w14:textId="77777777" w:rsidR="00CF1BE4" w:rsidRPr="007438A7" w:rsidRDefault="00CF1BE4" w:rsidP="007438A7">
            <w:pPr>
              <w:pStyle w:val="Tabletext-left"/>
              <w:rPr>
                <w:rFonts w:cs="Tahoma"/>
                <w:szCs w:val="22"/>
                <w:lang w:eastAsia="en-GB"/>
              </w:rPr>
            </w:pPr>
          </w:p>
        </w:tc>
      </w:tr>
    </w:tbl>
    <w:p w14:paraId="6784FA90" w14:textId="77777777" w:rsidR="00FF419D" w:rsidRDefault="00FF419D"/>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345"/>
        <w:gridCol w:w="4727"/>
      </w:tblGrid>
      <w:tr w:rsidR="005C2424" w:rsidRPr="007438A7" w14:paraId="5B1EBFFA" w14:textId="77777777" w:rsidTr="00961F73">
        <w:trPr>
          <w:cantSplit/>
          <w:trHeight w:val="567"/>
        </w:trPr>
        <w:tc>
          <w:tcPr>
            <w:tcW w:w="9776" w:type="dxa"/>
            <w:gridSpan w:val="3"/>
            <w:shd w:val="clear" w:color="auto" w:fill="auto"/>
            <w:vAlign w:val="center"/>
          </w:tcPr>
          <w:bookmarkEnd w:id="7"/>
          <w:p w14:paraId="5B54B132" w14:textId="77777777" w:rsidR="005C2424" w:rsidRPr="007438A7" w:rsidRDefault="005C2424" w:rsidP="007438A7">
            <w:pPr>
              <w:pStyle w:val="Tabletext-left"/>
              <w:rPr>
                <w:rFonts w:cs="Tahoma"/>
                <w:lang w:eastAsia="en-GB"/>
              </w:rPr>
            </w:pPr>
            <w:r w:rsidRPr="007438A7">
              <w:rPr>
                <w:rFonts w:cs="Tahoma"/>
                <w:lang w:eastAsia="en-GB"/>
              </w:rPr>
              <w:t xml:space="preserve">Please answer the questions below referring only to </w:t>
            </w:r>
            <w:r w:rsidRPr="007438A7">
              <w:rPr>
                <w:rFonts w:cs="Tahoma"/>
                <w:b/>
                <w:bCs/>
                <w:lang w:eastAsia="en-GB"/>
              </w:rPr>
              <w:t>current</w:t>
            </w:r>
            <w:r w:rsidRPr="007438A7">
              <w:rPr>
                <w:rFonts w:cs="Tahoma"/>
                <w:lang w:eastAsia="en-GB"/>
              </w:rPr>
              <w:t xml:space="preserve"> staff at the time of inspection.</w:t>
            </w:r>
            <w:r w:rsidRPr="007438A7">
              <w:rPr>
                <w:rStyle w:val="FootnoteReference"/>
                <w:rFonts w:cs="Tahoma"/>
                <w:lang w:eastAsia="en-GB"/>
              </w:rPr>
              <w:footnoteReference w:id="10"/>
            </w:r>
          </w:p>
        </w:tc>
      </w:tr>
      <w:tr w:rsidR="00FF419D" w:rsidRPr="007438A7" w14:paraId="22B44658" w14:textId="77777777" w:rsidTr="00961F73">
        <w:trPr>
          <w:cantSplit/>
          <w:tblHeader/>
        </w:trPr>
        <w:tc>
          <w:tcPr>
            <w:tcW w:w="704" w:type="dxa"/>
            <w:tcBorders>
              <w:bottom w:val="single" w:sz="4" w:space="0" w:color="auto"/>
            </w:tcBorders>
            <w:vAlign w:val="bottom"/>
          </w:tcPr>
          <w:p w14:paraId="434DC94E" w14:textId="77777777" w:rsidR="00FF419D" w:rsidRPr="007438A7" w:rsidRDefault="00FF419D" w:rsidP="00366086">
            <w:pPr>
              <w:pStyle w:val="Tableheader-left"/>
              <w:rPr>
                <w:rFonts w:cs="Tahoma"/>
                <w:szCs w:val="22"/>
                <w:lang w:eastAsia="en-GB"/>
              </w:rPr>
            </w:pPr>
            <w:r w:rsidRPr="007438A7">
              <w:rPr>
                <w:rFonts w:cs="Tahoma"/>
                <w:szCs w:val="22"/>
                <w:lang w:eastAsia="en-GB"/>
              </w:rPr>
              <w:t>No.</w:t>
            </w:r>
          </w:p>
        </w:tc>
        <w:tc>
          <w:tcPr>
            <w:tcW w:w="4345" w:type="dxa"/>
            <w:tcBorders>
              <w:bottom w:val="single" w:sz="4" w:space="0" w:color="auto"/>
            </w:tcBorders>
            <w:shd w:val="clear" w:color="auto" w:fill="auto"/>
            <w:vAlign w:val="bottom"/>
          </w:tcPr>
          <w:p w14:paraId="1A3086DC" w14:textId="77777777" w:rsidR="00FF419D" w:rsidRPr="007438A7" w:rsidRDefault="00FF419D" w:rsidP="00366086">
            <w:pPr>
              <w:pStyle w:val="Tableheader-left"/>
              <w:rPr>
                <w:rFonts w:cs="Tahoma"/>
                <w:szCs w:val="22"/>
                <w:lang w:eastAsia="en-GB"/>
              </w:rPr>
            </w:pPr>
            <w:r w:rsidRPr="007438A7">
              <w:rPr>
                <w:rFonts w:cs="Tahoma"/>
                <w:szCs w:val="22"/>
                <w:lang w:eastAsia="en-GB"/>
              </w:rPr>
              <w:t>Item</w:t>
            </w:r>
          </w:p>
        </w:tc>
        <w:tc>
          <w:tcPr>
            <w:tcW w:w="4727" w:type="dxa"/>
            <w:tcBorders>
              <w:bottom w:val="single" w:sz="4" w:space="0" w:color="auto"/>
            </w:tcBorders>
            <w:shd w:val="clear" w:color="auto" w:fill="auto"/>
            <w:vAlign w:val="bottom"/>
          </w:tcPr>
          <w:p w14:paraId="52B27160" w14:textId="77777777" w:rsidR="00FF419D" w:rsidRPr="007438A7" w:rsidRDefault="00FF419D" w:rsidP="00366086">
            <w:pPr>
              <w:pStyle w:val="Tableheader-left"/>
              <w:rPr>
                <w:rFonts w:cs="Tahoma"/>
                <w:szCs w:val="22"/>
                <w:lang w:eastAsia="en-GB"/>
              </w:rPr>
            </w:pPr>
            <w:r w:rsidRPr="007438A7">
              <w:rPr>
                <w:rFonts w:cs="Tahoma"/>
                <w:szCs w:val="22"/>
                <w:lang w:eastAsia="en-GB"/>
              </w:rPr>
              <w:t>Answer</w:t>
            </w:r>
          </w:p>
        </w:tc>
      </w:tr>
      <w:tr w:rsidR="005C2424" w:rsidRPr="007438A7" w14:paraId="638B485A" w14:textId="77777777" w:rsidTr="00961F73">
        <w:trPr>
          <w:cantSplit/>
          <w:trHeight w:val="567"/>
        </w:trPr>
        <w:tc>
          <w:tcPr>
            <w:tcW w:w="704" w:type="dxa"/>
            <w:shd w:val="clear" w:color="auto" w:fill="auto"/>
            <w:vAlign w:val="center"/>
          </w:tcPr>
          <w:p w14:paraId="45B7BA7A" w14:textId="77777777" w:rsidR="005C2424" w:rsidRPr="007438A7" w:rsidRDefault="00444ADC" w:rsidP="007438A7">
            <w:pPr>
              <w:pStyle w:val="Tabletext-left"/>
              <w:rPr>
                <w:lang w:eastAsia="en-GB"/>
              </w:rPr>
            </w:pPr>
            <w:r w:rsidRPr="007438A7">
              <w:rPr>
                <w:lang w:eastAsia="en-GB"/>
              </w:rPr>
              <w:t>4</w:t>
            </w:r>
            <w:r w:rsidR="00803371" w:rsidRPr="007438A7">
              <w:rPr>
                <w:lang w:eastAsia="en-GB"/>
              </w:rPr>
              <w:t>4</w:t>
            </w:r>
            <w:r w:rsidR="005C2424" w:rsidRPr="007438A7">
              <w:rPr>
                <w:lang w:eastAsia="en-GB"/>
              </w:rPr>
              <w:t>.1</w:t>
            </w:r>
          </w:p>
        </w:tc>
        <w:tc>
          <w:tcPr>
            <w:tcW w:w="4345" w:type="dxa"/>
            <w:shd w:val="clear" w:color="auto" w:fill="auto"/>
            <w:vAlign w:val="center"/>
          </w:tcPr>
          <w:p w14:paraId="3479C04C" w14:textId="77777777" w:rsidR="005C2424" w:rsidRPr="007438A7" w:rsidRDefault="005C2424" w:rsidP="007438A7">
            <w:pPr>
              <w:pStyle w:val="Tabletext-left"/>
              <w:rPr>
                <w:rFonts w:cs="Tahoma"/>
                <w:szCs w:val="22"/>
                <w:lang w:eastAsia="en-GB"/>
              </w:rPr>
            </w:pPr>
            <w:r w:rsidRPr="007438A7">
              <w:rPr>
                <w:rFonts w:cs="Tahoma"/>
                <w:szCs w:val="22"/>
                <w:lang w:eastAsia="en-GB"/>
              </w:rPr>
              <w:t>Number of permanent staff in a care role (people)</w:t>
            </w:r>
          </w:p>
        </w:tc>
        <w:tc>
          <w:tcPr>
            <w:tcW w:w="4727" w:type="dxa"/>
            <w:shd w:val="clear" w:color="auto" w:fill="auto"/>
            <w:vAlign w:val="center"/>
          </w:tcPr>
          <w:p w14:paraId="3DD3059E" w14:textId="77777777" w:rsidR="005C2424" w:rsidRPr="007438A7" w:rsidRDefault="005C2424" w:rsidP="007438A7">
            <w:pPr>
              <w:pStyle w:val="Tabletext-left"/>
              <w:rPr>
                <w:rFonts w:cs="Tahoma"/>
                <w:szCs w:val="22"/>
                <w:lang w:eastAsia="en-GB"/>
              </w:rPr>
            </w:pPr>
          </w:p>
        </w:tc>
      </w:tr>
      <w:tr w:rsidR="005C2424" w:rsidRPr="007438A7" w14:paraId="56886924" w14:textId="77777777" w:rsidTr="00961F73">
        <w:trPr>
          <w:cantSplit/>
          <w:trHeight w:val="567"/>
        </w:trPr>
        <w:tc>
          <w:tcPr>
            <w:tcW w:w="704" w:type="dxa"/>
            <w:shd w:val="clear" w:color="auto" w:fill="auto"/>
            <w:vAlign w:val="center"/>
          </w:tcPr>
          <w:p w14:paraId="7163893F" w14:textId="77777777" w:rsidR="005C2424" w:rsidRPr="007438A7" w:rsidRDefault="00444ADC" w:rsidP="007438A7">
            <w:pPr>
              <w:pStyle w:val="Tabletext-left"/>
              <w:rPr>
                <w:lang w:eastAsia="en-GB"/>
              </w:rPr>
            </w:pPr>
            <w:r w:rsidRPr="007438A7">
              <w:rPr>
                <w:lang w:eastAsia="en-GB"/>
              </w:rPr>
              <w:t>4</w:t>
            </w:r>
            <w:r w:rsidR="00803371" w:rsidRPr="007438A7">
              <w:rPr>
                <w:lang w:eastAsia="en-GB"/>
              </w:rPr>
              <w:t>4</w:t>
            </w:r>
            <w:r w:rsidR="005C2424" w:rsidRPr="007438A7">
              <w:rPr>
                <w:lang w:eastAsia="en-GB"/>
              </w:rPr>
              <w:t>.2</w:t>
            </w:r>
          </w:p>
        </w:tc>
        <w:tc>
          <w:tcPr>
            <w:tcW w:w="4345" w:type="dxa"/>
            <w:shd w:val="clear" w:color="auto" w:fill="auto"/>
            <w:vAlign w:val="center"/>
          </w:tcPr>
          <w:p w14:paraId="12952CF3" w14:textId="6E72D5C2" w:rsidR="005C2424" w:rsidRPr="007438A7" w:rsidRDefault="005C2424" w:rsidP="007438A7">
            <w:pPr>
              <w:pStyle w:val="Tabletext-left"/>
              <w:rPr>
                <w:rFonts w:cs="Tahoma"/>
                <w:szCs w:val="22"/>
                <w:lang w:eastAsia="en-GB"/>
              </w:rPr>
            </w:pPr>
            <w:r w:rsidRPr="007438A7">
              <w:rPr>
                <w:rFonts w:cs="Tahoma"/>
                <w:szCs w:val="22"/>
                <w:lang w:eastAsia="en-GB"/>
              </w:rPr>
              <w:t>How many of these permanent staff in a care role work part</w:t>
            </w:r>
            <w:r w:rsidR="00703B2F" w:rsidRPr="007438A7">
              <w:rPr>
                <w:rFonts w:cs="Tahoma"/>
                <w:szCs w:val="22"/>
                <w:lang w:eastAsia="en-GB"/>
              </w:rPr>
              <w:t xml:space="preserve"> </w:t>
            </w:r>
            <w:r w:rsidRPr="007438A7">
              <w:rPr>
                <w:rFonts w:cs="Tahoma"/>
                <w:szCs w:val="22"/>
                <w:lang w:eastAsia="en-GB"/>
              </w:rPr>
              <w:t>time only</w:t>
            </w:r>
            <w:r w:rsidR="00C85AFF" w:rsidRPr="007438A7">
              <w:rPr>
                <w:rFonts w:cs="Tahoma"/>
                <w:szCs w:val="22"/>
                <w:lang w:eastAsia="en-GB"/>
              </w:rPr>
              <w:t xml:space="preserve"> (insert number)</w:t>
            </w:r>
            <w:r w:rsidRPr="007438A7">
              <w:rPr>
                <w:rFonts w:cs="Tahoma"/>
                <w:szCs w:val="22"/>
                <w:lang w:eastAsia="en-GB"/>
              </w:rPr>
              <w:t>?</w:t>
            </w:r>
          </w:p>
        </w:tc>
        <w:tc>
          <w:tcPr>
            <w:tcW w:w="4727" w:type="dxa"/>
            <w:shd w:val="clear" w:color="auto" w:fill="auto"/>
            <w:vAlign w:val="center"/>
          </w:tcPr>
          <w:p w14:paraId="7FEA31E0" w14:textId="77777777" w:rsidR="005C2424" w:rsidRPr="007438A7" w:rsidRDefault="005C2424" w:rsidP="007438A7">
            <w:pPr>
              <w:pStyle w:val="Tabletext-left"/>
              <w:rPr>
                <w:rFonts w:cs="Tahoma"/>
                <w:szCs w:val="22"/>
                <w:lang w:eastAsia="en-GB"/>
              </w:rPr>
            </w:pPr>
          </w:p>
        </w:tc>
      </w:tr>
      <w:tr w:rsidR="005C2424" w:rsidRPr="007438A7" w14:paraId="46CDB08E" w14:textId="77777777" w:rsidTr="00961F73">
        <w:trPr>
          <w:cantSplit/>
          <w:trHeight w:val="567"/>
        </w:trPr>
        <w:tc>
          <w:tcPr>
            <w:tcW w:w="704" w:type="dxa"/>
            <w:shd w:val="clear" w:color="auto" w:fill="auto"/>
            <w:vAlign w:val="center"/>
          </w:tcPr>
          <w:p w14:paraId="4A367334" w14:textId="77777777" w:rsidR="005C2424" w:rsidRPr="007438A7" w:rsidRDefault="00444ADC" w:rsidP="007438A7">
            <w:pPr>
              <w:pStyle w:val="Tabletext-left"/>
              <w:rPr>
                <w:lang w:eastAsia="en-GB"/>
              </w:rPr>
            </w:pPr>
            <w:bookmarkStart w:id="8" w:name="_Hlk866755"/>
            <w:r w:rsidRPr="007438A7">
              <w:rPr>
                <w:lang w:eastAsia="en-GB"/>
              </w:rPr>
              <w:t>4</w:t>
            </w:r>
            <w:r w:rsidR="00803371" w:rsidRPr="007438A7">
              <w:rPr>
                <w:lang w:eastAsia="en-GB"/>
              </w:rPr>
              <w:t>5</w:t>
            </w:r>
            <w:r w:rsidR="005C2424" w:rsidRPr="007438A7">
              <w:rPr>
                <w:lang w:eastAsia="en-GB"/>
              </w:rPr>
              <w:t>.1</w:t>
            </w:r>
          </w:p>
        </w:tc>
        <w:tc>
          <w:tcPr>
            <w:tcW w:w="4345" w:type="dxa"/>
            <w:shd w:val="clear" w:color="auto" w:fill="auto"/>
            <w:vAlign w:val="center"/>
          </w:tcPr>
          <w:p w14:paraId="25EE65AA" w14:textId="77777777" w:rsidR="005C2424" w:rsidRPr="007438A7" w:rsidRDefault="005C2424" w:rsidP="007438A7">
            <w:pPr>
              <w:pStyle w:val="Tabletext-left"/>
              <w:rPr>
                <w:rFonts w:cs="Tahoma"/>
                <w:lang w:eastAsia="en-GB"/>
              </w:rPr>
            </w:pPr>
            <w:r w:rsidRPr="007438A7">
              <w:rPr>
                <w:rFonts w:cs="Tahoma"/>
                <w:lang w:eastAsia="en-GB"/>
              </w:rPr>
              <w:t>Number of agency</w:t>
            </w:r>
            <w:r w:rsidR="00EC096D" w:rsidRPr="007438A7">
              <w:rPr>
                <w:rFonts w:cs="Tahoma"/>
                <w:lang w:eastAsia="en-GB"/>
              </w:rPr>
              <w:t>/</w:t>
            </w:r>
            <w:r w:rsidRPr="007438A7">
              <w:rPr>
                <w:rFonts w:cs="Tahoma"/>
                <w:lang w:eastAsia="en-GB"/>
              </w:rPr>
              <w:t>other (non-permanent) staff in a care role (people)</w:t>
            </w:r>
          </w:p>
        </w:tc>
        <w:tc>
          <w:tcPr>
            <w:tcW w:w="4727" w:type="dxa"/>
            <w:shd w:val="clear" w:color="auto" w:fill="auto"/>
            <w:vAlign w:val="center"/>
          </w:tcPr>
          <w:p w14:paraId="45BEE115" w14:textId="77777777" w:rsidR="005C2424" w:rsidRPr="007438A7" w:rsidRDefault="005C2424" w:rsidP="007438A7">
            <w:pPr>
              <w:pStyle w:val="Tabletext-left"/>
              <w:rPr>
                <w:rFonts w:cs="Tahoma"/>
                <w:szCs w:val="22"/>
                <w:lang w:eastAsia="en-GB"/>
              </w:rPr>
            </w:pPr>
          </w:p>
        </w:tc>
      </w:tr>
      <w:bookmarkEnd w:id="8"/>
      <w:tr w:rsidR="005C2424" w:rsidRPr="007438A7" w14:paraId="2239B100" w14:textId="77777777" w:rsidTr="00961F73">
        <w:trPr>
          <w:cantSplit/>
          <w:trHeight w:val="567"/>
        </w:trPr>
        <w:tc>
          <w:tcPr>
            <w:tcW w:w="704" w:type="dxa"/>
            <w:shd w:val="clear" w:color="auto" w:fill="auto"/>
            <w:vAlign w:val="center"/>
          </w:tcPr>
          <w:p w14:paraId="5BFB0DD4" w14:textId="77777777" w:rsidR="005C2424" w:rsidRPr="007438A7" w:rsidRDefault="00444ADC" w:rsidP="007438A7">
            <w:pPr>
              <w:pStyle w:val="Tabletext-left"/>
              <w:rPr>
                <w:lang w:eastAsia="en-GB"/>
              </w:rPr>
            </w:pPr>
            <w:r w:rsidRPr="007438A7">
              <w:rPr>
                <w:lang w:eastAsia="en-GB"/>
              </w:rPr>
              <w:t>4</w:t>
            </w:r>
            <w:r w:rsidR="00803371" w:rsidRPr="007438A7">
              <w:rPr>
                <w:lang w:eastAsia="en-GB"/>
              </w:rPr>
              <w:t>5</w:t>
            </w:r>
            <w:r w:rsidR="005C2424" w:rsidRPr="007438A7">
              <w:rPr>
                <w:lang w:eastAsia="en-GB"/>
              </w:rPr>
              <w:t>.2</w:t>
            </w:r>
          </w:p>
        </w:tc>
        <w:tc>
          <w:tcPr>
            <w:tcW w:w="4345" w:type="dxa"/>
            <w:shd w:val="clear" w:color="auto" w:fill="auto"/>
            <w:vAlign w:val="center"/>
          </w:tcPr>
          <w:p w14:paraId="494E5A7A" w14:textId="77777777" w:rsidR="005C2424" w:rsidRPr="007438A7" w:rsidRDefault="005C2424" w:rsidP="007438A7">
            <w:pPr>
              <w:pStyle w:val="Tabletext-left"/>
              <w:rPr>
                <w:rFonts w:cs="Tahoma"/>
                <w:lang w:eastAsia="en-GB"/>
              </w:rPr>
            </w:pPr>
            <w:r w:rsidRPr="007438A7">
              <w:rPr>
                <w:rFonts w:cs="Tahoma"/>
                <w:lang w:eastAsia="en-GB"/>
              </w:rPr>
              <w:t>How many of these agency/other (non-permanent) staff work in a care role part</w:t>
            </w:r>
            <w:r w:rsidR="00FB51B8" w:rsidRPr="007438A7">
              <w:rPr>
                <w:rFonts w:cs="Tahoma"/>
                <w:lang w:eastAsia="en-GB"/>
              </w:rPr>
              <w:t xml:space="preserve"> </w:t>
            </w:r>
            <w:r w:rsidRPr="007438A7">
              <w:rPr>
                <w:rFonts w:cs="Tahoma"/>
                <w:lang w:eastAsia="en-GB"/>
              </w:rPr>
              <w:t>time only?</w:t>
            </w:r>
          </w:p>
        </w:tc>
        <w:tc>
          <w:tcPr>
            <w:tcW w:w="4727" w:type="dxa"/>
            <w:shd w:val="clear" w:color="auto" w:fill="auto"/>
            <w:vAlign w:val="center"/>
          </w:tcPr>
          <w:p w14:paraId="5DF1D9B4" w14:textId="77777777" w:rsidR="005C2424" w:rsidRPr="007438A7" w:rsidRDefault="005C2424" w:rsidP="007438A7">
            <w:pPr>
              <w:pStyle w:val="Tabletext-left"/>
              <w:rPr>
                <w:rFonts w:cs="Tahoma"/>
                <w:szCs w:val="22"/>
                <w:lang w:eastAsia="en-GB"/>
              </w:rPr>
            </w:pPr>
          </w:p>
        </w:tc>
      </w:tr>
      <w:tr w:rsidR="005C2424" w:rsidRPr="007438A7" w14:paraId="7878D209" w14:textId="77777777" w:rsidTr="00961F73">
        <w:trPr>
          <w:cantSplit/>
          <w:trHeight w:val="567"/>
        </w:trPr>
        <w:tc>
          <w:tcPr>
            <w:tcW w:w="704" w:type="dxa"/>
            <w:shd w:val="clear" w:color="auto" w:fill="auto"/>
            <w:vAlign w:val="center"/>
          </w:tcPr>
          <w:p w14:paraId="1A4801FA" w14:textId="77777777" w:rsidR="005C2424" w:rsidRPr="007438A7" w:rsidRDefault="00444ADC" w:rsidP="007438A7">
            <w:pPr>
              <w:pStyle w:val="Tabletext-left"/>
              <w:rPr>
                <w:lang w:eastAsia="en-GB"/>
              </w:rPr>
            </w:pPr>
            <w:r w:rsidRPr="007438A7">
              <w:rPr>
                <w:lang w:eastAsia="en-GB"/>
              </w:rPr>
              <w:t>4</w:t>
            </w:r>
            <w:r w:rsidR="00803371" w:rsidRPr="007438A7">
              <w:rPr>
                <w:lang w:eastAsia="en-GB"/>
              </w:rPr>
              <w:t>6</w:t>
            </w:r>
          </w:p>
        </w:tc>
        <w:tc>
          <w:tcPr>
            <w:tcW w:w="4345" w:type="dxa"/>
            <w:shd w:val="clear" w:color="auto" w:fill="auto"/>
            <w:vAlign w:val="center"/>
          </w:tcPr>
          <w:p w14:paraId="57809768" w14:textId="77777777" w:rsidR="005C2424" w:rsidRPr="007438A7" w:rsidRDefault="005C2424" w:rsidP="007438A7">
            <w:pPr>
              <w:pStyle w:val="Tabletext-left"/>
              <w:rPr>
                <w:rFonts w:cs="Tahoma"/>
                <w:lang w:eastAsia="en-GB"/>
              </w:rPr>
            </w:pPr>
            <w:r w:rsidRPr="007438A7">
              <w:rPr>
                <w:rFonts w:cs="Tahoma"/>
                <w:lang w:eastAsia="en-GB"/>
              </w:rPr>
              <w:t>Number of staff in a care role with Diploma Level 3 or equivalent</w:t>
            </w:r>
            <w:r w:rsidRPr="007438A7">
              <w:rPr>
                <w:rStyle w:val="FootnoteReference"/>
                <w:rFonts w:cs="Tahoma"/>
                <w:lang w:eastAsia="en-GB"/>
              </w:rPr>
              <w:footnoteReference w:id="11"/>
            </w:r>
          </w:p>
        </w:tc>
        <w:tc>
          <w:tcPr>
            <w:tcW w:w="4727" w:type="dxa"/>
            <w:shd w:val="clear" w:color="auto" w:fill="auto"/>
            <w:vAlign w:val="center"/>
          </w:tcPr>
          <w:p w14:paraId="7B3D4479" w14:textId="77777777" w:rsidR="005C2424" w:rsidRPr="007438A7" w:rsidRDefault="005C2424" w:rsidP="007438A7">
            <w:pPr>
              <w:pStyle w:val="Tabletext-left"/>
              <w:rPr>
                <w:rFonts w:cs="Tahoma"/>
                <w:szCs w:val="22"/>
                <w:lang w:eastAsia="en-GB"/>
              </w:rPr>
            </w:pPr>
          </w:p>
        </w:tc>
      </w:tr>
      <w:tr w:rsidR="005C2424" w:rsidRPr="007438A7" w14:paraId="4C7DC9C4" w14:textId="77777777" w:rsidTr="00961F73">
        <w:trPr>
          <w:cantSplit/>
          <w:trHeight w:val="567"/>
        </w:trPr>
        <w:tc>
          <w:tcPr>
            <w:tcW w:w="704" w:type="dxa"/>
            <w:shd w:val="clear" w:color="auto" w:fill="auto"/>
            <w:vAlign w:val="center"/>
          </w:tcPr>
          <w:p w14:paraId="4E1E9BAE" w14:textId="77777777" w:rsidR="005C2424" w:rsidRPr="007438A7" w:rsidRDefault="00803371" w:rsidP="007438A7">
            <w:pPr>
              <w:pStyle w:val="Tabletext-left"/>
              <w:rPr>
                <w:lang w:eastAsia="en-GB"/>
              </w:rPr>
            </w:pPr>
            <w:r w:rsidRPr="007438A7">
              <w:rPr>
                <w:lang w:eastAsia="en-GB"/>
              </w:rPr>
              <w:t>47</w:t>
            </w:r>
            <w:r w:rsidR="005C2424" w:rsidRPr="007438A7">
              <w:rPr>
                <w:lang w:eastAsia="en-GB"/>
              </w:rPr>
              <w:t>.1</w:t>
            </w:r>
          </w:p>
        </w:tc>
        <w:tc>
          <w:tcPr>
            <w:tcW w:w="4345" w:type="dxa"/>
            <w:shd w:val="clear" w:color="auto" w:fill="auto"/>
            <w:vAlign w:val="center"/>
          </w:tcPr>
          <w:p w14:paraId="07473828" w14:textId="77777777" w:rsidR="005C2424" w:rsidRPr="007438A7" w:rsidRDefault="005C2424" w:rsidP="007438A7">
            <w:pPr>
              <w:pStyle w:val="Tabletext-left"/>
              <w:rPr>
                <w:rFonts w:cs="Tahoma"/>
                <w:lang w:eastAsia="en-GB"/>
              </w:rPr>
            </w:pPr>
            <w:r w:rsidRPr="007438A7">
              <w:rPr>
                <w:rFonts w:cs="Tahoma"/>
                <w:lang w:eastAsia="en-GB"/>
              </w:rPr>
              <w:t>Number of staff in a care role for whom the relevant date for qualification under Regulation 32 has passed</w:t>
            </w:r>
            <w:r w:rsidRPr="007438A7">
              <w:rPr>
                <w:rStyle w:val="FootnoteReference"/>
                <w:rFonts w:cs="Tahoma"/>
                <w:lang w:eastAsia="en-GB"/>
              </w:rPr>
              <w:footnoteReference w:id="12"/>
            </w:r>
          </w:p>
        </w:tc>
        <w:tc>
          <w:tcPr>
            <w:tcW w:w="4727" w:type="dxa"/>
            <w:shd w:val="clear" w:color="auto" w:fill="auto"/>
            <w:vAlign w:val="center"/>
          </w:tcPr>
          <w:p w14:paraId="5242171E" w14:textId="77777777" w:rsidR="005C2424" w:rsidRPr="007438A7" w:rsidRDefault="005C2424" w:rsidP="007438A7">
            <w:pPr>
              <w:pStyle w:val="Tabletext-left"/>
              <w:rPr>
                <w:rFonts w:cs="Tahoma"/>
                <w:szCs w:val="22"/>
                <w:lang w:eastAsia="en-GB"/>
              </w:rPr>
            </w:pPr>
          </w:p>
        </w:tc>
      </w:tr>
      <w:tr w:rsidR="005C2424" w:rsidRPr="007438A7" w14:paraId="511C6D7C" w14:textId="77777777" w:rsidTr="00961F73">
        <w:trPr>
          <w:cantSplit/>
          <w:trHeight w:val="567"/>
        </w:trPr>
        <w:tc>
          <w:tcPr>
            <w:tcW w:w="704" w:type="dxa"/>
            <w:shd w:val="clear" w:color="auto" w:fill="auto"/>
            <w:vAlign w:val="center"/>
          </w:tcPr>
          <w:p w14:paraId="10B24550" w14:textId="77777777" w:rsidR="005C2424" w:rsidRPr="007438A7" w:rsidRDefault="00803371" w:rsidP="007438A7">
            <w:pPr>
              <w:pStyle w:val="Tabletext-left"/>
              <w:rPr>
                <w:lang w:eastAsia="en-GB"/>
              </w:rPr>
            </w:pPr>
            <w:r w:rsidRPr="007438A7">
              <w:rPr>
                <w:lang w:eastAsia="en-GB"/>
              </w:rPr>
              <w:t>47</w:t>
            </w:r>
            <w:r w:rsidR="005C2424" w:rsidRPr="007438A7">
              <w:rPr>
                <w:lang w:eastAsia="en-GB"/>
              </w:rPr>
              <w:t>.2</w:t>
            </w:r>
          </w:p>
        </w:tc>
        <w:tc>
          <w:tcPr>
            <w:tcW w:w="4345" w:type="dxa"/>
            <w:shd w:val="clear" w:color="auto" w:fill="auto"/>
            <w:vAlign w:val="center"/>
          </w:tcPr>
          <w:p w14:paraId="2219D120" w14:textId="77777777" w:rsidR="005C2424" w:rsidRPr="007438A7" w:rsidRDefault="005C2424" w:rsidP="007438A7">
            <w:pPr>
              <w:pStyle w:val="Tabletext-left"/>
              <w:rPr>
                <w:rFonts w:cs="Tahoma"/>
                <w:lang w:eastAsia="en-GB"/>
              </w:rPr>
            </w:pPr>
            <w:r w:rsidRPr="007438A7">
              <w:rPr>
                <w:rFonts w:cs="Tahoma"/>
                <w:lang w:eastAsia="en-GB"/>
              </w:rPr>
              <w:t>How many of the staff</w:t>
            </w:r>
            <w:r w:rsidR="00A70589" w:rsidRPr="007438A7">
              <w:rPr>
                <w:rFonts w:cs="Tahoma"/>
                <w:lang w:eastAsia="en-GB"/>
              </w:rPr>
              <w:t xml:space="preserve"> who fall</w:t>
            </w:r>
            <w:r w:rsidRPr="007438A7">
              <w:rPr>
                <w:rFonts w:cs="Tahoma"/>
                <w:lang w:eastAsia="en-GB"/>
              </w:rPr>
              <w:t xml:space="preserve"> in</w:t>
            </w:r>
            <w:r w:rsidR="00A70589" w:rsidRPr="007438A7">
              <w:rPr>
                <w:rFonts w:cs="Tahoma"/>
                <w:lang w:eastAsia="en-GB"/>
              </w:rPr>
              <w:t>to the</w:t>
            </w:r>
            <w:r w:rsidRPr="007438A7">
              <w:rPr>
                <w:rFonts w:cs="Tahoma"/>
                <w:lang w:eastAsia="en-GB"/>
              </w:rPr>
              <w:t xml:space="preserve"> </w:t>
            </w:r>
            <w:r w:rsidR="00A70589" w:rsidRPr="007438A7">
              <w:rPr>
                <w:rFonts w:cs="Tahoma"/>
                <w:lang w:eastAsia="en-GB"/>
              </w:rPr>
              <w:t>criteria</w:t>
            </w:r>
            <w:r w:rsidRPr="007438A7">
              <w:rPr>
                <w:rFonts w:cs="Tahoma"/>
                <w:lang w:eastAsia="en-GB"/>
              </w:rPr>
              <w:t xml:space="preserve"> </w:t>
            </w:r>
            <w:r w:rsidR="00AB03D6" w:rsidRPr="007438A7">
              <w:rPr>
                <w:rFonts w:cs="Tahoma"/>
                <w:lang w:eastAsia="en-GB"/>
              </w:rPr>
              <w:t>for</w:t>
            </w:r>
            <w:r w:rsidR="0029053B" w:rsidRPr="007438A7">
              <w:rPr>
                <w:rFonts w:cs="Tahoma"/>
                <w:lang w:eastAsia="en-GB"/>
              </w:rPr>
              <w:t xml:space="preserve"> 47.1 </w:t>
            </w:r>
            <w:r w:rsidRPr="007438A7">
              <w:rPr>
                <w:rFonts w:cs="Tahoma"/>
                <w:lang w:eastAsia="en-GB"/>
              </w:rPr>
              <w:t xml:space="preserve">are </w:t>
            </w:r>
            <w:r w:rsidRPr="007438A7">
              <w:rPr>
                <w:rFonts w:cs="Tahoma"/>
                <w:b/>
                <w:bCs/>
                <w:lang w:eastAsia="en-GB"/>
              </w:rPr>
              <w:t>qualified</w:t>
            </w:r>
            <w:r w:rsidRPr="007438A7">
              <w:rPr>
                <w:rFonts w:cs="Tahoma"/>
                <w:lang w:eastAsia="en-GB"/>
              </w:rPr>
              <w:t xml:space="preserve"> to Diploma Level 3?</w:t>
            </w:r>
          </w:p>
        </w:tc>
        <w:tc>
          <w:tcPr>
            <w:tcW w:w="4727" w:type="dxa"/>
            <w:shd w:val="clear" w:color="auto" w:fill="auto"/>
            <w:vAlign w:val="center"/>
          </w:tcPr>
          <w:p w14:paraId="537881E7" w14:textId="77777777" w:rsidR="005C2424" w:rsidRPr="007438A7" w:rsidRDefault="005C2424" w:rsidP="007438A7">
            <w:pPr>
              <w:pStyle w:val="Tabletext-left"/>
              <w:rPr>
                <w:rFonts w:cs="Tahoma"/>
                <w:szCs w:val="22"/>
                <w:lang w:eastAsia="en-GB"/>
              </w:rPr>
            </w:pPr>
          </w:p>
        </w:tc>
      </w:tr>
      <w:tr w:rsidR="005C2424" w:rsidRPr="007438A7" w14:paraId="73252ED9" w14:textId="77777777" w:rsidTr="00961F73">
        <w:trPr>
          <w:cantSplit/>
          <w:trHeight w:val="567"/>
        </w:trPr>
        <w:tc>
          <w:tcPr>
            <w:tcW w:w="704" w:type="dxa"/>
            <w:shd w:val="clear" w:color="auto" w:fill="auto"/>
            <w:vAlign w:val="center"/>
          </w:tcPr>
          <w:p w14:paraId="4AA0FD78" w14:textId="77777777" w:rsidR="005C2424" w:rsidRPr="007438A7" w:rsidRDefault="00803371" w:rsidP="007438A7">
            <w:pPr>
              <w:pStyle w:val="Tabletext-left"/>
              <w:rPr>
                <w:lang w:eastAsia="en-GB"/>
              </w:rPr>
            </w:pPr>
            <w:r w:rsidRPr="007438A7">
              <w:rPr>
                <w:lang w:eastAsia="en-GB"/>
              </w:rPr>
              <w:t>47</w:t>
            </w:r>
            <w:r w:rsidR="005C2424" w:rsidRPr="007438A7">
              <w:rPr>
                <w:lang w:eastAsia="en-GB"/>
              </w:rPr>
              <w:t>.3</w:t>
            </w:r>
          </w:p>
        </w:tc>
        <w:tc>
          <w:tcPr>
            <w:tcW w:w="4345" w:type="dxa"/>
            <w:shd w:val="clear" w:color="auto" w:fill="auto"/>
            <w:vAlign w:val="center"/>
          </w:tcPr>
          <w:p w14:paraId="1D28D31E" w14:textId="657F276F" w:rsidR="005C2424" w:rsidRPr="007438A7" w:rsidRDefault="005C2424" w:rsidP="007438A7">
            <w:pPr>
              <w:pStyle w:val="Tabletext-left"/>
              <w:rPr>
                <w:rFonts w:cs="Tahoma"/>
                <w:lang w:eastAsia="en-GB"/>
              </w:rPr>
            </w:pPr>
            <w:r w:rsidRPr="007438A7">
              <w:rPr>
                <w:rFonts w:cs="Tahoma"/>
                <w:lang w:eastAsia="en-GB"/>
              </w:rPr>
              <w:t xml:space="preserve">How many of the staff </w:t>
            </w:r>
            <w:r w:rsidR="00A70589" w:rsidRPr="007438A7">
              <w:rPr>
                <w:rFonts w:cs="Tahoma"/>
                <w:lang w:eastAsia="en-GB"/>
              </w:rPr>
              <w:t xml:space="preserve">who fall </w:t>
            </w:r>
            <w:r w:rsidRPr="007438A7">
              <w:rPr>
                <w:rFonts w:cs="Tahoma"/>
                <w:lang w:eastAsia="en-GB"/>
              </w:rPr>
              <w:t>in</w:t>
            </w:r>
            <w:r w:rsidR="00A70589" w:rsidRPr="007438A7">
              <w:rPr>
                <w:rFonts w:cs="Tahoma"/>
                <w:lang w:eastAsia="en-GB"/>
              </w:rPr>
              <w:t>to the</w:t>
            </w:r>
            <w:r w:rsidRPr="007438A7">
              <w:rPr>
                <w:rFonts w:cs="Tahoma"/>
                <w:lang w:eastAsia="en-GB"/>
              </w:rPr>
              <w:t xml:space="preserve"> </w:t>
            </w:r>
            <w:r w:rsidR="00A70589" w:rsidRPr="007438A7">
              <w:rPr>
                <w:rFonts w:cs="Tahoma"/>
                <w:lang w:eastAsia="en-GB"/>
              </w:rPr>
              <w:t>criteria</w:t>
            </w:r>
            <w:r w:rsidR="00B95EA1" w:rsidRPr="007438A7">
              <w:rPr>
                <w:rFonts w:cs="Tahoma"/>
                <w:lang w:eastAsia="en-GB"/>
              </w:rPr>
              <w:t xml:space="preserve"> </w:t>
            </w:r>
            <w:r w:rsidR="00AB03D6" w:rsidRPr="007438A7">
              <w:rPr>
                <w:rFonts w:cs="Tahoma"/>
                <w:lang w:eastAsia="en-GB"/>
              </w:rPr>
              <w:t>for</w:t>
            </w:r>
            <w:r w:rsidR="0029053B" w:rsidRPr="007438A7">
              <w:rPr>
                <w:rFonts w:cs="Tahoma"/>
                <w:lang w:eastAsia="en-GB"/>
              </w:rPr>
              <w:t xml:space="preserve"> 47.1 </w:t>
            </w:r>
            <w:r w:rsidRPr="007438A7">
              <w:rPr>
                <w:rFonts w:cs="Tahoma"/>
                <w:lang w:eastAsia="en-GB"/>
              </w:rPr>
              <w:t xml:space="preserve">are </w:t>
            </w:r>
            <w:r w:rsidR="004514D6" w:rsidRPr="007438A7">
              <w:rPr>
                <w:rFonts w:cs="Tahoma"/>
                <w:b/>
                <w:bCs/>
                <w:lang w:eastAsia="en-GB"/>
              </w:rPr>
              <w:t>undertaking</w:t>
            </w:r>
            <w:r w:rsidR="004514D6" w:rsidRPr="007438A7">
              <w:rPr>
                <w:rFonts w:cs="Tahoma"/>
                <w:lang w:eastAsia="en-GB"/>
              </w:rPr>
              <w:t xml:space="preserve"> Diploma</w:t>
            </w:r>
            <w:r w:rsidRPr="007438A7">
              <w:rPr>
                <w:rFonts w:cs="Tahoma"/>
                <w:lang w:eastAsia="en-GB"/>
              </w:rPr>
              <w:t xml:space="preserve"> Level 3?</w:t>
            </w:r>
          </w:p>
        </w:tc>
        <w:tc>
          <w:tcPr>
            <w:tcW w:w="4727" w:type="dxa"/>
            <w:shd w:val="clear" w:color="auto" w:fill="auto"/>
            <w:vAlign w:val="center"/>
          </w:tcPr>
          <w:p w14:paraId="4237D64D" w14:textId="77777777" w:rsidR="005C2424" w:rsidRPr="007438A7" w:rsidRDefault="005C2424" w:rsidP="007438A7">
            <w:pPr>
              <w:pStyle w:val="Tabletext-left"/>
              <w:rPr>
                <w:rFonts w:cs="Tahoma"/>
                <w:szCs w:val="22"/>
                <w:lang w:eastAsia="en-GB"/>
              </w:rPr>
            </w:pPr>
          </w:p>
        </w:tc>
      </w:tr>
      <w:tr w:rsidR="005C2424" w:rsidRPr="007438A7" w14:paraId="270BE7C5" w14:textId="77777777" w:rsidTr="00961F73">
        <w:trPr>
          <w:cantSplit/>
          <w:trHeight w:val="4928"/>
        </w:trPr>
        <w:tc>
          <w:tcPr>
            <w:tcW w:w="704" w:type="dxa"/>
            <w:shd w:val="clear" w:color="auto" w:fill="auto"/>
          </w:tcPr>
          <w:p w14:paraId="748323BB" w14:textId="77777777" w:rsidR="005C2424" w:rsidRPr="007438A7" w:rsidRDefault="00803371" w:rsidP="007438A7">
            <w:pPr>
              <w:pStyle w:val="Tabletext-left"/>
              <w:rPr>
                <w:lang w:eastAsia="en-GB"/>
              </w:rPr>
            </w:pPr>
            <w:r w:rsidRPr="007438A7">
              <w:rPr>
                <w:lang w:eastAsia="en-GB"/>
              </w:rPr>
              <w:t>47</w:t>
            </w:r>
            <w:r w:rsidR="005C2424" w:rsidRPr="007438A7">
              <w:rPr>
                <w:lang w:eastAsia="en-GB"/>
              </w:rPr>
              <w:t>.4</w:t>
            </w:r>
          </w:p>
        </w:tc>
        <w:tc>
          <w:tcPr>
            <w:tcW w:w="4345" w:type="dxa"/>
            <w:shd w:val="clear" w:color="auto" w:fill="auto"/>
          </w:tcPr>
          <w:p w14:paraId="65FEA229" w14:textId="77777777" w:rsidR="005C2424" w:rsidRPr="007438A7" w:rsidRDefault="005C2424" w:rsidP="007438A7">
            <w:pPr>
              <w:pStyle w:val="Tabletext-left"/>
              <w:rPr>
                <w:rFonts w:cs="Tahoma"/>
                <w:lang w:eastAsia="en-GB"/>
              </w:rPr>
            </w:pPr>
            <w:r w:rsidRPr="007438A7">
              <w:rPr>
                <w:rFonts w:cs="Tahoma"/>
                <w:lang w:eastAsia="en-GB"/>
              </w:rPr>
              <w:t xml:space="preserve">Name(s) and expected qualification date(s) of staff in </w:t>
            </w:r>
            <w:r w:rsidR="005C1777" w:rsidRPr="007438A7">
              <w:rPr>
                <w:rFonts w:cs="Tahoma"/>
                <w:lang w:eastAsia="en-GB"/>
              </w:rPr>
              <w:t>47</w:t>
            </w:r>
            <w:r w:rsidRPr="007438A7">
              <w:rPr>
                <w:rFonts w:cs="Tahoma"/>
                <w:lang w:eastAsia="en-GB"/>
              </w:rPr>
              <w:t>.3</w:t>
            </w:r>
          </w:p>
        </w:tc>
        <w:tc>
          <w:tcPr>
            <w:tcW w:w="4727" w:type="dxa"/>
            <w:shd w:val="clear" w:color="auto" w:fill="auto"/>
            <w:vAlign w:val="center"/>
          </w:tcPr>
          <w:p w14:paraId="749FE804" w14:textId="77777777" w:rsidR="005C2424" w:rsidRPr="007438A7" w:rsidRDefault="005C2424" w:rsidP="007438A7">
            <w:pPr>
              <w:pStyle w:val="Tabletext-left"/>
              <w:rPr>
                <w:rFonts w:cs="Tahoma"/>
                <w:szCs w:val="22"/>
                <w:lang w:eastAsia="en-GB"/>
              </w:rPr>
            </w:pPr>
          </w:p>
          <w:p w14:paraId="3594DB96" w14:textId="77777777" w:rsidR="005C2424" w:rsidRPr="007438A7" w:rsidRDefault="005C2424" w:rsidP="007438A7">
            <w:pPr>
              <w:pStyle w:val="Tabletext-left"/>
              <w:rPr>
                <w:rFonts w:cs="Tahoma"/>
                <w:szCs w:val="22"/>
                <w:lang w:eastAsia="en-GB"/>
              </w:rPr>
            </w:pPr>
          </w:p>
          <w:p w14:paraId="2AB8E654" w14:textId="77777777" w:rsidR="005C2424" w:rsidRPr="007438A7" w:rsidRDefault="005C2424" w:rsidP="007438A7">
            <w:pPr>
              <w:pStyle w:val="Tabletext-left"/>
              <w:rPr>
                <w:rFonts w:cs="Tahoma"/>
                <w:szCs w:val="22"/>
                <w:lang w:eastAsia="en-GB"/>
              </w:rPr>
            </w:pPr>
          </w:p>
          <w:p w14:paraId="12690061" w14:textId="77777777" w:rsidR="005C2424" w:rsidRPr="007438A7" w:rsidRDefault="005C2424" w:rsidP="007438A7">
            <w:pPr>
              <w:pStyle w:val="Tabletext-left"/>
              <w:rPr>
                <w:rFonts w:cs="Tahoma"/>
                <w:szCs w:val="22"/>
                <w:lang w:eastAsia="en-GB"/>
              </w:rPr>
            </w:pPr>
          </w:p>
          <w:p w14:paraId="6140573D" w14:textId="77777777" w:rsidR="005C2424" w:rsidRPr="007438A7" w:rsidRDefault="005C2424" w:rsidP="007438A7">
            <w:pPr>
              <w:pStyle w:val="Tabletext-left"/>
              <w:rPr>
                <w:rFonts w:cs="Tahoma"/>
                <w:szCs w:val="22"/>
                <w:lang w:eastAsia="en-GB"/>
              </w:rPr>
            </w:pPr>
          </w:p>
          <w:p w14:paraId="7C5F9C5E" w14:textId="77777777" w:rsidR="005C2424" w:rsidRPr="007438A7" w:rsidRDefault="005C2424" w:rsidP="007438A7">
            <w:pPr>
              <w:pStyle w:val="Tabletext-left"/>
              <w:rPr>
                <w:rFonts w:cs="Tahoma"/>
                <w:szCs w:val="22"/>
                <w:lang w:eastAsia="en-GB"/>
              </w:rPr>
            </w:pPr>
          </w:p>
          <w:p w14:paraId="7AFEC0D9" w14:textId="77777777" w:rsidR="005C2424" w:rsidRPr="007438A7" w:rsidRDefault="005C2424" w:rsidP="007438A7">
            <w:pPr>
              <w:pStyle w:val="Tabletext-left"/>
              <w:rPr>
                <w:rFonts w:cs="Tahoma"/>
                <w:szCs w:val="22"/>
                <w:lang w:eastAsia="en-GB"/>
              </w:rPr>
            </w:pPr>
          </w:p>
          <w:p w14:paraId="1A394B08" w14:textId="77777777" w:rsidR="005C2424" w:rsidRPr="007438A7" w:rsidRDefault="005C2424" w:rsidP="007438A7">
            <w:pPr>
              <w:pStyle w:val="Tabletext-left"/>
              <w:rPr>
                <w:rFonts w:cs="Tahoma"/>
                <w:szCs w:val="22"/>
                <w:lang w:eastAsia="en-GB"/>
              </w:rPr>
            </w:pPr>
          </w:p>
          <w:p w14:paraId="230031AC" w14:textId="77777777" w:rsidR="005C2424" w:rsidRPr="007438A7" w:rsidRDefault="005C2424" w:rsidP="007438A7">
            <w:pPr>
              <w:pStyle w:val="Tabletext-left"/>
              <w:rPr>
                <w:rFonts w:cs="Tahoma"/>
                <w:szCs w:val="22"/>
                <w:lang w:eastAsia="en-GB"/>
              </w:rPr>
            </w:pPr>
          </w:p>
          <w:p w14:paraId="597E5D10" w14:textId="77777777" w:rsidR="005C2424" w:rsidRPr="007438A7" w:rsidRDefault="005C2424" w:rsidP="007438A7">
            <w:pPr>
              <w:pStyle w:val="Tabletext-left"/>
              <w:rPr>
                <w:rFonts w:cs="Tahoma"/>
                <w:szCs w:val="22"/>
                <w:lang w:eastAsia="en-GB"/>
              </w:rPr>
            </w:pPr>
          </w:p>
          <w:p w14:paraId="5FC516E3" w14:textId="77777777" w:rsidR="005C2424" w:rsidRPr="007438A7" w:rsidRDefault="005C2424" w:rsidP="007438A7">
            <w:pPr>
              <w:pStyle w:val="Tabletext-left"/>
              <w:rPr>
                <w:rFonts w:cs="Tahoma"/>
                <w:szCs w:val="22"/>
                <w:lang w:eastAsia="en-GB"/>
              </w:rPr>
            </w:pPr>
          </w:p>
        </w:tc>
      </w:tr>
      <w:tr w:rsidR="005C2424" w:rsidRPr="007438A7" w14:paraId="3D8743D6" w14:textId="77777777" w:rsidTr="00961F73">
        <w:trPr>
          <w:cantSplit/>
          <w:trHeight w:val="567"/>
        </w:trPr>
        <w:tc>
          <w:tcPr>
            <w:tcW w:w="704" w:type="dxa"/>
            <w:shd w:val="clear" w:color="auto" w:fill="auto"/>
            <w:vAlign w:val="center"/>
          </w:tcPr>
          <w:p w14:paraId="0EC73A39" w14:textId="77777777" w:rsidR="005C2424" w:rsidRPr="007438A7" w:rsidRDefault="00803371" w:rsidP="007438A7">
            <w:pPr>
              <w:pStyle w:val="Tabletext-left"/>
              <w:rPr>
                <w:lang w:eastAsia="en-GB"/>
              </w:rPr>
            </w:pPr>
            <w:r w:rsidRPr="007438A7">
              <w:rPr>
                <w:lang w:eastAsia="en-GB"/>
              </w:rPr>
              <w:t>48</w:t>
            </w:r>
          </w:p>
        </w:tc>
        <w:tc>
          <w:tcPr>
            <w:tcW w:w="4345" w:type="dxa"/>
            <w:shd w:val="clear" w:color="auto" w:fill="auto"/>
            <w:vAlign w:val="center"/>
          </w:tcPr>
          <w:p w14:paraId="0C116564" w14:textId="77777777" w:rsidR="005C2424" w:rsidRPr="007438A7" w:rsidRDefault="005C2424" w:rsidP="007438A7">
            <w:pPr>
              <w:pStyle w:val="Tabletext-left"/>
              <w:rPr>
                <w:rFonts w:cs="Tahoma"/>
                <w:szCs w:val="22"/>
                <w:lang w:eastAsia="en-GB"/>
              </w:rPr>
            </w:pPr>
            <w:r w:rsidRPr="007438A7">
              <w:rPr>
                <w:rFonts w:cs="Tahoma"/>
                <w:szCs w:val="22"/>
                <w:lang w:eastAsia="en-GB"/>
              </w:rPr>
              <w:t xml:space="preserve">Number of </w:t>
            </w:r>
            <w:r w:rsidRPr="007438A7">
              <w:rPr>
                <w:rFonts w:cs="Tahoma"/>
                <w:b/>
                <w:szCs w:val="22"/>
                <w:lang w:eastAsia="en-GB"/>
              </w:rPr>
              <w:t>all staff</w:t>
            </w:r>
            <w:r w:rsidRPr="007438A7">
              <w:rPr>
                <w:rFonts w:cs="Tahoma"/>
                <w:szCs w:val="22"/>
                <w:lang w:eastAsia="en-GB"/>
              </w:rPr>
              <w:t xml:space="preserve"> with </w:t>
            </w:r>
            <w:r w:rsidR="00B95EA1" w:rsidRPr="007438A7">
              <w:rPr>
                <w:rFonts w:cs="Tahoma"/>
                <w:szCs w:val="22"/>
                <w:lang w:eastAsia="en-GB"/>
              </w:rPr>
              <w:t xml:space="preserve">a </w:t>
            </w:r>
            <w:r w:rsidRPr="007438A7">
              <w:rPr>
                <w:rFonts w:cs="Tahoma"/>
                <w:szCs w:val="22"/>
                <w:lang w:eastAsia="en-GB"/>
              </w:rPr>
              <w:t>valid first</w:t>
            </w:r>
            <w:r w:rsidR="00FB51B8" w:rsidRPr="007438A7">
              <w:rPr>
                <w:rFonts w:cs="Tahoma"/>
                <w:szCs w:val="22"/>
                <w:lang w:eastAsia="en-GB"/>
              </w:rPr>
              <w:t>-</w:t>
            </w:r>
            <w:r w:rsidRPr="007438A7">
              <w:rPr>
                <w:rFonts w:cs="Tahoma"/>
                <w:szCs w:val="22"/>
                <w:lang w:eastAsia="en-GB"/>
              </w:rPr>
              <w:t>aid qualification</w:t>
            </w:r>
          </w:p>
        </w:tc>
        <w:tc>
          <w:tcPr>
            <w:tcW w:w="4727" w:type="dxa"/>
            <w:shd w:val="clear" w:color="auto" w:fill="auto"/>
            <w:vAlign w:val="center"/>
          </w:tcPr>
          <w:p w14:paraId="126B6826" w14:textId="77777777" w:rsidR="005C2424" w:rsidRPr="007438A7" w:rsidRDefault="005C2424" w:rsidP="007438A7">
            <w:pPr>
              <w:pStyle w:val="Tabletext-left"/>
              <w:rPr>
                <w:rFonts w:cs="Tahoma"/>
                <w:szCs w:val="22"/>
                <w:lang w:eastAsia="en-GB"/>
              </w:rPr>
            </w:pPr>
          </w:p>
        </w:tc>
      </w:tr>
      <w:tr w:rsidR="00C002B1" w:rsidRPr="007438A7" w14:paraId="66698FCB" w14:textId="77777777" w:rsidTr="00961F73">
        <w:trPr>
          <w:cantSplit/>
          <w:trHeight w:val="789"/>
        </w:trPr>
        <w:tc>
          <w:tcPr>
            <w:tcW w:w="704" w:type="dxa"/>
            <w:shd w:val="clear" w:color="auto" w:fill="auto"/>
            <w:vAlign w:val="center"/>
          </w:tcPr>
          <w:p w14:paraId="5DAC5D71" w14:textId="4427DEFA" w:rsidR="00C002B1" w:rsidRPr="007438A7" w:rsidRDefault="00FE63FC" w:rsidP="007438A7">
            <w:pPr>
              <w:pStyle w:val="Tabletext-left"/>
              <w:rPr>
                <w:lang w:eastAsia="en-GB"/>
              </w:rPr>
            </w:pPr>
            <w:r w:rsidRPr="007438A7">
              <w:rPr>
                <w:lang w:eastAsia="en-GB"/>
              </w:rPr>
              <w:t>SV1</w:t>
            </w:r>
          </w:p>
        </w:tc>
        <w:tc>
          <w:tcPr>
            <w:tcW w:w="4345" w:type="dxa"/>
            <w:shd w:val="clear" w:color="auto" w:fill="auto"/>
            <w:vAlign w:val="center"/>
          </w:tcPr>
          <w:p w14:paraId="388992A4" w14:textId="7D3925A5" w:rsidR="00C002B1" w:rsidRPr="007438A7" w:rsidRDefault="00E8312B" w:rsidP="007438A7">
            <w:pPr>
              <w:pStyle w:val="Tabletext-left"/>
              <w:rPr>
                <w:rFonts w:cs="Tahoma"/>
                <w:szCs w:val="22"/>
                <w:lang w:eastAsia="en-GB"/>
              </w:rPr>
            </w:pPr>
            <w:r w:rsidRPr="007438A7">
              <w:rPr>
                <w:rFonts w:cs="Tahoma"/>
                <w:szCs w:val="22"/>
                <w:lang w:eastAsia="en-GB"/>
              </w:rPr>
              <w:t>How many staff vacancies (for staff in a care role) do you currently have?</w:t>
            </w:r>
          </w:p>
        </w:tc>
        <w:tc>
          <w:tcPr>
            <w:tcW w:w="4727" w:type="dxa"/>
            <w:shd w:val="clear" w:color="auto" w:fill="auto"/>
            <w:vAlign w:val="center"/>
          </w:tcPr>
          <w:p w14:paraId="10CB6836" w14:textId="77777777" w:rsidR="00C002B1" w:rsidRPr="007438A7" w:rsidRDefault="00C002B1" w:rsidP="007438A7">
            <w:pPr>
              <w:pStyle w:val="Tabletext-left"/>
              <w:rPr>
                <w:rFonts w:cs="Tahoma"/>
                <w:szCs w:val="22"/>
                <w:lang w:eastAsia="en-GB"/>
              </w:rPr>
            </w:pPr>
          </w:p>
        </w:tc>
      </w:tr>
    </w:tbl>
    <w:p w14:paraId="09422DE8" w14:textId="77777777" w:rsidR="00F37217" w:rsidRPr="007438A7" w:rsidRDefault="00F37217" w:rsidP="007438A7">
      <w:pPr>
        <w:pStyle w:val="Heading1"/>
        <w:sectPr w:rsidR="00F37217" w:rsidRPr="007438A7" w:rsidSect="00045279">
          <w:headerReference w:type="even" r:id="rId11"/>
          <w:headerReference w:type="default" r:id="rId12"/>
          <w:footerReference w:type="even" r:id="rId13"/>
          <w:footerReference w:type="default" r:id="rId14"/>
          <w:headerReference w:type="first" r:id="rId15"/>
          <w:pgSz w:w="11899" w:h="16838"/>
          <w:pgMar w:top="1871" w:right="1418" w:bottom="1134" w:left="1418" w:header="567" w:footer="567" w:gutter="0"/>
          <w:cols w:space="708"/>
          <w:docGrid w:linePitch="326"/>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131"/>
        <w:gridCol w:w="959"/>
        <w:gridCol w:w="4869"/>
      </w:tblGrid>
      <w:tr w:rsidR="00F37217" w:rsidRPr="007438A7" w14:paraId="3843AB0A" w14:textId="77777777" w:rsidTr="00961F73">
        <w:trPr>
          <w:cantSplit/>
          <w:tblHeader/>
        </w:trPr>
        <w:tc>
          <w:tcPr>
            <w:tcW w:w="9918" w:type="dxa"/>
            <w:gridSpan w:val="4"/>
            <w:tcBorders>
              <w:bottom w:val="single" w:sz="4" w:space="0" w:color="auto"/>
            </w:tcBorders>
            <w:shd w:val="clear" w:color="auto" w:fill="D0CECE"/>
            <w:vAlign w:val="bottom"/>
          </w:tcPr>
          <w:p w14:paraId="4AE7C37F" w14:textId="4E9E3E23" w:rsidR="00F37217" w:rsidRPr="007438A7" w:rsidRDefault="00F37217" w:rsidP="007438A7">
            <w:pPr>
              <w:pStyle w:val="Heading1"/>
              <w:rPr>
                <w:color w:val="FF0000"/>
              </w:rPr>
            </w:pPr>
            <w:r w:rsidRPr="007438A7">
              <w:lastRenderedPageBreak/>
              <w:t>Section 9</w:t>
            </w:r>
            <w:r w:rsidR="000E359B">
              <w:t>.</w:t>
            </w:r>
            <w:r w:rsidRPr="007438A7">
              <w:t xml:space="preserve"> Organisational details</w:t>
            </w:r>
          </w:p>
        </w:tc>
      </w:tr>
      <w:tr w:rsidR="00F37217" w:rsidRPr="007438A7" w14:paraId="0A6E6E2B" w14:textId="77777777" w:rsidTr="00961F73">
        <w:trPr>
          <w:cantSplit/>
          <w:tblHeader/>
        </w:trPr>
        <w:tc>
          <w:tcPr>
            <w:tcW w:w="959" w:type="dxa"/>
            <w:tcBorders>
              <w:bottom w:val="single" w:sz="4" w:space="0" w:color="auto"/>
            </w:tcBorders>
            <w:vAlign w:val="bottom"/>
          </w:tcPr>
          <w:p w14:paraId="1705788D" w14:textId="77777777" w:rsidR="00F37217" w:rsidRPr="007438A7" w:rsidRDefault="00F37217" w:rsidP="007438A7">
            <w:pPr>
              <w:pStyle w:val="Tableheader-left"/>
              <w:spacing w:before="120" w:after="120"/>
              <w:rPr>
                <w:rFonts w:cs="Tahoma"/>
                <w:szCs w:val="22"/>
                <w:lang w:eastAsia="en-GB"/>
              </w:rPr>
            </w:pPr>
            <w:r w:rsidRPr="007438A7">
              <w:rPr>
                <w:rFonts w:cs="Tahoma"/>
                <w:szCs w:val="22"/>
                <w:lang w:eastAsia="en-GB"/>
              </w:rPr>
              <w:t>No.</w:t>
            </w:r>
          </w:p>
        </w:tc>
        <w:tc>
          <w:tcPr>
            <w:tcW w:w="4090" w:type="dxa"/>
            <w:gridSpan w:val="2"/>
            <w:tcBorders>
              <w:bottom w:val="single" w:sz="4" w:space="0" w:color="auto"/>
            </w:tcBorders>
            <w:shd w:val="clear" w:color="auto" w:fill="auto"/>
            <w:vAlign w:val="bottom"/>
          </w:tcPr>
          <w:p w14:paraId="47EE6B80" w14:textId="77777777" w:rsidR="00F37217" w:rsidRPr="007438A7" w:rsidRDefault="00F37217" w:rsidP="007438A7">
            <w:pPr>
              <w:pStyle w:val="Tableheader-left"/>
              <w:spacing w:before="120" w:after="120"/>
              <w:rPr>
                <w:rFonts w:cs="Tahoma"/>
                <w:szCs w:val="22"/>
                <w:lang w:eastAsia="en-GB"/>
              </w:rPr>
            </w:pPr>
            <w:r w:rsidRPr="007438A7">
              <w:rPr>
                <w:rFonts w:cs="Tahoma"/>
                <w:szCs w:val="22"/>
                <w:lang w:eastAsia="en-GB"/>
              </w:rPr>
              <w:t>Item</w:t>
            </w:r>
          </w:p>
        </w:tc>
        <w:tc>
          <w:tcPr>
            <w:tcW w:w="4869" w:type="dxa"/>
            <w:tcBorders>
              <w:bottom w:val="single" w:sz="4" w:space="0" w:color="auto"/>
            </w:tcBorders>
            <w:shd w:val="clear" w:color="auto" w:fill="auto"/>
            <w:vAlign w:val="bottom"/>
          </w:tcPr>
          <w:p w14:paraId="209EE2C5" w14:textId="77777777" w:rsidR="00F37217" w:rsidRPr="007438A7" w:rsidRDefault="00F37217" w:rsidP="007438A7">
            <w:pPr>
              <w:pStyle w:val="Tableheader-left"/>
              <w:spacing w:before="120" w:after="120"/>
              <w:rPr>
                <w:rFonts w:cs="Tahoma"/>
                <w:szCs w:val="22"/>
                <w:lang w:eastAsia="en-GB"/>
              </w:rPr>
            </w:pPr>
            <w:r w:rsidRPr="007438A7">
              <w:rPr>
                <w:rFonts w:cs="Tahoma"/>
                <w:szCs w:val="22"/>
                <w:lang w:eastAsia="en-GB"/>
              </w:rPr>
              <w:t>Answer</w:t>
            </w:r>
          </w:p>
        </w:tc>
      </w:tr>
      <w:tr w:rsidR="00F37217" w:rsidRPr="007438A7" w14:paraId="56201341" w14:textId="77777777" w:rsidTr="00961F73">
        <w:trPr>
          <w:cantSplit/>
          <w:trHeight w:val="567"/>
        </w:trPr>
        <w:tc>
          <w:tcPr>
            <w:tcW w:w="959" w:type="dxa"/>
            <w:shd w:val="clear" w:color="auto" w:fill="auto"/>
            <w:vAlign w:val="center"/>
          </w:tcPr>
          <w:p w14:paraId="49852FDA" w14:textId="77777777" w:rsidR="00F37217" w:rsidRPr="007438A7" w:rsidRDefault="00803371" w:rsidP="007438A7">
            <w:pPr>
              <w:pStyle w:val="Tabletext-left"/>
              <w:rPr>
                <w:lang w:eastAsia="en-GB"/>
              </w:rPr>
            </w:pPr>
            <w:r w:rsidRPr="007438A7">
              <w:rPr>
                <w:lang w:eastAsia="en-GB"/>
              </w:rPr>
              <w:t>49</w:t>
            </w:r>
            <w:r w:rsidR="00F37217" w:rsidRPr="007438A7">
              <w:rPr>
                <w:lang w:eastAsia="en-GB"/>
              </w:rPr>
              <w:t>.1</w:t>
            </w:r>
          </w:p>
        </w:tc>
        <w:tc>
          <w:tcPr>
            <w:tcW w:w="4090" w:type="dxa"/>
            <w:gridSpan w:val="2"/>
            <w:shd w:val="clear" w:color="auto" w:fill="auto"/>
            <w:vAlign w:val="center"/>
          </w:tcPr>
          <w:p w14:paraId="15899BEF" w14:textId="77777777" w:rsidR="00F37217" w:rsidRPr="007438A7" w:rsidRDefault="00F37217" w:rsidP="007438A7">
            <w:pPr>
              <w:pStyle w:val="Tabletext-left"/>
              <w:rPr>
                <w:rFonts w:cs="Tahoma"/>
                <w:szCs w:val="22"/>
                <w:lang w:eastAsia="en-GB"/>
              </w:rPr>
            </w:pPr>
            <w:r w:rsidRPr="007438A7">
              <w:rPr>
                <w:rFonts w:cs="Tahoma"/>
                <w:szCs w:val="22"/>
                <w:lang w:eastAsia="en-GB"/>
              </w:rPr>
              <w:t>Has there been any change to the name or status of the organisation since the last</w:t>
            </w:r>
            <w:r w:rsidR="00117B59" w:rsidRPr="007438A7">
              <w:rPr>
                <w:rFonts w:cs="Tahoma"/>
                <w:szCs w:val="22"/>
                <w:lang w:eastAsia="en-GB"/>
              </w:rPr>
              <w:t xml:space="preserve"> full</w:t>
            </w:r>
            <w:r w:rsidRPr="007438A7">
              <w:rPr>
                <w:rFonts w:cs="Tahoma"/>
                <w:szCs w:val="22"/>
                <w:lang w:eastAsia="en-GB"/>
              </w:rPr>
              <w:t xml:space="preserve"> inspection?</w:t>
            </w:r>
          </w:p>
        </w:tc>
        <w:tc>
          <w:tcPr>
            <w:tcW w:w="4869" w:type="dxa"/>
            <w:shd w:val="clear" w:color="auto" w:fill="auto"/>
            <w:vAlign w:val="center"/>
          </w:tcPr>
          <w:p w14:paraId="67A8241E" w14:textId="0C771D95" w:rsidR="00F37217" w:rsidRDefault="00D45B8E" w:rsidP="007438A7">
            <w:pPr>
              <w:pStyle w:val="Tabletext-left"/>
              <w:rPr>
                <w:rFonts w:cs="Tahoma"/>
                <w:szCs w:val="22"/>
                <w:lang w:eastAsia="en-GB"/>
              </w:rPr>
            </w:pPr>
            <w:r>
              <w:rPr>
                <w:rFonts w:cs="Tahoma"/>
                <w:szCs w:val="22"/>
                <w:lang w:eastAsia="en-GB"/>
              </w:rPr>
              <w:t xml:space="preserve">Yes: </w:t>
            </w:r>
            <w:sdt>
              <w:sdtPr>
                <w:rPr>
                  <w:rFonts w:cs="Tahoma"/>
                  <w:szCs w:val="22"/>
                  <w:lang w:eastAsia="en-GB"/>
                </w:rPr>
                <w:id w:val="1307130867"/>
                <w14:checkbox>
                  <w14:checked w14:val="0"/>
                  <w14:checkedState w14:val="2612" w14:font="MS Gothic"/>
                  <w14:uncheckedState w14:val="2610" w14:font="MS Gothic"/>
                </w14:checkbox>
              </w:sdtPr>
              <w:sdtEndPr/>
              <w:sdtContent>
                <w:r>
                  <w:rPr>
                    <w:rFonts w:ascii="MS Gothic" w:eastAsia="MS Gothic" w:hAnsi="MS Gothic" w:cs="Tahoma" w:hint="eastAsia"/>
                    <w:szCs w:val="22"/>
                    <w:lang w:eastAsia="en-GB"/>
                  </w:rPr>
                  <w:t>☐</w:t>
                </w:r>
              </w:sdtContent>
            </w:sdt>
          </w:p>
          <w:p w14:paraId="3C29A5E6" w14:textId="77777777" w:rsidR="00D45B8E" w:rsidRDefault="00D45B8E" w:rsidP="007438A7">
            <w:pPr>
              <w:pStyle w:val="Tabletext-left"/>
              <w:rPr>
                <w:rFonts w:cs="Tahoma"/>
                <w:szCs w:val="22"/>
                <w:lang w:eastAsia="en-GB"/>
              </w:rPr>
            </w:pPr>
          </w:p>
          <w:p w14:paraId="5B2FDC37" w14:textId="359551D7" w:rsidR="00D45B8E" w:rsidRPr="007438A7" w:rsidRDefault="00D45B8E" w:rsidP="007438A7">
            <w:pPr>
              <w:pStyle w:val="Tabletext-left"/>
              <w:rPr>
                <w:rFonts w:cs="Tahoma"/>
                <w:szCs w:val="22"/>
                <w:lang w:eastAsia="en-GB"/>
              </w:rPr>
            </w:pPr>
            <w:r>
              <w:rPr>
                <w:rFonts w:cs="Tahoma"/>
                <w:szCs w:val="22"/>
                <w:lang w:eastAsia="en-GB"/>
              </w:rPr>
              <w:t>No:</w:t>
            </w:r>
            <w:sdt>
              <w:sdtPr>
                <w:rPr>
                  <w:rFonts w:cs="Tahoma"/>
                  <w:szCs w:val="22"/>
                  <w:lang w:eastAsia="en-GB"/>
                </w:rPr>
                <w:id w:val="203143917"/>
                <w14:checkbox>
                  <w14:checked w14:val="0"/>
                  <w14:checkedState w14:val="2612" w14:font="MS Gothic"/>
                  <w14:uncheckedState w14:val="2610" w14:font="MS Gothic"/>
                </w14:checkbox>
              </w:sdtPr>
              <w:sdtEndPr/>
              <w:sdtContent>
                <w:r>
                  <w:rPr>
                    <w:rFonts w:ascii="MS Gothic" w:eastAsia="MS Gothic" w:hAnsi="MS Gothic" w:cs="Tahoma" w:hint="eastAsia"/>
                    <w:szCs w:val="22"/>
                    <w:lang w:eastAsia="en-GB"/>
                  </w:rPr>
                  <w:t>☐</w:t>
                </w:r>
              </w:sdtContent>
            </w:sdt>
          </w:p>
        </w:tc>
      </w:tr>
      <w:tr w:rsidR="00F37217" w:rsidRPr="007438A7" w14:paraId="2FB449FF" w14:textId="77777777" w:rsidTr="00961F73">
        <w:trPr>
          <w:cantSplit/>
          <w:trHeight w:val="567"/>
        </w:trPr>
        <w:tc>
          <w:tcPr>
            <w:tcW w:w="959" w:type="dxa"/>
            <w:shd w:val="clear" w:color="auto" w:fill="auto"/>
          </w:tcPr>
          <w:p w14:paraId="278F8652" w14:textId="77777777" w:rsidR="00F37217" w:rsidRPr="007438A7" w:rsidRDefault="00803371" w:rsidP="007438A7">
            <w:pPr>
              <w:pStyle w:val="Tabletext-left"/>
              <w:spacing w:before="0"/>
              <w:rPr>
                <w:lang w:eastAsia="en-GB"/>
              </w:rPr>
            </w:pPr>
            <w:r w:rsidRPr="007438A7">
              <w:rPr>
                <w:lang w:eastAsia="en-GB"/>
              </w:rPr>
              <w:t>49</w:t>
            </w:r>
            <w:r w:rsidR="00F37217" w:rsidRPr="007438A7">
              <w:rPr>
                <w:lang w:eastAsia="en-GB"/>
              </w:rPr>
              <w:t>.2</w:t>
            </w:r>
          </w:p>
        </w:tc>
        <w:tc>
          <w:tcPr>
            <w:tcW w:w="4090" w:type="dxa"/>
            <w:gridSpan w:val="2"/>
            <w:shd w:val="clear" w:color="auto" w:fill="auto"/>
          </w:tcPr>
          <w:p w14:paraId="4820CC3C" w14:textId="3D1C29E4" w:rsidR="00F37217" w:rsidRPr="007438A7" w:rsidRDefault="00F37217" w:rsidP="007438A7">
            <w:pPr>
              <w:pStyle w:val="Tabletext-left"/>
              <w:rPr>
                <w:rFonts w:cs="Tahoma"/>
                <w:szCs w:val="22"/>
                <w:lang w:eastAsia="en-GB"/>
              </w:rPr>
            </w:pPr>
            <w:r w:rsidRPr="007438A7">
              <w:rPr>
                <w:rFonts w:cs="Tahoma"/>
                <w:szCs w:val="22"/>
                <w:lang w:eastAsia="en-GB"/>
              </w:rPr>
              <w:t xml:space="preserve">If </w:t>
            </w:r>
            <w:r w:rsidR="00D45B8E">
              <w:rPr>
                <w:rFonts w:cs="Tahoma"/>
                <w:szCs w:val="22"/>
                <w:lang w:eastAsia="en-GB"/>
              </w:rPr>
              <w:t>‘</w:t>
            </w:r>
            <w:r w:rsidRPr="007438A7">
              <w:rPr>
                <w:rFonts w:cs="Tahoma"/>
                <w:szCs w:val="22"/>
                <w:lang w:eastAsia="en-GB"/>
              </w:rPr>
              <w:t>yes</w:t>
            </w:r>
            <w:r w:rsidR="00D45B8E">
              <w:rPr>
                <w:rFonts w:cs="Tahoma"/>
                <w:szCs w:val="22"/>
                <w:lang w:eastAsia="en-GB"/>
              </w:rPr>
              <w:t>’</w:t>
            </w:r>
            <w:r w:rsidRPr="007438A7">
              <w:rPr>
                <w:rFonts w:cs="Tahoma"/>
                <w:szCs w:val="22"/>
                <w:lang w:eastAsia="en-GB"/>
              </w:rPr>
              <w:t>, please give details</w:t>
            </w:r>
          </w:p>
        </w:tc>
        <w:tc>
          <w:tcPr>
            <w:tcW w:w="4869" w:type="dxa"/>
            <w:shd w:val="clear" w:color="auto" w:fill="auto"/>
          </w:tcPr>
          <w:p w14:paraId="2D47E879" w14:textId="77777777" w:rsidR="00F37217" w:rsidRPr="007438A7" w:rsidRDefault="00F37217" w:rsidP="007438A7">
            <w:pPr>
              <w:pStyle w:val="Tabletext-left"/>
              <w:rPr>
                <w:rFonts w:cs="Tahoma"/>
                <w:szCs w:val="22"/>
                <w:lang w:eastAsia="en-GB"/>
              </w:rPr>
            </w:pPr>
          </w:p>
          <w:p w14:paraId="3AAE3928" w14:textId="77777777" w:rsidR="00F37217" w:rsidRPr="007438A7" w:rsidRDefault="00F37217" w:rsidP="007438A7">
            <w:pPr>
              <w:pStyle w:val="Tabletext-left"/>
              <w:rPr>
                <w:rFonts w:cs="Tahoma"/>
                <w:szCs w:val="22"/>
                <w:lang w:eastAsia="en-GB"/>
              </w:rPr>
            </w:pPr>
          </w:p>
          <w:p w14:paraId="48D38D25" w14:textId="77777777" w:rsidR="00F37217" w:rsidRPr="007438A7" w:rsidRDefault="00F37217" w:rsidP="007438A7">
            <w:pPr>
              <w:pStyle w:val="Tabletext-left"/>
              <w:rPr>
                <w:rFonts w:cs="Tahoma"/>
                <w:szCs w:val="22"/>
                <w:lang w:eastAsia="en-GB"/>
              </w:rPr>
            </w:pPr>
          </w:p>
          <w:p w14:paraId="76DAA792" w14:textId="77777777" w:rsidR="00F37217" w:rsidRPr="007438A7" w:rsidRDefault="00F37217" w:rsidP="007438A7">
            <w:pPr>
              <w:pStyle w:val="Tabletext-left"/>
              <w:rPr>
                <w:rFonts w:cs="Tahoma"/>
                <w:szCs w:val="22"/>
                <w:lang w:eastAsia="en-GB"/>
              </w:rPr>
            </w:pPr>
          </w:p>
          <w:p w14:paraId="3D5B71CB" w14:textId="77777777" w:rsidR="00F37217" w:rsidRPr="007438A7" w:rsidRDefault="00F37217" w:rsidP="007438A7">
            <w:pPr>
              <w:pStyle w:val="Tabletext-left"/>
              <w:rPr>
                <w:rFonts w:cs="Tahoma"/>
                <w:szCs w:val="22"/>
                <w:lang w:eastAsia="en-GB"/>
              </w:rPr>
            </w:pPr>
          </w:p>
          <w:p w14:paraId="782945FE" w14:textId="77777777" w:rsidR="00F37217" w:rsidRPr="007438A7" w:rsidRDefault="00F37217" w:rsidP="007438A7">
            <w:pPr>
              <w:pStyle w:val="Tabletext-left"/>
              <w:rPr>
                <w:rFonts w:cs="Tahoma"/>
                <w:szCs w:val="22"/>
                <w:lang w:eastAsia="en-GB"/>
              </w:rPr>
            </w:pPr>
          </w:p>
          <w:p w14:paraId="626F2BE4" w14:textId="77777777" w:rsidR="00F37217" w:rsidRPr="007438A7" w:rsidRDefault="00F37217" w:rsidP="007438A7">
            <w:pPr>
              <w:pStyle w:val="Tabletext-left"/>
              <w:rPr>
                <w:rFonts w:cs="Tahoma"/>
                <w:szCs w:val="22"/>
                <w:lang w:eastAsia="en-GB"/>
              </w:rPr>
            </w:pPr>
          </w:p>
          <w:p w14:paraId="5DF3A52A" w14:textId="77777777" w:rsidR="00F37217" w:rsidRPr="007438A7" w:rsidRDefault="00F37217" w:rsidP="007438A7">
            <w:pPr>
              <w:pStyle w:val="Tabletext-left"/>
              <w:rPr>
                <w:rFonts w:cs="Tahoma"/>
                <w:szCs w:val="22"/>
                <w:lang w:eastAsia="en-GB"/>
              </w:rPr>
            </w:pPr>
          </w:p>
          <w:p w14:paraId="67142634" w14:textId="77777777" w:rsidR="00F37217" w:rsidRPr="007438A7" w:rsidRDefault="00F37217" w:rsidP="007438A7">
            <w:pPr>
              <w:pStyle w:val="Tabletext-left"/>
              <w:rPr>
                <w:rFonts w:cs="Tahoma"/>
                <w:szCs w:val="22"/>
                <w:lang w:eastAsia="en-GB"/>
              </w:rPr>
            </w:pPr>
          </w:p>
          <w:p w14:paraId="0B0A92F4" w14:textId="77777777" w:rsidR="00F37217" w:rsidRPr="007438A7" w:rsidRDefault="00F37217" w:rsidP="007438A7">
            <w:pPr>
              <w:pStyle w:val="Tabletext-left"/>
              <w:rPr>
                <w:rFonts w:cs="Tahoma"/>
                <w:szCs w:val="22"/>
                <w:lang w:eastAsia="en-GB"/>
              </w:rPr>
            </w:pPr>
          </w:p>
        </w:tc>
      </w:tr>
      <w:tr w:rsidR="00F37217" w:rsidRPr="007438A7" w14:paraId="15534872" w14:textId="77777777" w:rsidTr="00961F73">
        <w:trPr>
          <w:cantSplit/>
          <w:trHeight w:val="567"/>
        </w:trPr>
        <w:tc>
          <w:tcPr>
            <w:tcW w:w="9918" w:type="dxa"/>
            <w:gridSpan w:val="4"/>
            <w:shd w:val="clear" w:color="auto" w:fill="auto"/>
            <w:vAlign w:val="center"/>
          </w:tcPr>
          <w:p w14:paraId="32878DAF" w14:textId="77777777" w:rsidR="00F37217" w:rsidRPr="007438A7" w:rsidRDefault="00EA572D" w:rsidP="007438A7">
            <w:pPr>
              <w:pStyle w:val="Tabletext-left"/>
              <w:rPr>
                <w:rFonts w:cs="Tahoma"/>
                <w:lang w:eastAsia="en-GB"/>
              </w:rPr>
            </w:pPr>
            <w:r w:rsidRPr="007438A7">
              <w:rPr>
                <w:rFonts w:cs="Tahoma"/>
                <w:lang w:eastAsia="en-GB"/>
              </w:rPr>
              <w:t>5</w:t>
            </w:r>
            <w:r w:rsidR="00803371" w:rsidRPr="007438A7">
              <w:rPr>
                <w:rFonts w:cs="Tahoma"/>
                <w:lang w:eastAsia="en-GB"/>
              </w:rPr>
              <w:t>0</w:t>
            </w:r>
            <w:r w:rsidR="00F37217" w:rsidRPr="007438A7">
              <w:rPr>
                <w:rFonts w:cs="Tahoma"/>
                <w:lang w:eastAsia="en-GB"/>
              </w:rPr>
              <w:t>. For organisations and partnerships, please give the names of the current directors, secretary and other officers of the organisation or names of current partners of the company below</w:t>
            </w:r>
            <w:r w:rsidR="00BC76CE" w:rsidRPr="007438A7">
              <w:rPr>
                <w:rFonts w:cs="Tahoma"/>
                <w:lang w:eastAsia="en-GB"/>
              </w:rPr>
              <w:t>.</w:t>
            </w:r>
          </w:p>
        </w:tc>
      </w:tr>
      <w:tr w:rsidR="00D45B8E" w:rsidRPr="007438A7" w14:paraId="2477B119" w14:textId="77777777" w:rsidTr="00961F73">
        <w:trPr>
          <w:cantSplit/>
          <w:trHeight w:val="567"/>
        </w:trPr>
        <w:tc>
          <w:tcPr>
            <w:tcW w:w="4090" w:type="dxa"/>
            <w:gridSpan w:val="2"/>
            <w:shd w:val="clear" w:color="auto" w:fill="auto"/>
            <w:vAlign w:val="center"/>
          </w:tcPr>
          <w:p w14:paraId="1911EEED" w14:textId="27C29EDA" w:rsidR="00D45B8E" w:rsidRPr="00961F73" w:rsidRDefault="00D45B8E" w:rsidP="007438A7">
            <w:pPr>
              <w:pStyle w:val="Tabletext-left"/>
              <w:rPr>
                <w:rFonts w:cs="Tahoma"/>
                <w:b/>
                <w:bCs/>
                <w:szCs w:val="22"/>
                <w:lang w:eastAsia="en-GB"/>
              </w:rPr>
            </w:pPr>
            <w:r w:rsidRPr="00961F73">
              <w:rPr>
                <w:rFonts w:cs="Tahoma"/>
                <w:b/>
                <w:bCs/>
                <w:szCs w:val="22"/>
                <w:lang w:eastAsia="en-GB"/>
              </w:rPr>
              <w:t>Role</w:t>
            </w:r>
          </w:p>
        </w:tc>
        <w:tc>
          <w:tcPr>
            <w:tcW w:w="5828" w:type="dxa"/>
            <w:gridSpan w:val="2"/>
            <w:shd w:val="clear" w:color="auto" w:fill="auto"/>
            <w:vAlign w:val="center"/>
          </w:tcPr>
          <w:p w14:paraId="6007C0AE" w14:textId="7054D0BB" w:rsidR="00D45B8E" w:rsidRPr="00961F73" w:rsidRDefault="00D45B8E" w:rsidP="007438A7">
            <w:pPr>
              <w:pStyle w:val="Tabletext-left"/>
              <w:rPr>
                <w:rFonts w:cs="Tahoma"/>
                <w:b/>
                <w:bCs/>
                <w:szCs w:val="22"/>
                <w:lang w:eastAsia="en-GB"/>
              </w:rPr>
            </w:pPr>
            <w:r w:rsidRPr="00961F73">
              <w:rPr>
                <w:rFonts w:cs="Tahoma"/>
                <w:b/>
                <w:bCs/>
                <w:szCs w:val="22"/>
                <w:lang w:eastAsia="en-GB"/>
              </w:rPr>
              <w:t>Name</w:t>
            </w:r>
          </w:p>
        </w:tc>
      </w:tr>
      <w:tr w:rsidR="00D45B8E" w:rsidRPr="007438A7" w14:paraId="52B63F63" w14:textId="77777777" w:rsidTr="00961F73">
        <w:trPr>
          <w:cantSplit/>
          <w:trHeight w:val="567"/>
        </w:trPr>
        <w:tc>
          <w:tcPr>
            <w:tcW w:w="4090" w:type="dxa"/>
            <w:gridSpan w:val="2"/>
            <w:shd w:val="clear" w:color="auto" w:fill="auto"/>
            <w:vAlign w:val="center"/>
          </w:tcPr>
          <w:p w14:paraId="731B5B2D" w14:textId="74CC1CDE" w:rsidR="00D45B8E" w:rsidRPr="007438A7" w:rsidRDefault="00D45B8E" w:rsidP="007438A7">
            <w:pPr>
              <w:pStyle w:val="Tabletext-left"/>
              <w:rPr>
                <w:rFonts w:cs="Tahoma"/>
                <w:szCs w:val="22"/>
                <w:lang w:eastAsia="en-GB"/>
              </w:rPr>
            </w:pPr>
            <w:r>
              <w:rPr>
                <w:rFonts w:cs="Tahoma"/>
                <w:szCs w:val="22"/>
                <w:lang w:eastAsia="en-GB"/>
              </w:rPr>
              <w:t>Responsible individual (RI)</w:t>
            </w:r>
          </w:p>
        </w:tc>
        <w:tc>
          <w:tcPr>
            <w:tcW w:w="5828" w:type="dxa"/>
            <w:gridSpan w:val="2"/>
            <w:shd w:val="clear" w:color="auto" w:fill="auto"/>
            <w:vAlign w:val="center"/>
          </w:tcPr>
          <w:p w14:paraId="7B85AFCD" w14:textId="77777777" w:rsidR="00D45B8E" w:rsidRPr="007438A7" w:rsidRDefault="00D45B8E" w:rsidP="007438A7">
            <w:pPr>
              <w:pStyle w:val="Tabletext-left"/>
              <w:rPr>
                <w:rFonts w:cs="Tahoma"/>
                <w:szCs w:val="22"/>
                <w:lang w:eastAsia="en-GB"/>
              </w:rPr>
            </w:pPr>
          </w:p>
        </w:tc>
      </w:tr>
      <w:tr w:rsidR="00D45B8E" w:rsidRPr="007438A7" w14:paraId="47FD09A0" w14:textId="77777777" w:rsidTr="00961F73">
        <w:trPr>
          <w:cantSplit/>
          <w:trHeight w:val="567"/>
        </w:trPr>
        <w:tc>
          <w:tcPr>
            <w:tcW w:w="4090" w:type="dxa"/>
            <w:gridSpan w:val="2"/>
            <w:shd w:val="clear" w:color="auto" w:fill="auto"/>
            <w:vAlign w:val="center"/>
          </w:tcPr>
          <w:p w14:paraId="0ECEBA83" w14:textId="77777777" w:rsidR="00D45B8E" w:rsidRPr="007438A7" w:rsidRDefault="00D45B8E" w:rsidP="007438A7">
            <w:pPr>
              <w:pStyle w:val="Tabletext-left"/>
              <w:rPr>
                <w:rFonts w:cs="Tahoma"/>
                <w:szCs w:val="22"/>
                <w:lang w:eastAsia="en-GB"/>
              </w:rPr>
            </w:pPr>
          </w:p>
        </w:tc>
        <w:tc>
          <w:tcPr>
            <w:tcW w:w="5828" w:type="dxa"/>
            <w:gridSpan w:val="2"/>
            <w:shd w:val="clear" w:color="auto" w:fill="auto"/>
            <w:vAlign w:val="center"/>
          </w:tcPr>
          <w:p w14:paraId="2BD5E69E" w14:textId="77777777" w:rsidR="00D45B8E" w:rsidRPr="007438A7" w:rsidRDefault="00D45B8E" w:rsidP="007438A7">
            <w:pPr>
              <w:pStyle w:val="Tabletext-left"/>
              <w:rPr>
                <w:rFonts w:cs="Tahoma"/>
                <w:szCs w:val="22"/>
                <w:lang w:eastAsia="en-GB"/>
              </w:rPr>
            </w:pPr>
          </w:p>
        </w:tc>
      </w:tr>
      <w:tr w:rsidR="00D45B8E" w:rsidRPr="007438A7" w14:paraId="343BCA61" w14:textId="77777777" w:rsidTr="00961F73">
        <w:trPr>
          <w:cantSplit/>
          <w:trHeight w:val="567"/>
        </w:trPr>
        <w:tc>
          <w:tcPr>
            <w:tcW w:w="4090" w:type="dxa"/>
            <w:gridSpan w:val="2"/>
            <w:shd w:val="clear" w:color="auto" w:fill="auto"/>
            <w:vAlign w:val="center"/>
          </w:tcPr>
          <w:p w14:paraId="791925B6" w14:textId="77777777" w:rsidR="00D45B8E" w:rsidRPr="007438A7" w:rsidRDefault="00D45B8E" w:rsidP="007438A7">
            <w:pPr>
              <w:pStyle w:val="Tabletext-left"/>
              <w:rPr>
                <w:rFonts w:cs="Tahoma"/>
                <w:szCs w:val="22"/>
                <w:lang w:eastAsia="en-GB"/>
              </w:rPr>
            </w:pPr>
          </w:p>
        </w:tc>
        <w:tc>
          <w:tcPr>
            <w:tcW w:w="5828" w:type="dxa"/>
            <w:gridSpan w:val="2"/>
            <w:shd w:val="clear" w:color="auto" w:fill="auto"/>
            <w:vAlign w:val="center"/>
          </w:tcPr>
          <w:p w14:paraId="54C8BE5D" w14:textId="77777777" w:rsidR="00D45B8E" w:rsidRPr="007438A7" w:rsidRDefault="00D45B8E" w:rsidP="007438A7">
            <w:pPr>
              <w:pStyle w:val="Tabletext-left"/>
              <w:rPr>
                <w:rFonts w:cs="Tahoma"/>
                <w:szCs w:val="22"/>
                <w:lang w:eastAsia="en-GB"/>
              </w:rPr>
            </w:pPr>
          </w:p>
        </w:tc>
      </w:tr>
      <w:tr w:rsidR="00D45B8E" w:rsidRPr="007438A7" w14:paraId="49BA2C5D" w14:textId="77777777" w:rsidTr="00961F73">
        <w:trPr>
          <w:cantSplit/>
          <w:trHeight w:val="567"/>
        </w:trPr>
        <w:tc>
          <w:tcPr>
            <w:tcW w:w="4090" w:type="dxa"/>
            <w:gridSpan w:val="2"/>
            <w:shd w:val="clear" w:color="auto" w:fill="auto"/>
            <w:vAlign w:val="center"/>
          </w:tcPr>
          <w:p w14:paraId="6232BD27" w14:textId="77777777" w:rsidR="00D45B8E" w:rsidRPr="007438A7" w:rsidRDefault="00D45B8E" w:rsidP="007438A7">
            <w:pPr>
              <w:pStyle w:val="Tabletext-left"/>
              <w:rPr>
                <w:rFonts w:cs="Tahoma"/>
                <w:szCs w:val="22"/>
                <w:lang w:eastAsia="en-GB"/>
              </w:rPr>
            </w:pPr>
          </w:p>
        </w:tc>
        <w:tc>
          <w:tcPr>
            <w:tcW w:w="5828" w:type="dxa"/>
            <w:gridSpan w:val="2"/>
            <w:shd w:val="clear" w:color="auto" w:fill="auto"/>
            <w:vAlign w:val="center"/>
          </w:tcPr>
          <w:p w14:paraId="4F8F5B9B" w14:textId="77777777" w:rsidR="00D45B8E" w:rsidRPr="007438A7" w:rsidRDefault="00D45B8E" w:rsidP="007438A7">
            <w:pPr>
              <w:pStyle w:val="Tabletext-left"/>
              <w:rPr>
                <w:rFonts w:cs="Tahoma"/>
                <w:szCs w:val="22"/>
                <w:lang w:eastAsia="en-GB"/>
              </w:rPr>
            </w:pPr>
          </w:p>
        </w:tc>
      </w:tr>
      <w:tr w:rsidR="00D45B8E" w:rsidRPr="007438A7" w14:paraId="6C76C51B" w14:textId="77777777" w:rsidTr="00961F73">
        <w:trPr>
          <w:cantSplit/>
          <w:trHeight w:val="567"/>
        </w:trPr>
        <w:tc>
          <w:tcPr>
            <w:tcW w:w="4090" w:type="dxa"/>
            <w:gridSpan w:val="2"/>
            <w:shd w:val="clear" w:color="auto" w:fill="auto"/>
            <w:vAlign w:val="center"/>
          </w:tcPr>
          <w:p w14:paraId="181C1444" w14:textId="77777777" w:rsidR="00D45B8E" w:rsidRPr="007438A7" w:rsidRDefault="00D45B8E" w:rsidP="007438A7">
            <w:pPr>
              <w:pStyle w:val="Tabletext-left"/>
              <w:rPr>
                <w:rFonts w:cs="Tahoma"/>
                <w:szCs w:val="22"/>
                <w:lang w:eastAsia="en-GB"/>
              </w:rPr>
            </w:pPr>
          </w:p>
        </w:tc>
        <w:tc>
          <w:tcPr>
            <w:tcW w:w="5828" w:type="dxa"/>
            <w:gridSpan w:val="2"/>
            <w:shd w:val="clear" w:color="auto" w:fill="auto"/>
            <w:vAlign w:val="center"/>
          </w:tcPr>
          <w:p w14:paraId="08422449" w14:textId="77777777" w:rsidR="00D45B8E" w:rsidRPr="007438A7" w:rsidRDefault="00D45B8E" w:rsidP="007438A7">
            <w:pPr>
              <w:pStyle w:val="Tabletext-left"/>
              <w:rPr>
                <w:rFonts w:cs="Tahoma"/>
                <w:szCs w:val="22"/>
                <w:lang w:eastAsia="en-GB"/>
              </w:rPr>
            </w:pPr>
          </w:p>
        </w:tc>
      </w:tr>
      <w:tr w:rsidR="00D45B8E" w:rsidRPr="007438A7" w14:paraId="4EE1C259" w14:textId="77777777" w:rsidTr="00961F73">
        <w:trPr>
          <w:cantSplit/>
          <w:trHeight w:val="567"/>
        </w:trPr>
        <w:tc>
          <w:tcPr>
            <w:tcW w:w="4090" w:type="dxa"/>
            <w:gridSpan w:val="2"/>
            <w:shd w:val="clear" w:color="auto" w:fill="auto"/>
            <w:vAlign w:val="center"/>
          </w:tcPr>
          <w:p w14:paraId="4945AA08" w14:textId="77777777" w:rsidR="00D45B8E" w:rsidRPr="007438A7" w:rsidRDefault="00D45B8E" w:rsidP="007438A7">
            <w:pPr>
              <w:pStyle w:val="Tabletext-left"/>
              <w:rPr>
                <w:rFonts w:cs="Tahoma"/>
                <w:szCs w:val="22"/>
                <w:lang w:eastAsia="en-GB"/>
              </w:rPr>
            </w:pPr>
          </w:p>
        </w:tc>
        <w:tc>
          <w:tcPr>
            <w:tcW w:w="5828" w:type="dxa"/>
            <w:gridSpan w:val="2"/>
            <w:shd w:val="clear" w:color="auto" w:fill="auto"/>
            <w:vAlign w:val="center"/>
          </w:tcPr>
          <w:p w14:paraId="1098BEF0" w14:textId="77777777" w:rsidR="00D45B8E" w:rsidRPr="007438A7" w:rsidRDefault="00D45B8E" w:rsidP="007438A7">
            <w:pPr>
              <w:pStyle w:val="Tabletext-left"/>
              <w:rPr>
                <w:rFonts w:cs="Tahoma"/>
                <w:szCs w:val="22"/>
                <w:lang w:eastAsia="en-GB"/>
              </w:rPr>
            </w:pPr>
          </w:p>
        </w:tc>
      </w:tr>
      <w:tr w:rsidR="00D45B8E" w:rsidRPr="007438A7" w14:paraId="4B307A92" w14:textId="77777777" w:rsidTr="00961F73">
        <w:trPr>
          <w:cantSplit/>
          <w:trHeight w:val="567"/>
        </w:trPr>
        <w:tc>
          <w:tcPr>
            <w:tcW w:w="4090" w:type="dxa"/>
            <w:gridSpan w:val="2"/>
            <w:shd w:val="clear" w:color="auto" w:fill="auto"/>
            <w:vAlign w:val="center"/>
          </w:tcPr>
          <w:p w14:paraId="2E35628C" w14:textId="77777777" w:rsidR="00D45B8E" w:rsidRPr="007438A7" w:rsidRDefault="00D45B8E" w:rsidP="007438A7">
            <w:pPr>
              <w:pStyle w:val="Tabletext-left"/>
              <w:rPr>
                <w:rFonts w:cs="Tahoma"/>
                <w:szCs w:val="22"/>
                <w:lang w:eastAsia="en-GB"/>
              </w:rPr>
            </w:pPr>
          </w:p>
        </w:tc>
        <w:tc>
          <w:tcPr>
            <w:tcW w:w="5828" w:type="dxa"/>
            <w:gridSpan w:val="2"/>
            <w:shd w:val="clear" w:color="auto" w:fill="auto"/>
            <w:vAlign w:val="center"/>
          </w:tcPr>
          <w:p w14:paraId="51126EC6" w14:textId="77777777" w:rsidR="00D45B8E" w:rsidRPr="007438A7" w:rsidRDefault="00D45B8E" w:rsidP="007438A7">
            <w:pPr>
              <w:pStyle w:val="Tabletext-left"/>
              <w:rPr>
                <w:rFonts w:cs="Tahoma"/>
                <w:szCs w:val="22"/>
                <w:lang w:eastAsia="en-GB"/>
              </w:rPr>
            </w:pPr>
          </w:p>
        </w:tc>
      </w:tr>
    </w:tbl>
    <w:p w14:paraId="1DDB084F" w14:textId="77777777" w:rsidR="00F37217" w:rsidRPr="007438A7" w:rsidRDefault="00F37217" w:rsidP="007438A7">
      <w:pPr>
        <w:rPr>
          <w:rFonts w:cs="Tahoma"/>
        </w:rPr>
      </w:pPr>
    </w:p>
    <w:p w14:paraId="76DA8D4C" w14:textId="77777777" w:rsidR="00F37217" w:rsidRPr="007438A7" w:rsidRDefault="00F37217" w:rsidP="007438A7">
      <w:pPr>
        <w:rPr>
          <w:rFonts w:cs="Tahoma"/>
        </w:rPr>
      </w:pPr>
      <w:r w:rsidRPr="007438A7">
        <w:rPr>
          <w:rFonts w:cs="Tahoma"/>
        </w:rPr>
        <w:br w:type="page"/>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395"/>
        <w:gridCol w:w="4819"/>
      </w:tblGrid>
      <w:tr w:rsidR="00F37217" w:rsidRPr="007438A7" w14:paraId="6DC827A0" w14:textId="77777777" w:rsidTr="00EC096D">
        <w:trPr>
          <w:cantSplit/>
          <w:tblHeader/>
        </w:trPr>
        <w:tc>
          <w:tcPr>
            <w:tcW w:w="9894" w:type="dxa"/>
            <w:gridSpan w:val="3"/>
            <w:tcBorders>
              <w:bottom w:val="single" w:sz="4" w:space="0" w:color="auto"/>
            </w:tcBorders>
            <w:shd w:val="clear" w:color="auto" w:fill="D0CECE"/>
            <w:vAlign w:val="bottom"/>
          </w:tcPr>
          <w:p w14:paraId="396B8B34" w14:textId="00D89757" w:rsidR="00F37217" w:rsidRPr="007438A7" w:rsidRDefault="00F37217" w:rsidP="007438A7">
            <w:pPr>
              <w:pStyle w:val="Heading1"/>
              <w:rPr>
                <w:color w:val="FF0000"/>
              </w:rPr>
            </w:pPr>
            <w:r w:rsidRPr="007438A7">
              <w:lastRenderedPageBreak/>
              <w:t>Section 10</w:t>
            </w:r>
            <w:r w:rsidR="000E359B">
              <w:t>.</w:t>
            </w:r>
            <w:r w:rsidRPr="007438A7">
              <w:t xml:space="preserve"> Dates of checks and updates</w:t>
            </w:r>
          </w:p>
        </w:tc>
      </w:tr>
      <w:tr w:rsidR="00EC096D" w:rsidRPr="007438A7" w14:paraId="59324A56" w14:textId="77777777" w:rsidTr="00EC096D">
        <w:tblPrEx>
          <w:tblLook w:val="04A0" w:firstRow="1" w:lastRow="0" w:firstColumn="1" w:lastColumn="0" w:noHBand="0" w:noVBand="1"/>
        </w:tblPrEx>
        <w:tc>
          <w:tcPr>
            <w:tcW w:w="680" w:type="dxa"/>
            <w:tcBorders>
              <w:top w:val="single" w:sz="4" w:space="0" w:color="auto"/>
              <w:left w:val="single" w:sz="4" w:space="0" w:color="auto"/>
              <w:bottom w:val="single" w:sz="4" w:space="0" w:color="auto"/>
              <w:right w:val="single" w:sz="4" w:space="0" w:color="auto"/>
            </w:tcBorders>
          </w:tcPr>
          <w:p w14:paraId="32A507E2" w14:textId="77777777" w:rsidR="00EC096D" w:rsidRPr="007438A7" w:rsidRDefault="00EC096D" w:rsidP="007438A7">
            <w:pPr>
              <w:pStyle w:val="Tabletext-left"/>
              <w:spacing w:before="120" w:after="120"/>
              <w:rPr>
                <w:b/>
              </w:rPr>
            </w:pPr>
            <w:r w:rsidRPr="007438A7">
              <w:rPr>
                <w:b/>
              </w:rPr>
              <w:t>No.</w:t>
            </w:r>
          </w:p>
        </w:tc>
        <w:tc>
          <w:tcPr>
            <w:tcW w:w="4395" w:type="dxa"/>
            <w:tcBorders>
              <w:top w:val="single" w:sz="4" w:space="0" w:color="auto"/>
              <w:left w:val="single" w:sz="4" w:space="0" w:color="auto"/>
              <w:bottom w:val="single" w:sz="4" w:space="0" w:color="auto"/>
              <w:right w:val="single" w:sz="4" w:space="0" w:color="auto"/>
            </w:tcBorders>
            <w:vAlign w:val="center"/>
          </w:tcPr>
          <w:p w14:paraId="002C2C2B" w14:textId="77777777" w:rsidR="00EC096D" w:rsidRPr="007438A7" w:rsidRDefault="00EC096D" w:rsidP="007438A7">
            <w:pPr>
              <w:pStyle w:val="Tabletext-left"/>
              <w:spacing w:before="120" w:after="120"/>
              <w:rPr>
                <w:b/>
              </w:rPr>
            </w:pPr>
            <w:r w:rsidRPr="007438A7">
              <w:rPr>
                <w:b/>
              </w:rPr>
              <w:t>Item</w:t>
            </w:r>
          </w:p>
        </w:tc>
        <w:tc>
          <w:tcPr>
            <w:tcW w:w="4819" w:type="dxa"/>
            <w:tcBorders>
              <w:top w:val="single" w:sz="4" w:space="0" w:color="auto"/>
              <w:left w:val="single" w:sz="4" w:space="0" w:color="auto"/>
              <w:bottom w:val="single" w:sz="4" w:space="0" w:color="auto"/>
              <w:right w:val="single" w:sz="4" w:space="0" w:color="auto"/>
            </w:tcBorders>
            <w:vAlign w:val="center"/>
          </w:tcPr>
          <w:p w14:paraId="39A7108A" w14:textId="2D40AD56" w:rsidR="00EC096D" w:rsidRPr="007438A7" w:rsidRDefault="003C484F" w:rsidP="007438A7">
            <w:pPr>
              <w:pStyle w:val="Tabletext-left"/>
              <w:spacing w:before="120" w:after="120"/>
              <w:rPr>
                <w:b/>
              </w:rPr>
            </w:pPr>
            <w:r w:rsidRPr="007438A7">
              <w:rPr>
                <w:rFonts w:cs="Tahoma"/>
                <w:b/>
                <w:szCs w:val="22"/>
                <w:lang w:eastAsia="en-GB"/>
              </w:rPr>
              <w:t>Answer</w:t>
            </w:r>
          </w:p>
        </w:tc>
      </w:tr>
      <w:tr w:rsidR="00EC096D" w:rsidRPr="007438A7" w14:paraId="0634655E" w14:textId="77777777" w:rsidTr="00EC096D">
        <w:tblPrEx>
          <w:tblLook w:val="04A0" w:firstRow="1" w:lastRow="0" w:firstColumn="1" w:lastColumn="0" w:noHBand="0" w:noVBand="1"/>
        </w:tblPrEx>
        <w:tc>
          <w:tcPr>
            <w:tcW w:w="680" w:type="dxa"/>
            <w:tcBorders>
              <w:top w:val="single" w:sz="4" w:space="0" w:color="auto"/>
              <w:left w:val="single" w:sz="4" w:space="0" w:color="auto"/>
              <w:bottom w:val="single" w:sz="4" w:space="0" w:color="auto"/>
              <w:right w:val="single" w:sz="4" w:space="0" w:color="auto"/>
            </w:tcBorders>
          </w:tcPr>
          <w:p w14:paraId="795AA30D" w14:textId="77777777" w:rsidR="00EC096D" w:rsidRPr="007438A7" w:rsidRDefault="00EC096D" w:rsidP="007438A7">
            <w:pPr>
              <w:pStyle w:val="Tabletext-left"/>
              <w:spacing w:before="120" w:after="120"/>
            </w:pPr>
            <w:r w:rsidRPr="007438A7">
              <w:t>51</w:t>
            </w:r>
          </w:p>
        </w:tc>
        <w:tc>
          <w:tcPr>
            <w:tcW w:w="4395" w:type="dxa"/>
            <w:tcBorders>
              <w:top w:val="single" w:sz="4" w:space="0" w:color="auto"/>
              <w:left w:val="single" w:sz="4" w:space="0" w:color="auto"/>
              <w:bottom w:val="single" w:sz="4" w:space="0" w:color="auto"/>
              <w:right w:val="single" w:sz="4" w:space="0" w:color="auto"/>
            </w:tcBorders>
            <w:vAlign w:val="center"/>
          </w:tcPr>
          <w:p w14:paraId="252E1373" w14:textId="77777777" w:rsidR="00EC096D" w:rsidRPr="007438A7" w:rsidRDefault="00EC096D" w:rsidP="007438A7">
            <w:pPr>
              <w:pStyle w:val="Tabletext-left"/>
              <w:spacing w:before="120" w:after="120"/>
            </w:pPr>
            <w:r w:rsidRPr="007438A7">
              <w:t>Name any policies that have been updated since the last full inspection</w:t>
            </w:r>
          </w:p>
          <w:p w14:paraId="73ACE1A4" w14:textId="77777777" w:rsidR="00EC096D" w:rsidRPr="007438A7" w:rsidRDefault="00EC096D" w:rsidP="007438A7">
            <w:pPr>
              <w:pStyle w:val="Tabletext-left"/>
              <w:spacing w:before="120" w:after="120"/>
            </w:pPr>
          </w:p>
          <w:p w14:paraId="4A5939A1" w14:textId="77777777" w:rsidR="00EC096D" w:rsidRPr="007438A7" w:rsidRDefault="00EC096D" w:rsidP="007438A7">
            <w:pPr>
              <w:pStyle w:val="Tabletext-left"/>
              <w:spacing w:before="120" w:after="120"/>
            </w:pPr>
          </w:p>
        </w:tc>
        <w:tc>
          <w:tcPr>
            <w:tcW w:w="4819" w:type="dxa"/>
            <w:tcBorders>
              <w:top w:val="single" w:sz="4" w:space="0" w:color="auto"/>
              <w:left w:val="single" w:sz="4" w:space="0" w:color="auto"/>
              <w:bottom w:val="single" w:sz="4" w:space="0" w:color="auto"/>
              <w:right w:val="single" w:sz="4" w:space="0" w:color="auto"/>
            </w:tcBorders>
            <w:vAlign w:val="center"/>
          </w:tcPr>
          <w:p w14:paraId="5C04A270" w14:textId="77777777" w:rsidR="00EC096D" w:rsidRPr="007438A7" w:rsidRDefault="00EC096D" w:rsidP="007438A7">
            <w:pPr>
              <w:pStyle w:val="Tabletext-left"/>
              <w:spacing w:before="120" w:after="120"/>
            </w:pPr>
          </w:p>
          <w:p w14:paraId="38D8916F" w14:textId="77777777" w:rsidR="00EC096D" w:rsidRPr="007438A7" w:rsidRDefault="00EC096D" w:rsidP="007438A7">
            <w:pPr>
              <w:pStyle w:val="Tabletext-left"/>
              <w:spacing w:before="120" w:after="120"/>
            </w:pPr>
          </w:p>
          <w:p w14:paraId="675014A1" w14:textId="77777777" w:rsidR="00EC096D" w:rsidRPr="007438A7" w:rsidRDefault="00EC096D" w:rsidP="007438A7">
            <w:pPr>
              <w:pStyle w:val="Tabletext-left"/>
              <w:spacing w:before="120" w:after="120"/>
            </w:pPr>
          </w:p>
        </w:tc>
      </w:tr>
      <w:tr w:rsidR="00990621" w:rsidRPr="007438A7" w14:paraId="55C09AEA" w14:textId="77777777" w:rsidTr="00EC096D">
        <w:trPr>
          <w:cantSplit/>
          <w:trHeight w:val="56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2B58308" w14:textId="77777777" w:rsidR="00990621" w:rsidRPr="007438A7" w:rsidRDefault="00990621" w:rsidP="007438A7">
            <w:pPr>
              <w:pStyle w:val="Tabletext-left"/>
              <w:rPr>
                <w:lang w:eastAsia="en-GB"/>
              </w:rPr>
            </w:pPr>
            <w:r w:rsidRPr="007438A7">
              <w:rPr>
                <w:lang w:eastAsia="en-GB"/>
              </w:rPr>
              <w:t>52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8706EED" w14:textId="77777777" w:rsidR="00990621" w:rsidRPr="007438A7" w:rsidRDefault="00990621" w:rsidP="007438A7">
            <w:pPr>
              <w:pStyle w:val="Tabletext-left"/>
              <w:rPr>
                <w:rFonts w:cs="Tahoma"/>
                <w:szCs w:val="22"/>
                <w:lang w:eastAsia="en-GB"/>
              </w:rPr>
            </w:pPr>
            <w:r w:rsidRPr="007438A7">
              <w:rPr>
                <w:rFonts w:cs="Tahoma"/>
                <w:szCs w:val="22"/>
                <w:lang w:eastAsia="en-GB"/>
              </w:rPr>
              <w:t>Date statement of purpose was last updated</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5C5C233C" w14:textId="77777777" w:rsidR="00990621" w:rsidRPr="007438A7" w:rsidRDefault="00990621" w:rsidP="007438A7">
            <w:pPr>
              <w:pStyle w:val="Tabletext-left"/>
              <w:rPr>
                <w:rFonts w:cs="Tahoma"/>
                <w:szCs w:val="22"/>
                <w:lang w:eastAsia="en-GB"/>
              </w:rPr>
            </w:pPr>
          </w:p>
        </w:tc>
      </w:tr>
      <w:tr w:rsidR="00990621" w:rsidRPr="007438A7" w14:paraId="76C5964A" w14:textId="77777777" w:rsidTr="00EC096D">
        <w:trPr>
          <w:cantSplit/>
          <w:trHeight w:val="56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903E3AA" w14:textId="77777777" w:rsidR="00990621" w:rsidRPr="007438A7" w:rsidRDefault="00990621" w:rsidP="007438A7">
            <w:pPr>
              <w:pStyle w:val="Tabletext-left"/>
              <w:rPr>
                <w:lang w:eastAsia="en-GB"/>
              </w:rPr>
            </w:pPr>
            <w:r w:rsidRPr="007438A7">
              <w:rPr>
                <w:lang w:eastAsia="en-GB"/>
              </w:rPr>
              <w:t>53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541D6BD" w14:textId="77777777" w:rsidR="00990621" w:rsidRPr="007438A7" w:rsidRDefault="00990621" w:rsidP="007438A7">
            <w:pPr>
              <w:pStyle w:val="Tabletext-left"/>
              <w:rPr>
                <w:rFonts w:cs="Tahoma"/>
                <w:szCs w:val="22"/>
                <w:lang w:eastAsia="en-GB"/>
              </w:rPr>
            </w:pPr>
            <w:r w:rsidRPr="007438A7">
              <w:rPr>
                <w:rFonts w:cs="Tahoma"/>
                <w:szCs w:val="22"/>
                <w:lang w:eastAsia="en-GB"/>
              </w:rPr>
              <w:t>Date children</w:t>
            </w:r>
            <w:r w:rsidR="00275A24" w:rsidRPr="007438A7">
              <w:rPr>
                <w:rFonts w:cs="Tahoma"/>
                <w:szCs w:val="22"/>
                <w:lang w:eastAsia="en-GB"/>
              </w:rPr>
              <w:t>’</w:t>
            </w:r>
            <w:r w:rsidRPr="007438A7">
              <w:rPr>
                <w:rFonts w:cs="Tahoma"/>
                <w:szCs w:val="22"/>
                <w:lang w:eastAsia="en-GB"/>
              </w:rPr>
              <w:t>s guide was last updated</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9D7CC4E" w14:textId="77777777" w:rsidR="00990621" w:rsidRPr="007438A7" w:rsidRDefault="00990621" w:rsidP="007438A7">
            <w:pPr>
              <w:pStyle w:val="Tabletext-left"/>
              <w:rPr>
                <w:rFonts w:cs="Tahoma"/>
                <w:szCs w:val="22"/>
                <w:lang w:eastAsia="en-GB"/>
              </w:rPr>
            </w:pPr>
          </w:p>
        </w:tc>
      </w:tr>
      <w:tr w:rsidR="00990621" w:rsidRPr="007438A7" w14:paraId="11078DFE" w14:textId="77777777" w:rsidTr="00EC096D">
        <w:trPr>
          <w:cantSplit/>
          <w:trHeight w:val="56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5237971" w14:textId="77777777" w:rsidR="00990621" w:rsidRPr="007438A7" w:rsidRDefault="00990621" w:rsidP="007438A7">
            <w:pPr>
              <w:pStyle w:val="Tabletext-left"/>
              <w:rPr>
                <w:lang w:eastAsia="en-GB"/>
              </w:rPr>
            </w:pPr>
            <w:r w:rsidRPr="007438A7">
              <w:rPr>
                <w:lang w:eastAsia="en-GB"/>
              </w:rPr>
              <w:t>54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CF68E8A" w14:textId="77777777" w:rsidR="00990621" w:rsidRPr="007438A7" w:rsidRDefault="00990621" w:rsidP="007438A7">
            <w:pPr>
              <w:pStyle w:val="Tabletext-left"/>
              <w:rPr>
                <w:rFonts w:cs="Tahoma"/>
                <w:szCs w:val="22"/>
                <w:lang w:eastAsia="en-GB"/>
              </w:rPr>
            </w:pPr>
            <w:r w:rsidRPr="007438A7">
              <w:rPr>
                <w:rFonts w:cs="Tahoma"/>
                <w:szCs w:val="22"/>
                <w:lang w:eastAsia="en-GB"/>
              </w:rPr>
              <w:t>Date of last annual assessment of the location of the home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69C6F73B" w14:textId="77777777" w:rsidR="00990621" w:rsidRPr="007438A7" w:rsidRDefault="00990621" w:rsidP="007438A7">
            <w:pPr>
              <w:pStyle w:val="Tabletext-left"/>
              <w:rPr>
                <w:rFonts w:cs="Tahoma"/>
                <w:szCs w:val="22"/>
                <w:lang w:eastAsia="en-GB"/>
              </w:rPr>
            </w:pPr>
          </w:p>
        </w:tc>
      </w:tr>
      <w:tr w:rsidR="00990621" w:rsidRPr="007438A7" w14:paraId="666E71E4" w14:textId="77777777" w:rsidTr="00EC096D">
        <w:trPr>
          <w:cantSplit/>
          <w:trHeight w:val="567"/>
        </w:trPr>
        <w:tc>
          <w:tcPr>
            <w:tcW w:w="680" w:type="dxa"/>
            <w:shd w:val="clear" w:color="auto" w:fill="auto"/>
            <w:vAlign w:val="center"/>
          </w:tcPr>
          <w:p w14:paraId="69DF10E7" w14:textId="77777777" w:rsidR="00990621" w:rsidRPr="007438A7" w:rsidRDefault="00990621" w:rsidP="007438A7">
            <w:pPr>
              <w:pStyle w:val="Tabletext-left"/>
              <w:rPr>
                <w:rFonts w:cs="Tahoma"/>
                <w:szCs w:val="22"/>
                <w:lang w:eastAsia="en-GB"/>
              </w:rPr>
            </w:pPr>
            <w:r w:rsidRPr="007438A7">
              <w:rPr>
                <w:rFonts w:cs="Tahoma"/>
                <w:szCs w:val="22"/>
                <w:lang w:eastAsia="en-GB"/>
              </w:rPr>
              <w:t>55</w:t>
            </w:r>
          </w:p>
        </w:tc>
        <w:tc>
          <w:tcPr>
            <w:tcW w:w="4395" w:type="dxa"/>
            <w:shd w:val="clear" w:color="auto" w:fill="auto"/>
            <w:vAlign w:val="center"/>
          </w:tcPr>
          <w:p w14:paraId="2D9860A2" w14:textId="2ED77649" w:rsidR="00990621" w:rsidRPr="007438A7" w:rsidRDefault="00990621" w:rsidP="007438A7">
            <w:pPr>
              <w:pStyle w:val="Tabletext-left"/>
              <w:rPr>
                <w:rFonts w:cs="Tahoma"/>
                <w:szCs w:val="22"/>
                <w:lang w:eastAsia="en-GB"/>
              </w:rPr>
            </w:pPr>
            <w:r w:rsidRPr="007438A7">
              <w:rPr>
                <w:rFonts w:cs="Tahoma"/>
                <w:szCs w:val="22"/>
                <w:lang w:eastAsia="en-GB"/>
              </w:rPr>
              <w:t xml:space="preserve">Date of last gas </w:t>
            </w:r>
            <w:r w:rsidR="001F2CE5" w:rsidRPr="007438A7">
              <w:rPr>
                <w:rFonts w:cs="Tahoma"/>
                <w:szCs w:val="22"/>
                <w:lang w:eastAsia="en-GB"/>
              </w:rPr>
              <w:t>safety certificate</w:t>
            </w:r>
          </w:p>
        </w:tc>
        <w:tc>
          <w:tcPr>
            <w:tcW w:w="4819" w:type="dxa"/>
            <w:shd w:val="clear" w:color="auto" w:fill="auto"/>
            <w:vAlign w:val="center"/>
          </w:tcPr>
          <w:p w14:paraId="49C00436" w14:textId="77777777" w:rsidR="00990621" w:rsidRPr="007438A7" w:rsidRDefault="00990621" w:rsidP="007438A7">
            <w:pPr>
              <w:pStyle w:val="Tabletext-left"/>
              <w:rPr>
                <w:rFonts w:cs="Tahoma"/>
                <w:szCs w:val="22"/>
                <w:lang w:eastAsia="en-GB"/>
              </w:rPr>
            </w:pPr>
          </w:p>
        </w:tc>
      </w:tr>
      <w:tr w:rsidR="00990621" w:rsidRPr="007438A7" w14:paraId="58B2DD78" w14:textId="77777777" w:rsidTr="00EC096D">
        <w:trPr>
          <w:cantSplit/>
          <w:trHeight w:val="567"/>
        </w:trPr>
        <w:tc>
          <w:tcPr>
            <w:tcW w:w="680" w:type="dxa"/>
            <w:shd w:val="clear" w:color="auto" w:fill="auto"/>
            <w:vAlign w:val="center"/>
          </w:tcPr>
          <w:p w14:paraId="361435B5" w14:textId="1AE19F38" w:rsidR="00990621" w:rsidRPr="007438A7" w:rsidRDefault="00990621" w:rsidP="007438A7">
            <w:pPr>
              <w:pStyle w:val="Tabletext-left"/>
              <w:rPr>
                <w:rFonts w:cs="Tahoma"/>
                <w:szCs w:val="22"/>
                <w:lang w:eastAsia="en-GB"/>
              </w:rPr>
            </w:pPr>
          </w:p>
        </w:tc>
        <w:tc>
          <w:tcPr>
            <w:tcW w:w="4395" w:type="dxa"/>
            <w:shd w:val="clear" w:color="auto" w:fill="auto"/>
            <w:vAlign w:val="center"/>
          </w:tcPr>
          <w:p w14:paraId="405D4096" w14:textId="55EEF855" w:rsidR="00990621" w:rsidRPr="007438A7" w:rsidRDefault="00990621" w:rsidP="007438A7">
            <w:pPr>
              <w:pStyle w:val="Tabletext-left"/>
              <w:rPr>
                <w:rFonts w:cs="Tahoma"/>
                <w:szCs w:val="22"/>
                <w:lang w:eastAsia="en-GB"/>
              </w:rPr>
            </w:pPr>
          </w:p>
        </w:tc>
        <w:tc>
          <w:tcPr>
            <w:tcW w:w="4819" w:type="dxa"/>
            <w:shd w:val="clear" w:color="auto" w:fill="auto"/>
            <w:vAlign w:val="center"/>
          </w:tcPr>
          <w:p w14:paraId="5483A08B" w14:textId="4BB9C2F3" w:rsidR="00990621" w:rsidRPr="007438A7" w:rsidRDefault="00F54B15" w:rsidP="007438A7">
            <w:pPr>
              <w:pStyle w:val="Tabletext-left"/>
              <w:rPr>
                <w:rFonts w:cs="Tahoma"/>
                <w:szCs w:val="22"/>
                <w:lang w:eastAsia="en-GB"/>
              </w:rPr>
            </w:pPr>
            <w:r w:rsidRPr="007438A7">
              <w:rPr>
                <w:rFonts w:cs="Tahoma"/>
                <w:szCs w:val="22"/>
                <w:lang w:eastAsia="en-GB"/>
              </w:rPr>
              <w:t>This line left intentionally blank</w:t>
            </w:r>
          </w:p>
        </w:tc>
      </w:tr>
      <w:tr w:rsidR="00990621" w:rsidRPr="007438A7" w14:paraId="3BFD4D72" w14:textId="77777777" w:rsidTr="00EC096D">
        <w:trPr>
          <w:cantSplit/>
          <w:trHeight w:val="567"/>
        </w:trPr>
        <w:tc>
          <w:tcPr>
            <w:tcW w:w="680" w:type="dxa"/>
            <w:shd w:val="clear" w:color="auto" w:fill="auto"/>
            <w:vAlign w:val="center"/>
          </w:tcPr>
          <w:p w14:paraId="60E730CA" w14:textId="77777777" w:rsidR="00990621" w:rsidRPr="007438A7" w:rsidRDefault="00990621" w:rsidP="007438A7">
            <w:pPr>
              <w:pStyle w:val="Tabletext-left"/>
              <w:rPr>
                <w:rFonts w:cs="Tahoma"/>
                <w:szCs w:val="22"/>
                <w:lang w:eastAsia="en-GB"/>
              </w:rPr>
            </w:pPr>
            <w:r w:rsidRPr="007438A7">
              <w:rPr>
                <w:rFonts w:cs="Tahoma"/>
                <w:szCs w:val="22"/>
                <w:lang w:eastAsia="en-GB"/>
              </w:rPr>
              <w:t>57</w:t>
            </w:r>
          </w:p>
        </w:tc>
        <w:tc>
          <w:tcPr>
            <w:tcW w:w="4395" w:type="dxa"/>
            <w:shd w:val="clear" w:color="auto" w:fill="auto"/>
            <w:vAlign w:val="center"/>
          </w:tcPr>
          <w:p w14:paraId="20479A50" w14:textId="6151F729" w:rsidR="00990621" w:rsidRPr="007438A7" w:rsidRDefault="00990621" w:rsidP="007438A7">
            <w:pPr>
              <w:pStyle w:val="Tabletext-left"/>
              <w:rPr>
                <w:rFonts w:cs="Tahoma"/>
                <w:szCs w:val="22"/>
                <w:lang w:eastAsia="en-GB"/>
              </w:rPr>
            </w:pPr>
            <w:r w:rsidRPr="007438A7">
              <w:rPr>
                <w:rFonts w:cs="Tahoma"/>
                <w:szCs w:val="22"/>
                <w:lang w:eastAsia="en-GB"/>
              </w:rPr>
              <w:t>Date of last health and safety risk assessment</w:t>
            </w:r>
            <w:r w:rsidR="001F2CE5" w:rsidRPr="007438A7">
              <w:rPr>
                <w:rFonts w:cs="Tahoma"/>
                <w:szCs w:val="22"/>
                <w:lang w:eastAsia="en-GB"/>
              </w:rPr>
              <w:t xml:space="preserve"> review</w:t>
            </w:r>
          </w:p>
        </w:tc>
        <w:tc>
          <w:tcPr>
            <w:tcW w:w="4819" w:type="dxa"/>
            <w:shd w:val="clear" w:color="auto" w:fill="auto"/>
            <w:vAlign w:val="center"/>
          </w:tcPr>
          <w:p w14:paraId="75F7BC3C" w14:textId="77777777" w:rsidR="00990621" w:rsidRPr="007438A7" w:rsidRDefault="00990621" w:rsidP="007438A7">
            <w:pPr>
              <w:pStyle w:val="Tabletext-left"/>
              <w:rPr>
                <w:rFonts w:cs="Tahoma"/>
                <w:szCs w:val="22"/>
                <w:lang w:eastAsia="en-GB"/>
              </w:rPr>
            </w:pPr>
          </w:p>
        </w:tc>
      </w:tr>
      <w:tr w:rsidR="00990621" w:rsidRPr="007438A7" w14:paraId="7716BBF2" w14:textId="77777777" w:rsidTr="00EC096D">
        <w:trPr>
          <w:cantSplit/>
          <w:trHeight w:val="567"/>
        </w:trPr>
        <w:tc>
          <w:tcPr>
            <w:tcW w:w="680" w:type="dxa"/>
            <w:shd w:val="clear" w:color="auto" w:fill="auto"/>
            <w:vAlign w:val="center"/>
          </w:tcPr>
          <w:p w14:paraId="7F90EDCB" w14:textId="77777777" w:rsidR="00990621" w:rsidRPr="007438A7" w:rsidRDefault="00990621" w:rsidP="007438A7">
            <w:pPr>
              <w:pStyle w:val="Tabletext-left"/>
              <w:rPr>
                <w:rFonts w:cs="Tahoma"/>
                <w:szCs w:val="22"/>
                <w:lang w:eastAsia="en-GB"/>
              </w:rPr>
            </w:pPr>
            <w:r w:rsidRPr="007438A7">
              <w:rPr>
                <w:rFonts w:cs="Tahoma"/>
                <w:szCs w:val="22"/>
                <w:lang w:eastAsia="en-GB"/>
              </w:rPr>
              <w:t>58</w:t>
            </w:r>
          </w:p>
        </w:tc>
        <w:tc>
          <w:tcPr>
            <w:tcW w:w="4395" w:type="dxa"/>
            <w:shd w:val="clear" w:color="auto" w:fill="auto"/>
            <w:vAlign w:val="center"/>
          </w:tcPr>
          <w:p w14:paraId="75FF8DB6" w14:textId="77777777" w:rsidR="00990621" w:rsidRPr="007438A7" w:rsidRDefault="00990621" w:rsidP="007438A7">
            <w:pPr>
              <w:pStyle w:val="Tabletext-left"/>
              <w:rPr>
                <w:rFonts w:cs="Tahoma"/>
                <w:szCs w:val="22"/>
                <w:lang w:eastAsia="en-GB"/>
              </w:rPr>
            </w:pPr>
            <w:r w:rsidRPr="007438A7">
              <w:rPr>
                <w:rFonts w:cs="Tahoma"/>
                <w:szCs w:val="22"/>
                <w:lang w:eastAsia="en-GB"/>
              </w:rPr>
              <w:t>Date of last health and safety check of the premises</w:t>
            </w:r>
          </w:p>
        </w:tc>
        <w:tc>
          <w:tcPr>
            <w:tcW w:w="4819" w:type="dxa"/>
            <w:shd w:val="clear" w:color="auto" w:fill="auto"/>
            <w:vAlign w:val="center"/>
          </w:tcPr>
          <w:p w14:paraId="67EC80D1" w14:textId="77777777" w:rsidR="00990621" w:rsidRPr="007438A7" w:rsidRDefault="00990621" w:rsidP="007438A7">
            <w:pPr>
              <w:pStyle w:val="Tabletext-left"/>
              <w:rPr>
                <w:rFonts w:cs="Tahoma"/>
                <w:szCs w:val="22"/>
                <w:lang w:eastAsia="en-GB"/>
              </w:rPr>
            </w:pPr>
          </w:p>
        </w:tc>
      </w:tr>
      <w:tr w:rsidR="00990621" w:rsidRPr="007438A7" w14:paraId="27B4F133" w14:textId="77777777" w:rsidTr="00EC096D">
        <w:trPr>
          <w:cantSplit/>
          <w:trHeight w:val="567"/>
        </w:trPr>
        <w:tc>
          <w:tcPr>
            <w:tcW w:w="680" w:type="dxa"/>
            <w:shd w:val="clear" w:color="auto" w:fill="auto"/>
            <w:vAlign w:val="center"/>
          </w:tcPr>
          <w:p w14:paraId="3E3533F1" w14:textId="77777777" w:rsidR="00990621" w:rsidRPr="007438A7" w:rsidRDefault="00990621" w:rsidP="007438A7">
            <w:pPr>
              <w:pStyle w:val="Tabletext-left"/>
              <w:rPr>
                <w:rFonts w:cs="Tahoma"/>
                <w:szCs w:val="22"/>
                <w:lang w:eastAsia="en-GB"/>
              </w:rPr>
            </w:pPr>
            <w:r w:rsidRPr="007438A7">
              <w:rPr>
                <w:rFonts w:cs="Tahoma"/>
                <w:szCs w:val="22"/>
                <w:lang w:eastAsia="en-GB"/>
              </w:rPr>
              <w:t>59</w:t>
            </w:r>
          </w:p>
        </w:tc>
        <w:tc>
          <w:tcPr>
            <w:tcW w:w="4395" w:type="dxa"/>
            <w:shd w:val="clear" w:color="auto" w:fill="auto"/>
            <w:vAlign w:val="center"/>
          </w:tcPr>
          <w:p w14:paraId="1A16764D" w14:textId="6DEF3FDA" w:rsidR="00990621" w:rsidRPr="007438A7" w:rsidRDefault="00990621" w:rsidP="007438A7">
            <w:pPr>
              <w:pStyle w:val="Tabletext-left"/>
              <w:rPr>
                <w:rFonts w:cs="Tahoma"/>
                <w:szCs w:val="22"/>
                <w:lang w:eastAsia="en-GB"/>
              </w:rPr>
            </w:pPr>
            <w:r w:rsidRPr="007438A7">
              <w:rPr>
                <w:rFonts w:cs="Tahoma"/>
                <w:szCs w:val="22"/>
                <w:lang w:eastAsia="en-GB"/>
              </w:rPr>
              <w:t>Date of last fire risk assessment</w:t>
            </w:r>
            <w:r w:rsidR="001F2CE5" w:rsidRPr="007438A7">
              <w:rPr>
                <w:rFonts w:cs="Tahoma"/>
                <w:szCs w:val="22"/>
                <w:lang w:eastAsia="en-GB"/>
              </w:rPr>
              <w:t xml:space="preserve"> review</w:t>
            </w:r>
          </w:p>
        </w:tc>
        <w:tc>
          <w:tcPr>
            <w:tcW w:w="4819" w:type="dxa"/>
            <w:shd w:val="clear" w:color="auto" w:fill="auto"/>
            <w:vAlign w:val="center"/>
          </w:tcPr>
          <w:p w14:paraId="6AC521F7" w14:textId="77777777" w:rsidR="00990621" w:rsidRPr="007438A7" w:rsidRDefault="00990621" w:rsidP="007438A7">
            <w:pPr>
              <w:pStyle w:val="Tabletext-left"/>
              <w:rPr>
                <w:rFonts w:cs="Tahoma"/>
                <w:szCs w:val="22"/>
                <w:lang w:eastAsia="en-GB"/>
              </w:rPr>
            </w:pPr>
          </w:p>
        </w:tc>
      </w:tr>
      <w:tr w:rsidR="00990621" w:rsidRPr="007438A7" w14:paraId="6F35DF88" w14:textId="77777777" w:rsidTr="00EC096D">
        <w:trPr>
          <w:cantSplit/>
          <w:trHeight w:val="567"/>
        </w:trPr>
        <w:tc>
          <w:tcPr>
            <w:tcW w:w="680" w:type="dxa"/>
            <w:shd w:val="clear" w:color="auto" w:fill="auto"/>
            <w:vAlign w:val="center"/>
          </w:tcPr>
          <w:p w14:paraId="6395FDBA" w14:textId="3078B799" w:rsidR="00990621" w:rsidRPr="007438A7" w:rsidRDefault="00990621" w:rsidP="007438A7">
            <w:pPr>
              <w:pStyle w:val="Tabletext-left"/>
              <w:rPr>
                <w:rFonts w:cs="Tahoma"/>
                <w:szCs w:val="22"/>
                <w:lang w:eastAsia="en-GB"/>
              </w:rPr>
            </w:pPr>
          </w:p>
        </w:tc>
        <w:tc>
          <w:tcPr>
            <w:tcW w:w="4395" w:type="dxa"/>
            <w:shd w:val="clear" w:color="auto" w:fill="auto"/>
            <w:vAlign w:val="center"/>
          </w:tcPr>
          <w:p w14:paraId="0C33BE5C" w14:textId="222841D3" w:rsidR="00990621" w:rsidRPr="007438A7" w:rsidRDefault="00990621" w:rsidP="007438A7">
            <w:pPr>
              <w:pStyle w:val="Tabletext-left"/>
              <w:rPr>
                <w:rFonts w:cs="Tahoma"/>
                <w:szCs w:val="22"/>
                <w:lang w:eastAsia="en-GB"/>
              </w:rPr>
            </w:pPr>
          </w:p>
        </w:tc>
        <w:tc>
          <w:tcPr>
            <w:tcW w:w="4819" w:type="dxa"/>
            <w:shd w:val="clear" w:color="auto" w:fill="auto"/>
            <w:vAlign w:val="center"/>
          </w:tcPr>
          <w:p w14:paraId="381A9794" w14:textId="2945650F" w:rsidR="00990621" w:rsidRPr="007438A7" w:rsidRDefault="00F54B15" w:rsidP="007438A7">
            <w:pPr>
              <w:pStyle w:val="Tabletext-left"/>
              <w:rPr>
                <w:rFonts w:cs="Tahoma"/>
                <w:szCs w:val="22"/>
                <w:lang w:eastAsia="en-GB"/>
              </w:rPr>
            </w:pPr>
            <w:r w:rsidRPr="007438A7">
              <w:rPr>
                <w:rFonts w:cs="Tahoma"/>
                <w:szCs w:val="22"/>
                <w:lang w:eastAsia="en-GB"/>
              </w:rPr>
              <w:t>This line left intentionally blank</w:t>
            </w:r>
          </w:p>
        </w:tc>
      </w:tr>
      <w:tr w:rsidR="00990621" w:rsidRPr="007438A7" w14:paraId="31A5F7C1" w14:textId="77777777" w:rsidTr="00EC096D">
        <w:trPr>
          <w:cantSplit/>
          <w:trHeight w:val="567"/>
        </w:trPr>
        <w:tc>
          <w:tcPr>
            <w:tcW w:w="680" w:type="dxa"/>
            <w:shd w:val="clear" w:color="auto" w:fill="auto"/>
            <w:vAlign w:val="center"/>
          </w:tcPr>
          <w:p w14:paraId="00CD4B49" w14:textId="77777777" w:rsidR="00990621" w:rsidRPr="007438A7" w:rsidRDefault="00990621" w:rsidP="007438A7">
            <w:pPr>
              <w:pStyle w:val="Tabletext-left"/>
              <w:rPr>
                <w:rFonts w:cs="Tahoma"/>
                <w:szCs w:val="22"/>
                <w:lang w:eastAsia="en-GB"/>
              </w:rPr>
            </w:pPr>
            <w:r w:rsidRPr="007438A7">
              <w:rPr>
                <w:rFonts w:cs="Tahoma"/>
                <w:szCs w:val="22"/>
                <w:lang w:eastAsia="en-GB"/>
              </w:rPr>
              <w:t>61</w:t>
            </w:r>
          </w:p>
        </w:tc>
        <w:tc>
          <w:tcPr>
            <w:tcW w:w="4395" w:type="dxa"/>
            <w:shd w:val="clear" w:color="auto" w:fill="auto"/>
            <w:vAlign w:val="center"/>
          </w:tcPr>
          <w:p w14:paraId="5ECDF221" w14:textId="7D71FBF0" w:rsidR="00990621" w:rsidRPr="007438A7" w:rsidRDefault="00990621" w:rsidP="007438A7">
            <w:pPr>
              <w:pStyle w:val="Tabletext-left"/>
              <w:rPr>
                <w:rFonts w:cs="Tahoma"/>
                <w:szCs w:val="22"/>
                <w:lang w:eastAsia="en-GB"/>
              </w:rPr>
            </w:pPr>
            <w:r w:rsidRPr="007438A7">
              <w:rPr>
                <w:rFonts w:cs="Tahoma"/>
                <w:szCs w:val="22"/>
                <w:lang w:eastAsia="en-GB"/>
              </w:rPr>
              <w:t xml:space="preserve">Date of last fire drill </w:t>
            </w:r>
          </w:p>
        </w:tc>
        <w:tc>
          <w:tcPr>
            <w:tcW w:w="4819" w:type="dxa"/>
            <w:shd w:val="clear" w:color="auto" w:fill="auto"/>
            <w:vAlign w:val="center"/>
          </w:tcPr>
          <w:p w14:paraId="20E2A378" w14:textId="1272BEF3" w:rsidR="00990621" w:rsidRPr="007438A7" w:rsidRDefault="00990621" w:rsidP="007438A7">
            <w:pPr>
              <w:pStyle w:val="Tabletext-left"/>
              <w:rPr>
                <w:rFonts w:cs="Tahoma"/>
                <w:szCs w:val="22"/>
                <w:lang w:eastAsia="en-GB"/>
              </w:rPr>
            </w:pPr>
            <w:r w:rsidRPr="007438A7">
              <w:rPr>
                <w:rFonts w:cs="Tahoma"/>
                <w:szCs w:val="22"/>
                <w:lang w:eastAsia="en-GB"/>
              </w:rPr>
              <w:t xml:space="preserve"> </w:t>
            </w:r>
          </w:p>
        </w:tc>
      </w:tr>
      <w:tr w:rsidR="00990621" w:rsidRPr="007438A7" w14:paraId="7FDCEC79" w14:textId="77777777" w:rsidTr="00EC096D">
        <w:trPr>
          <w:cantSplit/>
          <w:trHeight w:val="567"/>
        </w:trPr>
        <w:tc>
          <w:tcPr>
            <w:tcW w:w="680" w:type="dxa"/>
            <w:shd w:val="clear" w:color="auto" w:fill="auto"/>
            <w:vAlign w:val="center"/>
          </w:tcPr>
          <w:p w14:paraId="471E73B1" w14:textId="77777777" w:rsidR="00990621" w:rsidRPr="007438A7" w:rsidRDefault="00990621" w:rsidP="007438A7">
            <w:pPr>
              <w:pStyle w:val="Tabletext-left"/>
              <w:rPr>
                <w:rFonts w:cs="Tahoma"/>
                <w:szCs w:val="22"/>
                <w:lang w:eastAsia="en-GB"/>
              </w:rPr>
            </w:pPr>
            <w:r w:rsidRPr="007438A7">
              <w:rPr>
                <w:rFonts w:cs="Tahoma"/>
                <w:szCs w:val="22"/>
                <w:lang w:eastAsia="en-GB"/>
              </w:rPr>
              <w:t>62</w:t>
            </w:r>
          </w:p>
        </w:tc>
        <w:tc>
          <w:tcPr>
            <w:tcW w:w="4395" w:type="dxa"/>
            <w:shd w:val="clear" w:color="auto" w:fill="auto"/>
            <w:vAlign w:val="center"/>
          </w:tcPr>
          <w:p w14:paraId="76491933" w14:textId="77777777" w:rsidR="00990621" w:rsidRPr="007438A7" w:rsidRDefault="00990621" w:rsidP="007438A7">
            <w:pPr>
              <w:pStyle w:val="Tabletext-left"/>
              <w:rPr>
                <w:rFonts w:cs="Tahoma"/>
                <w:szCs w:val="22"/>
                <w:lang w:eastAsia="en-GB"/>
              </w:rPr>
            </w:pPr>
            <w:r w:rsidRPr="007438A7">
              <w:rPr>
                <w:rFonts w:cs="Tahoma"/>
                <w:szCs w:val="22"/>
                <w:lang w:eastAsia="en-GB"/>
              </w:rPr>
              <w:t>Employers</w:t>
            </w:r>
            <w:r w:rsidR="0029053B" w:rsidRPr="007438A7">
              <w:rPr>
                <w:rFonts w:cs="Tahoma"/>
                <w:szCs w:val="22"/>
                <w:lang w:eastAsia="en-GB"/>
              </w:rPr>
              <w:t>’</w:t>
            </w:r>
            <w:r w:rsidRPr="007438A7">
              <w:rPr>
                <w:rFonts w:cs="Tahoma"/>
                <w:szCs w:val="22"/>
                <w:lang w:eastAsia="en-GB"/>
              </w:rPr>
              <w:t xml:space="preserve"> liability insurance – valid until:</w:t>
            </w:r>
          </w:p>
        </w:tc>
        <w:tc>
          <w:tcPr>
            <w:tcW w:w="4819" w:type="dxa"/>
            <w:shd w:val="clear" w:color="auto" w:fill="auto"/>
            <w:vAlign w:val="center"/>
          </w:tcPr>
          <w:p w14:paraId="6D58B9CD" w14:textId="77777777" w:rsidR="00990621" w:rsidRPr="007438A7" w:rsidRDefault="00990621" w:rsidP="007438A7">
            <w:pPr>
              <w:pStyle w:val="Tabletext-left"/>
              <w:rPr>
                <w:rFonts w:cs="Tahoma"/>
                <w:szCs w:val="22"/>
                <w:lang w:eastAsia="en-GB"/>
              </w:rPr>
            </w:pPr>
          </w:p>
        </w:tc>
      </w:tr>
    </w:tbl>
    <w:p w14:paraId="5968D9AA" w14:textId="77777777" w:rsidR="00990621" w:rsidRPr="007438A7" w:rsidRDefault="00990621" w:rsidP="007438A7"/>
    <w:p w14:paraId="26732467" w14:textId="1C18C1EC" w:rsidR="006F16DD" w:rsidRPr="007438A7" w:rsidRDefault="00F54B15" w:rsidP="007438A7">
      <w:r w:rsidRPr="007438A7">
        <w:t>Please move on to the next question (question 6</w:t>
      </w:r>
      <w:r w:rsidR="003C484F" w:rsidRPr="007438A7">
        <w:t>3</w:t>
      </w:r>
      <w:r w:rsidRPr="007438A7">
        <w:t>) on this form</w:t>
      </w:r>
    </w:p>
    <w:p w14:paraId="2A484E7F" w14:textId="77777777" w:rsidR="00F37217" w:rsidRPr="007438A7" w:rsidRDefault="00F37217" w:rsidP="007438A7"/>
    <w:p w14:paraId="32F83820" w14:textId="77777777" w:rsidR="00F37217" w:rsidRPr="007438A7" w:rsidRDefault="00F37217" w:rsidP="007438A7"/>
    <w:p w14:paraId="778E033B" w14:textId="77777777" w:rsidR="00F37217" w:rsidRPr="007438A7" w:rsidRDefault="00F37217" w:rsidP="007438A7">
      <w:pPr>
        <w:rPr>
          <w:rFonts w:cs="Tahoma"/>
        </w:rPr>
        <w:sectPr w:rsidR="00F37217" w:rsidRPr="007438A7">
          <w:pgSz w:w="11906" w:h="16838"/>
          <w:pgMar w:top="1440" w:right="1440" w:bottom="1440" w:left="1440" w:header="708" w:footer="708" w:gutter="0"/>
          <w:cols w:space="708"/>
          <w:docGrid w:linePitch="36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369"/>
        <w:gridCol w:w="1644"/>
        <w:gridCol w:w="1472"/>
        <w:gridCol w:w="1197"/>
        <w:gridCol w:w="1104"/>
        <w:gridCol w:w="1416"/>
        <w:tblGridChange w:id="9">
          <w:tblGrid>
            <w:gridCol w:w="851"/>
            <w:gridCol w:w="1369"/>
            <w:gridCol w:w="1644"/>
            <w:gridCol w:w="1472"/>
            <w:gridCol w:w="1197"/>
            <w:gridCol w:w="1104"/>
            <w:gridCol w:w="1416"/>
          </w:tblGrid>
        </w:tblGridChange>
      </w:tblGrid>
      <w:tr w:rsidR="00F37217" w:rsidRPr="007438A7" w14:paraId="31F9C3A5" w14:textId="77777777" w:rsidTr="001A5630">
        <w:trPr>
          <w:tblHeader/>
        </w:trPr>
        <w:tc>
          <w:tcPr>
            <w:tcW w:w="5000" w:type="pct"/>
            <w:gridSpan w:val="7"/>
            <w:shd w:val="clear" w:color="auto" w:fill="D0CECE"/>
            <w:vAlign w:val="bottom"/>
          </w:tcPr>
          <w:p w14:paraId="674DE291" w14:textId="10328C65" w:rsidR="00F37217" w:rsidRPr="007438A7" w:rsidRDefault="00F37217" w:rsidP="007438A7">
            <w:pPr>
              <w:pStyle w:val="Heading1"/>
              <w:rPr>
                <w:color w:val="FF0000"/>
              </w:rPr>
            </w:pPr>
            <w:r w:rsidRPr="007438A7">
              <w:lastRenderedPageBreak/>
              <w:t>Section 1</w:t>
            </w:r>
            <w:r w:rsidR="00F93569" w:rsidRPr="007438A7">
              <w:t>1</w:t>
            </w:r>
            <w:r w:rsidR="000E359B">
              <w:t>.</w:t>
            </w:r>
            <w:r w:rsidRPr="007438A7">
              <w:t xml:space="preserve"> Information on key people for each child</w:t>
            </w:r>
          </w:p>
        </w:tc>
      </w:tr>
      <w:tr w:rsidR="00F37217" w:rsidRPr="007438A7" w14:paraId="09411D5D" w14:textId="77777777" w:rsidTr="001A5630">
        <w:trPr>
          <w:tblHeader/>
        </w:trPr>
        <w:tc>
          <w:tcPr>
            <w:tcW w:w="5000" w:type="pct"/>
            <w:gridSpan w:val="7"/>
            <w:shd w:val="clear" w:color="auto" w:fill="FFFFFF"/>
            <w:vAlign w:val="bottom"/>
          </w:tcPr>
          <w:p w14:paraId="55D36B27" w14:textId="73457C0E" w:rsidR="00F37217" w:rsidRDefault="00EE23E0" w:rsidP="007438A7">
            <w:pPr>
              <w:pStyle w:val="Tableheader-left"/>
              <w:rPr>
                <w:rFonts w:cs="Tahoma"/>
                <w:b w:val="0"/>
                <w:bCs w:val="0"/>
                <w:szCs w:val="22"/>
              </w:rPr>
            </w:pPr>
            <w:r w:rsidRPr="007438A7">
              <w:rPr>
                <w:rFonts w:cs="Tahoma"/>
                <w:b w:val="0"/>
                <w:bCs w:val="0"/>
                <w:szCs w:val="22"/>
              </w:rPr>
              <w:t>6</w:t>
            </w:r>
            <w:r w:rsidR="003C484F" w:rsidRPr="007438A7">
              <w:rPr>
                <w:rFonts w:cs="Tahoma"/>
                <w:b w:val="0"/>
                <w:bCs w:val="0"/>
                <w:szCs w:val="22"/>
              </w:rPr>
              <w:t>3</w:t>
            </w:r>
            <w:r w:rsidRPr="007438A7">
              <w:rPr>
                <w:rFonts w:cs="Tahoma"/>
                <w:b w:val="0"/>
                <w:bCs w:val="0"/>
                <w:szCs w:val="22"/>
              </w:rPr>
              <w:t xml:space="preserve">. </w:t>
            </w:r>
            <w:r w:rsidR="00F37217" w:rsidRPr="007438A7">
              <w:rPr>
                <w:rFonts w:cs="Tahoma"/>
                <w:b w:val="0"/>
                <w:bCs w:val="0"/>
                <w:szCs w:val="22"/>
              </w:rPr>
              <w:t xml:space="preserve">Please provide contact details of just the </w:t>
            </w:r>
            <w:r w:rsidR="00F37217" w:rsidRPr="007438A7">
              <w:rPr>
                <w:rFonts w:cs="Tahoma"/>
                <w:bCs w:val="0"/>
                <w:szCs w:val="22"/>
              </w:rPr>
              <w:t>key</w:t>
            </w:r>
            <w:r w:rsidR="00F37217" w:rsidRPr="007438A7">
              <w:rPr>
                <w:rFonts w:cs="Tahoma"/>
                <w:b w:val="0"/>
                <w:bCs w:val="0"/>
                <w:szCs w:val="22"/>
              </w:rPr>
              <w:t xml:space="preserve"> people for each child currently on roll. This includes,</w:t>
            </w:r>
            <w:r w:rsidR="00C9006B" w:rsidRPr="007438A7">
              <w:rPr>
                <w:rFonts w:cs="Tahoma"/>
                <w:b w:val="0"/>
                <w:bCs w:val="0"/>
                <w:szCs w:val="22"/>
              </w:rPr>
              <w:t xml:space="preserve"> </w:t>
            </w:r>
            <w:r w:rsidR="00F37217" w:rsidRPr="007438A7">
              <w:rPr>
                <w:rFonts w:cs="Tahoma"/>
                <w:b w:val="0"/>
                <w:bCs w:val="0"/>
                <w:szCs w:val="22"/>
              </w:rPr>
              <w:t>where applicable</w:t>
            </w:r>
            <w:r w:rsidR="00276C55" w:rsidRPr="007438A7">
              <w:rPr>
                <w:rFonts w:cs="Tahoma"/>
                <w:b w:val="0"/>
                <w:bCs w:val="0"/>
                <w:szCs w:val="22"/>
              </w:rPr>
              <w:t>:</w:t>
            </w:r>
            <w:r w:rsidR="00F37217" w:rsidRPr="007438A7">
              <w:rPr>
                <w:rFonts w:cs="Tahoma"/>
                <w:b w:val="0"/>
                <w:bCs w:val="0"/>
                <w:szCs w:val="22"/>
              </w:rPr>
              <w:t xml:space="preserve"> social worker, independent reviewing officer, missing coordinator for the police, </w:t>
            </w:r>
            <w:r w:rsidR="00224207" w:rsidRPr="007438A7">
              <w:rPr>
                <w:rFonts w:cs="Tahoma"/>
                <w:b w:val="0"/>
                <w:bCs w:val="0"/>
                <w:szCs w:val="22"/>
              </w:rPr>
              <w:t>y</w:t>
            </w:r>
            <w:r w:rsidR="00F37217" w:rsidRPr="007438A7">
              <w:rPr>
                <w:rFonts w:cs="Tahoma"/>
                <w:b w:val="0"/>
                <w:bCs w:val="0"/>
                <w:szCs w:val="22"/>
              </w:rPr>
              <w:t xml:space="preserve">outh </w:t>
            </w:r>
            <w:r w:rsidR="00224207" w:rsidRPr="007438A7">
              <w:rPr>
                <w:rFonts w:cs="Tahoma"/>
                <w:b w:val="0"/>
                <w:bCs w:val="0"/>
                <w:szCs w:val="22"/>
              </w:rPr>
              <w:t>o</w:t>
            </w:r>
            <w:r w:rsidR="00F37217" w:rsidRPr="007438A7">
              <w:rPr>
                <w:rFonts w:cs="Tahoma"/>
                <w:b w:val="0"/>
                <w:bCs w:val="0"/>
                <w:szCs w:val="22"/>
              </w:rPr>
              <w:t xml:space="preserve">ffending </w:t>
            </w:r>
            <w:r w:rsidR="00224207" w:rsidRPr="007438A7">
              <w:rPr>
                <w:rFonts w:cs="Tahoma"/>
                <w:b w:val="0"/>
                <w:bCs w:val="0"/>
                <w:szCs w:val="22"/>
              </w:rPr>
              <w:t>s</w:t>
            </w:r>
            <w:r w:rsidR="00F37217" w:rsidRPr="007438A7">
              <w:rPr>
                <w:rFonts w:cs="Tahoma"/>
                <w:b w:val="0"/>
                <w:bCs w:val="0"/>
                <w:szCs w:val="22"/>
              </w:rPr>
              <w:t>ervice/</w:t>
            </w:r>
            <w:r w:rsidR="00224207" w:rsidRPr="007438A7">
              <w:rPr>
                <w:rFonts w:cs="Tahoma"/>
                <w:b w:val="0"/>
                <w:bCs w:val="0"/>
                <w:szCs w:val="22"/>
              </w:rPr>
              <w:t>y</w:t>
            </w:r>
            <w:r w:rsidR="00F37217" w:rsidRPr="007438A7">
              <w:rPr>
                <w:rFonts w:cs="Tahoma"/>
                <w:b w:val="0"/>
                <w:bCs w:val="0"/>
                <w:szCs w:val="22"/>
              </w:rPr>
              <w:t xml:space="preserve">outh </w:t>
            </w:r>
            <w:r w:rsidR="00224207" w:rsidRPr="007438A7">
              <w:rPr>
                <w:rFonts w:cs="Tahoma"/>
                <w:b w:val="0"/>
                <w:bCs w:val="0"/>
                <w:szCs w:val="22"/>
              </w:rPr>
              <w:t>o</w:t>
            </w:r>
            <w:r w:rsidR="00F37217" w:rsidRPr="007438A7">
              <w:rPr>
                <w:rFonts w:cs="Tahoma"/>
                <w:b w:val="0"/>
                <w:bCs w:val="0"/>
                <w:szCs w:val="22"/>
              </w:rPr>
              <w:t xml:space="preserve">ffending </w:t>
            </w:r>
            <w:r w:rsidR="00224207" w:rsidRPr="007438A7">
              <w:rPr>
                <w:rFonts w:cs="Tahoma"/>
                <w:b w:val="0"/>
                <w:bCs w:val="0"/>
                <w:szCs w:val="22"/>
              </w:rPr>
              <w:t>t</w:t>
            </w:r>
            <w:r w:rsidR="00F37217" w:rsidRPr="007438A7">
              <w:rPr>
                <w:rFonts w:cs="Tahoma"/>
                <w:b w:val="0"/>
                <w:bCs w:val="0"/>
                <w:szCs w:val="22"/>
              </w:rPr>
              <w:t xml:space="preserve">eam workers, independent advocate, </w:t>
            </w:r>
            <w:proofErr w:type="gramStart"/>
            <w:r w:rsidR="00F37217" w:rsidRPr="007438A7">
              <w:rPr>
                <w:rFonts w:cs="Tahoma"/>
                <w:b w:val="0"/>
                <w:bCs w:val="0"/>
                <w:szCs w:val="22"/>
              </w:rPr>
              <w:t>parents</w:t>
            </w:r>
            <w:proofErr w:type="gramEnd"/>
            <w:r w:rsidR="00F37217" w:rsidRPr="007438A7">
              <w:rPr>
                <w:rFonts w:cs="Tahoma"/>
                <w:b w:val="0"/>
                <w:bCs w:val="0"/>
                <w:szCs w:val="22"/>
              </w:rPr>
              <w:t xml:space="preserve"> or carers.</w:t>
            </w:r>
          </w:p>
          <w:p w14:paraId="7AE84E6D" w14:textId="77777777" w:rsidR="00246C00" w:rsidRPr="007438A7" w:rsidRDefault="00246C00" w:rsidP="007438A7">
            <w:pPr>
              <w:pStyle w:val="Tableheader-left"/>
              <w:rPr>
                <w:rFonts w:cs="Tahoma"/>
                <w:b w:val="0"/>
                <w:bCs w:val="0"/>
                <w:szCs w:val="22"/>
              </w:rPr>
            </w:pPr>
          </w:p>
          <w:p w14:paraId="2AC2ABAF" w14:textId="77777777" w:rsidR="00F37217" w:rsidRPr="007438A7" w:rsidRDefault="00FB51B8" w:rsidP="007438A7">
            <w:pPr>
              <w:pStyle w:val="Tableheader-left"/>
              <w:rPr>
                <w:rFonts w:cs="Tahoma"/>
                <w:b w:val="0"/>
                <w:szCs w:val="22"/>
                <w:lang w:eastAsia="en-GB"/>
              </w:rPr>
            </w:pPr>
            <w:r w:rsidRPr="007438A7">
              <w:rPr>
                <w:rFonts w:cs="Tahoma"/>
                <w:b w:val="0"/>
                <w:bCs w:val="0"/>
                <w:szCs w:val="22"/>
              </w:rPr>
              <w:t>Note that this</w:t>
            </w:r>
            <w:r w:rsidR="00F37217" w:rsidRPr="007438A7">
              <w:rPr>
                <w:rFonts w:cs="Tahoma"/>
                <w:b w:val="0"/>
                <w:bCs w:val="0"/>
                <w:szCs w:val="22"/>
              </w:rPr>
              <w:t xml:space="preserve"> does not need to be an exhaustive list of everyone in the child</w:t>
            </w:r>
            <w:r w:rsidR="00275A24" w:rsidRPr="007438A7">
              <w:rPr>
                <w:rFonts w:cs="Tahoma"/>
                <w:b w:val="0"/>
                <w:bCs w:val="0"/>
                <w:szCs w:val="22"/>
              </w:rPr>
              <w:t>’</w:t>
            </w:r>
            <w:r w:rsidR="00F37217" w:rsidRPr="007438A7">
              <w:rPr>
                <w:rFonts w:cs="Tahoma"/>
                <w:b w:val="0"/>
                <w:bCs w:val="0"/>
                <w:szCs w:val="22"/>
              </w:rPr>
              <w:t>s life.</w:t>
            </w:r>
          </w:p>
        </w:tc>
      </w:tr>
      <w:tr w:rsidR="00F37217" w:rsidRPr="007438A7" w14:paraId="20AD70D8"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blHeader/>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02286" w14:textId="77777777" w:rsidR="00F37217" w:rsidRPr="007438A7" w:rsidRDefault="00F37217" w:rsidP="007438A7">
            <w:pPr>
              <w:spacing w:before="60" w:after="60"/>
              <w:rPr>
                <w:rFonts w:cs="Tahoma"/>
                <w:sz w:val="22"/>
                <w:szCs w:val="20"/>
                <w:lang w:eastAsia="en-GB"/>
              </w:rPr>
            </w:pPr>
            <w:r w:rsidRPr="007438A7">
              <w:rPr>
                <w:rFonts w:cs="Tahoma"/>
                <w:sz w:val="22"/>
                <w:szCs w:val="20"/>
                <w:lang w:eastAsia="en-GB"/>
              </w:rPr>
              <w:t>Child</w:t>
            </w:r>
            <w:r w:rsidR="00275A24" w:rsidRPr="007438A7">
              <w:rPr>
                <w:rFonts w:cs="Tahoma"/>
                <w:sz w:val="22"/>
                <w:szCs w:val="20"/>
                <w:lang w:eastAsia="en-GB"/>
              </w:rPr>
              <w:t>’</w:t>
            </w:r>
            <w:r w:rsidRPr="007438A7">
              <w:rPr>
                <w:rFonts w:cs="Tahoma"/>
                <w:sz w:val="22"/>
                <w:szCs w:val="20"/>
                <w:lang w:eastAsia="en-GB"/>
              </w:rPr>
              <w:t>s</w:t>
            </w:r>
          </w:p>
          <w:p w14:paraId="600928D3" w14:textId="77777777" w:rsidR="00F37217" w:rsidRPr="007438A7" w:rsidRDefault="00F37217" w:rsidP="007438A7">
            <w:pPr>
              <w:spacing w:before="60" w:after="60"/>
              <w:rPr>
                <w:rFonts w:cs="Tahoma"/>
                <w:sz w:val="22"/>
                <w:szCs w:val="20"/>
                <w:lang w:eastAsia="en-GB"/>
              </w:rPr>
            </w:pPr>
            <w:r w:rsidRPr="007438A7">
              <w:rPr>
                <w:rFonts w:cs="Tahoma"/>
                <w:sz w:val="22"/>
                <w:szCs w:val="20"/>
                <w:lang w:eastAsia="en-GB"/>
              </w:rPr>
              <w:t>initials</w:t>
            </w:r>
          </w:p>
        </w:tc>
        <w:tc>
          <w:tcPr>
            <w:tcW w:w="756" w:type="pct"/>
            <w:tcBorders>
              <w:top w:val="single" w:sz="4" w:space="0" w:color="auto"/>
              <w:left w:val="nil"/>
              <w:bottom w:val="single" w:sz="4" w:space="0" w:color="auto"/>
              <w:right w:val="single" w:sz="4" w:space="0" w:color="auto"/>
            </w:tcBorders>
            <w:shd w:val="clear" w:color="auto" w:fill="auto"/>
            <w:noWrap/>
            <w:vAlign w:val="bottom"/>
            <w:hideMark/>
          </w:tcPr>
          <w:p w14:paraId="5A6FFEB1" w14:textId="77777777" w:rsidR="00F37217" w:rsidRPr="007438A7" w:rsidRDefault="00F37217" w:rsidP="007438A7">
            <w:pPr>
              <w:spacing w:before="60" w:after="60"/>
              <w:rPr>
                <w:rFonts w:cs="Tahoma"/>
                <w:sz w:val="22"/>
                <w:szCs w:val="20"/>
                <w:lang w:eastAsia="en-GB"/>
              </w:rPr>
            </w:pPr>
            <w:r w:rsidRPr="007438A7">
              <w:rPr>
                <w:rFonts w:cs="Tahoma"/>
                <w:sz w:val="22"/>
                <w:szCs w:val="20"/>
                <w:lang w:eastAsia="en-GB"/>
              </w:rPr>
              <w:t xml:space="preserve">Name </w:t>
            </w:r>
          </w:p>
        </w:tc>
        <w:tc>
          <w:tcPr>
            <w:tcW w:w="908" w:type="pct"/>
            <w:tcBorders>
              <w:top w:val="single" w:sz="4" w:space="0" w:color="auto"/>
              <w:left w:val="nil"/>
              <w:bottom w:val="single" w:sz="4" w:space="0" w:color="auto"/>
              <w:right w:val="single" w:sz="4" w:space="0" w:color="auto"/>
            </w:tcBorders>
            <w:shd w:val="clear" w:color="auto" w:fill="auto"/>
            <w:noWrap/>
            <w:vAlign w:val="bottom"/>
            <w:hideMark/>
          </w:tcPr>
          <w:p w14:paraId="158AB68D" w14:textId="77777777" w:rsidR="00F37217" w:rsidRPr="007438A7" w:rsidRDefault="00F37217" w:rsidP="007438A7">
            <w:pPr>
              <w:spacing w:before="60" w:after="60"/>
              <w:rPr>
                <w:rFonts w:cs="Tahoma"/>
                <w:sz w:val="22"/>
                <w:szCs w:val="20"/>
                <w:lang w:eastAsia="en-GB"/>
              </w:rPr>
            </w:pPr>
            <w:r w:rsidRPr="007438A7">
              <w:rPr>
                <w:rFonts w:cs="Tahoma"/>
                <w:sz w:val="22"/>
                <w:szCs w:val="20"/>
                <w:lang w:eastAsia="en-GB"/>
              </w:rPr>
              <w:t xml:space="preserve">Role </w:t>
            </w:r>
          </w:p>
        </w:tc>
        <w:tc>
          <w:tcPr>
            <w:tcW w:w="8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8A086E" w14:textId="77777777" w:rsidR="00F37217" w:rsidRPr="007438A7" w:rsidRDefault="00F37217" w:rsidP="007438A7">
            <w:pPr>
              <w:spacing w:before="60" w:after="60"/>
              <w:rPr>
                <w:rFonts w:cs="Tahoma"/>
                <w:sz w:val="22"/>
                <w:szCs w:val="20"/>
                <w:lang w:eastAsia="en-GB"/>
              </w:rPr>
            </w:pPr>
            <w:r w:rsidRPr="007438A7">
              <w:rPr>
                <w:rFonts w:cs="Tahoma"/>
                <w:sz w:val="22"/>
                <w:szCs w:val="20"/>
                <w:lang w:eastAsia="en-GB"/>
              </w:rPr>
              <w:t>Organisation</w:t>
            </w:r>
          </w:p>
        </w:tc>
        <w:tc>
          <w:tcPr>
            <w:tcW w:w="661" w:type="pct"/>
            <w:tcBorders>
              <w:top w:val="single" w:sz="4" w:space="0" w:color="auto"/>
              <w:left w:val="nil"/>
              <w:bottom w:val="single" w:sz="4" w:space="0" w:color="auto"/>
              <w:right w:val="single" w:sz="4" w:space="0" w:color="auto"/>
            </w:tcBorders>
            <w:shd w:val="clear" w:color="auto" w:fill="auto"/>
            <w:vAlign w:val="bottom"/>
          </w:tcPr>
          <w:p w14:paraId="1B722932" w14:textId="77777777" w:rsidR="00F37217" w:rsidRPr="007438A7" w:rsidRDefault="00F37217" w:rsidP="007438A7">
            <w:pPr>
              <w:spacing w:before="60" w:after="60"/>
              <w:rPr>
                <w:rFonts w:cs="Tahoma"/>
                <w:sz w:val="22"/>
                <w:szCs w:val="20"/>
                <w:lang w:eastAsia="en-GB"/>
              </w:rPr>
            </w:pPr>
            <w:r w:rsidRPr="007438A7">
              <w:rPr>
                <w:rFonts w:cs="Tahoma"/>
                <w:sz w:val="22"/>
                <w:szCs w:val="20"/>
                <w:lang w:eastAsia="en-GB"/>
              </w:rPr>
              <w:t>Office phone number</w:t>
            </w:r>
          </w:p>
        </w:tc>
        <w:tc>
          <w:tcPr>
            <w:tcW w:w="610" w:type="pct"/>
            <w:tcBorders>
              <w:top w:val="single" w:sz="4" w:space="0" w:color="auto"/>
              <w:left w:val="single" w:sz="4" w:space="0" w:color="auto"/>
              <w:bottom w:val="single" w:sz="4" w:space="0" w:color="auto"/>
              <w:right w:val="single" w:sz="4" w:space="0" w:color="auto"/>
            </w:tcBorders>
            <w:noWrap/>
            <w:vAlign w:val="bottom"/>
            <w:hideMark/>
          </w:tcPr>
          <w:p w14:paraId="05A336B7" w14:textId="77777777" w:rsidR="00F37217" w:rsidRPr="007438A7" w:rsidRDefault="00F37217" w:rsidP="007438A7">
            <w:pPr>
              <w:spacing w:before="60" w:after="60"/>
              <w:rPr>
                <w:rFonts w:cs="Tahoma"/>
                <w:sz w:val="22"/>
                <w:szCs w:val="20"/>
                <w:lang w:eastAsia="en-GB"/>
              </w:rPr>
            </w:pPr>
            <w:r w:rsidRPr="007438A7">
              <w:rPr>
                <w:rFonts w:cs="Tahoma"/>
                <w:sz w:val="22"/>
                <w:szCs w:val="20"/>
                <w:lang w:eastAsia="en-GB"/>
              </w:rPr>
              <w:t>Mobile number</w:t>
            </w:r>
          </w:p>
        </w:tc>
        <w:tc>
          <w:tcPr>
            <w:tcW w:w="782" w:type="pct"/>
            <w:tcBorders>
              <w:top w:val="single" w:sz="4" w:space="0" w:color="auto"/>
              <w:left w:val="single" w:sz="4" w:space="0" w:color="auto"/>
              <w:bottom w:val="single" w:sz="4" w:space="0" w:color="auto"/>
              <w:right w:val="single" w:sz="4" w:space="0" w:color="auto"/>
            </w:tcBorders>
            <w:vAlign w:val="bottom"/>
          </w:tcPr>
          <w:p w14:paraId="6176ABE6" w14:textId="77777777" w:rsidR="00F37217" w:rsidRPr="007438A7" w:rsidRDefault="00F37217" w:rsidP="007438A7">
            <w:pPr>
              <w:spacing w:before="60" w:after="60"/>
              <w:rPr>
                <w:rFonts w:cs="Tahoma"/>
                <w:sz w:val="22"/>
                <w:szCs w:val="20"/>
                <w:lang w:eastAsia="en-GB"/>
              </w:rPr>
            </w:pPr>
            <w:r w:rsidRPr="007438A7">
              <w:rPr>
                <w:rFonts w:cs="Tahoma"/>
                <w:sz w:val="22"/>
                <w:szCs w:val="20"/>
                <w:lang w:eastAsia="en-GB"/>
              </w:rPr>
              <w:t>Email address</w:t>
            </w:r>
          </w:p>
        </w:tc>
      </w:tr>
      <w:tr w:rsidR="00F37217" w:rsidRPr="007438A7" w14:paraId="31127790"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EE397" w14:textId="77777777" w:rsidR="00F37217" w:rsidRPr="007438A7" w:rsidRDefault="00F37217" w:rsidP="007438A7">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73FDD884" w14:textId="77777777" w:rsidR="00F37217" w:rsidRPr="007438A7" w:rsidRDefault="00F37217" w:rsidP="007438A7">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6C6836C9" w14:textId="77777777" w:rsidR="00F37217" w:rsidRPr="007438A7" w:rsidRDefault="00F37217" w:rsidP="007438A7">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750AC084" w14:textId="77777777" w:rsidR="00F37217" w:rsidRPr="007438A7" w:rsidRDefault="00F37217" w:rsidP="007438A7">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38887FC4" w14:textId="77777777" w:rsidR="00F37217" w:rsidRPr="007438A7" w:rsidRDefault="00F37217" w:rsidP="007438A7">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679A46C3" w14:textId="77777777" w:rsidR="00F37217" w:rsidRPr="007438A7" w:rsidRDefault="00F37217" w:rsidP="007438A7">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24998866" w14:textId="77777777" w:rsidR="00F37217" w:rsidRPr="007438A7" w:rsidRDefault="00F37217" w:rsidP="007438A7">
            <w:pPr>
              <w:rPr>
                <w:rFonts w:cs="Tahoma"/>
                <w:sz w:val="22"/>
                <w:szCs w:val="20"/>
                <w:lang w:eastAsia="en-GB"/>
              </w:rPr>
            </w:pPr>
          </w:p>
        </w:tc>
      </w:tr>
      <w:tr w:rsidR="00F37217" w:rsidRPr="007438A7" w14:paraId="66E59E79"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1A63B" w14:textId="77777777" w:rsidR="00F37217" w:rsidRPr="007438A7" w:rsidRDefault="00F37217" w:rsidP="007438A7">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04D2F3E3" w14:textId="77777777" w:rsidR="00F37217" w:rsidRPr="007438A7" w:rsidRDefault="00F37217" w:rsidP="007438A7">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2BE305C3" w14:textId="77777777" w:rsidR="00F37217" w:rsidRPr="007438A7" w:rsidRDefault="00F37217" w:rsidP="007438A7">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3F60C974" w14:textId="77777777" w:rsidR="00F37217" w:rsidRPr="007438A7" w:rsidRDefault="00F37217" w:rsidP="007438A7">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7F1D4925" w14:textId="77777777" w:rsidR="00F37217" w:rsidRPr="007438A7" w:rsidRDefault="00F37217" w:rsidP="007438A7">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218C00C3" w14:textId="77777777" w:rsidR="00F37217" w:rsidRPr="007438A7" w:rsidRDefault="00F37217" w:rsidP="007438A7">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1305F71C" w14:textId="77777777" w:rsidR="00F37217" w:rsidRPr="007438A7" w:rsidRDefault="00F37217" w:rsidP="007438A7">
            <w:pPr>
              <w:rPr>
                <w:rFonts w:cs="Tahoma"/>
                <w:sz w:val="22"/>
                <w:szCs w:val="20"/>
                <w:lang w:eastAsia="en-GB"/>
              </w:rPr>
            </w:pPr>
          </w:p>
        </w:tc>
      </w:tr>
      <w:tr w:rsidR="00F37217" w:rsidRPr="007438A7" w14:paraId="1530D4B0"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FD75BB" w14:textId="77777777" w:rsidR="00F37217" w:rsidRPr="007438A7" w:rsidRDefault="00F37217" w:rsidP="007438A7">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439A3E61" w14:textId="77777777" w:rsidR="00F37217" w:rsidRPr="007438A7" w:rsidRDefault="00F37217" w:rsidP="007438A7">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0F57F8F7" w14:textId="77777777" w:rsidR="00F37217" w:rsidRPr="007438A7" w:rsidRDefault="00F37217" w:rsidP="007438A7">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3CF6DA85" w14:textId="77777777" w:rsidR="00F37217" w:rsidRPr="007438A7" w:rsidRDefault="00F37217" w:rsidP="007438A7">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652A0265" w14:textId="77777777" w:rsidR="00F37217" w:rsidRPr="007438A7" w:rsidRDefault="00F37217" w:rsidP="007438A7">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17AAD3FB" w14:textId="77777777" w:rsidR="00F37217" w:rsidRPr="007438A7" w:rsidRDefault="00F37217" w:rsidP="007438A7">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0F92FE42" w14:textId="77777777" w:rsidR="00F37217" w:rsidRPr="007438A7" w:rsidRDefault="00F37217" w:rsidP="007438A7">
            <w:pPr>
              <w:rPr>
                <w:rFonts w:cs="Tahoma"/>
                <w:sz w:val="22"/>
                <w:szCs w:val="20"/>
                <w:lang w:eastAsia="en-GB"/>
              </w:rPr>
            </w:pPr>
          </w:p>
        </w:tc>
      </w:tr>
      <w:tr w:rsidR="00F37217" w:rsidRPr="007438A7" w14:paraId="637EE408"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5C2BF2" w14:textId="77777777" w:rsidR="00F37217" w:rsidRPr="007438A7" w:rsidRDefault="00F37217" w:rsidP="007438A7">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240EABBF" w14:textId="77777777" w:rsidR="00F37217" w:rsidRPr="007438A7" w:rsidRDefault="00F37217" w:rsidP="007438A7">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61DF8724" w14:textId="77777777" w:rsidR="00F37217" w:rsidRPr="007438A7" w:rsidRDefault="00F37217" w:rsidP="007438A7">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750583A" w14:textId="77777777" w:rsidR="00F37217" w:rsidRPr="007438A7" w:rsidRDefault="00F37217" w:rsidP="007438A7">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40559558" w14:textId="77777777" w:rsidR="00F37217" w:rsidRPr="007438A7" w:rsidRDefault="00F37217" w:rsidP="007438A7">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2E4F1681" w14:textId="77777777" w:rsidR="00F37217" w:rsidRPr="007438A7" w:rsidRDefault="00F37217" w:rsidP="007438A7">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2B1F1BEC" w14:textId="77777777" w:rsidR="00F37217" w:rsidRPr="007438A7" w:rsidRDefault="00F37217" w:rsidP="007438A7">
            <w:pPr>
              <w:rPr>
                <w:rFonts w:cs="Tahoma"/>
                <w:sz w:val="22"/>
                <w:szCs w:val="20"/>
                <w:lang w:eastAsia="en-GB"/>
              </w:rPr>
            </w:pPr>
          </w:p>
        </w:tc>
      </w:tr>
      <w:tr w:rsidR="00F37217" w:rsidRPr="007438A7" w14:paraId="4878C960"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FEE2B2" w14:textId="77777777" w:rsidR="00F37217" w:rsidRPr="007438A7" w:rsidRDefault="00F37217" w:rsidP="007438A7">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6E4B8DB2" w14:textId="77777777" w:rsidR="00F37217" w:rsidRPr="007438A7" w:rsidRDefault="00F37217" w:rsidP="007438A7">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6387C6FE" w14:textId="77777777" w:rsidR="00F37217" w:rsidRPr="007438A7" w:rsidRDefault="00F37217" w:rsidP="007438A7">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AE9FCAD" w14:textId="77777777" w:rsidR="00F37217" w:rsidRPr="007438A7" w:rsidRDefault="00F37217" w:rsidP="007438A7">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2D8F6319" w14:textId="77777777" w:rsidR="00F37217" w:rsidRPr="007438A7" w:rsidRDefault="00F37217" w:rsidP="007438A7">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70D97F6F" w14:textId="77777777" w:rsidR="00F37217" w:rsidRPr="007438A7" w:rsidRDefault="00F37217" w:rsidP="007438A7">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62FABEDB" w14:textId="77777777" w:rsidR="00F37217" w:rsidRPr="007438A7" w:rsidRDefault="00F37217" w:rsidP="007438A7">
            <w:pPr>
              <w:rPr>
                <w:rFonts w:cs="Tahoma"/>
                <w:sz w:val="22"/>
                <w:szCs w:val="20"/>
                <w:lang w:eastAsia="en-GB"/>
              </w:rPr>
            </w:pPr>
          </w:p>
        </w:tc>
      </w:tr>
      <w:tr w:rsidR="00F37217" w:rsidRPr="007438A7" w14:paraId="5235A4E1"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23E57" w14:textId="77777777" w:rsidR="00F37217" w:rsidRPr="007438A7" w:rsidRDefault="00F37217" w:rsidP="007438A7">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08AE80FA" w14:textId="77777777" w:rsidR="00F37217" w:rsidRPr="007438A7" w:rsidRDefault="00F37217" w:rsidP="007438A7">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2996A37B" w14:textId="77777777" w:rsidR="00F37217" w:rsidRPr="007438A7" w:rsidRDefault="00F37217" w:rsidP="007438A7">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30A630E" w14:textId="77777777" w:rsidR="00F37217" w:rsidRPr="007438A7" w:rsidRDefault="00F37217" w:rsidP="007438A7">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1086BA80" w14:textId="77777777" w:rsidR="00F37217" w:rsidRPr="007438A7" w:rsidRDefault="00F37217" w:rsidP="007438A7">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1BAD6CA3" w14:textId="77777777" w:rsidR="00F37217" w:rsidRPr="007438A7" w:rsidRDefault="00F37217" w:rsidP="007438A7">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672D5C2A" w14:textId="77777777" w:rsidR="00F37217" w:rsidRPr="007438A7" w:rsidRDefault="00F37217" w:rsidP="007438A7">
            <w:pPr>
              <w:rPr>
                <w:rFonts w:cs="Tahoma"/>
                <w:sz w:val="22"/>
                <w:szCs w:val="20"/>
                <w:lang w:eastAsia="en-GB"/>
              </w:rPr>
            </w:pPr>
          </w:p>
        </w:tc>
      </w:tr>
      <w:tr w:rsidR="00F37217" w:rsidRPr="007438A7" w14:paraId="350C5AC2"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31B9C" w14:textId="77777777" w:rsidR="00F37217" w:rsidRPr="007438A7" w:rsidRDefault="00F37217" w:rsidP="007438A7">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654721A3" w14:textId="77777777" w:rsidR="00F37217" w:rsidRPr="007438A7" w:rsidRDefault="00F37217" w:rsidP="007438A7">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74E24EB1" w14:textId="77777777" w:rsidR="00F37217" w:rsidRPr="007438A7" w:rsidRDefault="00F37217" w:rsidP="007438A7">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8F1CC65" w14:textId="77777777" w:rsidR="00F37217" w:rsidRPr="007438A7" w:rsidRDefault="00F37217" w:rsidP="007438A7">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5F3B0E57" w14:textId="77777777" w:rsidR="00F37217" w:rsidRPr="007438A7" w:rsidRDefault="00F37217" w:rsidP="007438A7">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77A1FCAA" w14:textId="77777777" w:rsidR="00F37217" w:rsidRPr="007438A7" w:rsidRDefault="00F37217" w:rsidP="007438A7">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1C66F687" w14:textId="77777777" w:rsidR="00F37217" w:rsidRPr="007438A7" w:rsidRDefault="00F37217" w:rsidP="007438A7">
            <w:pPr>
              <w:rPr>
                <w:rFonts w:cs="Tahoma"/>
                <w:sz w:val="22"/>
                <w:szCs w:val="20"/>
                <w:lang w:eastAsia="en-GB"/>
              </w:rPr>
            </w:pPr>
          </w:p>
        </w:tc>
      </w:tr>
      <w:tr w:rsidR="00246C00" w:rsidRPr="007438A7" w14:paraId="7E885EAA" w14:textId="77777777" w:rsidTr="0024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20BA86" w14:textId="77777777" w:rsidR="00246C00" w:rsidRPr="007438A7" w:rsidRDefault="00246C00" w:rsidP="007438A7">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36A07D4C" w14:textId="77777777" w:rsidR="00246C00" w:rsidRPr="007438A7" w:rsidRDefault="00246C00" w:rsidP="007438A7">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45F3A58D" w14:textId="77777777" w:rsidR="00246C00" w:rsidRPr="007438A7" w:rsidRDefault="00246C00" w:rsidP="007438A7">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F22DD01" w14:textId="77777777" w:rsidR="00246C00" w:rsidRPr="007438A7" w:rsidRDefault="00246C00" w:rsidP="007438A7">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67852D7A" w14:textId="77777777" w:rsidR="00246C00" w:rsidRPr="007438A7" w:rsidRDefault="00246C00" w:rsidP="007438A7">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7B2E9169" w14:textId="77777777" w:rsidR="00246C00" w:rsidRPr="007438A7" w:rsidRDefault="00246C00" w:rsidP="007438A7">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448D5F28" w14:textId="77777777" w:rsidR="00246C00" w:rsidRPr="007438A7" w:rsidRDefault="00246C00" w:rsidP="007438A7">
            <w:pPr>
              <w:rPr>
                <w:rFonts w:cs="Tahoma"/>
                <w:sz w:val="22"/>
                <w:szCs w:val="20"/>
                <w:lang w:eastAsia="en-GB"/>
              </w:rPr>
            </w:pPr>
          </w:p>
        </w:tc>
      </w:tr>
      <w:tr w:rsidR="00246C00" w:rsidRPr="007438A7" w14:paraId="5E75F9D3" w14:textId="77777777" w:rsidTr="0024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1D2876" w14:textId="77777777" w:rsidR="00246C00" w:rsidRPr="007438A7" w:rsidRDefault="00246C00" w:rsidP="007438A7">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01A5EEB1" w14:textId="77777777" w:rsidR="00246C00" w:rsidRPr="007438A7" w:rsidRDefault="00246C00" w:rsidP="007438A7">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55C2BC24" w14:textId="77777777" w:rsidR="00246C00" w:rsidRPr="007438A7" w:rsidRDefault="00246C00" w:rsidP="007438A7">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AB881A1" w14:textId="77777777" w:rsidR="00246C00" w:rsidRPr="007438A7" w:rsidRDefault="00246C00" w:rsidP="007438A7">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0351C68C" w14:textId="77777777" w:rsidR="00246C00" w:rsidRPr="007438A7" w:rsidRDefault="00246C00" w:rsidP="007438A7">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733AA027" w14:textId="77777777" w:rsidR="00246C00" w:rsidRPr="007438A7" w:rsidRDefault="00246C00" w:rsidP="007438A7">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2B1EFA53" w14:textId="77777777" w:rsidR="00246C00" w:rsidRPr="007438A7" w:rsidRDefault="00246C00" w:rsidP="007438A7">
            <w:pPr>
              <w:rPr>
                <w:rFonts w:cs="Tahoma"/>
                <w:sz w:val="22"/>
                <w:szCs w:val="20"/>
                <w:lang w:eastAsia="en-GB"/>
              </w:rPr>
            </w:pPr>
          </w:p>
        </w:tc>
      </w:tr>
      <w:tr w:rsidR="00246C00" w:rsidRPr="007438A7" w14:paraId="454DF039" w14:textId="77777777" w:rsidTr="0024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89721A" w14:textId="77777777" w:rsidR="00246C00" w:rsidRPr="007438A7" w:rsidRDefault="00246C00" w:rsidP="007438A7">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75EB1A4C" w14:textId="77777777" w:rsidR="00246C00" w:rsidRPr="007438A7" w:rsidRDefault="00246C00" w:rsidP="007438A7">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575CC10E" w14:textId="77777777" w:rsidR="00246C00" w:rsidRPr="007438A7" w:rsidRDefault="00246C00" w:rsidP="007438A7">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C672236" w14:textId="77777777" w:rsidR="00246C00" w:rsidRPr="007438A7" w:rsidRDefault="00246C00" w:rsidP="007438A7">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3B982937" w14:textId="77777777" w:rsidR="00246C00" w:rsidRPr="007438A7" w:rsidRDefault="00246C00" w:rsidP="007438A7">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5771F447" w14:textId="77777777" w:rsidR="00246C00" w:rsidRPr="007438A7" w:rsidRDefault="00246C00" w:rsidP="007438A7">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49B524B4" w14:textId="77777777" w:rsidR="00246C00" w:rsidRPr="007438A7" w:rsidRDefault="00246C00" w:rsidP="007438A7">
            <w:pPr>
              <w:rPr>
                <w:rFonts w:cs="Tahoma"/>
                <w:sz w:val="22"/>
                <w:szCs w:val="20"/>
                <w:lang w:eastAsia="en-GB"/>
              </w:rPr>
            </w:pPr>
          </w:p>
        </w:tc>
      </w:tr>
      <w:tr w:rsidR="00246C00" w:rsidRPr="007438A7" w14:paraId="0A70FFA5" w14:textId="77777777" w:rsidTr="0024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716979" w14:textId="77777777" w:rsidR="00246C00" w:rsidRPr="007438A7" w:rsidRDefault="00246C00" w:rsidP="007438A7">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78E82B82" w14:textId="77777777" w:rsidR="00246C00" w:rsidRPr="007438A7" w:rsidRDefault="00246C00" w:rsidP="007438A7">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7DDA116F" w14:textId="77777777" w:rsidR="00246C00" w:rsidRPr="007438A7" w:rsidRDefault="00246C00" w:rsidP="007438A7">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31DBCF3A" w14:textId="77777777" w:rsidR="00246C00" w:rsidRPr="007438A7" w:rsidRDefault="00246C00" w:rsidP="007438A7">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58A9C04E" w14:textId="77777777" w:rsidR="00246C00" w:rsidRPr="007438A7" w:rsidRDefault="00246C00" w:rsidP="007438A7">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0343612F" w14:textId="77777777" w:rsidR="00246C00" w:rsidRPr="007438A7" w:rsidRDefault="00246C00" w:rsidP="007438A7">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4AF3EA51" w14:textId="77777777" w:rsidR="00246C00" w:rsidRPr="007438A7" w:rsidRDefault="00246C00" w:rsidP="007438A7">
            <w:pPr>
              <w:rPr>
                <w:rFonts w:cs="Tahoma"/>
                <w:sz w:val="22"/>
                <w:szCs w:val="20"/>
                <w:lang w:eastAsia="en-GB"/>
              </w:rPr>
            </w:pPr>
          </w:p>
        </w:tc>
      </w:tr>
      <w:tr w:rsidR="00246C00" w:rsidRPr="007438A7" w14:paraId="1CC273D3" w14:textId="77777777" w:rsidTr="0024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10F382" w14:textId="77777777" w:rsidR="00246C00" w:rsidRPr="007438A7" w:rsidRDefault="00246C00" w:rsidP="007438A7">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3E5AB3E5" w14:textId="77777777" w:rsidR="00246C00" w:rsidRPr="007438A7" w:rsidRDefault="00246C00" w:rsidP="007438A7">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38B420CC" w14:textId="77777777" w:rsidR="00246C00" w:rsidRPr="007438A7" w:rsidRDefault="00246C00" w:rsidP="007438A7">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715B0C52" w14:textId="77777777" w:rsidR="00246C00" w:rsidRPr="007438A7" w:rsidRDefault="00246C00" w:rsidP="007438A7">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4CF49A4D" w14:textId="77777777" w:rsidR="00246C00" w:rsidRPr="007438A7" w:rsidRDefault="00246C00" w:rsidP="007438A7">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5ED06732" w14:textId="77777777" w:rsidR="00246C00" w:rsidRPr="007438A7" w:rsidRDefault="00246C00" w:rsidP="007438A7">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7C13C03A" w14:textId="77777777" w:rsidR="00246C00" w:rsidRPr="007438A7" w:rsidRDefault="00246C00" w:rsidP="007438A7">
            <w:pPr>
              <w:rPr>
                <w:rFonts w:cs="Tahoma"/>
                <w:sz w:val="22"/>
                <w:szCs w:val="20"/>
                <w:lang w:eastAsia="en-GB"/>
              </w:rPr>
            </w:pPr>
          </w:p>
        </w:tc>
      </w:tr>
      <w:tr w:rsidR="00246C00" w:rsidRPr="007438A7" w14:paraId="4E251A38" w14:textId="77777777" w:rsidTr="0024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D8093" w14:textId="77777777" w:rsidR="00246C00" w:rsidRPr="007438A7" w:rsidRDefault="00246C00" w:rsidP="007438A7">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0A0A91F3" w14:textId="77777777" w:rsidR="00246C00" w:rsidRPr="007438A7" w:rsidRDefault="00246C00" w:rsidP="007438A7">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528DC535" w14:textId="77777777" w:rsidR="00246C00" w:rsidRPr="007438A7" w:rsidRDefault="00246C00" w:rsidP="007438A7">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3D3695B" w14:textId="77777777" w:rsidR="00246C00" w:rsidRPr="007438A7" w:rsidRDefault="00246C00" w:rsidP="007438A7">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007D9F81" w14:textId="77777777" w:rsidR="00246C00" w:rsidRPr="007438A7" w:rsidRDefault="00246C00" w:rsidP="007438A7">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6E5CCA5D" w14:textId="77777777" w:rsidR="00246C00" w:rsidRPr="007438A7" w:rsidRDefault="00246C00" w:rsidP="007438A7">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78CC3BF5" w14:textId="77777777" w:rsidR="00246C00" w:rsidRPr="007438A7" w:rsidRDefault="00246C00" w:rsidP="007438A7">
            <w:pPr>
              <w:rPr>
                <w:rFonts w:cs="Tahoma"/>
                <w:sz w:val="22"/>
                <w:szCs w:val="20"/>
                <w:lang w:eastAsia="en-GB"/>
              </w:rPr>
            </w:pPr>
          </w:p>
        </w:tc>
      </w:tr>
      <w:tr w:rsidR="00246C00" w:rsidRPr="007438A7" w14:paraId="315FFB50" w14:textId="77777777" w:rsidTr="0024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E781B4" w14:textId="77777777" w:rsidR="00246C00" w:rsidRPr="007438A7" w:rsidRDefault="00246C00" w:rsidP="007438A7">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6067A417" w14:textId="77777777" w:rsidR="00246C00" w:rsidRPr="007438A7" w:rsidRDefault="00246C00" w:rsidP="007438A7">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030EEE0F" w14:textId="77777777" w:rsidR="00246C00" w:rsidRPr="007438A7" w:rsidRDefault="00246C00" w:rsidP="007438A7">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ECF77E8" w14:textId="77777777" w:rsidR="00246C00" w:rsidRPr="007438A7" w:rsidRDefault="00246C00" w:rsidP="007438A7">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283803E9" w14:textId="77777777" w:rsidR="00246C00" w:rsidRPr="007438A7" w:rsidRDefault="00246C00" w:rsidP="007438A7">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07FAB92C" w14:textId="77777777" w:rsidR="00246C00" w:rsidRPr="007438A7" w:rsidRDefault="00246C00" w:rsidP="007438A7">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389E70F3" w14:textId="77777777" w:rsidR="00246C00" w:rsidRPr="007438A7" w:rsidRDefault="00246C00" w:rsidP="007438A7">
            <w:pPr>
              <w:rPr>
                <w:rFonts w:cs="Tahoma"/>
                <w:sz w:val="22"/>
                <w:szCs w:val="20"/>
                <w:lang w:eastAsia="en-GB"/>
              </w:rPr>
            </w:pPr>
          </w:p>
        </w:tc>
      </w:tr>
      <w:tr w:rsidR="00F37217" w:rsidRPr="007438A7" w14:paraId="7586A9CE"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02836B" w14:textId="77777777" w:rsidR="00F37217" w:rsidRPr="007438A7" w:rsidRDefault="00F37217" w:rsidP="007438A7">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19786987" w14:textId="77777777" w:rsidR="00F37217" w:rsidRPr="007438A7" w:rsidRDefault="00F37217" w:rsidP="007438A7">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3B7528B9" w14:textId="77777777" w:rsidR="00F37217" w:rsidRPr="007438A7" w:rsidRDefault="00F37217" w:rsidP="007438A7">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8A82264" w14:textId="77777777" w:rsidR="00F37217" w:rsidRPr="007438A7" w:rsidRDefault="00F37217" w:rsidP="007438A7">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053C205C" w14:textId="77777777" w:rsidR="00F37217" w:rsidRPr="007438A7" w:rsidRDefault="00F37217" w:rsidP="007438A7">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6EB22E94" w14:textId="77777777" w:rsidR="00F37217" w:rsidRPr="007438A7" w:rsidRDefault="00F37217" w:rsidP="007438A7">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44B1D6B5" w14:textId="77777777" w:rsidR="00F37217" w:rsidRPr="007438A7" w:rsidRDefault="00F37217" w:rsidP="007438A7">
            <w:pPr>
              <w:rPr>
                <w:rFonts w:cs="Tahoma"/>
                <w:sz w:val="22"/>
                <w:szCs w:val="20"/>
                <w:lang w:eastAsia="en-GB"/>
              </w:rPr>
            </w:pPr>
          </w:p>
        </w:tc>
      </w:tr>
    </w:tbl>
    <w:p w14:paraId="4A2D2BB0" w14:textId="77777777" w:rsidR="0017112A" w:rsidRPr="007438A7" w:rsidRDefault="0017112A" w:rsidP="007438A7">
      <w:pPr>
        <w:rPr>
          <w:b/>
        </w:rPr>
      </w:pPr>
    </w:p>
    <w:p w14:paraId="41F1CF7C" w14:textId="278136FE" w:rsidR="00246C00" w:rsidRDefault="00F37217" w:rsidP="007438A7">
      <w:pPr>
        <w:rPr>
          <w:b/>
        </w:rPr>
      </w:pPr>
      <w:r w:rsidRPr="007438A7">
        <w:rPr>
          <w:b/>
        </w:rPr>
        <w:t xml:space="preserve">Please </w:t>
      </w:r>
      <w:proofErr w:type="gramStart"/>
      <w:r w:rsidRPr="007438A7">
        <w:rPr>
          <w:b/>
        </w:rPr>
        <w:t>continue on</w:t>
      </w:r>
      <w:proofErr w:type="gramEnd"/>
      <w:r w:rsidRPr="007438A7">
        <w:rPr>
          <w:b/>
        </w:rPr>
        <w:t xml:space="preserve"> an additional copy of this sheet if required.</w:t>
      </w:r>
    </w:p>
    <w:p w14:paraId="23277DA0" w14:textId="77777777" w:rsidR="00246C00" w:rsidRDefault="00246C00">
      <w:pPr>
        <w:rPr>
          <w:b/>
        </w:rPr>
      </w:pPr>
      <w:r>
        <w:rPr>
          <w:b/>
        </w:rPr>
        <w:br w:type="page"/>
      </w:r>
    </w:p>
    <w:p w14:paraId="7ED0B373" w14:textId="77777777" w:rsidR="00F37217" w:rsidRDefault="00F37217" w:rsidP="007438A7">
      <w:pPr>
        <w:rPr>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369"/>
        <w:gridCol w:w="1644"/>
        <w:gridCol w:w="1472"/>
        <w:gridCol w:w="1197"/>
        <w:gridCol w:w="1104"/>
        <w:gridCol w:w="1416"/>
        <w:tblGridChange w:id="10">
          <w:tblGrid>
            <w:gridCol w:w="851"/>
            <w:gridCol w:w="1369"/>
            <w:gridCol w:w="1644"/>
            <w:gridCol w:w="1472"/>
            <w:gridCol w:w="1197"/>
            <w:gridCol w:w="1104"/>
            <w:gridCol w:w="1416"/>
          </w:tblGrid>
        </w:tblGridChange>
      </w:tblGrid>
      <w:tr w:rsidR="000E359B" w:rsidRPr="007438A7" w14:paraId="21DF3F09" w14:textId="77777777" w:rsidTr="00523E16">
        <w:trPr>
          <w:tblHeader/>
        </w:trPr>
        <w:tc>
          <w:tcPr>
            <w:tcW w:w="5000" w:type="pct"/>
            <w:gridSpan w:val="7"/>
            <w:shd w:val="clear" w:color="auto" w:fill="D0CECE"/>
            <w:vAlign w:val="bottom"/>
          </w:tcPr>
          <w:p w14:paraId="37E33118" w14:textId="43514EE2" w:rsidR="000E359B" w:rsidRPr="007438A7" w:rsidRDefault="000E359B" w:rsidP="00523E16">
            <w:pPr>
              <w:pStyle w:val="Heading1"/>
              <w:rPr>
                <w:color w:val="FF0000"/>
              </w:rPr>
            </w:pPr>
            <w:r w:rsidRPr="007438A7">
              <w:lastRenderedPageBreak/>
              <w:t>Section 11</w:t>
            </w:r>
            <w:r>
              <w:t xml:space="preserve"> continued.</w:t>
            </w:r>
            <w:r w:rsidRPr="007438A7">
              <w:t xml:space="preserve"> Information on key people for each child</w:t>
            </w:r>
          </w:p>
        </w:tc>
      </w:tr>
      <w:tr w:rsidR="000E359B" w:rsidRPr="007438A7" w14:paraId="7DBA7882"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blHeader/>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3D7F0" w14:textId="77777777" w:rsidR="000E359B" w:rsidRPr="007438A7" w:rsidRDefault="000E359B" w:rsidP="00523E16">
            <w:pPr>
              <w:spacing w:before="60" w:after="60"/>
              <w:rPr>
                <w:rFonts w:cs="Tahoma"/>
                <w:sz w:val="22"/>
                <w:szCs w:val="20"/>
                <w:lang w:eastAsia="en-GB"/>
              </w:rPr>
            </w:pPr>
            <w:r w:rsidRPr="007438A7">
              <w:rPr>
                <w:rFonts w:cs="Tahoma"/>
                <w:sz w:val="22"/>
                <w:szCs w:val="20"/>
                <w:lang w:eastAsia="en-GB"/>
              </w:rPr>
              <w:t>Child’s</w:t>
            </w:r>
          </w:p>
          <w:p w14:paraId="331FDBEB" w14:textId="77777777" w:rsidR="000E359B" w:rsidRPr="007438A7" w:rsidRDefault="000E359B" w:rsidP="00523E16">
            <w:pPr>
              <w:spacing w:before="60" w:after="60"/>
              <w:rPr>
                <w:rFonts w:cs="Tahoma"/>
                <w:sz w:val="22"/>
                <w:szCs w:val="20"/>
                <w:lang w:eastAsia="en-GB"/>
              </w:rPr>
            </w:pPr>
            <w:r w:rsidRPr="007438A7">
              <w:rPr>
                <w:rFonts w:cs="Tahoma"/>
                <w:sz w:val="22"/>
                <w:szCs w:val="20"/>
                <w:lang w:eastAsia="en-GB"/>
              </w:rPr>
              <w:t>initials</w:t>
            </w:r>
          </w:p>
        </w:tc>
        <w:tc>
          <w:tcPr>
            <w:tcW w:w="756" w:type="pct"/>
            <w:tcBorders>
              <w:top w:val="single" w:sz="4" w:space="0" w:color="auto"/>
              <w:left w:val="nil"/>
              <w:bottom w:val="single" w:sz="4" w:space="0" w:color="auto"/>
              <w:right w:val="single" w:sz="4" w:space="0" w:color="auto"/>
            </w:tcBorders>
            <w:shd w:val="clear" w:color="auto" w:fill="auto"/>
            <w:noWrap/>
            <w:vAlign w:val="bottom"/>
            <w:hideMark/>
          </w:tcPr>
          <w:p w14:paraId="68449605" w14:textId="77777777" w:rsidR="000E359B" w:rsidRPr="007438A7" w:rsidRDefault="000E359B" w:rsidP="00523E16">
            <w:pPr>
              <w:spacing w:before="60" w:after="60"/>
              <w:rPr>
                <w:rFonts w:cs="Tahoma"/>
                <w:sz w:val="22"/>
                <w:szCs w:val="20"/>
                <w:lang w:eastAsia="en-GB"/>
              </w:rPr>
            </w:pPr>
            <w:r w:rsidRPr="007438A7">
              <w:rPr>
                <w:rFonts w:cs="Tahoma"/>
                <w:sz w:val="22"/>
                <w:szCs w:val="20"/>
                <w:lang w:eastAsia="en-GB"/>
              </w:rPr>
              <w:t xml:space="preserve">Name </w:t>
            </w:r>
          </w:p>
        </w:tc>
        <w:tc>
          <w:tcPr>
            <w:tcW w:w="908" w:type="pct"/>
            <w:tcBorders>
              <w:top w:val="single" w:sz="4" w:space="0" w:color="auto"/>
              <w:left w:val="nil"/>
              <w:bottom w:val="single" w:sz="4" w:space="0" w:color="auto"/>
              <w:right w:val="single" w:sz="4" w:space="0" w:color="auto"/>
            </w:tcBorders>
            <w:shd w:val="clear" w:color="auto" w:fill="auto"/>
            <w:noWrap/>
            <w:vAlign w:val="bottom"/>
            <w:hideMark/>
          </w:tcPr>
          <w:p w14:paraId="2A3C1AE1" w14:textId="77777777" w:rsidR="000E359B" w:rsidRPr="007438A7" w:rsidRDefault="000E359B" w:rsidP="00523E16">
            <w:pPr>
              <w:spacing w:before="60" w:after="60"/>
              <w:rPr>
                <w:rFonts w:cs="Tahoma"/>
                <w:sz w:val="22"/>
                <w:szCs w:val="20"/>
                <w:lang w:eastAsia="en-GB"/>
              </w:rPr>
            </w:pPr>
            <w:r w:rsidRPr="007438A7">
              <w:rPr>
                <w:rFonts w:cs="Tahoma"/>
                <w:sz w:val="22"/>
                <w:szCs w:val="20"/>
                <w:lang w:eastAsia="en-GB"/>
              </w:rPr>
              <w:t xml:space="preserve">Role </w:t>
            </w:r>
          </w:p>
        </w:tc>
        <w:tc>
          <w:tcPr>
            <w:tcW w:w="81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DFF424" w14:textId="77777777" w:rsidR="000E359B" w:rsidRPr="007438A7" w:rsidRDefault="000E359B" w:rsidP="00523E16">
            <w:pPr>
              <w:spacing w:before="60" w:after="60"/>
              <w:rPr>
                <w:rFonts w:cs="Tahoma"/>
                <w:sz w:val="22"/>
                <w:szCs w:val="20"/>
                <w:lang w:eastAsia="en-GB"/>
              </w:rPr>
            </w:pPr>
            <w:r w:rsidRPr="007438A7">
              <w:rPr>
                <w:rFonts w:cs="Tahoma"/>
                <w:sz w:val="22"/>
                <w:szCs w:val="20"/>
                <w:lang w:eastAsia="en-GB"/>
              </w:rPr>
              <w:t>Organisation</w:t>
            </w:r>
          </w:p>
        </w:tc>
        <w:tc>
          <w:tcPr>
            <w:tcW w:w="661" w:type="pct"/>
            <w:tcBorders>
              <w:top w:val="single" w:sz="4" w:space="0" w:color="auto"/>
              <w:left w:val="nil"/>
              <w:bottom w:val="single" w:sz="4" w:space="0" w:color="auto"/>
              <w:right w:val="single" w:sz="4" w:space="0" w:color="auto"/>
            </w:tcBorders>
            <w:shd w:val="clear" w:color="auto" w:fill="auto"/>
            <w:vAlign w:val="bottom"/>
          </w:tcPr>
          <w:p w14:paraId="50A5F114" w14:textId="77777777" w:rsidR="000E359B" w:rsidRPr="007438A7" w:rsidRDefault="000E359B" w:rsidP="00523E16">
            <w:pPr>
              <w:spacing w:before="60" w:after="60"/>
              <w:rPr>
                <w:rFonts w:cs="Tahoma"/>
                <w:sz w:val="22"/>
                <w:szCs w:val="20"/>
                <w:lang w:eastAsia="en-GB"/>
              </w:rPr>
            </w:pPr>
            <w:r w:rsidRPr="007438A7">
              <w:rPr>
                <w:rFonts w:cs="Tahoma"/>
                <w:sz w:val="22"/>
                <w:szCs w:val="20"/>
                <w:lang w:eastAsia="en-GB"/>
              </w:rPr>
              <w:t>Office phone number</w:t>
            </w:r>
          </w:p>
        </w:tc>
        <w:tc>
          <w:tcPr>
            <w:tcW w:w="610" w:type="pct"/>
            <w:tcBorders>
              <w:top w:val="single" w:sz="4" w:space="0" w:color="auto"/>
              <w:left w:val="single" w:sz="4" w:space="0" w:color="auto"/>
              <w:bottom w:val="single" w:sz="4" w:space="0" w:color="auto"/>
              <w:right w:val="single" w:sz="4" w:space="0" w:color="auto"/>
            </w:tcBorders>
            <w:noWrap/>
            <w:vAlign w:val="bottom"/>
            <w:hideMark/>
          </w:tcPr>
          <w:p w14:paraId="091E6A9B" w14:textId="77777777" w:rsidR="000E359B" w:rsidRPr="007438A7" w:rsidRDefault="000E359B" w:rsidP="00523E16">
            <w:pPr>
              <w:spacing w:before="60" w:after="60"/>
              <w:rPr>
                <w:rFonts w:cs="Tahoma"/>
                <w:sz w:val="22"/>
                <w:szCs w:val="20"/>
                <w:lang w:eastAsia="en-GB"/>
              </w:rPr>
            </w:pPr>
            <w:r w:rsidRPr="007438A7">
              <w:rPr>
                <w:rFonts w:cs="Tahoma"/>
                <w:sz w:val="22"/>
                <w:szCs w:val="20"/>
                <w:lang w:eastAsia="en-GB"/>
              </w:rPr>
              <w:t>Mobile number</w:t>
            </w:r>
          </w:p>
        </w:tc>
        <w:tc>
          <w:tcPr>
            <w:tcW w:w="782" w:type="pct"/>
            <w:tcBorders>
              <w:top w:val="single" w:sz="4" w:space="0" w:color="auto"/>
              <w:left w:val="single" w:sz="4" w:space="0" w:color="auto"/>
              <w:bottom w:val="single" w:sz="4" w:space="0" w:color="auto"/>
              <w:right w:val="single" w:sz="4" w:space="0" w:color="auto"/>
            </w:tcBorders>
            <w:vAlign w:val="bottom"/>
          </w:tcPr>
          <w:p w14:paraId="6EEC63B8" w14:textId="77777777" w:rsidR="000E359B" w:rsidRPr="007438A7" w:rsidRDefault="000E359B" w:rsidP="00523E16">
            <w:pPr>
              <w:spacing w:before="60" w:after="60"/>
              <w:rPr>
                <w:rFonts w:cs="Tahoma"/>
                <w:sz w:val="22"/>
                <w:szCs w:val="20"/>
                <w:lang w:eastAsia="en-GB"/>
              </w:rPr>
            </w:pPr>
            <w:r w:rsidRPr="007438A7">
              <w:rPr>
                <w:rFonts w:cs="Tahoma"/>
                <w:sz w:val="22"/>
                <w:szCs w:val="20"/>
                <w:lang w:eastAsia="en-GB"/>
              </w:rPr>
              <w:t>Email address</w:t>
            </w:r>
          </w:p>
        </w:tc>
      </w:tr>
      <w:tr w:rsidR="000E359B" w:rsidRPr="007438A7" w14:paraId="20A81902"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E1E5E" w14:textId="77777777" w:rsidR="000E359B" w:rsidRPr="007438A7" w:rsidRDefault="000E359B" w:rsidP="00523E16">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33CFE1D4" w14:textId="77777777" w:rsidR="000E359B" w:rsidRPr="007438A7" w:rsidRDefault="000E359B" w:rsidP="00523E16">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49174839" w14:textId="77777777" w:rsidR="000E359B" w:rsidRPr="007438A7" w:rsidRDefault="000E359B" w:rsidP="00523E16">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D3A941E" w14:textId="77777777" w:rsidR="000E359B" w:rsidRPr="007438A7" w:rsidRDefault="000E359B" w:rsidP="00523E16">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6B50FB78" w14:textId="77777777" w:rsidR="000E359B" w:rsidRPr="007438A7" w:rsidRDefault="000E359B" w:rsidP="00523E16">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1CCC09C1" w14:textId="77777777" w:rsidR="000E359B" w:rsidRPr="007438A7" w:rsidRDefault="000E359B" w:rsidP="00523E16">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5A9EFEF6" w14:textId="77777777" w:rsidR="000E359B" w:rsidRPr="007438A7" w:rsidRDefault="000E359B" w:rsidP="00523E16">
            <w:pPr>
              <w:rPr>
                <w:rFonts w:cs="Tahoma"/>
                <w:sz w:val="22"/>
                <w:szCs w:val="20"/>
                <w:lang w:eastAsia="en-GB"/>
              </w:rPr>
            </w:pPr>
          </w:p>
        </w:tc>
      </w:tr>
      <w:tr w:rsidR="000E359B" w:rsidRPr="007438A7" w14:paraId="7663C1C0"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D41BF2" w14:textId="77777777" w:rsidR="000E359B" w:rsidRPr="007438A7" w:rsidRDefault="000E359B" w:rsidP="00523E16">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4340F1EC" w14:textId="77777777" w:rsidR="000E359B" w:rsidRPr="007438A7" w:rsidRDefault="000E359B" w:rsidP="00523E16">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2D8DD0DD" w14:textId="77777777" w:rsidR="000E359B" w:rsidRPr="007438A7" w:rsidRDefault="000E359B" w:rsidP="00523E16">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349277DE" w14:textId="77777777" w:rsidR="000E359B" w:rsidRPr="007438A7" w:rsidRDefault="000E359B" w:rsidP="00523E16">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720D415C" w14:textId="77777777" w:rsidR="000E359B" w:rsidRPr="007438A7" w:rsidRDefault="000E359B" w:rsidP="00523E16">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01914BBB" w14:textId="77777777" w:rsidR="000E359B" w:rsidRPr="007438A7" w:rsidRDefault="000E359B" w:rsidP="00523E16">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3E12E83A" w14:textId="77777777" w:rsidR="000E359B" w:rsidRPr="007438A7" w:rsidRDefault="000E359B" w:rsidP="00523E16">
            <w:pPr>
              <w:rPr>
                <w:rFonts w:cs="Tahoma"/>
                <w:sz w:val="22"/>
                <w:szCs w:val="20"/>
                <w:lang w:eastAsia="en-GB"/>
              </w:rPr>
            </w:pPr>
          </w:p>
        </w:tc>
      </w:tr>
      <w:tr w:rsidR="000E359B" w:rsidRPr="007438A7" w14:paraId="7A11E5DF"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CCF65" w14:textId="77777777" w:rsidR="000E359B" w:rsidRPr="007438A7" w:rsidRDefault="000E359B" w:rsidP="00523E16">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427D3E37" w14:textId="77777777" w:rsidR="000E359B" w:rsidRPr="007438A7" w:rsidRDefault="000E359B" w:rsidP="00523E16">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59C8ACCE" w14:textId="77777777" w:rsidR="000E359B" w:rsidRPr="007438A7" w:rsidRDefault="000E359B" w:rsidP="00523E16">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029A391A" w14:textId="77777777" w:rsidR="000E359B" w:rsidRPr="007438A7" w:rsidRDefault="000E359B" w:rsidP="00523E16">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718D3AE3" w14:textId="77777777" w:rsidR="000E359B" w:rsidRPr="007438A7" w:rsidRDefault="000E359B" w:rsidP="00523E16">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52190942" w14:textId="77777777" w:rsidR="000E359B" w:rsidRPr="007438A7" w:rsidRDefault="000E359B" w:rsidP="00523E16">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2584FE06" w14:textId="77777777" w:rsidR="000E359B" w:rsidRPr="007438A7" w:rsidRDefault="000E359B" w:rsidP="00523E16">
            <w:pPr>
              <w:rPr>
                <w:rFonts w:cs="Tahoma"/>
                <w:sz w:val="22"/>
                <w:szCs w:val="20"/>
                <w:lang w:eastAsia="en-GB"/>
              </w:rPr>
            </w:pPr>
          </w:p>
        </w:tc>
      </w:tr>
      <w:tr w:rsidR="000E359B" w:rsidRPr="007438A7" w14:paraId="45E5BEA8"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C96F9" w14:textId="77777777" w:rsidR="000E359B" w:rsidRPr="007438A7" w:rsidRDefault="000E359B" w:rsidP="00523E16">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472884C8" w14:textId="77777777" w:rsidR="000E359B" w:rsidRPr="007438A7" w:rsidRDefault="000E359B" w:rsidP="00523E16">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787ABA94" w14:textId="77777777" w:rsidR="000E359B" w:rsidRPr="007438A7" w:rsidRDefault="000E359B" w:rsidP="00523E16">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754BC60" w14:textId="77777777" w:rsidR="000E359B" w:rsidRPr="007438A7" w:rsidRDefault="000E359B" w:rsidP="00523E16">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28CB650D" w14:textId="77777777" w:rsidR="000E359B" w:rsidRPr="007438A7" w:rsidRDefault="000E359B" w:rsidP="00523E16">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1DF063B7" w14:textId="77777777" w:rsidR="000E359B" w:rsidRPr="007438A7" w:rsidRDefault="000E359B" w:rsidP="00523E16">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2A2E1B9A" w14:textId="77777777" w:rsidR="000E359B" w:rsidRPr="007438A7" w:rsidRDefault="000E359B" w:rsidP="00523E16">
            <w:pPr>
              <w:rPr>
                <w:rFonts w:cs="Tahoma"/>
                <w:sz w:val="22"/>
                <w:szCs w:val="20"/>
                <w:lang w:eastAsia="en-GB"/>
              </w:rPr>
            </w:pPr>
          </w:p>
        </w:tc>
      </w:tr>
      <w:tr w:rsidR="000E359B" w:rsidRPr="007438A7" w14:paraId="14C387DC"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01976" w14:textId="77777777" w:rsidR="000E359B" w:rsidRPr="007438A7" w:rsidRDefault="000E359B" w:rsidP="00523E16">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5F6D82F5" w14:textId="77777777" w:rsidR="000E359B" w:rsidRPr="007438A7" w:rsidRDefault="000E359B" w:rsidP="00523E16">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0745C899" w14:textId="77777777" w:rsidR="000E359B" w:rsidRPr="007438A7" w:rsidRDefault="000E359B" w:rsidP="00523E16">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B2D5606" w14:textId="77777777" w:rsidR="000E359B" w:rsidRPr="007438A7" w:rsidRDefault="000E359B" w:rsidP="00523E16">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3549DFC0" w14:textId="77777777" w:rsidR="000E359B" w:rsidRPr="007438A7" w:rsidRDefault="000E359B" w:rsidP="00523E16">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6E198BBC" w14:textId="77777777" w:rsidR="000E359B" w:rsidRPr="007438A7" w:rsidRDefault="000E359B" w:rsidP="00523E16">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651293F8" w14:textId="77777777" w:rsidR="000E359B" w:rsidRPr="007438A7" w:rsidRDefault="000E359B" w:rsidP="00523E16">
            <w:pPr>
              <w:rPr>
                <w:rFonts w:cs="Tahoma"/>
                <w:sz w:val="22"/>
                <w:szCs w:val="20"/>
                <w:lang w:eastAsia="en-GB"/>
              </w:rPr>
            </w:pPr>
          </w:p>
        </w:tc>
      </w:tr>
      <w:tr w:rsidR="000E359B" w:rsidRPr="007438A7" w14:paraId="39542AB2"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FB294" w14:textId="77777777" w:rsidR="000E359B" w:rsidRPr="007438A7" w:rsidRDefault="000E359B" w:rsidP="00523E16">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22B29F53" w14:textId="77777777" w:rsidR="000E359B" w:rsidRPr="007438A7" w:rsidRDefault="000E359B" w:rsidP="00523E16">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3996F889" w14:textId="77777777" w:rsidR="000E359B" w:rsidRPr="007438A7" w:rsidRDefault="000E359B" w:rsidP="00523E16">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FC98140" w14:textId="77777777" w:rsidR="000E359B" w:rsidRPr="007438A7" w:rsidRDefault="000E359B" w:rsidP="00523E16">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20705A28" w14:textId="77777777" w:rsidR="000E359B" w:rsidRPr="007438A7" w:rsidRDefault="000E359B" w:rsidP="00523E16">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113F6536" w14:textId="77777777" w:rsidR="000E359B" w:rsidRPr="007438A7" w:rsidRDefault="000E359B" w:rsidP="00523E16">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481A7054" w14:textId="77777777" w:rsidR="000E359B" w:rsidRPr="007438A7" w:rsidRDefault="000E359B" w:rsidP="00523E16">
            <w:pPr>
              <w:rPr>
                <w:rFonts w:cs="Tahoma"/>
                <w:sz w:val="22"/>
                <w:szCs w:val="20"/>
                <w:lang w:eastAsia="en-GB"/>
              </w:rPr>
            </w:pPr>
          </w:p>
        </w:tc>
      </w:tr>
      <w:tr w:rsidR="000E359B" w:rsidRPr="007438A7" w14:paraId="265D08AA"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F6C2E2" w14:textId="77777777" w:rsidR="000E359B" w:rsidRPr="007438A7" w:rsidRDefault="000E359B" w:rsidP="00523E16">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519F383C" w14:textId="77777777" w:rsidR="000E359B" w:rsidRPr="007438A7" w:rsidRDefault="000E359B" w:rsidP="00523E16">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643D316F" w14:textId="77777777" w:rsidR="000E359B" w:rsidRPr="007438A7" w:rsidRDefault="000E359B" w:rsidP="00523E16">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A9E4EC9" w14:textId="77777777" w:rsidR="000E359B" w:rsidRPr="007438A7" w:rsidRDefault="000E359B" w:rsidP="00523E16">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4641383B" w14:textId="77777777" w:rsidR="000E359B" w:rsidRPr="007438A7" w:rsidRDefault="000E359B" w:rsidP="00523E16">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4F1706A6" w14:textId="77777777" w:rsidR="000E359B" w:rsidRPr="007438A7" w:rsidRDefault="000E359B" w:rsidP="00523E16">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4166F8A1" w14:textId="77777777" w:rsidR="000E359B" w:rsidRPr="007438A7" w:rsidRDefault="000E359B" w:rsidP="00523E16">
            <w:pPr>
              <w:rPr>
                <w:rFonts w:cs="Tahoma"/>
                <w:sz w:val="22"/>
                <w:szCs w:val="20"/>
                <w:lang w:eastAsia="en-GB"/>
              </w:rPr>
            </w:pPr>
          </w:p>
        </w:tc>
      </w:tr>
      <w:tr w:rsidR="00246C00" w:rsidRPr="007438A7" w14:paraId="2225C9E1" w14:textId="77777777" w:rsidTr="0024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0E53D" w14:textId="77777777" w:rsidR="00246C00" w:rsidRPr="007438A7" w:rsidRDefault="00246C00" w:rsidP="00523E16">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149743AF" w14:textId="77777777" w:rsidR="00246C00" w:rsidRPr="007438A7" w:rsidRDefault="00246C00" w:rsidP="00523E16">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0A0C40FB" w14:textId="77777777" w:rsidR="00246C00" w:rsidRPr="007438A7" w:rsidRDefault="00246C00" w:rsidP="00523E16">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13259DB3" w14:textId="77777777" w:rsidR="00246C00" w:rsidRPr="007438A7" w:rsidRDefault="00246C00" w:rsidP="00523E16">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251F9E91" w14:textId="77777777" w:rsidR="00246C00" w:rsidRPr="007438A7" w:rsidRDefault="00246C00" w:rsidP="00523E16">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4912DF8A" w14:textId="77777777" w:rsidR="00246C00" w:rsidRPr="007438A7" w:rsidRDefault="00246C00" w:rsidP="00523E16">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74169A2E" w14:textId="77777777" w:rsidR="00246C00" w:rsidRPr="007438A7" w:rsidRDefault="00246C00" w:rsidP="00523E16">
            <w:pPr>
              <w:rPr>
                <w:rFonts w:cs="Tahoma"/>
                <w:sz w:val="22"/>
                <w:szCs w:val="20"/>
                <w:lang w:eastAsia="en-GB"/>
              </w:rPr>
            </w:pPr>
          </w:p>
        </w:tc>
      </w:tr>
      <w:tr w:rsidR="00246C00" w:rsidRPr="007438A7" w14:paraId="40EB6567" w14:textId="77777777" w:rsidTr="0024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00209" w14:textId="77777777" w:rsidR="00246C00" w:rsidRPr="007438A7" w:rsidRDefault="00246C00" w:rsidP="00523E16">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7F9AD4E7" w14:textId="77777777" w:rsidR="00246C00" w:rsidRPr="007438A7" w:rsidRDefault="00246C00" w:rsidP="00523E16">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71E6A69D" w14:textId="77777777" w:rsidR="00246C00" w:rsidRPr="007438A7" w:rsidRDefault="00246C00" w:rsidP="00523E16">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3892C940" w14:textId="77777777" w:rsidR="00246C00" w:rsidRPr="007438A7" w:rsidRDefault="00246C00" w:rsidP="00523E16">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723F6B99" w14:textId="77777777" w:rsidR="00246C00" w:rsidRPr="007438A7" w:rsidRDefault="00246C00" w:rsidP="00523E16">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060FB423" w14:textId="77777777" w:rsidR="00246C00" w:rsidRPr="007438A7" w:rsidRDefault="00246C00" w:rsidP="00523E16">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237E5764" w14:textId="77777777" w:rsidR="00246C00" w:rsidRPr="007438A7" w:rsidRDefault="00246C00" w:rsidP="00523E16">
            <w:pPr>
              <w:rPr>
                <w:rFonts w:cs="Tahoma"/>
                <w:sz w:val="22"/>
                <w:szCs w:val="20"/>
                <w:lang w:eastAsia="en-GB"/>
              </w:rPr>
            </w:pPr>
          </w:p>
        </w:tc>
      </w:tr>
      <w:tr w:rsidR="00246C00" w:rsidRPr="007438A7" w14:paraId="6A54B016" w14:textId="77777777" w:rsidTr="0024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C1266D" w14:textId="77777777" w:rsidR="00246C00" w:rsidRPr="007438A7" w:rsidRDefault="00246C00" w:rsidP="00523E16">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57EBF1BF" w14:textId="77777777" w:rsidR="00246C00" w:rsidRPr="007438A7" w:rsidRDefault="00246C00" w:rsidP="00523E16">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11A6178A" w14:textId="77777777" w:rsidR="00246C00" w:rsidRPr="007438A7" w:rsidRDefault="00246C00" w:rsidP="00523E16">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BE1B2DF" w14:textId="77777777" w:rsidR="00246C00" w:rsidRPr="007438A7" w:rsidRDefault="00246C00" w:rsidP="00523E16">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0C97CF29" w14:textId="77777777" w:rsidR="00246C00" w:rsidRPr="007438A7" w:rsidRDefault="00246C00" w:rsidP="00523E16">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36F30993" w14:textId="77777777" w:rsidR="00246C00" w:rsidRPr="007438A7" w:rsidRDefault="00246C00" w:rsidP="00523E16">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24C3104A" w14:textId="77777777" w:rsidR="00246C00" w:rsidRPr="007438A7" w:rsidRDefault="00246C00" w:rsidP="00523E16">
            <w:pPr>
              <w:rPr>
                <w:rFonts w:cs="Tahoma"/>
                <w:sz w:val="22"/>
                <w:szCs w:val="20"/>
                <w:lang w:eastAsia="en-GB"/>
              </w:rPr>
            </w:pPr>
          </w:p>
        </w:tc>
      </w:tr>
      <w:tr w:rsidR="00246C00" w:rsidRPr="007438A7" w14:paraId="256A0576" w14:textId="77777777" w:rsidTr="0024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8A1A03" w14:textId="77777777" w:rsidR="00246C00" w:rsidRPr="007438A7" w:rsidRDefault="00246C00" w:rsidP="00523E16">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3B14BB09" w14:textId="77777777" w:rsidR="00246C00" w:rsidRPr="007438A7" w:rsidRDefault="00246C00" w:rsidP="00523E16">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255808DC" w14:textId="77777777" w:rsidR="00246C00" w:rsidRPr="007438A7" w:rsidRDefault="00246C00" w:rsidP="00523E16">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3D58A96D" w14:textId="77777777" w:rsidR="00246C00" w:rsidRPr="007438A7" w:rsidRDefault="00246C00" w:rsidP="00523E16">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0D689BB5" w14:textId="77777777" w:rsidR="00246C00" w:rsidRPr="007438A7" w:rsidRDefault="00246C00" w:rsidP="00523E16">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012A31D2" w14:textId="77777777" w:rsidR="00246C00" w:rsidRPr="007438A7" w:rsidRDefault="00246C00" w:rsidP="00523E16">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4AC5E835" w14:textId="77777777" w:rsidR="00246C00" w:rsidRPr="007438A7" w:rsidRDefault="00246C00" w:rsidP="00523E16">
            <w:pPr>
              <w:rPr>
                <w:rFonts w:cs="Tahoma"/>
                <w:sz w:val="22"/>
                <w:szCs w:val="20"/>
                <w:lang w:eastAsia="en-GB"/>
              </w:rPr>
            </w:pPr>
          </w:p>
        </w:tc>
      </w:tr>
      <w:tr w:rsidR="00246C00" w:rsidRPr="007438A7" w14:paraId="1F7DDE65" w14:textId="77777777" w:rsidTr="0024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9044C" w14:textId="77777777" w:rsidR="00246C00" w:rsidRPr="007438A7" w:rsidRDefault="00246C00" w:rsidP="00523E16">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0436BA25" w14:textId="77777777" w:rsidR="00246C00" w:rsidRPr="007438A7" w:rsidRDefault="00246C00" w:rsidP="00523E16">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428FCB73" w14:textId="77777777" w:rsidR="00246C00" w:rsidRPr="007438A7" w:rsidRDefault="00246C00" w:rsidP="00523E16">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217CC27C" w14:textId="77777777" w:rsidR="00246C00" w:rsidRPr="007438A7" w:rsidRDefault="00246C00" w:rsidP="00523E16">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4A3DE25E" w14:textId="77777777" w:rsidR="00246C00" w:rsidRPr="007438A7" w:rsidRDefault="00246C00" w:rsidP="00523E16">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43220963" w14:textId="77777777" w:rsidR="00246C00" w:rsidRPr="007438A7" w:rsidRDefault="00246C00" w:rsidP="00523E16">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0BCF019F" w14:textId="77777777" w:rsidR="00246C00" w:rsidRPr="007438A7" w:rsidRDefault="00246C00" w:rsidP="00523E16">
            <w:pPr>
              <w:rPr>
                <w:rFonts w:cs="Tahoma"/>
                <w:sz w:val="22"/>
                <w:szCs w:val="20"/>
                <w:lang w:eastAsia="en-GB"/>
              </w:rPr>
            </w:pPr>
          </w:p>
        </w:tc>
      </w:tr>
      <w:tr w:rsidR="00246C00" w:rsidRPr="007438A7" w14:paraId="2075A2A0" w14:textId="77777777" w:rsidTr="0024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563AC" w14:textId="77777777" w:rsidR="00246C00" w:rsidRPr="007438A7" w:rsidRDefault="00246C00" w:rsidP="00523E16">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57DD8963" w14:textId="77777777" w:rsidR="00246C00" w:rsidRPr="007438A7" w:rsidRDefault="00246C00" w:rsidP="00523E16">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68EC74E0" w14:textId="77777777" w:rsidR="00246C00" w:rsidRPr="007438A7" w:rsidRDefault="00246C00" w:rsidP="00523E16">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524CB461" w14:textId="77777777" w:rsidR="00246C00" w:rsidRPr="007438A7" w:rsidRDefault="00246C00" w:rsidP="00523E16">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63B0C281" w14:textId="77777777" w:rsidR="00246C00" w:rsidRPr="007438A7" w:rsidRDefault="00246C00" w:rsidP="00523E16">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0F22C3D4" w14:textId="77777777" w:rsidR="00246C00" w:rsidRPr="007438A7" w:rsidRDefault="00246C00" w:rsidP="00523E16">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43BF643F" w14:textId="77777777" w:rsidR="00246C00" w:rsidRPr="007438A7" w:rsidRDefault="00246C00" w:rsidP="00523E16">
            <w:pPr>
              <w:rPr>
                <w:rFonts w:cs="Tahoma"/>
                <w:sz w:val="22"/>
                <w:szCs w:val="20"/>
                <w:lang w:eastAsia="en-GB"/>
              </w:rPr>
            </w:pPr>
          </w:p>
        </w:tc>
      </w:tr>
      <w:tr w:rsidR="00246C00" w:rsidRPr="007438A7" w14:paraId="237C0763" w14:textId="77777777" w:rsidTr="0024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2469F" w14:textId="77777777" w:rsidR="00246C00" w:rsidRPr="007438A7" w:rsidRDefault="00246C00" w:rsidP="00523E16">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446C317B" w14:textId="77777777" w:rsidR="00246C00" w:rsidRPr="007438A7" w:rsidRDefault="00246C00" w:rsidP="00523E16">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05B30EDC" w14:textId="77777777" w:rsidR="00246C00" w:rsidRPr="007438A7" w:rsidRDefault="00246C00" w:rsidP="00523E16">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414DB2DD" w14:textId="77777777" w:rsidR="00246C00" w:rsidRPr="007438A7" w:rsidRDefault="00246C00" w:rsidP="00523E16">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5CD390D0" w14:textId="77777777" w:rsidR="00246C00" w:rsidRPr="007438A7" w:rsidRDefault="00246C00" w:rsidP="00523E16">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3B67752C" w14:textId="77777777" w:rsidR="00246C00" w:rsidRPr="007438A7" w:rsidRDefault="00246C00" w:rsidP="00523E16">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0B06EB42" w14:textId="77777777" w:rsidR="00246C00" w:rsidRPr="007438A7" w:rsidRDefault="00246C00" w:rsidP="00523E16">
            <w:pPr>
              <w:rPr>
                <w:rFonts w:cs="Tahoma"/>
                <w:sz w:val="22"/>
                <w:szCs w:val="20"/>
                <w:lang w:eastAsia="en-GB"/>
              </w:rPr>
            </w:pPr>
          </w:p>
        </w:tc>
      </w:tr>
      <w:tr w:rsidR="00246C00" w:rsidRPr="007438A7" w14:paraId="10740200" w14:textId="77777777" w:rsidTr="00246C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5556E" w14:textId="77777777" w:rsidR="00246C00" w:rsidRPr="007438A7" w:rsidRDefault="00246C00" w:rsidP="00523E16">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41EB1F59" w14:textId="77777777" w:rsidR="00246C00" w:rsidRPr="007438A7" w:rsidRDefault="00246C00" w:rsidP="00523E16">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741E709F" w14:textId="77777777" w:rsidR="00246C00" w:rsidRPr="007438A7" w:rsidRDefault="00246C00" w:rsidP="00523E16">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4ED3750D" w14:textId="77777777" w:rsidR="00246C00" w:rsidRPr="007438A7" w:rsidRDefault="00246C00" w:rsidP="00523E16">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213E6624" w14:textId="77777777" w:rsidR="00246C00" w:rsidRPr="007438A7" w:rsidRDefault="00246C00" w:rsidP="00523E16">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71E13490" w14:textId="77777777" w:rsidR="00246C00" w:rsidRPr="007438A7" w:rsidRDefault="00246C00" w:rsidP="00523E16">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67AA6F12" w14:textId="77777777" w:rsidR="00246C00" w:rsidRPr="007438A7" w:rsidRDefault="00246C00" w:rsidP="00523E16">
            <w:pPr>
              <w:rPr>
                <w:rFonts w:cs="Tahoma"/>
                <w:sz w:val="22"/>
                <w:szCs w:val="20"/>
                <w:lang w:eastAsia="en-GB"/>
              </w:rPr>
            </w:pPr>
          </w:p>
        </w:tc>
      </w:tr>
      <w:tr w:rsidR="000E359B" w:rsidRPr="007438A7" w14:paraId="5A6E5F68" w14:textId="77777777" w:rsidTr="00961F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222DF" w14:textId="77777777" w:rsidR="000E359B" w:rsidRPr="007438A7" w:rsidRDefault="000E359B" w:rsidP="00523E16">
            <w:pPr>
              <w:rPr>
                <w:rFonts w:cs="Tahoma"/>
                <w:sz w:val="22"/>
                <w:szCs w:val="20"/>
                <w:lang w:eastAsia="en-GB"/>
              </w:rPr>
            </w:pPr>
          </w:p>
        </w:tc>
        <w:tc>
          <w:tcPr>
            <w:tcW w:w="756" w:type="pct"/>
            <w:tcBorders>
              <w:top w:val="single" w:sz="4" w:space="0" w:color="auto"/>
              <w:left w:val="nil"/>
              <w:bottom w:val="single" w:sz="4" w:space="0" w:color="auto"/>
              <w:right w:val="single" w:sz="4" w:space="0" w:color="auto"/>
            </w:tcBorders>
            <w:shd w:val="clear" w:color="auto" w:fill="auto"/>
            <w:noWrap/>
            <w:vAlign w:val="center"/>
          </w:tcPr>
          <w:p w14:paraId="6AA098EE" w14:textId="77777777" w:rsidR="000E359B" w:rsidRPr="007438A7" w:rsidRDefault="000E359B" w:rsidP="00523E16">
            <w:pPr>
              <w:rPr>
                <w:rFonts w:cs="Tahoma"/>
                <w:sz w:val="22"/>
                <w:szCs w:val="20"/>
                <w:lang w:eastAsia="en-GB"/>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2E17CD16" w14:textId="77777777" w:rsidR="000E359B" w:rsidRPr="007438A7" w:rsidRDefault="000E359B" w:rsidP="00523E16">
            <w:pPr>
              <w:rPr>
                <w:rFonts w:cs="Tahoma"/>
                <w:sz w:val="22"/>
                <w:szCs w:val="20"/>
                <w:lang w:eastAsia="en-GB"/>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2238AAC" w14:textId="77777777" w:rsidR="000E359B" w:rsidRPr="007438A7" w:rsidRDefault="000E359B" w:rsidP="00523E16">
            <w:pPr>
              <w:rPr>
                <w:rFonts w:cs="Tahoma"/>
                <w:sz w:val="22"/>
                <w:szCs w:val="20"/>
                <w:lang w:eastAsia="en-GB"/>
              </w:rPr>
            </w:pPr>
          </w:p>
        </w:tc>
        <w:tc>
          <w:tcPr>
            <w:tcW w:w="661" w:type="pct"/>
            <w:tcBorders>
              <w:top w:val="single" w:sz="4" w:space="0" w:color="auto"/>
              <w:left w:val="nil"/>
              <w:bottom w:val="single" w:sz="4" w:space="0" w:color="auto"/>
              <w:right w:val="single" w:sz="4" w:space="0" w:color="auto"/>
            </w:tcBorders>
            <w:shd w:val="clear" w:color="auto" w:fill="auto"/>
            <w:vAlign w:val="center"/>
          </w:tcPr>
          <w:p w14:paraId="088BE5D8" w14:textId="77777777" w:rsidR="000E359B" w:rsidRPr="007438A7" w:rsidRDefault="000E359B" w:rsidP="00523E16">
            <w:pPr>
              <w:rPr>
                <w:rFonts w:cs="Tahoma"/>
                <w:sz w:val="22"/>
                <w:szCs w:val="20"/>
                <w:lang w:eastAsia="en-GB"/>
              </w:rPr>
            </w:pPr>
          </w:p>
        </w:tc>
        <w:tc>
          <w:tcPr>
            <w:tcW w:w="610" w:type="pct"/>
            <w:tcBorders>
              <w:top w:val="single" w:sz="4" w:space="0" w:color="auto"/>
              <w:left w:val="single" w:sz="4" w:space="0" w:color="auto"/>
              <w:bottom w:val="single" w:sz="4" w:space="0" w:color="auto"/>
              <w:right w:val="single" w:sz="4" w:space="0" w:color="auto"/>
            </w:tcBorders>
            <w:noWrap/>
            <w:vAlign w:val="center"/>
          </w:tcPr>
          <w:p w14:paraId="79FD3E85" w14:textId="77777777" w:rsidR="000E359B" w:rsidRPr="007438A7" w:rsidRDefault="000E359B" w:rsidP="00523E16">
            <w:pPr>
              <w:rPr>
                <w:rFonts w:cs="Tahoma"/>
                <w:sz w:val="22"/>
                <w:szCs w:val="20"/>
                <w:lang w:eastAsia="en-GB"/>
              </w:rPr>
            </w:pPr>
          </w:p>
        </w:tc>
        <w:tc>
          <w:tcPr>
            <w:tcW w:w="782" w:type="pct"/>
            <w:tcBorders>
              <w:top w:val="single" w:sz="4" w:space="0" w:color="auto"/>
              <w:left w:val="single" w:sz="4" w:space="0" w:color="auto"/>
              <w:bottom w:val="single" w:sz="4" w:space="0" w:color="auto"/>
              <w:right w:val="single" w:sz="4" w:space="0" w:color="auto"/>
            </w:tcBorders>
            <w:vAlign w:val="center"/>
          </w:tcPr>
          <w:p w14:paraId="03547738" w14:textId="77777777" w:rsidR="000E359B" w:rsidRPr="007438A7" w:rsidRDefault="000E359B" w:rsidP="00523E16">
            <w:pPr>
              <w:rPr>
                <w:rFonts w:cs="Tahoma"/>
                <w:sz w:val="22"/>
                <w:szCs w:val="20"/>
                <w:lang w:eastAsia="en-GB"/>
              </w:rPr>
            </w:pPr>
          </w:p>
        </w:tc>
      </w:tr>
    </w:tbl>
    <w:p w14:paraId="44A9FB0D" w14:textId="2EF58D58" w:rsidR="00246C00" w:rsidRDefault="00246C00" w:rsidP="007438A7">
      <w:pPr>
        <w:rPr>
          <w:b/>
        </w:rPr>
      </w:pPr>
    </w:p>
    <w:p w14:paraId="1D3C3639" w14:textId="77777777" w:rsidR="00246C00" w:rsidRDefault="00246C00">
      <w:pPr>
        <w:rPr>
          <w:b/>
        </w:rPr>
      </w:pPr>
      <w:r>
        <w:rPr>
          <w:b/>
        </w:rPr>
        <w:br w:type="page"/>
      </w:r>
    </w:p>
    <w:p w14:paraId="6D60A061" w14:textId="77777777" w:rsidR="000E359B" w:rsidRPr="007438A7" w:rsidRDefault="000E359B" w:rsidP="007438A7">
      <w:pPr>
        <w:rPr>
          <w:b/>
        </w:rPr>
      </w:pP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1645"/>
        <w:gridCol w:w="1472"/>
        <w:gridCol w:w="1197"/>
        <w:gridCol w:w="1105"/>
        <w:gridCol w:w="2103"/>
      </w:tblGrid>
      <w:tr w:rsidR="00F37217" w:rsidRPr="007438A7" w14:paraId="5F2061AD" w14:textId="77777777" w:rsidTr="00F37217">
        <w:trPr>
          <w:cantSplit/>
          <w:tblHeader/>
        </w:trPr>
        <w:tc>
          <w:tcPr>
            <w:tcW w:w="5000" w:type="pct"/>
            <w:gridSpan w:val="6"/>
            <w:shd w:val="clear" w:color="auto" w:fill="D0CECE"/>
            <w:vAlign w:val="bottom"/>
          </w:tcPr>
          <w:p w14:paraId="74B1AC00" w14:textId="7E40C379" w:rsidR="00F37217" w:rsidRPr="007438A7" w:rsidRDefault="00F37217" w:rsidP="007438A7">
            <w:pPr>
              <w:pStyle w:val="Heading1"/>
              <w:rPr>
                <w:color w:val="FF0000"/>
              </w:rPr>
            </w:pPr>
            <w:r w:rsidRPr="007438A7">
              <w:lastRenderedPageBreak/>
              <w:t>Section 1</w:t>
            </w:r>
            <w:r w:rsidR="00F93569" w:rsidRPr="007438A7">
              <w:t>2</w:t>
            </w:r>
            <w:r w:rsidR="000E359B">
              <w:t>.</w:t>
            </w:r>
            <w:r w:rsidRPr="007438A7">
              <w:t xml:space="preserve"> Other key people</w:t>
            </w:r>
          </w:p>
        </w:tc>
      </w:tr>
      <w:tr w:rsidR="00F37217" w:rsidRPr="007438A7" w14:paraId="3378E847" w14:textId="77777777" w:rsidTr="00F37217">
        <w:trPr>
          <w:cantSplit/>
          <w:tblHeader/>
        </w:trPr>
        <w:tc>
          <w:tcPr>
            <w:tcW w:w="5000" w:type="pct"/>
            <w:gridSpan w:val="6"/>
            <w:shd w:val="clear" w:color="auto" w:fill="FFFFFF"/>
            <w:vAlign w:val="bottom"/>
          </w:tcPr>
          <w:p w14:paraId="7850166A" w14:textId="7B6507AB" w:rsidR="00F37217" w:rsidRPr="007438A7" w:rsidRDefault="00EE23E0" w:rsidP="007438A7">
            <w:pPr>
              <w:pStyle w:val="Tableheader-left"/>
              <w:rPr>
                <w:rFonts w:cs="Tahoma"/>
                <w:b w:val="0"/>
                <w:szCs w:val="22"/>
                <w:lang w:eastAsia="en-GB"/>
              </w:rPr>
            </w:pPr>
            <w:r w:rsidRPr="007438A7">
              <w:rPr>
                <w:rFonts w:cs="Tahoma"/>
                <w:b w:val="0"/>
              </w:rPr>
              <w:t>6</w:t>
            </w:r>
            <w:r w:rsidR="003C484F" w:rsidRPr="007438A7">
              <w:rPr>
                <w:rFonts w:cs="Tahoma"/>
                <w:b w:val="0"/>
              </w:rPr>
              <w:t>4</w:t>
            </w:r>
            <w:r w:rsidRPr="007438A7">
              <w:rPr>
                <w:rFonts w:cs="Tahoma"/>
                <w:b w:val="0"/>
              </w:rPr>
              <w:t xml:space="preserve">. </w:t>
            </w:r>
            <w:r w:rsidR="00F37217" w:rsidRPr="007438A7">
              <w:rPr>
                <w:rFonts w:cs="Tahoma"/>
                <w:b w:val="0"/>
              </w:rPr>
              <w:t>Please provide contact details of any other key people you would like to bring to our attention.</w:t>
            </w:r>
          </w:p>
        </w:tc>
      </w:tr>
      <w:tr w:rsidR="00F37217" w:rsidRPr="007438A7" w14:paraId="7E61FF91"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3CABA" w14:textId="77777777" w:rsidR="00F37217" w:rsidRPr="007438A7" w:rsidRDefault="00F37217" w:rsidP="007438A7">
            <w:pPr>
              <w:spacing w:before="60" w:after="60"/>
              <w:rPr>
                <w:rFonts w:cs="Tahoma"/>
                <w:sz w:val="22"/>
                <w:szCs w:val="20"/>
                <w:lang w:eastAsia="en-GB"/>
              </w:rPr>
            </w:pPr>
            <w:r w:rsidRPr="007438A7">
              <w:rPr>
                <w:rFonts w:cs="Tahoma"/>
                <w:sz w:val="22"/>
                <w:szCs w:val="20"/>
                <w:lang w:eastAsia="en-GB"/>
              </w:rPr>
              <w:t xml:space="preserve">Name </w:t>
            </w:r>
          </w:p>
        </w:tc>
        <w:tc>
          <w:tcPr>
            <w:tcW w:w="912" w:type="pct"/>
            <w:tcBorders>
              <w:top w:val="single" w:sz="4" w:space="0" w:color="auto"/>
              <w:left w:val="nil"/>
              <w:bottom w:val="single" w:sz="4" w:space="0" w:color="auto"/>
              <w:right w:val="single" w:sz="4" w:space="0" w:color="auto"/>
            </w:tcBorders>
            <w:shd w:val="clear" w:color="auto" w:fill="auto"/>
            <w:noWrap/>
            <w:vAlign w:val="bottom"/>
            <w:hideMark/>
          </w:tcPr>
          <w:p w14:paraId="353520BB" w14:textId="77777777" w:rsidR="00F37217" w:rsidRPr="007438A7" w:rsidRDefault="00F37217" w:rsidP="007438A7">
            <w:pPr>
              <w:spacing w:before="60" w:after="60"/>
              <w:rPr>
                <w:rFonts w:cs="Tahoma"/>
                <w:sz w:val="22"/>
                <w:szCs w:val="20"/>
                <w:lang w:eastAsia="en-GB"/>
              </w:rPr>
            </w:pPr>
            <w:r w:rsidRPr="007438A7">
              <w:rPr>
                <w:rFonts w:cs="Tahoma"/>
                <w:sz w:val="22"/>
                <w:szCs w:val="20"/>
                <w:lang w:eastAsia="en-GB"/>
              </w:rPr>
              <w:t xml:space="preserve">Role </w:t>
            </w:r>
          </w:p>
        </w:tc>
        <w:tc>
          <w:tcPr>
            <w:tcW w:w="81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3573A2" w14:textId="77777777" w:rsidR="00F37217" w:rsidRPr="007438A7" w:rsidRDefault="00F37217" w:rsidP="007438A7">
            <w:pPr>
              <w:spacing w:before="60" w:after="60"/>
              <w:rPr>
                <w:rFonts w:cs="Tahoma"/>
                <w:sz w:val="22"/>
                <w:szCs w:val="20"/>
                <w:lang w:eastAsia="en-GB"/>
              </w:rPr>
            </w:pPr>
            <w:r w:rsidRPr="007438A7">
              <w:rPr>
                <w:rFonts w:cs="Tahoma"/>
                <w:sz w:val="22"/>
                <w:szCs w:val="20"/>
                <w:lang w:eastAsia="en-GB"/>
              </w:rPr>
              <w:t>Organisation</w:t>
            </w:r>
          </w:p>
        </w:tc>
        <w:tc>
          <w:tcPr>
            <w:tcW w:w="664" w:type="pct"/>
            <w:tcBorders>
              <w:top w:val="single" w:sz="4" w:space="0" w:color="auto"/>
              <w:left w:val="nil"/>
              <w:bottom w:val="single" w:sz="4" w:space="0" w:color="auto"/>
              <w:right w:val="single" w:sz="4" w:space="0" w:color="auto"/>
            </w:tcBorders>
            <w:shd w:val="clear" w:color="auto" w:fill="auto"/>
            <w:vAlign w:val="bottom"/>
          </w:tcPr>
          <w:p w14:paraId="67A1F58D" w14:textId="77777777" w:rsidR="00F37217" w:rsidRPr="007438A7" w:rsidRDefault="00F37217" w:rsidP="007438A7">
            <w:pPr>
              <w:spacing w:before="60" w:after="60"/>
              <w:rPr>
                <w:rFonts w:cs="Tahoma"/>
                <w:sz w:val="22"/>
                <w:szCs w:val="20"/>
                <w:lang w:eastAsia="en-GB"/>
              </w:rPr>
            </w:pPr>
            <w:r w:rsidRPr="007438A7">
              <w:rPr>
                <w:rFonts w:cs="Tahoma"/>
                <w:sz w:val="22"/>
                <w:szCs w:val="20"/>
                <w:lang w:eastAsia="en-GB"/>
              </w:rPr>
              <w:t>Office phone number</w:t>
            </w:r>
          </w:p>
        </w:tc>
        <w:tc>
          <w:tcPr>
            <w:tcW w:w="613" w:type="pct"/>
            <w:tcBorders>
              <w:top w:val="single" w:sz="4" w:space="0" w:color="auto"/>
              <w:left w:val="single" w:sz="4" w:space="0" w:color="auto"/>
              <w:bottom w:val="single" w:sz="4" w:space="0" w:color="auto"/>
              <w:right w:val="single" w:sz="4" w:space="0" w:color="auto"/>
            </w:tcBorders>
            <w:noWrap/>
            <w:vAlign w:val="bottom"/>
            <w:hideMark/>
          </w:tcPr>
          <w:p w14:paraId="4B560B0C" w14:textId="77777777" w:rsidR="00F37217" w:rsidRPr="007438A7" w:rsidRDefault="00F37217" w:rsidP="007438A7">
            <w:pPr>
              <w:spacing w:before="60" w:after="60"/>
              <w:rPr>
                <w:rFonts w:cs="Tahoma"/>
                <w:sz w:val="22"/>
                <w:szCs w:val="20"/>
                <w:lang w:eastAsia="en-GB"/>
              </w:rPr>
            </w:pPr>
            <w:r w:rsidRPr="007438A7">
              <w:rPr>
                <w:rFonts w:cs="Tahoma"/>
                <w:sz w:val="22"/>
                <w:szCs w:val="20"/>
                <w:lang w:eastAsia="en-GB"/>
              </w:rPr>
              <w:t>Mobile number</w:t>
            </w:r>
          </w:p>
        </w:tc>
        <w:tc>
          <w:tcPr>
            <w:tcW w:w="1166" w:type="pct"/>
            <w:tcBorders>
              <w:top w:val="single" w:sz="4" w:space="0" w:color="auto"/>
              <w:left w:val="single" w:sz="4" w:space="0" w:color="auto"/>
              <w:bottom w:val="single" w:sz="4" w:space="0" w:color="auto"/>
              <w:right w:val="single" w:sz="4" w:space="0" w:color="auto"/>
            </w:tcBorders>
            <w:vAlign w:val="bottom"/>
          </w:tcPr>
          <w:p w14:paraId="3EF2A99F" w14:textId="77777777" w:rsidR="00F37217" w:rsidRPr="007438A7" w:rsidRDefault="00F37217" w:rsidP="007438A7">
            <w:pPr>
              <w:spacing w:before="60" w:after="60"/>
              <w:rPr>
                <w:rFonts w:cs="Tahoma"/>
                <w:sz w:val="22"/>
                <w:szCs w:val="20"/>
                <w:lang w:eastAsia="en-GB"/>
              </w:rPr>
            </w:pPr>
            <w:r w:rsidRPr="007438A7">
              <w:rPr>
                <w:rFonts w:cs="Tahoma"/>
                <w:sz w:val="22"/>
                <w:szCs w:val="20"/>
                <w:lang w:eastAsia="en-GB"/>
              </w:rPr>
              <w:t>Email address</w:t>
            </w:r>
          </w:p>
        </w:tc>
      </w:tr>
      <w:tr w:rsidR="00F37217" w:rsidRPr="007438A7" w14:paraId="7FC447F9"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965078" w14:textId="77777777" w:rsidR="00F37217" w:rsidRPr="007438A7" w:rsidRDefault="00F37217"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7199C98F" w14:textId="77777777" w:rsidR="00F37217" w:rsidRPr="007438A7" w:rsidRDefault="00F37217"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3D6551B" w14:textId="77777777" w:rsidR="00F37217" w:rsidRPr="007438A7" w:rsidRDefault="00F37217"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408BC4DA" w14:textId="77777777" w:rsidR="00F37217" w:rsidRPr="007438A7" w:rsidRDefault="00F37217"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4D0BA314" w14:textId="77777777" w:rsidR="00F37217" w:rsidRPr="007438A7" w:rsidRDefault="00F37217"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527C25D5" w14:textId="77777777" w:rsidR="00F37217" w:rsidRPr="007438A7" w:rsidRDefault="00F37217" w:rsidP="007438A7">
            <w:pPr>
              <w:rPr>
                <w:rFonts w:cs="Tahoma"/>
                <w:sz w:val="22"/>
                <w:szCs w:val="20"/>
                <w:lang w:eastAsia="en-GB"/>
              </w:rPr>
            </w:pPr>
          </w:p>
        </w:tc>
      </w:tr>
      <w:tr w:rsidR="00F37217" w:rsidRPr="007438A7" w14:paraId="29F3AB93"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0A155E" w14:textId="77777777" w:rsidR="00F37217" w:rsidRPr="007438A7" w:rsidRDefault="00F37217"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25E27F02" w14:textId="77777777" w:rsidR="00F37217" w:rsidRPr="007438A7" w:rsidRDefault="00F37217"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D2F2A9E" w14:textId="77777777" w:rsidR="00F37217" w:rsidRPr="007438A7" w:rsidRDefault="00F37217"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1582E6C3" w14:textId="77777777" w:rsidR="00F37217" w:rsidRPr="007438A7" w:rsidRDefault="00F37217"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59DB87F4" w14:textId="77777777" w:rsidR="00F37217" w:rsidRPr="007438A7" w:rsidRDefault="00F37217"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55FB6F8F" w14:textId="77777777" w:rsidR="00F37217" w:rsidRPr="007438A7" w:rsidRDefault="00F37217" w:rsidP="007438A7">
            <w:pPr>
              <w:rPr>
                <w:rFonts w:cs="Tahoma"/>
                <w:sz w:val="22"/>
                <w:szCs w:val="20"/>
                <w:lang w:eastAsia="en-GB"/>
              </w:rPr>
            </w:pPr>
          </w:p>
        </w:tc>
      </w:tr>
      <w:tr w:rsidR="00F37217" w:rsidRPr="007438A7" w14:paraId="646784D3"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9EC17" w14:textId="77777777" w:rsidR="00F37217" w:rsidRPr="007438A7" w:rsidRDefault="00F37217"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0BB2DEFD" w14:textId="77777777" w:rsidR="00F37217" w:rsidRPr="007438A7" w:rsidRDefault="00F37217"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8213EF7" w14:textId="77777777" w:rsidR="00F37217" w:rsidRPr="007438A7" w:rsidRDefault="00F37217"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5E796644" w14:textId="77777777" w:rsidR="00F37217" w:rsidRPr="007438A7" w:rsidRDefault="00F37217"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7255250D" w14:textId="77777777" w:rsidR="00F37217" w:rsidRPr="007438A7" w:rsidRDefault="00F37217"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477B6892" w14:textId="77777777" w:rsidR="00F37217" w:rsidRPr="007438A7" w:rsidRDefault="00F37217" w:rsidP="007438A7">
            <w:pPr>
              <w:rPr>
                <w:rFonts w:cs="Tahoma"/>
                <w:sz w:val="22"/>
                <w:szCs w:val="20"/>
                <w:lang w:eastAsia="en-GB"/>
              </w:rPr>
            </w:pPr>
          </w:p>
        </w:tc>
      </w:tr>
      <w:tr w:rsidR="00F37217" w:rsidRPr="007438A7" w14:paraId="04169405"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5F800B" w14:textId="77777777" w:rsidR="00F37217" w:rsidRPr="007438A7" w:rsidRDefault="00F37217"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54C02DB1" w14:textId="77777777" w:rsidR="00F37217" w:rsidRPr="007438A7" w:rsidRDefault="00F37217"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BA5B757" w14:textId="77777777" w:rsidR="00F37217" w:rsidRPr="007438A7" w:rsidRDefault="00F37217"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4F776EDA" w14:textId="77777777" w:rsidR="00F37217" w:rsidRPr="007438A7" w:rsidRDefault="00F37217"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33E490EA" w14:textId="77777777" w:rsidR="00F37217" w:rsidRPr="007438A7" w:rsidRDefault="00F37217"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6298342D" w14:textId="77777777" w:rsidR="00F37217" w:rsidRPr="007438A7" w:rsidRDefault="00F37217" w:rsidP="007438A7">
            <w:pPr>
              <w:rPr>
                <w:rFonts w:cs="Tahoma"/>
                <w:sz w:val="22"/>
                <w:szCs w:val="20"/>
                <w:lang w:eastAsia="en-GB"/>
              </w:rPr>
            </w:pPr>
          </w:p>
        </w:tc>
      </w:tr>
      <w:tr w:rsidR="00F37217" w:rsidRPr="007438A7" w14:paraId="2C34D243"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925FB" w14:textId="77777777" w:rsidR="00F37217" w:rsidRPr="007438A7" w:rsidRDefault="00F37217"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387307CB" w14:textId="77777777" w:rsidR="00F37217" w:rsidRPr="007438A7" w:rsidRDefault="00F37217"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2FFEC918" w14:textId="77777777" w:rsidR="00F37217" w:rsidRPr="007438A7" w:rsidRDefault="00F37217"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5C756918" w14:textId="77777777" w:rsidR="00F37217" w:rsidRPr="007438A7" w:rsidRDefault="00F37217"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1F4DB395" w14:textId="77777777" w:rsidR="00F37217" w:rsidRPr="007438A7" w:rsidRDefault="00F37217"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02EF2A42" w14:textId="77777777" w:rsidR="00F37217" w:rsidRPr="007438A7" w:rsidRDefault="00F37217" w:rsidP="007438A7">
            <w:pPr>
              <w:rPr>
                <w:rFonts w:cs="Tahoma"/>
                <w:sz w:val="22"/>
                <w:szCs w:val="20"/>
                <w:lang w:eastAsia="en-GB"/>
              </w:rPr>
            </w:pPr>
          </w:p>
        </w:tc>
      </w:tr>
      <w:tr w:rsidR="00F37217" w:rsidRPr="007438A7" w14:paraId="2B048C7F"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73153C" w14:textId="77777777" w:rsidR="00F37217" w:rsidRPr="007438A7" w:rsidRDefault="00F37217"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37024E74" w14:textId="77777777" w:rsidR="00F37217" w:rsidRPr="007438A7" w:rsidRDefault="00F37217"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E887FB2" w14:textId="77777777" w:rsidR="00F37217" w:rsidRPr="007438A7" w:rsidRDefault="00F37217"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0597C6E1" w14:textId="77777777" w:rsidR="00F37217" w:rsidRPr="007438A7" w:rsidRDefault="00F37217"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2AB558EA" w14:textId="77777777" w:rsidR="00F37217" w:rsidRPr="007438A7" w:rsidRDefault="00F37217"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0A20E52C" w14:textId="77777777" w:rsidR="00F37217" w:rsidRPr="007438A7" w:rsidRDefault="00F37217" w:rsidP="007438A7">
            <w:pPr>
              <w:rPr>
                <w:rFonts w:cs="Tahoma"/>
                <w:sz w:val="22"/>
                <w:szCs w:val="20"/>
                <w:lang w:eastAsia="en-GB"/>
              </w:rPr>
            </w:pPr>
          </w:p>
        </w:tc>
      </w:tr>
      <w:tr w:rsidR="00F37217" w:rsidRPr="007438A7" w14:paraId="23D15AA2"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EB0DC" w14:textId="77777777" w:rsidR="00F37217" w:rsidRPr="007438A7" w:rsidRDefault="00F37217"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4523E820" w14:textId="77777777" w:rsidR="00F37217" w:rsidRPr="007438A7" w:rsidRDefault="00F37217"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D8CE54D" w14:textId="77777777" w:rsidR="00F37217" w:rsidRPr="007438A7" w:rsidRDefault="00F37217"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71456DFF" w14:textId="77777777" w:rsidR="00F37217" w:rsidRPr="007438A7" w:rsidRDefault="00F37217"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0F99C43A" w14:textId="77777777" w:rsidR="00F37217" w:rsidRPr="007438A7" w:rsidRDefault="00F37217"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1909B0D3" w14:textId="77777777" w:rsidR="00F37217" w:rsidRPr="007438A7" w:rsidRDefault="00F37217" w:rsidP="007438A7">
            <w:pPr>
              <w:rPr>
                <w:rFonts w:cs="Tahoma"/>
                <w:sz w:val="22"/>
                <w:szCs w:val="20"/>
                <w:lang w:eastAsia="en-GB"/>
              </w:rPr>
            </w:pPr>
          </w:p>
        </w:tc>
      </w:tr>
      <w:tr w:rsidR="00F37217" w:rsidRPr="007438A7" w14:paraId="180B8AD8"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8EB35F" w14:textId="77777777" w:rsidR="00F37217" w:rsidRPr="007438A7" w:rsidRDefault="00F37217"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4A841808" w14:textId="77777777" w:rsidR="00F37217" w:rsidRPr="007438A7" w:rsidRDefault="00F37217"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89AC08D" w14:textId="77777777" w:rsidR="00F37217" w:rsidRPr="007438A7" w:rsidRDefault="00F37217"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73D9AC4C" w14:textId="77777777" w:rsidR="00F37217" w:rsidRPr="007438A7" w:rsidRDefault="00F37217"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00B3DFF7" w14:textId="77777777" w:rsidR="00F37217" w:rsidRPr="007438A7" w:rsidRDefault="00F37217"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0FA3C00E" w14:textId="77777777" w:rsidR="00F37217" w:rsidRPr="007438A7" w:rsidRDefault="00F37217" w:rsidP="007438A7">
            <w:pPr>
              <w:rPr>
                <w:rFonts w:cs="Tahoma"/>
                <w:sz w:val="22"/>
                <w:szCs w:val="20"/>
                <w:lang w:eastAsia="en-GB"/>
              </w:rPr>
            </w:pPr>
          </w:p>
        </w:tc>
      </w:tr>
      <w:tr w:rsidR="00F37217" w:rsidRPr="007438A7" w14:paraId="12A89EC1"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DA3077" w14:textId="77777777" w:rsidR="00F37217" w:rsidRPr="007438A7" w:rsidRDefault="00F37217"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0681F29A" w14:textId="77777777" w:rsidR="00F37217" w:rsidRPr="007438A7" w:rsidRDefault="00F37217"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244C3F7" w14:textId="77777777" w:rsidR="00F37217" w:rsidRPr="007438A7" w:rsidRDefault="00F37217"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631EBDE5" w14:textId="77777777" w:rsidR="00F37217" w:rsidRPr="007438A7" w:rsidRDefault="00F37217"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2D67F693" w14:textId="77777777" w:rsidR="00F37217" w:rsidRPr="007438A7" w:rsidRDefault="00F37217"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086B2CF6" w14:textId="77777777" w:rsidR="00F37217" w:rsidRPr="007438A7" w:rsidRDefault="00F37217" w:rsidP="007438A7">
            <w:pPr>
              <w:rPr>
                <w:rFonts w:cs="Tahoma"/>
                <w:sz w:val="22"/>
                <w:szCs w:val="20"/>
                <w:lang w:eastAsia="en-GB"/>
              </w:rPr>
            </w:pPr>
          </w:p>
        </w:tc>
      </w:tr>
      <w:tr w:rsidR="00246C00" w:rsidRPr="007438A7" w14:paraId="532094F7"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2DC05" w14:textId="77777777" w:rsidR="00246C00" w:rsidRPr="007438A7" w:rsidRDefault="00246C00"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5ECF76E5" w14:textId="77777777" w:rsidR="00246C00" w:rsidRPr="007438A7" w:rsidRDefault="00246C00"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811092E" w14:textId="77777777" w:rsidR="00246C00" w:rsidRPr="007438A7" w:rsidRDefault="00246C00"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209A0952" w14:textId="77777777" w:rsidR="00246C00" w:rsidRPr="007438A7" w:rsidRDefault="00246C00"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50645FF0" w14:textId="77777777" w:rsidR="00246C00" w:rsidRPr="007438A7" w:rsidRDefault="00246C00"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35C1492A" w14:textId="77777777" w:rsidR="00246C00" w:rsidRPr="007438A7" w:rsidRDefault="00246C00" w:rsidP="007438A7">
            <w:pPr>
              <w:rPr>
                <w:rFonts w:cs="Tahoma"/>
                <w:sz w:val="22"/>
                <w:szCs w:val="20"/>
                <w:lang w:eastAsia="en-GB"/>
              </w:rPr>
            </w:pPr>
          </w:p>
        </w:tc>
      </w:tr>
      <w:tr w:rsidR="00246C00" w:rsidRPr="007438A7" w14:paraId="7C0897B8"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FF1839" w14:textId="77777777" w:rsidR="00246C00" w:rsidRPr="007438A7" w:rsidRDefault="00246C00"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0250ECAC" w14:textId="77777777" w:rsidR="00246C00" w:rsidRPr="007438A7" w:rsidRDefault="00246C00"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5942B2B" w14:textId="77777777" w:rsidR="00246C00" w:rsidRPr="007438A7" w:rsidRDefault="00246C00"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504902AA" w14:textId="77777777" w:rsidR="00246C00" w:rsidRPr="007438A7" w:rsidRDefault="00246C00"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1BF80FD9" w14:textId="77777777" w:rsidR="00246C00" w:rsidRPr="007438A7" w:rsidRDefault="00246C00"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1684B460" w14:textId="77777777" w:rsidR="00246C00" w:rsidRPr="007438A7" w:rsidRDefault="00246C00" w:rsidP="007438A7">
            <w:pPr>
              <w:rPr>
                <w:rFonts w:cs="Tahoma"/>
                <w:sz w:val="22"/>
                <w:szCs w:val="20"/>
                <w:lang w:eastAsia="en-GB"/>
              </w:rPr>
            </w:pPr>
          </w:p>
        </w:tc>
      </w:tr>
      <w:tr w:rsidR="00246C00" w:rsidRPr="007438A7" w14:paraId="545F1B9B"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300A27" w14:textId="77777777" w:rsidR="00246C00" w:rsidRPr="007438A7" w:rsidRDefault="00246C00"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23025369" w14:textId="77777777" w:rsidR="00246C00" w:rsidRPr="007438A7" w:rsidRDefault="00246C00"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2B46A36F" w14:textId="77777777" w:rsidR="00246C00" w:rsidRPr="007438A7" w:rsidRDefault="00246C00"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4FF8AD51" w14:textId="77777777" w:rsidR="00246C00" w:rsidRPr="007438A7" w:rsidRDefault="00246C00"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121DEE05" w14:textId="77777777" w:rsidR="00246C00" w:rsidRPr="007438A7" w:rsidRDefault="00246C00"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2140F762" w14:textId="77777777" w:rsidR="00246C00" w:rsidRPr="007438A7" w:rsidRDefault="00246C00" w:rsidP="007438A7">
            <w:pPr>
              <w:rPr>
                <w:rFonts w:cs="Tahoma"/>
                <w:sz w:val="22"/>
                <w:szCs w:val="20"/>
                <w:lang w:eastAsia="en-GB"/>
              </w:rPr>
            </w:pPr>
          </w:p>
        </w:tc>
      </w:tr>
      <w:tr w:rsidR="00246C00" w:rsidRPr="007438A7" w14:paraId="0ACBA4D9"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C71FA" w14:textId="77777777" w:rsidR="00246C00" w:rsidRPr="007438A7" w:rsidRDefault="00246C00"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569D5A10" w14:textId="77777777" w:rsidR="00246C00" w:rsidRPr="007438A7" w:rsidRDefault="00246C00"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D94F446" w14:textId="77777777" w:rsidR="00246C00" w:rsidRPr="007438A7" w:rsidRDefault="00246C00"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066C00D1" w14:textId="77777777" w:rsidR="00246C00" w:rsidRPr="007438A7" w:rsidRDefault="00246C00"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78680E3D" w14:textId="77777777" w:rsidR="00246C00" w:rsidRPr="007438A7" w:rsidRDefault="00246C00"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4AF742D4" w14:textId="77777777" w:rsidR="00246C00" w:rsidRPr="007438A7" w:rsidRDefault="00246C00" w:rsidP="007438A7">
            <w:pPr>
              <w:rPr>
                <w:rFonts w:cs="Tahoma"/>
                <w:sz w:val="22"/>
                <w:szCs w:val="20"/>
                <w:lang w:eastAsia="en-GB"/>
              </w:rPr>
            </w:pPr>
          </w:p>
        </w:tc>
      </w:tr>
      <w:tr w:rsidR="00246C00" w:rsidRPr="007438A7" w14:paraId="11613EEF"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05EEEA" w14:textId="77777777" w:rsidR="00246C00" w:rsidRPr="007438A7" w:rsidRDefault="00246C00"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72AB304A" w14:textId="77777777" w:rsidR="00246C00" w:rsidRPr="007438A7" w:rsidRDefault="00246C00"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2C688A4F" w14:textId="77777777" w:rsidR="00246C00" w:rsidRPr="007438A7" w:rsidRDefault="00246C00"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418EC341" w14:textId="77777777" w:rsidR="00246C00" w:rsidRPr="007438A7" w:rsidRDefault="00246C00"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1CE56431" w14:textId="77777777" w:rsidR="00246C00" w:rsidRPr="007438A7" w:rsidRDefault="00246C00"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27415B88" w14:textId="77777777" w:rsidR="00246C00" w:rsidRPr="007438A7" w:rsidRDefault="00246C00" w:rsidP="007438A7">
            <w:pPr>
              <w:rPr>
                <w:rFonts w:cs="Tahoma"/>
                <w:sz w:val="22"/>
                <w:szCs w:val="20"/>
                <w:lang w:eastAsia="en-GB"/>
              </w:rPr>
            </w:pPr>
          </w:p>
        </w:tc>
      </w:tr>
      <w:tr w:rsidR="00246C00" w:rsidRPr="007438A7" w14:paraId="512FEEA3"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8C6AE" w14:textId="77777777" w:rsidR="00246C00" w:rsidRPr="007438A7" w:rsidRDefault="00246C00"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137AD8B1" w14:textId="77777777" w:rsidR="00246C00" w:rsidRPr="007438A7" w:rsidRDefault="00246C00"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AD7C76E" w14:textId="77777777" w:rsidR="00246C00" w:rsidRPr="007438A7" w:rsidRDefault="00246C00"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730AAB96" w14:textId="77777777" w:rsidR="00246C00" w:rsidRPr="007438A7" w:rsidRDefault="00246C00"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7B659798" w14:textId="77777777" w:rsidR="00246C00" w:rsidRPr="007438A7" w:rsidRDefault="00246C00"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03759709" w14:textId="77777777" w:rsidR="00246C00" w:rsidRPr="007438A7" w:rsidRDefault="00246C00" w:rsidP="007438A7">
            <w:pPr>
              <w:rPr>
                <w:rFonts w:cs="Tahoma"/>
                <w:sz w:val="22"/>
                <w:szCs w:val="20"/>
                <w:lang w:eastAsia="en-GB"/>
              </w:rPr>
            </w:pPr>
          </w:p>
        </w:tc>
      </w:tr>
      <w:tr w:rsidR="00246C00" w:rsidRPr="007438A7" w14:paraId="6D907F52"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BB657D" w14:textId="77777777" w:rsidR="00246C00" w:rsidRPr="007438A7" w:rsidRDefault="00246C00"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72313F77" w14:textId="77777777" w:rsidR="00246C00" w:rsidRPr="007438A7" w:rsidRDefault="00246C00"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65CB2A0" w14:textId="77777777" w:rsidR="00246C00" w:rsidRPr="007438A7" w:rsidRDefault="00246C00"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0D3D860F" w14:textId="77777777" w:rsidR="00246C00" w:rsidRPr="007438A7" w:rsidRDefault="00246C00"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0C4CB070" w14:textId="77777777" w:rsidR="00246C00" w:rsidRPr="007438A7" w:rsidRDefault="00246C00"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75197AFF" w14:textId="77777777" w:rsidR="00246C00" w:rsidRPr="007438A7" w:rsidRDefault="00246C00" w:rsidP="007438A7">
            <w:pPr>
              <w:rPr>
                <w:rFonts w:cs="Tahoma"/>
                <w:sz w:val="22"/>
                <w:szCs w:val="20"/>
                <w:lang w:eastAsia="en-GB"/>
              </w:rPr>
            </w:pPr>
          </w:p>
        </w:tc>
      </w:tr>
      <w:tr w:rsidR="00246C00" w:rsidRPr="007438A7" w14:paraId="2A25760E"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8D075" w14:textId="77777777" w:rsidR="00246C00" w:rsidRPr="007438A7" w:rsidRDefault="00246C00"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5641F916" w14:textId="77777777" w:rsidR="00246C00" w:rsidRPr="007438A7" w:rsidRDefault="00246C00"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BFDA000" w14:textId="77777777" w:rsidR="00246C00" w:rsidRPr="007438A7" w:rsidRDefault="00246C00"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0BF00621" w14:textId="77777777" w:rsidR="00246C00" w:rsidRPr="007438A7" w:rsidRDefault="00246C00"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1227E992" w14:textId="77777777" w:rsidR="00246C00" w:rsidRPr="007438A7" w:rsidRDefault="00246C00"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203847C1" w14:textId="77777777" w:rsidR="00246C00" w:rsidRPr="007438A7" w:rsidRDefault="00246C00" w:rsidP="007438A7">
            <w:pPr>
              <w:rPr>
                <w:rFonts w:cs="Tahoma"/>
                <w:sz w:val="22"/>
                <w:szCs w:val="20"/>
                <w:lang w:eastAsia="en-GB"/>
              </w:rPr>
            </w:pPr>
          </w:p>
        </w:tc>
      </w:tr>
      <w:tr w:rsidR="00F37217" w:rsidRPr="007438A7" w14:paraId="7CDCD3BE" w14:textId="77777777" w:rsidTr="002E5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DF0D3B" w14:textId="77777777" w:rsidR="00F37217" w:rsidRPr="007438A7" w:rsidRDefault="00F37217" w:rsidP="007438A7">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2D0B7656" w14:textId="77777777" w:rsidR="00F37217" w:rsidRPr="007438A7" w:rsidRDefault="00F37217" w:rsidP="007438A7">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2BC79C48" w14:textId="77777777" w:rsidR="00F37217" w:rsidRPr="007438A7" w:rsidRDefault="00F37217" w:rsidP="007438A7">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23C3443C" w14:textId="77777777" w:rsidR="00F37217" w:rsidRPr="007438A7" w:rsidRDefault="00F37217" w:rsidP="007438A7">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151D6F9E" w14:textId="77777777" w:rsidR="00F37217" w:rsidRPr="007438A7" w:rsidRDefault="00F37217" w:rsidP="007438A7">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254FAE42" w14:textId="77777777" w:rsidR="00F37217" w:rsidRPr="007438A7" w:rsidRDefault="00F37217" w:rsidP="007438A7">
            <w:pPr>
              <w:rPr>
                <w:rFonts w:cs="Tahoma"/>
                <w:sz w:val="22"/>
                <w:szCs w:val="20"/>
                <w:lang w:eastAsia="en-GB"/>
              </w:rPr>
            </w:pPr>
          </w:p>
        </w:tc>
      </w:tr>
    </w:tbl>
    <w:p w14:paraId="3EB421F3" w14:textId="77777777" w:rsidR="00FB51B8" w:rsidRPr="007438A7" w:rsidRDefault="00FB51B8" w:rsidP="007438A7"/>
    <w:p w14:paraId="4FEC4BB6" w14:textId="77777777" w:rsidR="00F37217" w:rsidRDefault="00F37217" w:rsidP="007438A7">
      <w:pPr>
        <w:rPr>
          <w:b/>
          <w:bCs/>
        </w:rPr>
      </w:pPr>
      <w:r w:rsidRPr="007438A7">
        <w:rPr>
          <w:b/>
          <w:bCs/>
        </w:rPr>
        <w:t xml:space="preserve">Please </w:t>
      </w:r>
      <w:proofErr w:type="gramStart"/>
      <w:r w:rsidRPr="007438A7">
        <w:rPr>
          <w:b/>
          <w:bCs/>
        </w:rPr>
        <w:t>continue on</w:t>
      </w:r>
      <w:proofErr w:type="gramEnd"/>
      <w:r w:rsidRPr="007438A7">
        <w:rPr>
          <w:b/>
          <w:bCs/>
        </w:rPr>
        <w:t xml:space="preserve"> an additional copy of this sheet if required.</w:t>
      </w:r>
    </w:p>
    <w:p w14:paraId="3037557B" w14:textId="2BE77919" w:rsidR="00246C00" w:rsidRDefault="00246C00">
      <w:pPr>
        <w:rPr>
          <w:b/>
          <w:bCs/>
        </w:rPr>
      </w:pPr>
      <w:r>
        <w:rPr>
          <w:b/>
          <w:bCs/>
        </w:rPr>
        <w:br w:type="page"/>
      </w:r>
    </w:p>
    <w:p w14:paraId="6A1D7A4A" w14:textId="77777777" w:rsidR="000E359B" w:rsidRDefault="000E359B" w:rsidP="007438A7">
      <w:pPr>
        <w:rPr>
          <w:b/>
          <w:bCs/>
        </w:rPr>
      </w:pPr>
    </w:p>
    <w:p w14:paraId="6EF7E3EB" w14:textId="77777777" w:rsidR="000E359B" w:rsidRDefault="000E359B" w:rsidP="007438A7">
      <w:pPr>
        <w:rPr>
          <w:b/>
          <w:bCs/>
        </w:rPr>
      </w:pPr>
    </w:p>
    <w:tbl>
      <w:tblPr>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1645"/>
        <w:gridCol w:w="1472"/>
        <w:gridCol w:w="1197"/>
        <w:gridCol w:w="1105"/>
        <w:gridCol w:w="2103"/>
      </w:tblGrid>
      <w:tr w:rsidR="000E359B" w:rsidRPr="007438A7" w14:paraId="051D2FE3" w14:textId="77777777" w:rsidTr="00523E16">
        <w:trPr>
          <w:cantSplit/>
          <w:tblHeader/>
        </w:trPr>
        <w:tc>
          <w:tcPr>
            <w:tcW w:w="5000" w:type="pct"/>
            <w:gridSpan w:val="6"/>
            <w:shd w:val="clear" w:color="auto" w:fill="D0CECE"/>
            <w:vAlign w:val="bottom"/>
          </w:tcPr>
          <w:p w14:paraId="26863147" w14:textId="1AA63168" w:rsidR="000E359B" w:rsidRPr="007438A7" w:rsidRDefault="000E359B" w:rsidP="00523E16">
            <w:pPr>
              <w:pStyle w:val="Heading1"/>
              <w:rPr>
                <w:color w:val="FF0000"/>
              </w:rPr>
            </w:pPr>
            <w:r w:rsidRPr="007438A7">
              <w:t>Section 12</w:t>
            </w:r>
            <w:r>
              <w:t xml:space="preserve"> continued.</w:t>
            </w:r>
            <w:r w:rsidRPr="007438A7">
              <w:t xml:space="preserve"> Other key people</w:t>
            </w:r>
          </w:p>
        </w:tc>
      </w:tr>
      <w:tr w:rsidR="000E359B" w:rsidRPr="007438A7" w14:paraId="5420485A"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86860" w14:textId="77777777" w:rsidR="000E359B" w:rsidRPr="007438A7" w:rsidRDefault="000E359B" w:rsidP="00523E16">
            <w:pPr>
              <w:spacing w:before="60" w:after="60"/>
              <w:rPr>
                <w:rFonts w:cs="Tahoma"/>
                <w:sz w:val="22"/>
                <w:szCs w:val="20"/>
                <w:lang w:eastAsia="en-GB"/>
              </w:rPr>
            </w:pPr>
            <w:r w:rsidRPr="007438A7">
              <w:rPr>
                <w:rFonts w:cs="Tahoma"/>
                <w:sz w:val="22"/>
                <w:szCs w:val="20"/>
                <w:lang w:eastAsia="en-GB"/>
              </w:rPr>
              <w:t xml:space="preserve">Name </w:t>
            </w:r>
          </w:p>
        </w:tc>
        <w:tc>
          <w:tcPr>
            <w:tcW w:w="912" w:type="pct"/>
            <w:tcBorders>
              <w:top w:val="single" w:sz="4" w:space="0" w:color="auto"/>
              <w:left w:val="nil"/>
              <w:bottom w:val="single" w:sz="4" w:space="0" w:color="auto"/>
              <w:right w:val="single" w:sz="4" w:space="0" w:color="auto"/>
            </w:tcBorders>
            <w:shd w:val="clear" w:color="auto" w:fill="auto"/>
            <w:noWrap/>
            <w:vAlign w:val="bottom"/>
            <w:hideMark/>
          </w:tcPr>
          <w:p w14:paraId="2D39143A" w14:textId="77777777" w:rsidR="000E359B" w:rsidRPr="007438A7" w:rsidRDefault="000E359B" w:rsidP="00523E16">
            <w:pPr>
              <w:spacing w:before="60" w:after="60"/>
              <w:rPr>
                <w:rFonts w:cs="Tahoma"/>
                <w:sz w:val="22"/>
                <w:szCs w:val="20"/>
                <w:lang w:eastAsia="en-GB"/>
              </w:rPr>
            </w:pPr>
            <w:r w:rsidRPr="007438A7">
              <w:rPr>
                <w:rFonts w:cs="Tahoma"/>
                <w:sz w:val="22"/>
                <w:szCs w:val="20"/>
                <w:lang w:eastAsia="en-GB"/>
              </w:rPr>
              <w:t xml:space="preserve">Role </w:t>
            </w:r>
          </w:p>
        </w:tc>
        <w:tc>
          <w:tcPr>
            <w:tcW w:w="81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C9B763" w14:textId="77777777" w:rsidR="000E359B" w:rsidRPr="007438A7" w:rsidRDefault="000E359B" w:rsidP="00523E16">
            <w:pPr>
              <w:spacing w:before="60" w:after="60"/>
              <w:rPr>
                <w:rFonts w:cs="Tahoma"/>
                <w:sz w:val="22"/>
                <w:szCs w:val="20"/>
                <w:lang w:eastAsia="en-GB"/>
              </w:rPr>
            </w:pPr>
            <w:r w:rsidRPr="007438A7">
              <w:rPr>
                <w:rFonts w:cs="Tahoma"/>
                <w:sz w:val="22"/>
                <w:szCs w:val="20"/>
                <w:lang w:eastAsia="en-GB"/>
              </w:rPr>
              <w:t>Organisation</w:t>
            </w:r>
          </w:p>
        </w:tc>
        <w:tc>
          <w:tcPr>
            <w:tcW w:w="664" w:type="pct"/>
            <w:tcBorders>
              <w:top w:val="single" w:sz="4" w:space="0" w:color="auto"/>
              <w:left w:val="nil"/>
              <w:bottom w:val="single" w:sz="4" w:space="0" w:color="auto"/>
              <w:right w:val="single" w:sz="4" w:space="0" w:color="auto"/>
            </w:tcBorders>
            <w:shd w:val="clear" w:color="auto" w:fill="auto"/>
            <w:vAlign w:val="bottom"/>
          </w:tcPr>
          <w:p w14:paraId="328CFAED" w14:textId="77777777" w:rsidR="000E359B" w:rsidRPr="007438A7" w:rsidRDefault="000E359B" w:rsidP="00523E16">
            <w:pPr>
              <w:spacing w:before="60" w:after="60"/>
              <w:rPr>
                <w:rFonts w:cs="Tahoma"/>
                <w:sz w:val="22"/>
                <w:szCs w:val="20"/>
                <w:lang w:eastAsia="en-GB"/>
              </w:rPr>
            </w:pPr>
            <w:r w:rsidRPr="007438A7">
              <w:rPr>
                <w:rFonts w:cs="Tahoma"/>
                <w:sz w:val="22"/>
                <w:szCs w:val="20"/>
                <w:lang w:eastAsia="en-GB"/>
              </w:rPr>
              <w:t>Office phone number</w:t>
            </w:r>
          </w:p>
        </w:tc>
        <w:tc>
          <w:tcPr>
            <w:tcW w:w="613" w:type="pct"/>
            <w:tcBorders>
              <w:top w:val="single" w:sz="4" w:space="0" w:color="auto"/>
              <w:left w:val="single" w:sz="4" w:space="0" w:color="auto"/>
              <w:bottom w:val="single" w:sz="4" w:space="0" w:color="auto"/>
              <w:right w:val="single" w:sz="4" w:space="0" w:color="auto"/>
            </w:tcBorders>
            <w:noWrap/>
            <w:vAlign w:val="bottom"/>
            <w:hideMark/>
          </w:tcPr>
          <w:p w14:paraId="65832526" w14:textId="77777777" w:rsidR="000E359B" w:rsidRPr="007438A7" w:rsidRDefault="000E359B" w:rsidP="00523E16">
            <w:pPr>
              <w:spacing w:before="60" w:after="60"/>
              <w:rPr>
                <w:rFonts w:cs="Tahoma"/>
                <w:sz w:val="22"/>
                <w:szCs w:val="20"/>
                <w:lang w:eastAsia="en-GB"/>
              </w:rPr>
            </w:pPr>
            <w:r w:rsidRPr="007438A7">
              <w:rPr>
                <w:rFonts w:cs="Tahoma"/>
                <w:sz w:val="22"/>
                <w:szCs w:val="20"/>
                <w:lang w:eastAsia="en-GB"/>
              </w:rPr>
              <w:t>Mobile number</w:t>
            </w:r>
          </w:p>
        </w:tc>
        <w:tc>
          <w:tcPr>
            <w:tcW w:w="1166" w:type="pct"/>
            <w:tcBorders>
              <w:top w:val="single" w:sz="4" w:space="0" w:color="auto"/>
              <w:left w:val="single" w:sz="4" w:space="0" w:color="auto"/>
              <w:bottom w:val="single" w:sz="4" w:space="0" w:color="auto"/>
              <w:right w:val="single" w:sz="4" w:space="0" w:color="auto"/>
            </w:tcBorders>
            <w:vAlign w:val="bottom"/>
          </w:tcPr>
          <w:p w14:paraId="7335057C" w14:textId="77777777" w:rsidR="000E359B" w:rsidRPr="007438A7" w:rsidRDefault="000E359B" w:rsidP="00523E16">
            <w:pPr>
              <w:spacing w:before="60" w:after="60"/>
              <w:rPr>
                <w:rFonts w:cs="Tahoma"/>
                <w:sz w:val="22"/>
                <w:szCs w:val="20"/>
                <w:lang w:eastAsia="en-GB"/>
              </w:rPr>
            </w:pPr>
            <w:r w:rsidRPr="007438A7">
              <w:rPr>
                <w:rFonts w:cs="Tahoma"/>
                <w:sz w:val="22"/>
                <w:szCs w:val="20"/>
                <w:lang w:eastAsia="en-GB"/>
              </w:rPr>
              <w:t>Email address</w:t>
            </w:r>
          </w:p>
        </w:tc>
      </w:tr>
      <w:tr w:rsidR="000E359B" w:rsidRPr="007438A7" w14:paraId="218F150B"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48A85" w14:textId="77777777" w:rsidR="000E359B" w:rsidRPr="007438A7" w:rsidRDefault="000E359B"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78C30ABF" w14:textId="77777777" w:rsidR="000E359B" w:rsidRPr="007438A7" w:rsidRDefault="000E359B"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D803A18" w14:textId="77777777" w:rsidR="000E359B" w:rsidRPr="007438A7" w:rsidRDefault="000E359B"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6B419C88" w14:textId="77777777" w:rsidR="000E359B" w:rsidRPr="007438A7" w:rsidRDefault="000E359B"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4F1F0A50" w14:textId="77777777" w:rsidR="000E359B" w:rsidRPr="007438A7" w:rsidRDefault="000E359B"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74DB711B" w14:textId="77777777" w:rsidR="000E359B" w:rsidRPr="007438A7" w:rsidRDefault="000E359B" w:rsidP="00523E16">
            <w:pPr>
              <w:rPr>
                <w:rFonts w:cs="Tahoma"/>
                <w:sz w:val="22"/>
                <w:szCs w:val="20"/>
                <w:lang w:eastAsia="en-GB"/>
              </w:rPr>
            </w:pPr>
          </w:p>
        </w:tc>
      </w:tr>
      <w:tr w:rsidR="000E359B" w:rsidRPr="007438A7" w14:paraId="2BCFDB0A"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2700C5" w14:textId="77777777" w:rsidR="000E359B" w:rsidRPr="007438A7" w:rsidRDefault="000E359B"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38553AC4" w14:textId="77777777" w:rsidR="000E359B" w:rsidRPr="007438A7" w:rsidRDefault="000E359B"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8BC49B2" w14:textId="77777777" w:rsidR="000E359B" w:rsidRPr="007438A7" w:rsidRDefault="000E359B"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2A63F8FF" w14:textId="77777777" w:rsidR="000E359B" w:rsidRPr="007438A7" w:rsidRDefault="000E359B"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5854257A" w14:textId="77777777" w:rsidR="000E359B" w:rsidRPr="007438A7" w:rsidRDefault="000E359B"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2F2EA72B" w14:textId="77777777" w:rsidR="000E359B" w:rsidRPr="007438A7" w:rsidRDefault="000E359B" w:rsidP="00523E16">
            <w:pPr>
              <w:rPr>
                <w:rFonts w:cs="Tahoma"/>
                <w:sz w:val="22"/>
                <w:szCs w:val="20"/>
                <w:lang w:eastAsia="en-GB"/>
              </w:rPr>
            </w:pPr>
          </w:p>
        </w:tc>
      </w:tr>
      <w:tr w:rsidR="000E359B" w:rsidRPr="007438A7" w14:paraId="6FA4953A"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2CDDF" w14:textId="77777777" w:rsidR="000E359B" w:rsidRPr="007438A7" w:rsidRDefault="000E359B"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4C70C98A" w14:textId="77777777" w:rsidR="000E359B" w:rsidRPr="007438A7" w:rsidRDefault="000E359B"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DF091B2" w14:textId="77777777" w:rsidR="000E359B" w:rsidRPr="007438A7" w:rsidRDefault="000E359B"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311215FC" w14:textId="77777777" w:rsidR="000E359B" w:rsidRPr="007438A7" w:rsidRDefault="000E359B"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1DE2207E" w14:textId="77777777" w:rsidR="000E359B" w:rsidRPr="007438A7" w:rsidRDefault="000E359B"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0705413E" w14:textId="77777777" w:rsidR="000E359B" w:rsidRPr="007438A7" w:rsidRDefault="000E359B" w:rsidP="00523E16">
            <w:pPr>
              <w:rPr>
                <w:rFonts w:cs="Tahoma"/>
                <w:sz w:val="22"/>
                <w:szCs w:val="20"/>
                <w:lang w:eastAsia="en-GB"/>
              </w:rPr>
            </w:pPr>
          </w:p>
        </w:tc>
      </w:tr>
      <w:tr w:rsidR="000E359B" w:rsidRPr="007438A7" w14:paraId="02F5243D"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DCAA2" w14:textId="77777777" w:rsidR="000E359B" w:rsidRPr="007438A7" w:rsidRDefault="000E359B"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7E53665D" w14:textId="77777777" w:rsidR="000E359B" w:rsidRPr="007438A7" w:rsidRDefault="000E359B"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08B02DB" w14:textId="77777777" w:rsidR="000E359B" w:rsidRPr="007438A7" w:rsidRDefault="000E359B"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4FF97C2D" w14:textId="77777777" w:rsidR="000E359B" w:rsidRPr="007438A7" w:rsidRDefault="000E359B"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311DA46A" w14:textId="77777777" w:rsidR="000E359B" w:rsidRPr="007438A7" w:rsidRDefault="000E359B"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593936B8" w14:textId="77777777" w:rsidR="000E359B" w:rsidRPr="007438A7" w:rsidRDefault="000E359B" w:rsidP="00523E16">
            <w:pPr>
              <w:rPr>
                <w:rFonts w:cs="Tahoma"/>
                <w:sz w:val="22"/>
                <w:szCs w:val="20"/>
                <w:lang w:eastAsia="en-GB"/>
              </w:rPr>
            </w:pPr>
          </w:p>
        </w:tc>
      </w:tr>
      <w:tr w:rsidR="000E359B" w:rsidRPr="007438A7" w14:paraId="0399ABE6"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BE126" w14:textId="77777777" w:rsidR="000E359B" w:rsidRPr="007438A7" w:rsidRDefault="000E359B"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58792FFE" w14:textId="77777777" w:rsidR="000E359B" w:rsidRPr="007438A7" w:rsidRDefault="000E359B"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C33152A" w14:textId="77777777" w:rsidR="000E359B" w:rsidRPr="007438A7" w:rsidRDefault="000E359B"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0EBFC9B2" w14:textId="77777777" w:rsidR="000E359B" w:rsidRPr="007438A7" w:rsidRDefault="000E359B"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6EA9788B" w14:textId="77777777" w:rsidR="000E359B" w:rsidRPr="007438A7" w:rsidRDefault="000E359B"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76826640" w14:textId="77777777" w:rsidR="000E359B" w:rsidRPr="007438A7" w:rsidRDefault="000E359B" w:rsidP="00523E16">
            <w:pPr>
              <w:rPr>
                <w:rFonts w:cs="Tahoma"/>
                <w:sz w:val="22"/>
                <w:szCs w:val="20"/>
                <w:lang w:eastAsia="en-GB"/>
              </w:rPr>
            </w:pPr>
          </w:p>
        </w:tc>
      </w:tr>
      <w:tr w:rsidR="000E359B" w:rsidRPr="007438A7" w14:paraId="0FF26377"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459C4" w14:textId="77777777" w:rsidR="000E359B" w:rsidRPr="007438A7" w:rsidRDefault="000E359B"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59D48B6B" w14:textId="77777777" w:rsidR="000E359B" w:rsidRPr="007438A7" w:rsidRDefault="000E359B"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9F57232" w14:textId="77777777" w:rsidR="000E359B" w:rsidRPr="007438A7" w:rsidRDefault="000E359B"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682AB856" w14:textId="77777777" w:rsidR="000E359B" w:rsidRPr="007438A7" w:rsidRDefault="000E359B"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49EEA2B8" w14:textId="77777777" w:rsidR="000E359B" w:rsidRPr="007438A7" w:rsidRDefault="000E359B"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62E540C3" w14:textId="77777777" w:rsidR="000E359B" w:rsidRPr="007438A7" w:rsidRDefault="000E359B" w:rsidP="00523E16">
            <w:pPr>
              <w:rPr>
                <w:rFonts w:cs="Tahoma"/>
                <w:sz w:val="22"/>
                <w:szCs w:val="20"/>
                <w:lang w:eastAsia="en-GB"/>
              </w:rPr>
            </w:pPr>
          </w:p>
        </w:tc>
      </w:tr>
      <w:tr w:rsidR="000E359B" w:rsidRPr="007438A7" w14:paraId="5311B632"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E91E9" w14:textId="77777777" w:rsidR="000E359B" w:rsidRPr="007438A7" w:rsidRDefault="000E359B"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55909500" w14:textId="77777777" w:rsidR="000E359B" w:rsidRPr="007438A7" w:rsidRDefault="000E359B"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26B0F66C" w14:textId="77777777" w:rsidR="000E359B" w:rsidRPr="007438A7" w:rsidRDefault="000E359B"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6DEA4368" w14:textId="77777777" w:rsidR="000E359B" w:rsidRPr="007438A7" w:rsidRDefault="000E359B"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4F28D322" w14:textId="77777777" w:rsidR="000E359B" w:rsidRPr="007438A7" w:rsidRDefault="000E359B"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6C389DFC" w14:textId="77777777" w:rsidR="000E359B" w:rsidRPr="007438A7" w:rsidRDefault="000E359B" w:rsidP="00523E16">
            <w:pPr>
              <w:rPr>
                <w:rFonts w:cs="Tahoma"/>
                <w:sz w:val="22"/>
                <w:szCs w:val="20"/>
                <w:lang w:eastAsia="en-GB"/>
              </w:rPr>
            </w:pPr>
          </w:p>
        </w:tc>
      </w:tr>
      <w:tr w:rsidR="000E359B" w:rsidRPr="007438A7" w14:paraId="7D50679B"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77A7F" w14:textId="77777777" w:rsidR="000E359B" w:rsidRPr="007438A7" w:rsidRDefault="000E359B"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0D734E47" w14:textId="77777777" w:rsidR="000E359B" w:rsidRPr="007438A7" w:rsidRDefault="000E359B"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B8EC21A" w14:textId="77777777" w:rsidR="000E359B" w:rsidRPr="007438A7" w:rsidRDefault="000E359B"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4EB91DC9" w14:textId="77777777" w:rsidR="000E359B" w:rsidRPr="007438A7" w:rsidRDefault="000E359B"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2EB886A8" w14:textId="77777777" w:rsidR="000E359B" w:rsidRPr="007438A7" w:rsidRDefault="000E359B"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78129E50" w14:textId="77777777" w:rsidR="000E359B" w:rsidRPr="007438A7" w:rsidRDefault="000E359B" w:rsidP="00523E16">
            <w:pPr>
              <w:rPr>
                <w:rFonts w:cs="Tahoma"/>
                <w:sz w:val="22"/>
                <w:szCs w:val="20"/>
                <w:lang w:eastAsia="en-GB"/>
              </w:rPr>
            </w:pPr>
          </w:p>
        </w:tc>
      </w:tr>
      <w:tr w:rsidR="000E359B" w:rsidRPr="007438A7" w14:paraId="3B327E96"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A3B1F4" w14:textId="77777777" w:rsidR="000E359B" w:rsidRPr="007438A7" w:rsidRDefault="000E359B"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72EE8EDE" w14:textId="77777777" w:rsidR="000E359B" w:rsidRPr="007438A7" w:rsidRDefault="000E359B"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4EBC173" w14:textId="77777777" w:rsidR="000E359B" w:rsidRPr="007438A7" w:rsidRDefault="000E359B"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23693AB6" w14:textId="77777777" w:rsidR="000E359B" w:rsidRPr="007438A7" w:rsidRDefault="000E359B"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16FE1B1B" w14:textId="77777777" w:rsidR="000E359B" w:rsidRPr="007438A7" w:rsidRDefault="000E359B"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2D629D1F" w14:textId="77777777" w:rsidR="000E359B" w:rsidRPr="007438A7" w:rsidRDefault="000E359B" w:rsidP="00523E16">
            <w:pPr>
              <w:rPr>
                <w:rFonts w:cs="Tahoma"/>
                <w:sz w:val="22"/>
                <w:szCs w:val="20"/>
                <w:lang w:eastAsia="en-GB"/>
              </w:rPr>
            </w:pPr>
          </w:p>
        </w:tc>
      </w:tr>
      <w:tr w:rsidR="00246C00" w:rsidRPr="007438A7" w14:paraId="7A5FD696"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4748D" w14:textId="77777777" w:rsidR="00246C00" w:rsidRPr="007438A7" w:rsidRDefault="00246C00"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1D7829C7" w14:textId="77777777" w:rsidR="00246C00" w:rsidRPr="007438A7" w:rsidRDefault="00246C00"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25E787FE" w14:textId="77777777" w:rsidR="00246C00" w:rsidRPr="007438A7" w:rsidRDefault="00246C00"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3E58E6CD" w14:textId="77777777" w:rsidR="00246C00" w:rsidRPr="007438A7" w:rsidRDefault="00246C00"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739B23E8" w14:textId="77777777" w:rsidR="00246C00" w:rsidRPr="007438A7" w:rsidRDefault="00246C00"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21BD6887" w14:textId="77777777" w:rsidR="00246C00" w:rsidRPr="007438A7" w:rsidRDefault="00246C00" w:rsidP="00523E16">
            <w:pPr>
              <w:rPr>
                <w:rFonts w:cs="Tahoma"/>
                <w:sz w:val="22"/>
                <w:szCs w:val="20"/>
                <w:lang w:eastAsia="en-GB"/>
              </w:rPr>
            </w:pPr>
          </w:p>
        </w:tc>
      </w:tr>
      <w:tr w:rsidR="00246C00" w:rsidRPr="007438A7" w14:paraId="218FDD7A"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17016" w14:textId="77777777" w:rsidR="00246C00" w:rsidRPr="007438A7" w:rsidRDefault="00246C00"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4D85C8CB" w14:textId="77777777" w:rsidR="00246C00" w:rsidRPr="007438A7" w:rsidRDefault="00246C00"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2074F48E" w14:textId="77777777" w:rsidR="00246C00" w:rsidRPr="007438A7" w:rsidRDefault="00246C00"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41D6B923" w14:textId="77777777" w:rsidR="00246C00" w:rsidRPr="007438A7" w:rsidRDefault="00246C00"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65894D7A" w14:textId="77777777" w:rsidR="00246C00" w:rsidRPr="007438A7" w:rsidRDefault="00246C00"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5F6E3263" w14:textId="77777777" w:rsidR="00246C00" w:rsidRPr="007438A7" w:rsidRDefault="00246C00" w:rsidP="00523E16">
            <w:pPr>
              <w:rPr>
                <w:rFonts w:cs="Tahoma"/>
                <w:sz w:val="22"/>
                <w:szCs w:val="20"/>
                <w:lang w:eastAsia="en-GB"/>
              </w:rPr>
            </w:pPr>
          </w:p>
        </w:tc>
      </w:tr>
      <w:tr w:rsidR="00246C00" w:rsidRPr="007438A7" w14:paraId="13F6D395"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98F741" w14:textId="77777777" w:rsidR="00246C00" w:rsidRPr="007438A7" w:rsidRDefault="00246C00"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5F524184" w14:textId="77777777" w:rsidR="00246C00" w:rsidRPr="007438A7" w:rsidRDefault="00246C00"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1A85B0A" w14:textId="77777777" w:rsidR="00246C00" w:rsidRPr="007438A7" w:rsidRDefault="00246C00"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62B972A9" w14:textId="77777777" w:rsidR="00246C00" w:rsidRPr="007438A7" w:rsidRDefault="00246C00"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7F70AA1D" w14:textId="77777777" w:rsidR="00246C00" w:rsidRPr="007438A7" w:rsidRDefault="00246C00"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203B09E2" w14:textId="77777777" w:rsidR="00246C00" w:rsidRPr="007438A7" w:rsidRDefault="00246C00" w:rsidP="00523E16">
            <w:pPr>
              <w:rPr>
                <w:rFonts w:cs="Tahoma"/>
                <w:sz w:val="22"/>
                <w:szCs w:val="20"/>
                <w:lang w:eastAsia="en-GB"/>
              </w:rPr>
            </w:pPr>
          </w:p>
        </w:tc>
      </w:tr>
      <w:tr w:rsidR="00246C00" w:rsidRPr="007438A7" w14:paraId="4133333C"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92DCB" w14:textId="77777777" w:rsidR="00246C00" w:rsidRPr="007438A7" w:rsidRDefault="00246C00"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120EAD93" w14:textId="77777777" w:rsidR="00246C00" w:rsidRPr="007438A7" w:rsidRDefault="00246C00"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825984C" w14:textId="77777777" w:rsidR="00246C00" w:rsidRPr="007438A7" w:rsidRDefault="00246C00"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355088C8" w14:textId="77777777" w:rsidR="00246C00" w:rsidRPr="007438A7" w:rsidRDefault="00246C00"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6D9C2D15" w14:textId="77777777" w:rsidR="00246C00" w:rsidRPr="007438A7" w:rsidRDefault="00246C00"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1B7A62F6" w14:textId="77777777" w:rsidR="00246C00" w:rsidRPr="007438A7" w:rsidRDefault="00246C00" w:rsidP="00523E16">
            <w:pPr>
              <w:rPr>
                <w:rFonts w:cs="Tahoma"/>
                <w:sz w:val="22"/>
                <w:szCs w:val="20"/>
                <w:lang w:eastAsia="en-GB"/>
              </w:rPr>
            </w:pPr>
          </w:p>
        </w:tc>
      </w:tr>
      <w:tr w:rsidR="00246C00" w:rsidRPr="007438A7" w14:paraId="7B6453BB"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FF75C" w14:textId="77777777" w:rsidR="00246C00" w:rsidRPr="007438A7" w:rsidRDefault="00246C00"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6DA152DF" w14:textId="77777777" w:rsidR="00246C00" w:rsidRPr="007438A7" w:rsidRDefault="00246C00"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0F515AB" w14:textId="77777777" w:rsidR="00246C00" w:rsidRPr="007438A7" w:rsidRDefault="00246C00"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354D2740" w14:textId="77777777" w:rsidR="00246C00" w:rsidRPr="007438A7" w:rsidRDefault="00246C00"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6BE78BD4" w14:textId="77777777" w:rsidR="00246C00" w:rsidRPr="007438A7" w:rsidRDefault="00246C00"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2CEC2C18" w14:textId="77777777" w:rsidR="00246C00" w:rsidRPr="007438A7" w:rsidRDefault="00246C00" w:rsidP="00523E16">
            <w:pPr>
              <w:rPr>
                <w:rFonts w:cs="Tahoma"/>
                <w:sz w:val="22"/>
                <w:szCs w:val="20"/>
                <w:lang w:eastAsia="en-GB"/>
              </w:rPr>
            </w:pPr>
          </w:p>
        </w:tc>
      </w:tr>
      <w:tr w:rsidR="00246C00" w:rsidRPr="007438A7" w14:paraId="0B9E106F"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1A8637" w14:textId="77777777" w:rsidR="00246C00" w:rsidRPr="007438A7" w:rsidRDefault="00246C00"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769BC092" w14:textId="77777777" w:rsidR="00246C00" w:rsidRPr="007438A7" w:rsidRDefault="00246C00"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037A403" w14:textId="77777777" w:rsidR="00246C00" w:rsidRPr="007438A7" w:rsidRDefault="00246C00"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019BF46A" w14:textId="77777777" w:rsidR="00246C00" w:rsidRPr="007438A7" w:rsidRDefault="00246C00"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56FC3A82" w14:textId="77777777" w:rsidR="00246C00" w:rsidRPr="007438A7" w:rsidRDefault="00246C00"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255D6951" w14:textId="77777777" w:rsidR="00246C00" w:rsidRPr="007438A7" w:rsidRDefault="00246C00" w:rsidP="00523E16">
            <w:pPr>
              <w:rPr>
                <w:rFonts w:cs="Tahoma"/>
                <w:sz w:val="22"/>
                <w:szCs w:val="20"/>
                <w:lang w:eastAsia="en-GB"/>
              </w:rPr>
            </w:pPr>
          </w:p>
        </w:tc>
      </w:tr>
      <w:tr w:rsidR="00246C00" w:rsidRPr="007438A7" w14:paraId="705FD932"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A66BF" w14:textId="77777777" w:rsidR="00246C00" w:rsidRPr="007438A7" w:rsidRDefault="00246C00"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0D2461FD" w14:textId="77777777" w:rsidR="00246C00" w:rsidRPr="007438A7" w:rsidRDefault="00246C00"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7CFEE04" w14:textId="77777777" w:rsidR="00246C00" w:rsidRPr="007438A7" w:rsidRDefault="00246C00"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0EEAF7C2" w14:textId="77777777" w:rsidR="00246C00" w:rsidRPr="007438A7" w:rsidRDefault="00246C00"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672F7AF5" w14:textId="77777777" w:rsidR="00246C00" w:rsidRPr="007438A7" w:rsidRDefault="00246C00"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238CECA9" w14:textId="77777777" w:rsidR="00246C00" w:rsidRPr="007438A7" w:rsidRDefault="00246C00" w:rsidP="00523E16">
            <w:pPr>
              <w:rPr>
                <w:rFonts w:cs="Tahoma"/>
                <w:sz w:val="22"/>
                <w:szCs w:val="20"/>
                <w:lang w:eastAsia="en-GB"/>
              </w:rPr>
            </w:pPr>
          </w:p>
        </w:tc>
      </w:tr>
      <w:tr w:rsidR="00246C00" w:rsidRPr="007438A7" w14:paraId="55CCD8FB"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8ECAF1" w14:textId="77777777" w:rsidR="00246C00" w:rsidRPr="007438A7" w:rsidRDefault="00246C00"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5C0C3EA4" w14:textId="77777777" w:rsidR="00246C00" w:rsidRPr="007438A7" w:rsidRDefault="00246C00"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CCBF12B" w14:textId="77777777" w:rsidR="00246C00" w:rsidRPr="007438A7" w:rsidRDefault="00246C00"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16EFE56D" w14:textId="77777777" w:rsidR="00246C00" w:rsidRPr="007438A7" w:rsidRDefault="00246C00"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0C41422B" w14:textId="77777777" w:rsidR="00246C00" w:rsidRPr="007438A7" w:rsidRDefault="00246C00"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3E942E9B" w14:textId="77777777" w:rsidR="00246C00" w:rsidRPr="007438A7" w:rsidRDefault="00246C00" w:rsidP="00523E16">
            <w:pPr>
              <w:rPr>
                <w:rFonts w:cs="Tahoma"/>
                <w:sz w:val="22"/>
                <w:szCs w:val="20"/>
                <w:lang w:eastAsia="en-GB"/>
              </w:rPr>
            </w:pPr>
          </w:p>
        </w:tc>
      </w:tr>
      <w:tr w:rsidR="00246C00" w:rsidRPr="007438A7" w14:paraId="353B6329"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102494" w14:textId="77777777" w:rsidR="00246C00" w:rsidRPr="007438A7" w:rsidRDefault="00246C00"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265813AA" w14:textId="77777777" w:rsidR="00246C00" w:rsidRPr="007438A7" w:rsidRDefault="00246C00"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BF728B1" w14:textId="77777777" w:rsidR="00246C00" w:rsidRPr="007438A7" w:rsidRDefault="00246C00"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73E0D029" w14:textId="77777777" w:rsidR="00246C00" w:rsidRPr="007438A7" w:rsidRDefault="00246C00"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129EA823" w14:textId="77777777" w:rsidR="00246C00" w:rsidRPr="007438A7" w:rsidRDefault="00246C00"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6BA50846" w14:textId="77777777" w:rsidR="00246C00" w:rsidRPr="007438A7" w:rsidRDefault="00246C00" w:rsidP="00523E16">
            <w:pPr>
              <w:rPr>
                <w:rFonts w:cs="Tahoma"/>
                <w:sz w:val="22"/>
                <w:szCs w:val="20"/>
                <w:lang w:eastAsia="en-GB"/>
              </w:rPr>
            </w:pPr>
          </w:p>
        </w:tc>
      </w:tr>
      <w:tr w:rsidR="000E359B" w:rsidRPr="007438A7" w14:paraId="4A9AE495" w14:textId="77777777" w:rsidTr="00523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F0F8B" w14:textId="77777777" w:rsidR="000E359B" w:rsidRPr="007438A7" w:rsidRDefault="000E359B" w:rsidP="00523E16">
            <w:pPr>
              <w:rPr>
                <w:rFonts w:cs="Tahoma"/>
                <w:sz w:val="22"/>
                <w:szCs w:val="20"/>
                <w:lang w:eastAsia="en-GB"/>
              </w:rPr>
            </w:pPr>
          </w:p>
        </w:tc>
        <w:tc>
          <w:tcPr>
            <w:tcW w:w="912" w:type="pct"/>
            <w:tcBorders>
              <w:top w:val="single" w:sz="4" w:space="0" w:color="auto"/>
              <w:left w:val="nil"/>
              <w:bottom w:val="single" w:sz="4" w:space="0" w:color="auto"/>
              <w:right w:val="single" w:sz="4" w:space="0" w:color="auto"/>
            </w:tcBorders>
            <w:shd w:val="clear" w:color="auto" w:fill="auto"/>
            <w:noWrap/>
            <w:vAlign w:val="center"/>
          </w:tcPr>
          <w:p w14:paraId="7774132C" w14:textId="77777777" w:rsidR="000E359B" w:rsidRPr="007438A7" w:rsidRDefault="000E359B" w:rsidP="00523E16">
            <w:pPr>
              <w:rPr>
                <w:rFonts w:cs="Tahoma"/>
                <w:sz w:val="22"/>
                <w:szCs w:val="20"/>
                <w:lang w:eastAsia="en-GB"/>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B106A5B" w14:textId="77777777" w:rsidR="000E359B" w:rsidRPr="007438A7" w:rsidRDefault="000E359B" w:rsidP="00523E16">
            <w:pPr>
              <w:rPr>
                <w:rFonts w:cs="Tahoma"/>
                <w:sz w:val="22"/>
                <w:szCs w:val="20"/>
                <w:lang w:eastAsia="en-GB"/>
              </w:rPr>
            </w:pPr>
          </w:p>
        </w:tc>
        <w:tc>
          <w:tcPr>
            <w:tcW w:w="664" w:type="pct"/>
            <w:tcBorders>
              <w:top w:val="single" w:sz="4" w:space="0" w:color="auto"/>
              <w:left w:val="nil"/>
              <w:bottom w:val="single" w:sz="4" w:space="0" w:color="auto"/>
              <w:right w:val="single" w:sz="4" w:space="0" w:color="auto"/>
            </w:tcBorders>
            <w:shd w:val="clear" w:color="auto" w:fill="auto"/>
            <w:vAlign w:val="center"/>
          </w:tcPr>
          <w:p w14:paraId="7FCD0A22" w14:textId="77777777" w:rsidR="000E359B" w:rsidRPr="007438A7" w:rsidRDefault="000E359B" w:rsidP="00523E16">
            <w:pPr>
              <w:rPr>
                <w:rFonts w:cs="Tahoma"/>
                <w:sz w:val="22"/>
                <w:szCs w:val="20"/>
                <w:lang w:eastAsia="en-GB"/>
              </w:rPr>
            </w:pPr>
          </w:p>
        </w:tc>
        <w:tc>
          <w:tcPr>
            <w:tcW w:w="613" w:type="pct"/>
            <w:tcBorders>
              <w:top w:val="single" w:sz="4" w:space="0" w:color="auto"/>
              <w:left w:val="single" w:sz="4" w:space="0" w:color="auto"/>
              <w:bottom w:val="single" w:sz="4" w:space="0" w:color="auto"/>
              <w:right w:val="single" w:sz="4" w:space="0" w:color="auto"/>
            </w:tcBorders>
            <w:noWrap/>
            <w:vAlign w:val="center"/>
          </w:tcPr>
          <w:p w14:paraId="780ABBD3" w14:textId="77777777" w:rsidR="000E359B" w:rsidRPr="007438A7" w:rsidRDefault="000E359B" w:rsidP="00523E16">
            <w:pPr>
              <w:rPr>
                <w:rFonts w:cs="Tahoma"/>
                <w:sz w:val="22"/>
                <w:szCs w:val="20"/>
                <w:lang w:eastAsia="en-GB"/>
              </w:rPr>
            </w:pPr>
          </w:p>
        </w:tc>
        <w:tc>
          <w:tcPr>
            <w:tcW w:w="1166" w:type="pct"/>
            <w:tcBorders>
              <w:top w:val="single" w:sz="4" w:space="0" w:color="auto"/>
              <w:left w:val="single" w:sz="4" w:space="0" w:color="auto"/>
              <w:bottom w:val="single" w:sz="4" w:space="0" w:color="auto"/>
              <w:right w:val="single" w:sz="4" w:space="0" w:color="auto"/>
            </w:tcBorders>
            <w:vAlign w:val="center"/>
          </w:tcPr>
          <w:p w14:paraId="4ED4890F" w14:textId="77777777" w:rsidR="000E359B" w:rsidRPr="007438A7" w:rsidRDefault="000E359B" w:rsidP="00523E16">
            <w:pPr>
              <w:rPr>
                <w:rFonts w:cs="Tahoma"/>
                <w:sz w:val="22"/>
                <w:szCs w:val="20"/>
                <w:lang w:eastAsia="en-GB"/>
              </w:rPr>
            </w:pPr>
          </w:p>
        </w:tc>
      </w:tr>
    </w:tbl>
    <w:p w14:paraId="334003B1" w14:textId="1A5C2940" w:rsidR="00246C00" w:rsidRDefault="00246C00" w:rsidP="000E359B"/>
    <w:p w14:paraId="5CA746A7" w14:textId="77777777" w:rsidR="00246C00" w:rsidRDefault="00246C00">
      <w:r>
        <w:br w:type="page"/>
      </w:r>
    </w:p>
    <w:p w14:paraId="51D959F0" w14:textId="77777777" w:rsidR="000E359B" w:rsidRPr="007438A7" w:rsidRDefault="000E359B" w:rsidP="000E359B"/>
    <w:tbl>
      <w:tblPr>
        <w:tblW w:w="90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7"/>
      </w:tblGrid>
      <w:tr w:rsidR="00F101FF" w:rsidRPr="00F101FF" w14:paraId="655B61F3" w14:textId="77777777" w:rsidTr="00523E16">
        <w:trPr>
          <w:trHeight w:val="720"/>
        </w:trPr>
        <w:tc>
          <w:tcPr>
            <w:tcW w:w="90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119A3E79" w14:textId="347533F7" w:rsidR="00F101FF" w:rsidRPr="00961F73" w:rsidRDefault="00246C00" w:rsidP="00961F73">
            <w:pPr>
              <w:jc w:val="both"/>
              <w:textAlignment w:val="baseline"/>
              <w:rPr>
                <w:rFonts w:ascii="Segoe UI" w:hAnsi="Segoe UI" w:cs="Segoe UI"/>
                <w:b/>
                <w:bCs/>
                <w:color w:val="auto"/>
                <w:sz w:val="18"/>
                <w:szCs w:val="18"/>
                <w:lang w:eastAsia="en-GB"/>
              </w:rPr>
            </w:pPr>
            <w:bookmarkStart w:id="11" w:name="_Hlk31208503"/>
            <w:bookmarkStart w:id="12" w:name="_Hlk66459053"/>
            <w:bookmarkStart w:id="13" w:name="Qualifications"/>
            <w:bookmarkEnd w:id="13"/>
            <w:r>
              <w:rPr>
                <w:rFonts w:cs="Tahoma"/>
                <w:b/>
                <w:bCs/>
                <w:color w:val="auto"/>
                <w:lang w:eastAsia="en-GB"/>
              </w:rPr>
              <w:t xml:space="preserve"> </w:t>
            </w:r>
            <w:r w:rsidR="00F101FF" w:rsidRPr="00961F73">
              <w:rPr>
                <w:rFonts w:cs="Tahoma"/>
                <w:b/>
                <w:bCs/>
                <w:color w:val="auto"/>
                <w:lang w:eastAsia="en-GB"/>
              </w:rPr>
              <w:t>Section 13. Additional information  </w:t>
            </w:r>
          </w:p>
        </w:tc>
      </w:tr>
      <w:tr w:rsidR="00F101FF" w:rsidRPr="00F101FF" w14:paraId="39CF4684" w14:textId="77777777" w:rsidTr="00523E16">
        <w:trPr>
          <w:trHeight w:val="720"/>
        </w:trPr>
        <w:tc>
          <w:tcPr>
            <w:tcW w:w="90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DC997BE" w14:textId="405D4622" w:rsidR="00F101FF" w:rsidRPr="00961F73" w:rsidRDefault="00246C00" w:rsidP="00961F73">
            <w:pPr>
              <w:jc w:val="both"/>
              <w:textAlignment w:val="baseline"/>
              <w:rPr>
                <w:rFonts w:cs="Tahoma"/>
                <w:b/>
                <w:bCs/>
                <w:color w:val="auto"/>
                <w:lang w:eastAsia="en-GB"/>
              </w:rPr>
            </w:pPr>
            <w:r>
              <w:rPr>
                <w:rFonts w:cs="Tahoma"/>
                <w:color w:val="auto"/>
                <w:sz w:val="22"/>
                <w:szCs w:val="22"/>
                <w:lang w:eastAsia="en-GB"/>
              </w:rPr>
              <w:t xml:space="preserve"> </w:t>
            </w:r>
            <w:r w:rsidR="00F101FF" w:rsidRPr="00961F73">
              <w:rPr>
                <w:rFonts w:cs="Tahoma"/>
                <w:color w:val="auto"/>
                <w:sz w:val="22"/>
                <w:szCs w:val="22"/>
                <w:lang w:eastAsia="en-GB"/>
              </w:rPr>
              <w:t>If needed, use this section to provide additional information</w:t>
            </w:r>
          </w:p>
        </w:tc>
      </w:tr>
      <w:tr w:rsidR="00F101FF" w:rsidRPr="00F101FF" w14:paraId="6FBCCE6B" w14:textId="77777777" w:rsidTr="00961F73">
        <w:trPr>
          <w:trHeight w:val="10988"/>
        </w:trPr>
        <w:tc>
          <w:tcPr>
            <w:tcW w:w="90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FD0FE68" w14:textId="77777777" w:rsidR="00F101FF" w:rsidRPr="00F101FF" w:rsidRDefault="00F101FF" w:rsidP="00F101FF">
            <w:pPr>
              <w:textAlignment w:val="baseline"/>
              <w:rPr>
                <w:rFonts w:ascii="Segoe UI" w:hAnsi="Segoe UI" w:cs="Segoe UI"/>
                <w:b/>
                <w:bCs/>
                <w:sz w:val="18"/>
                <w:szCs w:val="18"/>
                <w:lang w:eastAsia="en-GB"/>
              </w:rPr>
            </w:pPr>
          </w:p>
        </w:tc>
      </w:tr>
    </w:tbl>
    <w:p w14:paraId="22ABEFA4" w14:textId="377B12B5" w:rsidR="00F37217" w:rsidRPr="007438A7" w:rsidRDefault="00F91AE1" w:rsidP="00246C00">
      <w:pPr>
        <w:pStyle w:val="Heading1"/>
      </w:pPr>
      <w:r w:rsidRPr="007438A7">
        <w:t>Guidance</w:t>
      </w:r>
    </w:p>
    <w:bookmarkEnd w:id="11"/>
    <w:bookmarkEnd w:id="12"/>
    <w:p w14:paraId="3915352E" w14:textId="77777777" w:rsidR="00F37217" w:rsidRPr="007438A7" w:rsidRDefault="00F37217" w:rsidP="007438A7">
      <w:pPr>
        <w:pStyle w:val="Heading2"/>
      </w:pPr>
      <w:r w:rsidRPr="007438A7">
        <w:t xml:space="preserve">Diploma Level 4/Diploma Level 5 or equivalent </w:t>
      </w:r>
    </w:p>
    <w:p w14:paraId="7DA5EDF0" w14:textId="77777777" w:rsidR="00F37217" w:rsidRPr="007438A7" w:rsidRDefault="00F37217" w:rsidP="007438A7">
      <w:pPr>
        <w:pStyle w:val="Unnumberedparagraph"/>
      </w:pPr>
      <w:r w:rsidRPr="007438A7">
        <w:t xml:space="preserve">Regulation 28 states that all </w:t>
      </w:r>
      <w:r w:rsidR="00703B2F" w:rsidRPr="007438A7">
        <w:t xml:space="preserve">registered managers </w:t>
      </w:r>
      <w:r w:rsidRPr="007438A7">
        <w:t xml:space="preserve">who have managed any home on or after 1 April 2014 should complete NVQ/Diploma level 5 (or equivalent) within three years, unless </w:t>
      </w:r>
      <w:r w:rsidR="00276C55" w:rsidRPr="007438A7">
        <w:t xml:space="preserve">they </w:t>
      </w:r>
      <w:r w:rsidRPr="007438A7">
        <w:t>manag</w:t>
      </w:r>
      <w:r w:rsidR="00276C55" w:rsidRPr="007438A7">
        <w:t>e</w:t>
      </w:r>
      <w:r w:rsidR="00384BA6" w:rsidRPr="007438A7">
        <w:t>, or have managed,</w:t>
      </w:r>
      <w:r w:rsidRPr="007438A7">
        <w:t xml:space="preserve"> a home part</w:t>
      </w:r>
      <w:r w:rsidR="00703B2F" w:rsidRPr="007438A7">
        <w:t xml:space="preserve"> </w:t>
      </w:r>
      <w:r w:rsidRPr="007438A7">
        <w:t xml:space="preserve">time or have not managed a home for a </w:t>
      </w:r>
      <w:r w:rsidR="00275A24" w:rsidRPr="007438A7">
        <w:t>‘</w:t>
      </w:r>
      <w:r w:rsidRPr="007438A7">
        <w:t>prolonged period</w:t>
      </w:r>
      <w:r w:rsidR="00275A24" w:rsidRPr="007438A7">
        <w:t>’</w:t>
      </w:r>
      <w:r w:rsidRPr="007438A7">
        <w:t>.</w:t>
      </w:r>
    </w:p>
    <w:p w14:paraId="61A61449" w14:textId="77777777" w:rsidR="00F37217" w:rsidRPr="007438A7" w:rsidRDefault="00F37217" w:rsidP="007438A7">
      <w:pPr>
        <w:pStyle w:val="Unnumberedparagraph"/>
      </w:pPr>
      <w:r w:rsidRPr="007438A7">
        <w:t>Level 5 diploma refers to the Level 5 Diploma in Leadership and Management for Residential Childcare (England)</w:t>
      </w:r>
      <w:r w:rsidR="00703B2F" w:rsidRPr="007438A7">
        <w:t>.</w:t>
      </w:r>
    </w:p>
    <w:p w14:paraId="3B65175A" w14:textId="77777777" w:rsidR="00F37217" w:rsidRPr="007438A7" w:rsidRDefault="00F37217" w:rsidP="007438A7">
      <w:pPr>
        <w:pStyle w:val="Unnumberedparagraph"/>
      </w:pPr>
      <w:r w:rsidRPr="007438A7">
        <w:t>Level 4 diploma refers to the Level 4 Diploma in Leadership and Management for Care Service</w:t>
      </w:r>
      <w:r w:rsidR="007E4B83" w:rsidRPr="007438A7">
        <w:t>s</w:t>
      </w:r>
      <w:r w:rsidR="00703B2F" w:rsidRPr="007438A7">
        <w:t>.</w:t>
      </w:r>
    </w:p>
    <w:p w14:paraId="303DA193" w14:textId="199946DC" w:rsidR="00F37217" w:rsidRPr="007438A7" w:rsidRDefault="00F37217" w:rsidP="007438A7">
      <w:pPr>
        <w:pStyle w:val="Unnumberedparagraph"/>
      </w:pPr>
      <w:r w:rsidRPr="007438A7">
        <w:t>For equivalent qualifications</w:t>
      </w:r>
      <w:r w:rsidR="00703B2F" w:rsidRPr="007438A7">
        <w:t>,</w:t>
      </w:r>
      <w:r w:rsidRPr="007438A7">
        <w:t xml:space="preserve"> please see Annex A of the</w:t>
      </w:r>
      <w:r w:rsidR="00B2013F" w:rsidRPr="007438A7">
        <w:t xml:space="preserve"> Department for Education (DfE)</w:t>
      </w:r>
      <w:r w:rsidR="00275A24" w:rsidRPr="007438A7">
        <w:t>’</w:t>
      </w:r>
      <w:r w:rsidR="00B2013F" w:rsidRPr="007438A7">
        <w:t>s</w:t>
      </w:r>
      <w:r w:rsidRPr="007438A7">
        <w:t xml:space="preserve"> </w:t>
      </w:r>
      <w:hyperlink r:id="rId16" w:history="1">
        <w:r w:rsidR="00275A24" w:rsidRPr="007438A7">
          <w:rPr>
            <w:rStyle w:val="Hyperlink"/>
          </w:rPr>
          <w:t>‘</w:t>
        </w:r>
        <w:r w:rsidRPr="007438A7">
          <w:rPr>
            <w:rStyle w:val="Hyperlink"/>
          </w:rPr>
          <w:t>Guide to the Children</w:t>
        </w:r>
        <w:r w:rsidR="00275A24" w:rsidRPr="007438A7">
          <w:rPr>
            <w:rStyle w:val="Hyperlink"/>
          </w:rPr>
          <w:t>’</w:t>
        </w:r>
        <w:r w:rsidRPr="007438A7">
          <w:rPr>
            <w:rStyle w:val="Hyperlink"/>
          </w:rPr>
          <w:t>s Homes Regulations, including the quality standards</w:t>
        </w:r>
        <w:r w:rsidR="00275A24" w:rsidRPr="007438A7">
          <w:rPr>
            <w:rStyle w:val="Hyperlink"/>
          </w:rPr>
          <w:t>’</w:t>
        </w:r>
      </w:hyperlink>
      <w:r w:rsidR="00CC610A" w:rsidRPr="007438A7">
        <w:t>.</w:t>
      </w:r>
    </w:p>
    <w:p w14:paraId="476C61FD" w14:textId="77777777" w:rsidR="00F37217" w:rsidRPr="007438A7" w:rsidRDefault="00F37217" w:rsidP="007438A7">
      <w:pPr>
        <w:pStyle w:val="Heading2"/>
      </w:pPr>
      <w:r w:rsidRPr="007438A7">
        <w:t>Regulation 32</w:t>
      </w:r>
      <w:r w:rsidR="00CF1BE4" w:rsidRPr="007438A7">
        <w:t>/</w:t>
      </w:r>
      <w:r w:rsidRPr="007438A7">
        <w:t>Diploma Level 3</w:t>
      </w:r>
    </w:p>
    <w:p w14:paraId="23F7FBBB" w14:textId="0A3685C0" w:rsidR="00F37217" w:rsidRPr="007438A7" w:rsidRDefault="00F37217" w:rsidP="007438A7">
      <w:pPr>
        <w:pStyle w:val="Unnumberedparagraph"/>
      </w:pPr>
      <w:r w:rsidRPr="007438A7">
        <w:t xml:space="preserve">Regulation 32 states that all staff who have worked in a home on or after 1 April 2014 should complete NVQ/Diploma Level 3 within two years, unless </w:t>
      </w:r>
      <w:r w:rsidR="008D4C06" w:rsidRPr="007438A7">
        <w:t xml:space="preserve">they </w:t>
      </w:r>
      <w:r w:rsidR="004514D6" w:rsidRPr="007438A7">
        <w:t>work, or</w:t>
      </w:r>
      <w:r w:rsidR="00384BA6" w:rsidRPr="007438A7">
        <w:t xml:space="preserve"> have worked,</w:t>
      </w:r>
      <w:r w:rsidRPr="007438A7">
        <w:t xml:space="preserve"> part</w:t>
      </w:r>
      <w:r w:rsidR="00B2013F" w:rsidRPr="007438A7">
        <w:t xml:space="preserve"> </w:t>
      </w:r>
      <w:r w:rsidRPr="007438A7">
        <w:t xml:space="preserve">time or have not worked in a home for a </w:t>
      </w:r>
      <w:r w:rsidR="00275A24" w:rsidRPr="007438A7">
        <w:t>‘</w:t>
      </w:r>
      <w:r w:rsidRPr="007438A7">
        <w:t>prolonged period</w:t>
      </w:r>
      <w:r w:rsidR="00275A24" w:rsidRPr="007438A7">
        <w:t>’</w:t>
      </w:r>
      <w:r w:rsidRPr="007438A7">
        <w:t>.</w:t>
      </w:r>
    </w:p>
    <w:p w14:paraId="7B810015" w14:textId="69BBC0F4" w:rsidR="00F37217" w:rsidRPr="007438A7" w:rsidRDefault="00F37217" w:rsidP="007438A7">
      <w:pPr>
        <w:pStyle w:val="Unnumberedparagraph"/>
      </w:pPr>
      <w:r w:rsidRPr="007438A7">
        <w:t xml:space="preserve">Level 3 diploma refers to Level 3 Children </w:t>
      </w:r>
      <w:r w:rsidR="00BC76CE" w:rsidRPr="007438A7">
        <w:t>and</w:t>
      </w:r>
      <w:r w:rsidRPr="007438A7">
        <w:t xml:space="preserve"> Young People</w:t>
      </w:r>
      <w:r w:rsidR="00275A24" w:rsidRPr="007438A7">
        <w:t>’</w:t>
      </w:r>
      <w:r w:rsidRPr="007438A7">
        <w:t xml:space="preserve">s Workforce Diploma with social care pathway, NVQ 3 caring for children </w:t>
      </w:r>
      <w:r w:rsidR="00BC76CE" w:rsidRPr="007438A7">
        <w:t>and</w:t>
      </w:r>
      <w:r w:rsidRPr="007438A7">
        <w:t xml:space="preserve"> young people and NVQ 3 health </w:t>
      </w:r>
      <w:r w:rsidR="00BC76CE" w:rsidRPr="007438A7">
        <w:t>and</w:t>
      </w:r>
      <w:r w:rsidRPr="007438A7">
        <w:t xml:space="preserve"> social care. For equivalent qualifications</w:t>
      </w:r>
      <w:r w:rsidR="00BC76CE" w:rsidRPr="007438A7">
        <w:t>,</w:t>
      </w:r>
      <w:r w:rsidRPr="007438A7">
        <w:t xml:space="preserve"> please see Annex A of the DfE</w:t>
      </w:r>
      <w:r w:rsidR="00275A24" w:rsidRPr="007438A7">
        <w:t>’</w:t>
      </w:r>
      <w:r w:rsidR="00B2013F" w:rsidRPr="007438A7">
        <w:t>s</w:t>
      </w:r>
      <w:r w:rsidRPr="007438A7">
        <w:t xml:space="preserve"> </w:t>
      </w:r>
      <w:hyperlink r:id="rId17" w:history="1">
        <w:r w:rsidR="00275A24" w:rsidRPr="007438A7">
          <w:rPr>
            <w:rStyle w:val="Hyperlink"/>
          </w:rPr>
          <w:t>‘</w:t>
        </w:r>
        <w:r w:rsidRPr="007438A7">
          <w:rPr>
            <w:rStyle w:val="Hyperlink"/>
          </w:rPr>
          <w:t>Guide to the Children</w:t>
        </w:r>
        <w:r w:rsidR="00275A24" w:rsidRPr="007438A7">
          <w:rPr>
            <w:rStyle w:val="Hyperlink"/>
          </w:rPr>
          <w:t>’</w:t>
        </w:r>
        <w:r w:rsidRPr="007438A7">
          <w:rPr>
            <w:rStyle w:val="Hyperlink"/>
          </w:rPr>
          <w:t>s Homes Regulations, including the quality standards</w:t>
        </w:r>
        <w:r w:rsidR="00275A24" w:rsidRPr="007438A7">
          <w:rPr>
            <w:rStyle w:val="Hyperlink"/>
          </w:rPr>
          <w:t>’</w:t>
        </w:r>
      </w:hyperlink>
      <w:r w:rsidR="00CC610A" w:rsidRPr="007438A7">
        <w:t>.</w:t>
      </w:r>
    </w:p>
    <w:p w14:paraId="1EED2CF4" w14:textId="77777777" w:rsidR="00F37217" w:rsidRPr="007438A7" w:rsidRDefault="00F37217" w:rsidP="007438A7">
      <w:pPr>
        <w:pStyle w:val="Unnumberedparagraph"/>
      </w:pPr>
      <w:r w:rsidRPr="007438A7">
        <w:t xml:space="preserve">Please see </w:t>
      </w:r>
      <w:r w:rsidR="00275A24" w:rsidRPr="007438A7">
        <w:t>‘</w:t>
      </w:r>
      <w:r w:rsidR="008D4C06" w:rsidRPr="007438A7">
        <w:t>Instructions: c</w:t>
      </w:r>
      <w:r w:rsidRPr="007438A7">
        <w:t>ounting staff</w:t>
      </w:r>
      <w:r w:rsidR="00275A24" w:rsidRPr="007438A7">
        <w:t>’</w:t>
      </w:r>
      <w:r w:rsidRPr="007438A7">
        <w:t xml:space="preserve"> on how to calculate the relevant date.</w:t>
      </w:r>
    </w:p>
    <w:p w14:paraId="0BE241EB" w14:textId="77777777" w:rsidR="00CF1BE4" w:rsidRPr="007438A7" w:rsidRDefault="00CF1BE4" w:rsidP="007438A7">
      <w:pPr>
        <w:pStyle w:val="Heading2"/>
      </w:pPr>
      <w:r w:rsidRPr="007438A7">
        <w:t>Staff</w:t>
      </w:r>
    </w:p>
    <w:p w14:paraId="02078D78" w14:textId="77777777" w:rsidR="00CF1BE4" w:rsidRPr="007438A7" w:rsidRDefault="00CF1BE4" w:rsidP="007438A7">
      <w:pPr>
        <w:pStyle w:val="Heading3"/>
      </w:pPr>
      <w:r w:rsidRPr="007438A7">
        <w:t>Agency/other staff in a care role</w:t>
      </w:r>
    </w:p>
    <w:p w14:paraId="76CAF7CD" w14:textId="77777777" w:rsidR="00CF1BE4" w:rsidRPr="007438A7" w:rsidRDefault="00CF1BE4" w:rsidP="007438A7">
      <w:pPr>
        <w:pStyle w:val="Unnumberedparagraph"/>
      </w:pPr>
      <w:r w:rsidRPr="007438A7">
        <w:t xml:space="preserve">All members of non-permanent staff in a care role, whether full or part time. This includes agency staff and those on temporary and fixed-term contracts and those whose role is in another part of the organisation (for example, education staff who fill in care shifts). </w:t>
      </w:r>
    </w:p>
    <w:p w14:paraId="6391710E" w14:textId="77777777" w:rsidR="00CF1BE4" w:rsidRPr="007438A7" w:rsidRDefault="00CF1BE4" w:rsidP="007438A7">
      <w:pPr>
        <w:pStyle w:val="Heading3"/>
      </w:pPr>
      <w:r w:rsidRPr="007438A7">
        <w:t>Part-time staff in a care role</w:t>
      </w:r>
    </w:p>
    <w:p w14:paraId="5DAB011F" w14:textId="77777777" w:rsidR="00CF1BE4" w:rsidRPr="007438A7" w:rsidRDefault="00CF1BE4" w:rsidP="007438A7">
      <w:pPr>
        <w:pStyle w:val="Unnumberedparagraph"/>
      </w:pPr>
      <w:r w:rsidRPr="007438A7">
        <w:t xml:space="preserve">All members of staff in a care role who work less than full-time hours </w:t>
      </w:r>
      <w:r w:rsidR="003D48DC" w:rsidRPr="007438A7">
        <w:t xml:space="preserve">each </w:t>
      </w:r>
      <w:r w:rsidRPr="007438A7">
        <w:t>week, who are also on a permanent contract. Please count each part-time member of staff once. Do not count agency staff or those employed on a temporary contract. This number should be equal to or below the total number of permanent staff.</w:t>
      </w:r>
    </w:p>
    <w:p w14:paraId="0456F6B4" w14:textId="77777777" w:rsidR="00F37217" w:rsidRPr="007438A7" w:rsidRDefault="00F37217" w:rsidP="007438A7">
      <w:pPr>
        <w:pStyle w:val="Heading3"/>
      </w:pPr>
      <w:r w:rsidRPr="007438A7">
        <w:lastRenderedPageBreak/>
        <w:t>Permanent staff in a care role</w:t>
      </w:r>
    </w:p>
    <w:p w14:paraId="17431536" w14:textId="6310B2AD" w:rsidR="00F37217" w:rsidRPr="007438A7" w:rsidRDefault="00F37217" w:rsidP="007438A7">
      <w:pPr>
        <w:pStyle w:val="Unnumberedparagraph"/>
      </w:pPr>
      <w:r w:rsidRPr="007438A7">
        <w:t>All members of staff in a care role, whether full or part</w:t>
      </w:r>
      <w:r w:rsidR="00B2013F" w:rsidRPr="007438A7">
        <w:t xml:space="preserve"> </w:t>
      </w:r>
      <w:r w:rsidRPr="007438A7">
        <w:t>time, employed directly by the organisation on a permanent contract. Please count each member of staff once, regardless of their working hours. Do not count agency staff or those employed on a temporary contract</w:t>
      </w:r>
      <w:r w:rsidR="00422B9F" w:rsidRPr="007438A7">
        <w:t xml:space="preserve"> or other staff (such as those who have a main non-care role but fill in care shifts, e.g., education staff who fill in care shifts)</w:t>
      </w:r>
      <w:r w:rsidRPr="007438A7">
        <w:t>.</w:t>
      </w:r>
    </w:p>
    <w:p w14:paraId="5B2293E7" w14:textId="77777777" w:rsidR="00246C00" w:rsidRDefault="00246C00" w:rsidP="007438A7">
      <w:pPr>
        <w:pStyle w:val="Heading2"/>
      </w:pPr>
    </w:p>
    <w:p w14:paraId="0391667A" w14:textId="7F8E138E" w:rsidR="00F37217" w:rsidRPr="007438A7" w:rsidRDefault="007D0886" w:rsidP="007438A7">
      <w:pPr>
        <w:pStyle w:val="Heading2"/>
      </w:pPr>
      <w:bookmarkStart w:id="14" w:name="Countingstaff"/>
      <w:bookmarkEnd w:id="14"/>
      <w:r w:rsidRPr="007438A7">
        <w:t>Instructions: c</w:t>
      </w:r>
      <w:r w:rsidR="00F37217" w:rsidRPr="007438A7">
        <w:t>ounting staff</w:t>
      </w:r>
    </w:p>
    <w:p w14:paraId="7C151016" w14:textId="77777777" w:rsidR="00CF1BE4" w:rsidRPr="007438A7" w:rsidRDefault="00CF1BE4" w:rsidP="007438A7">
      <w:pPr>
        <w:pStyle w:val="Unnumberedparagraph"/>
      </w:pPr>
      <w:r w:rsidRPr="007438A7">
        <w:t xml:space="preserve">Some </w:t>
      </w:r>
      <w:r w:rsidR="00F37217" w:rsidRPr="007438A7">
        <w:t xml:space="preserve">questions </w:t>
      </w:r>
      <w:r w:rsidR="00BC76CE" w:rsidRPr="007438A7">
        <w:t>i</w:t>
      </w:r>
      <w:r w:rsidRPr="007438A7">
        <w:t xml:space="preserve">n the Annex A form </w:t>
      </w:r>
      <w:r w:rsidR="00F37217" w:rsidRPr="007438A7">
        <w:t>can be difficult to answer. We</w:t>
      </w:r>
      <w:r w:rsidR="00275A24" w:rsidRPr="007438A7">
        <w:t>’</w:t>
      </w:r>
      <w:r w:rsidR="00F37217" w:rsidRPr="007438A7">
        <w:t xml:space="preserve">ve </w:t>
      </w:r>
      <w:r w:rsidR="008D4C06" w:rsidRPr="007438A7">
        <w:t>given</w:t>
      </w:r>
      <w:r w:rsidR="00F37217" w:rsidRPr="007438A7">
        <w:t xml:space="preserve"> definitions and examples </w:t>
      </w:r>
      <w:r w:rsidRPr="007438A7">
        <w:t xml:space="preserve">for some of the questions </w:t>
      </w:r>
      <w:r w:rsidR="00F37217" w:rsidRPr="007438A7">
        <w:t>below to help you</w:t>
      </w:r>
      <w:r w:rsidRPr="007438A7">
        <w:t>.</w:t>
      </w:r>
    </w:p>
    <w:p w14:paraId="4F171DEB" w14:textId="62E630FF" w:rsidR="00CF1BE4" w:rsidRPr="007438A7" w:rsidRDefault="00CF1BE4" w:rsidP="007438A7">
      <w:pPr>
        <w:pStyle w:val="Unnumberedparagraph"/>
      </w:pPr>
      <w:r w:rsidRPr="007438A7">
        <w:t xml:space="preserve">The answers to the following </w:t>
      </w:r>
      <w:r w:rsidR="008D4C06" w:rsidRPr="007438A7">
        <w:t xml:space="preserve">items </w:t>
      </w:r>
      <w:r w:rsidRPr="007438A7">
        <w:t xml:space="preserve">are counted since the </w:t>
      </w:r>
      <w:r w:rsidR="00382743" w:rsidRPr="007438A7">
        <w:t>last full inspection</w:t>
      </w:r>
      <w:r w:rsidRPr="007438A7">
        <w:t>:</w:t>
      </w:r>
      <w:r w:rsidR="00F37217" w:rsidRPr="007438A7">
        <w:t xml:space="preserve">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05"/>
        <w:gridCol w:w="4838"/>
      </w:tblGrid>
      <w:tr w:rsidR="00FB5076" w:rsidRPr="007438A7" w14:paraId="6CD66B68" w14:textId="77777777" w:rsidTr="00FB5076">
        <w:trPr>
          <w:cantSplit/>
          <w:trHeight w:val="752"/>
          <w:tblHeader/>
        </w:trPr>
        <w:tc>
          <w:tcPr>
            <w:tcW w:w="1242" w:type="dxa"/>
            <w:tcBorders>
              <w:top w:val="single" w:sz="4" w:space="0" w:color="auto"/>
              <w:left w:val="single" w:sz="4" w:space="0" w:color="auto"/>
              <w:bottom w:val="single" w:sz="4" w:space="0" w:color="auto"/>
              <w:right w:val="single" w:sz="4" w:space="0" w:color="auto"/>
            </w:tcBorders>
            <w:hideMark/>
          </w:tcPr>
          <w:p w14:paraId="44E39903" w14:textId="77777777" w:rsidR="00FB5076" w:rsidRPr="007438A7" w:rsidRDefault="008D4C06" w:rsidP="007438A7">
            <w:pPr>
              <w:pStyle w:val="Tabletext-left"/>
              <w:rPr>
                <w:b/>
                <w:color w:val="auto"/>
                <w:lang w:eastAsia="en-GB"/>
              </w:rPr>
            </w:pPr>
            <w:r w:rsidRPr="007438A7">
              <w:rPr>
                <w:b/>
                <w:color w:val="auto"/>
                <w:lang w:eastAsia="en-GB"/>
              </w:rPr>
              <w:t>No</w:t>
            </w:r>
            <w:r w:rsidR="00FB5076" w:rsidRPr="007438A7">
              <w:rPr>
                <w:b/>
                <w:color w:val="auto"/>
                <w:lang w:eastAsia="en-GB"/>
              </w:rPr>
              <w:t>.</w:t>
            </w:r>
          </w:p>
        </w:tc>
        <w:tc>
          <w:tcPr>
            <w:tcW w:w="3807" w:type="dxa"/>
            <w:tcBorders>
              <w:top w:val="single" w:sz="4" w:space="0" w:color="auto"/>
              <w:left w:val="single" w:sz="4" w:space="0" w:color="auto"/>
              <w:bottom w:val="single" w:sz="4" w:space="0" w:color="auto"/>
              <w:right w:val="single" w:sz="4" w:space="0" w:color="auto"/>
            </w:tcBorders>
            <w:hideMark/>
          </w:tcPr>
          <w:p w14:paraId="6A71DD5B" w14:textId="77777777" w:rsidR="00FB5076" w:rsidRPr="007438A7" w:rsidRDefault="008D4C06" w:rsidP="007438A7">
            <w:pPr>
              <w:pStyle w:val="Tabletext-left"/>
              <w:rPr>
                <w:rFonts w:cs="Tahoma"/>
                <w:b/>
                <w:color w:val="auto"/>
                <w:lang w:eastAsia="en-GB"/>
              </w:rPr>
            </w:pPr>
            <w:r w:rsidRPr="007438A7">
              <w:rPr>
                <w:rFonts w:cs="Tahoma"/>
                <w:b/>
                <w:color w:val="auto"/>
                <w:lang w:eastAsia="en-GB"/>
              </w:rPr>
              <w:t>Item</w:t>
            </w:r>
          </w:p>
        </w:tc>
        <w:tc>
          <w:tcPr>
            <w:tcW w:w="4840" w:type="dxa"/>
            <w:tcBorders>
              <w:top w:val="single" w:sz="4" w:space="0" w:color="auto"/>
              <w:left w:val="single" w:sz="4" w:space="0" w:color="auto"/>
              <w:bottom w:val="single" w:sz="4" w:space="0" w:color="auto"/>
              <w:right w:val="single" w:sz="4" w:space="0" w:color="auto"/>
            </w:tcBorders>
            <w:hideMark/>
          </w:tcPr>
          <w:p w14:paraId="2D45E106" w14:textId="77777777" w:rsidR="00FB5076" w:rsidRPr="007438A7" w:rsidRDefault="00FB5076" w:rsidP="007438A7">
            <w:pPr>
              <w:pStyle w:val="Tabletext-left"/>
              <w:rPr>
                <w:rFonts w:cs="Tahoma"/>
                <w:b/>
                <w:color w:val="auto"/>
                <w:lang w:eastAsia="en-GB"/>
              </w:rPr>
            </w:pPr>
            <w:r w:rsidRPr="007438A7">
              <w:rPr>
                <w:rFonts w:cs="Tahoma"/>
                <w:b/>
                <w:color w:val="auto"/>
                <w:lang w:eastAsia="en-GB"/>
              </w:rPr>
              <w:t>What to count</w:t>
            </w:r>
          </w:p>
        </w:tc>
      </w:tr>
      <w:tr w:rsidR="00FB5076" w:rsidRPr="007438A7" w14:paraId="0FD31103" w14:textId="77777777" w:rsidTr="00FB5076">
        <w:trPr>
          <w:cantSplit/>
          <w:trHeight w:val="567"/>
        </w:trPr>
        <w:tc>
          <w:tcPr>
            <w:tcW w:w="1242" w:type="dxa"/>
            <w:tcBorders>
              <w:top w:val="single" w:sz="4" w:space="0" w:color="auto"/>
              <w:left w:val="single" w:sz="4" w:space="0" w:color="auto"/>
              <w:bottom w:val="single" w:sz="4" w:space="0" w:color="auto"/>
              <w:right w:val="single" w:sz="4" w:space="0" w:color="auto"/>
            </w:tcBorders>
            <w:hideMark/>
          </w:tcPr>
          <w:p w14:paraId="78E378E0" w14:textId="77777777" w:rsidR="00FB5076" w:rsidRPr="007438A7" w:rsidRDefault="00FB5076" w:rsidP="007438A7">
            <w:pPr>
              <w:rPr>
                <w:color w:val="auto"/>
                <w:sz w:val="22"/>
                <w:szCs w:val="22"/>
              </w:rPr>
            </w:pPr>
            <w:r w:rsidRPr="007438A7">
              <w:rPr>
                <w:color w:val="auto"/>
                <w:sz w:val="22"/>
                <w:szCs w:val="22"/>
              </w:rPr>
              <w:t>43.1</w:t>
            </w:r>
          </w:p>
        </w:tc>
        <w:tc>
          <w:tcPr>
            <w:tcW w:w="3807" w:type="dxa"/>
            <w:tcBorders>
              <w:top w:val="single" w:sz="4" w:space="0" w:color="auto"/>
              <w:left w:val="single" w:sz="4" w:space="0" w:color="auto"/>
              <w:bottom w:val="single" w:sz="4" w:space="0" w:color="auto"/>
              <w:right w:val="single" w:sz="4" w:space="0" w:color="auto"/>
            </w:tcBorders>
            <w:hideMark/>
          </w:tcPr>
          <w:p w14:paraId="49A13292" w14:textId="33F2971B" w:rsidR="00FB5076" w:rsidRPr="007438A7" w:rsidRDefault="00FB5076" w:rsidP="007438A7">
            <w:pPr>
              <w:rPr>
                <w:color w:val="auto"/>
                <w:sz w:val="22"/>
                <w:szCs w:val="22"/>
              </w:rPr>
            </w:pPr>
            <w:r w:rsidRPr="007438A7">
              <w:rPr>
                <w:rFonts w:cs="Tahoma"/>
                <w:color w:val="auto"/>
                <w:sz w:val="22"/>
                <w:szCs w:val="22"/>
                <w:lang w:eastAsia="en-GB"/>
              </w:rPr>
              <w:t xml:space="preserve">How many </w:t>
            </w:r>
            <w:r w:rsidRPr="007438A7">
              <w:rPr>
                <w:rFonts w:cs="Tahoma"/>
                <w:b/>
                <w:color w:val="auto"/>
                <w:sz w:val="22"/>
                <w:szCs w:val="22"/>
                <w:lang w:eastAsia="en-GB"/>
              </w:rPr>
              <w:t>times</w:t>
            </w:r>
            <w:r w:rsidRPr="007438A7">
              <w:rPr>
                <w:rFonts w:cs="Tahoma"/>
                <w:color w:val="auto"/>
                <w:sz w:val="22"/>
                <w:szCs w:val="22"/>
                <w:lang w:eastAsia="en-GB"/>
              </w:rPr>
              <w:t xml:space="preserve"> </w:t>
            </w:r>
            <w:r w:rsidR="008D4C06" w:rsidRPr="007438A7">
              <w:rPr>
                <w:rFonts w:cs="Tahoma"/>
                <w:color w:val="auto"/>
                <w:sz w:val="22"/>
                <w:szCs w:val="22"/>
                <w:lang w:eastAsia="en-GB"/>
              </w:rPr>
              <w:t xml:space="preserve">have </w:t>
            </w:r>
            <w:r w:rsidRPr="007438A7">
              <w:rPr>
                <w:rFonts w:cs="Tahoma"/>
                <w:color w:val="auto"/>
                <w:sz w:val="22"/>
                <w:szCs w:val="22"/>
                <w:lang w:eastAsia="en-GB"/>
              </w:rPr>
              <w:t xml:space="preserve">agency or other non-permanent staff been used in a care role since the </w:t>
            </w:r>
            <w:r w:rsidR="00382743" w:rsidRPr="007438A7">
              <w:rPr>
                <w:rFonts w:cs="Tahoma"/>
                <w:color w:val="auto"/>
                <w:sz w:val="22"/>
                <w:szCs w:val="22"/>
                <w:lang w:eastAsia="en-GB"/>
              </w:rPr>
              <w:t>last full inspection</w:t>
            </w:r>
            <w:r w:rsidRPr="007438A7">
              <w:rPr>
                <w:rFonts w:cs="Tahoma"/>
                <w:color w:val="auto"/>
                <w:sz w:val="22"/>
                <w:szCs w:val="22"/>
                <w:lang w:eastAsia="en-GB"/>
              </w:rPr>
              <w:t>?</w:t>
            </w:r>
          </w:p>
        </w:tc>
        <w:tc>
          <w:tcPr>
            <w:tcW w:w="4840" w:type="dxa"/>
            <w:tcBorders>
              <w:top w:val="single" w:sz="4" w:space="0" w:color="auto"/>
              <w:left w:val="single" w:sz="4" w:space="0" w:color="auto"/>
              <w:bottom w:val="single" w:sz="4" w:space="0" w:color="auto"/>
              <w:right w:val="single" w:sz="4" w:space="0" w:color="auto"/>
            </w:tcBorders>
            <w:vAlign w:val="center"/>
            <w:hideMark/>
          </w:tcPr>
          <w:p w14:paraId="481DD4FE" w14:textId="450DFEBF" w:rsidR="00FB5076" w:rsidRPr="007438A7" w:rsidRDefault="00FB5076" w:rsidP="007438A7">
            <w:pPr>
              <w:pStyle w:val="Tabletext-left"/>
              <w:rPr>
                <w:rFonts w:cs="Tahoma"/>
                <w:color w:val="auto"/>
                <w:szCs w:val="22"/>
                <w:lang w:eastAsia="en-GB"/>
              </w:rPr>
            </w:pPr>
            <w:r w:rsidRPr="007438A7">
              <w:rPr>
                <w:rFonts w:cs="Tahoma"/>
                <w:color w:val="auto"/>
                <w:szCs w:val="22"/>
                <w:lang w:eastAsia="en-GB"/>
              </w:rPr>
              <w:t xml:space="preserve">Count how many times your home has used agency </w:t>
            </w:r>
            <w:r w:rsidR="002A4930" w:rsidRPr="007438A7">
              <w:rPr>
                <w:rFonts w:cs="Tahoma"/>
                <w:color w:val="auto"/>
                <w:szCs w:val="22"/>
                <w:lang w:eastAsia="en-GB"/>
              </w:rPr>
              <w:t>or</w:t>
            </w:r>
            <w:r w:rsidRPr="007438A7">
              <w:rPr>
                <w:rFonts w:cs="Tahoma"/>
                <w:color w:val="auto"/>
                <w:szCs w:val="22"/>
                <w:lang w:eastAsia="en-GB"/>
              </w:rPr>
              <w:t xml:space="preserve"> temporary </w:t>
            </w:r>
            <w:r w:rsidR="002A4930" w:rsidRPr="007438A7">
              <w:rPr>
                <w:rFonts w:cs="Tahoma"/>
                <w:color w:val="auto"/>
                <w:szCs w:val="22"/>
                <w:lang w:eastAsia="en-GB"/>
              </w:rPr>
              <w:t xml:space="preserve">or other non-permanent </w:t>
            </w:r>
            <w:r w:rsidRPr="007438A7">
              <w:rPr>
                <w:rFonts w:cs="Tahoma"/>
                <w:color w:val="auto"/>
                <w:szCs w:val="22"/>
                <w:lang w:eastAsia="en-GB"/>
              </w:rPr>
              <w:t xml:space="preserve">staff in a care role since the </w:t>
            </w:r>
            <w:r w:rsidR="00382743" w:rsidRPr="007438A7">
              <w:rPr>
                <w:rFonts w:cs="Tahoma"/>
                <w:color w:val="auto"/>
                <w:szCs w:val="22"/>
                <w:lang w:eastAsia="en-GB"/>
              </w:rPr>
              <w:t>last full inspection</w:t>
            </w:r>
            <w:r w:rsidRPr="007438A7">
              <w:rPr>
                <w:rFonts w:cs="Tahoma"/>
                <w:color w:val="auto"/>
                <w:szCs w:val="22"/>
                <w:lang w:eastAsia="en-GB"/>
              </w:rPr>
              <w:t xml:space="preserve">. </w:t>
            </w:r>
          </w:p>
          <w:p w14:paraId="3B80F8D4" w14:textId="77777777" w:rsidR="00FB5076" w:rsidRPr="007438A7" w:rsidRDefault="00FB5076" w:rsidP="007438A7">
            <w:pPr>
              <w:pStyle w:val="Tabletext-left"/>
              <w:rPr>
                <w:rFonts w:cs="Tahoma"/>
                <w:color w:val="auto"/>
                <w:szCs w:val="22"/>
                <w:lang w:eastAsia="en-GB"/>
              </w:rPr>
            </w:pPr>
            <w:r w:rsidRPr="007438A7">
              <w:rPr>
                <w:rFonts w:cs="Tahoma"/>
                <w:color w:val="auto"/>
                <w:szCs w:val="22"/>
                <w:lang w:eastAsia="en-GB"/>
              </w:rPr>
              <w:t xml:space="preserve">Count each shift as one time. </w:t>
            </w:r>
          </w:p>
          <w:p w14:paraId="5DD6ADB6" w14:textId="77777777" w:rsidR="00FB5076" w:rsidRPr="007438A7" w:rsidRDefault="00FB5076" w:rsidP="007438A7">
            <w:pPr>
              <w:pStyle w:val="Tabletext-left"/>
              <w:rPr>
                <w:rFonts w:cs="Tahoma"/>
                <w:color w:val="auto"/>
                <w:szCs w:val="22"/>
                <w:lang w:eastAsia="en-GB"/>
              </w:rPr>
            </w:pPr>
            <w:r w:rsidRPr="007438A7">
              <w:rPr>
                <w:rFonts w:cs="Tahoma"/>
                <w:color w:val="auto"/>
                <w:szCs w:val="22"/>
                <w:lang w:eastAsia="en-GB"/>
              </w:rPr>
              <w:t>Do not count agency or temporary staff in non-care roles.</w:t>
            </w:r>
          </w:p>
        </w:tc>
      </w:tr>
      <w:tr w:rsidR="00FB5076" w:rsidRPr="007438A7" w14:paraId="0A0259C1" w14:textId="77777777" w:rsidTr="00FB5076">
        <w:trPr>
          <w:cantSplit/>
          <w:trHeight w:val="567"/>
        </w:trPr>
        <w:tc>
          <w:tcPr>
            <w:tcW w:w="1242" w:type="dxa"/>
            <w:tcBorders>
              <w:top w:val="single" w:sz="4" w:space="0" w:color="auto"/>
              <w:left w:val="single" w:sz="4" w:space="0" w:color="auto"/>
              <w:bottom w:val="single" w:sz="4" w:space="0" w:color="auto"/>
              <w:right w:val="single" w:sz="4" w:space="0" w:color="auto"/>
            </w:tcBorders>
            <w:hideMark/>
          </w:tcPr>
          <w:p w14:paraId="2F40572A" w14:textId="77777777" w:rsidR="00FB5076" w:rsidRPr="007438A7" w:rsidRDefault="00FB5076" w:rsidP="007438A7">
            <w:pPr>
              <w:rPr>
                <w:color w:val="auto"/>
                <w:sz w:val="22"/>
                <w:szCs w:val="22"/>
              </w:rPr>
            </w:pPr>
            <w:r w:rsidRPr="007438A7">
              <w:rPr>
                <w:color w:val="auto"/>
                <w:sz w:val="22"/>
                <w:szCs w:val="22"/>
              </w:rPr>
              <w:t>43.2</w:t>
            </w:r>
          </w:p>
        </w:tc>
        <w:tc>
          <w:tcPr>
            <w:tcW w:w="3807" w:type="dxa"/>
            <w:tcBorders>
              <w:top w:val="single" w:sz="4" w:space="0" w:color="auto"/>
              <w:left w:val="single" w:sz="4" w:space="0" w:color="auto"/>
              <w:bottom w:val="single" w:sz="4" w:space="0" w:color="auto"/>
              <w:right w:val="single" w:sz="4" w:space="0" w:color="auto"/>
            </w:tcBorders>
            <w:hideMark/>
          </w:tcPr>
          <w:p w14:paraId="525CAD24" w14:textId="7C2C69A4" w:rsidR="00FB5076" w:rsidRPr="007438A7" w:rsidRDefault="00FB5076" w:rsidP="007438A7">
            <w:pPr>
              <w:rPr>
                <w:color w:val="auto"/>
                <w:sz w:val="22"/>
                <w:szCs w:val="22"/>
              </w:rPr>
            </w:pPr>
            <w:r w:rsidRPr="007438A7">
              <w:rPr>
                <w:color w:val="auto"/>
                <w:sz w:val="22"/>
                <w:szCs w:val="22"/>
              </w:rPr>
              <w:t xml:space="preserve">How many </w:t>
            </w:r>
            <w:r w:rsidRPr="007438A7">
              <w:rPr>
                <w:b/>
                <w:color w:val="auto"/>
                <w:sz w:val="22"/>
                <w:szCs w:val="22"/>
              </w:rPr>
              <w:t>different members</w:t>
            </w:r>
            <w:r w:rsidRPr="007438A7">
              <w:rPr>
                <w:color w:val="auto"/>
                <w:sz w:val="22"/>
                <w:szCs w:val="22"/>
              </w:rPr>
              <w:t xml:space="preserve"> of agency staff</w:t>
            </w:r>
            <w:r w:rsidR="008D4C06" w:rsidRPr="007438A7">
              <w:rPr>
                <w:color w:val="auto"/>
                <w:sz w:val="22"/>
                <w:szCs w:val="22"/>
              </w:rPr>
              <w:t xml:space="preserve"> or </w:t>
            </w:r>
            <w:r w:rsidRPr="007438A7">
              <w:rPr>
                <w:color w:val="auto"/>
                <w:sz w:val="22"/>
                <w:szCs w:val="22"/>
              </w:rPr>
              <w:t xml:space="preserve">other non-permanent staff have been used </w:t>
            </w:r>
            <w:r w:rsidR="008D4C06" w:rsidRPr="007438A7">
              <w:rPr>
                <w:color w:val="auto"/>
                <w:sz w:val="22"/>
                <w:szCs w:val="22"/>
              </w:rPr>
              <w:t xml:space="preserve">in a care role </w:t>
            </w:r>
            <w:r w:rsidRPr="007438A7">
              <w:rPr>
                <w:color w:val="auto"/>
                <w:sz w:val="22"/>
                <w:szCs w:val="22"/>
              </w:rPr>
              <w:t xml:space="preserve">since the </w:t>
            </w:r>
            <w:r w:rsidR="00382743" w:rsidRPr="007438A7">
              <w:rPr>
                <w:color w:val="auto"/>
                <w:sz w:val="22"/>
                <w:szCs w:val="22"/>
              </w:rPr>
              <w:t>last full inspection</w:t>
            </w:r>
            <w:r w:rsidRPr="007438A7">
              <w:rPr>
                <w:color w:val="auto"/>
                <w:sz w:val="22"/>
                <w:szCs w:val="22"/>
              </w:rPr>
              <w:t xml:space="preserve">? </w:t>
            </w:r>
          </w:p>
        </w:tc>
        <w:tc>
          <w:tcPr>
            <w:tcW w:w="4840" w:type="dxa"/>
            <w:tcBorders>
              <w:top w:val="single" w:sz="4" w:space="0" w:color="auto"/>
              <w:left w:val="single" w:sz="4" w:space="0" w:color="auto"/>
              <w:bottom w:val="single" w:sz="4" w:space="0" w:color="auto"/>
              <w:right w:val="single" w:sz="4" w:space="0" w:color="auto"/>
            </w:tcBorders>
            <w:vAlign w:val="center"/>
            <w:hideMark/>
          </w:tcPr>
          <w:p w14:paraId="486B1179" w14:textId="44F2ADFE" w:rsidR="00FB5076" w:rsidRPr="007438A7" w:rsidRDefault="00FB5076" w:rsidP="007438A7">
            <w:pPr>
              <w:pStyle w:val="Tabletext-left"/>
              <w:rPr>
                <w:rFonts w:cs="Tahoma"/>
                <w:color w:val="auto"/>
                <w:szCs w:val="22"/>
                <w:lang w:eastAsia="en-GB"/>
              </w:rPr>
            </w:pPr>
            <w:r w:rsidRPr="007438A7">
              <w:rPr>
                <w:rFonts w:cs="Tahoma"/>
                <w:color w:val="auto"/>
                <w:szCs w:val="22"/>
                <w:lang w:eastAsia="en-GB"/>
              </w:rPr>
              <w:t xml:space="preserve">Count how many different members of agency </w:t>
            </w:r>
            <w:r w:rsidR="002A4930" w:rsidRPr="007438A7">
              <w:rPr>
                <w:rFonts w:cs="Tahoma"/>
                <w:color w:val="auto"/>
                <w:szCs w:val="22"/>
                <w:lang w:eastAsia="en-GB"/>
              </w:rPr>
              <w:t>or</w:t>
            </w:r>
            <w:r w:rsidRPr="007438A7">
              <w:rPr>
                <w:rFonts w:cs="Tahoma"/>
                <w:color w:val="auto"/>
                <w:szCs w:val="22"/>
                <w:lang w:eastAsia="en-GB"/>
              </w:rPr>
              <w:t xml:space="preserve"> temporary </w:t>
            </w:r>
            <w:r w:rsidR="002A4930" w:rsidRPr="007438A7">
              <w:rPr>
                <w:rFonts w:cs="Tahoma"/>
                <w:color w:val="auto"/>
                <w:szCs w:val="22"/>
                <w:lang w:eastAsia="en-GB"/>
              </w:rPr>
              <w:t xml:space="preserve">or other non-permanent </w:t>
            </w:r>
            <w:r w:rsidRPr="007438A7">
              <w:rPr>
                <w:rFonts w:cs="Tahoma"/>
                <w:color w:val="auto"/>
                <w:szCs w:val="22"/>
                <w:lang w:eastAsia="en-GB"/>
              </w:rPr>
              <w:t xml:space="preserve">staff in a care role have worked in the home since the </w:t>
            </w:r>
            <w:r w:rsidR="00382743" w:rsidRPr="007438A7">
              <w:rPr>
                <w:rFonts w:cs="Tahoma"/>
                <w:color w:val="auto"/>
                <w:szCs w:val="22"/>
                <w:lang w:eastAsia="en-GB"/>
              </w:rPr>
              <w:t xml:space="preserve">last full inspection </w:t>
            </w:r>
            <w:r w:rsidRPr="007438A7">
              <w:rPr>
                <w:rFonts w:cs="Tahoma"/>
                <w:color w:val="auto"/>
                <w:szCs w:val="22"/>
                <w:lang w:eastAsia="en-GB"/>
              </w:rPr>
              <w:t xml:space="preserve">. </w:t>
            </w:r>
          </w:p>
          <w:p w14:paraId="4E8A2F2A" w14:textId="77777777" w:rsidR="00FB5076" w:rsidRPr="007438A7" w:rsidRDefault="00FB5076" w:rsidP="007438A7">
            <w:pPr>
              <w:pStyle w:val="Tabletext-left"/>
              <w:rPr>
                <w:rFonts w:cs="Tahoma"/>
                <w:color w:val="auto"/>
                <w:szCs w:val="22"/>
                <w:lang w:eastAsia="en-GB"/>
              </w:rPr>
            </w:pPr>
            <w:r w:rsidRPr="007438A7">
              <w:rPr>
                <w:rFonts w:cs="Tahoma"/>
                <w:color w:val="auto"/>
                <w:szCs w:val="22"/>
                <w:lang w:eastAsia="en-GB"/>
              </w:rPr>
              <w:t xml:space="preserve">Count each </w:t>
            </w:r>
            <w:r w:rsidRPr="007438A7">
              <w:rPr>
                <w:rFonts w:cs="Tahoma"/>
                <w:b/>
                <w:color w:val="auto"/>
                <w:szCs w:val="22"/>
                <w:lang w:eastAsia="en-GB"/>
              </w:rPr>
              <w:t>person</w:t>
            </w:r>
            <w:r w:rsidRPr="007438A7">
              <w:rPr>
                <w:rFonts w:cs="Tahoma"/>
                <w:color w:val="auto"/>
                <w:szCs w:val="22"/>
                <w:lang w:eastAsia="en-GB"/>
              </w:rPr>
              <w:t xml:space="preserve"> once. If a person from an agency worked at the home for one day, but then the same person came back a month later to work for three days, that is counted as one.</w:t>
            </w:r>
          </w:p>
          <w:p w14:paraId="264040CA" w14:textId="77777777" w:rsidR="00FB5076" w:rsidRPr="007438A7" w:rsidRDefault="00FB5076" w:rsidP="007438A7">
            <w:pPr>
              <w:pStyle w:val="Tabletext-left"/>
              <w:rPr>
                <w:rFonts w:cs="Tahoma"/>
                <w:color w:val="auto"/>
                <w:szCs w:val="22"/>
                <w:lang w:eastAsia="en-GB"/>
              </w:rPr>
            </w:pPr>
            <w:r w:rsidRPr="007438A7">
              <w:rPr>
                <w:rFonts w:cs="Tahoma"/>
                <w:color w:val="auto"/>
                <w:szCs w:val="22"/>
                <w:lang w:eastAsia="en-GB"/>
              </w:rPr>
              <w:t>Do not count agency or temporary staff in non-care roles.</w:t>
            </w:r>
          </w:p>
        </w:tc>
      </w:tr>
    </w:tbl>
    <w:p w14:paraId="173A08D3" w14:textId="77777777" w:rsidR="00CF1BE4" w:rsidRPr="007438A7" w:rsidRDefault="00CF1BE4" w:rsidP="007438A7">
      <w:pPr>
        <w:pStyle w:val="Unnumberedparagraph"/>
        <w:spacing w:after="0"/>
      </w:pPr>
    </w:p>
    <w:p w14:paraId="2871339C" w14:textId="77777777" w:rsidR="00F37217" w:rsidRPr="007438A7" w:rsidRDefault="00CF1BE4" w:rsidP="007438A7">
      <w:pPr>
        <w:pStyle w:val="Unnumberedparagraph"/>
      </w:pPr>
      <w:r w:rsidRPr="007438A7">
        <w:t xml:space="preserve">The answers to the following questions relate to </w:t>
      </w:r>
      <w:r w:rsidRPr="007438A7">
        <w:rPr>
          <w:b/>
          <w:bCs/>
        </w:rPr>
        <w:t xml:space="preserve">current </w:t>
      </w:r>
      <w:r w:rsidRPr="007438A7">
        <w:t>s</w:t>
      </w:r>
      <w:r w:rsidR="004D4C55" w:rsidRPr="007438A7">
        <w:t>t</w:t>
      </w:r>
      <w:r w:rsidRPr="007438A7">
        <w:t>aff at the time of inspection. T</w:t>
      </w:r>
      <w:r w:rsidR="00F37217" w:rsidRPr="007438A7">
        <w:t>he key piece of information you</w:t>
      </w:r>
      <w:r w:rsidR="00275A24" w:rsidRPr="007438A7">
        <w:t>’</w:t>
      </w:r>
      <w:r w:rsidR="00F37217" w:rsidRPr="007438A7">
        <w:t>ll need is how long each of your staff have been in care roles (or how many have been in care roles for more than two years).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523"/>
        <w:gridCol w:w="4840"/>
      </w:tblGrid>
      <w:tr w:rsidR="00F37217" w:rsidRPr="007438A7" w14:paraId="5F1ED989" w14:textId="77777777" w:rsidTr="00111DBD">
        <w:trPr>
          <w:cantSplit/>
          <w:trHeight w:val="752"/>
          <w:tblHeader/>
        </w:trPr>
        <w:tc>
          <w:tcPr>
            <w:tcW w:w="1526" w:type="dxa"/>
            <w:shd w:val="clear" w:color="auto" w:fill="auto"/>
          </w:tcPr>
          <w:p w14:paraId="19D5C0EA" w14:textId="77777777" w:rsidR="00F37217" w:rsidRPr="007438A7" w:rsidRDefault="008D4C06" w:rsidP="007438A7">
            <w:pPr>
              <w:pStyle w:val="Tabletext-left"/>
              <w:rPr>
                <w:b/>
                <w:bCs/>
                <w:lang w:eastAsia="en-GB"/>
              </w:rPr>
            </w:pPr>
            <w:r w:rsidRPr="007438A7">
              <w:rPr>
                <w:b/>
                <w:bCs/>
                <w:lang w:eastAsia="en-GB"/>
              </w:rPr>
              <w:t>N</w:t>
            </w:r>
            <w:r w:rsidR="00F37217" w:rsidRPr="007438A7">
              <w:rPr>
                <w:b/>
                <w:bCs/>
                <w:lang w:eastAsia="en-GB"/>
              </w:rPr>
              <w:t>o.</w:t>
            </w:r>
          </w:p>
        </w:tc>
        <w:tc>
          <w:tcPr>
            <w:tcW w:w="3523" w:type="dxa"/>
            <w:shd w:val="clear" w:color="auto" w:fill="auto"/>
          </w:tcPr>
          <w:p w14:paraId="3856914C" w14:textId="77777777" w:rsidR="00F37217" w:rsidRPr="007438A7" w:rsidRDefault="008D4C06" w:rsidP="007438A7">
            <w:pPr>
              <w:pStyle w:val="Tabletext-left"/>
              <w:rPr>
                <w:rFonts w:cs="Tahoma"/>
                <w:b/>
                <w:bCs/>
                <w:lang w:eastAsia="en-GB"/>
              </w:rPr>
            </w:pPr>
            <w:r w:rsidRPr="007438A7">
              <w:rPr>
                <w:rFonts w:cs="Tahoma"/>
                <w:b/>
                <w:bCs/>
                <w:lang w:eastAsia="en-GB"/>
              </w:rPr>
              <w:t>Item</w:t>
            </w:r>
          </w:p>
        </w:tc>
        <w:tc>
          <w:tcPr>
            <w:tcW w:w="4840" w:type="dxa"/>
            <w:shd w:val="clear" w:color="auto" w:fill="auto"/>
          </w:tcPr>
          <w:p w14:paraId="6C10E49A" w14:textId="77777777" w:rsidR="00F37217" w:rsidRPr="007438A7" w:rsidRDefault="00F37217" w:rsidP="007438A7">
            <w:pPr>
              <w:pStyle w:val="Tabletext-left"/>
              <w:rPr>
                <w:rFonts w:cs="Tahoma"/>
                <w:b/>
                <w:bCs/>
                <w:lang w:eastAsia="en-GB"/>
              </w:rPr>
            </w:pPr>
            <w:r w:rsidRPr="007438A7">
              <w:rPr>
                <w:rFonts w:cs="Tahoma"/>
                <w:b/>
                <w:bCs/>
                <w:lang w:eastAsia="en-GB"/>
              </w:rPr>
              <w:t>What to count</w:t>
            </w:r>
          </w:p>
        </w:tc>
      </w:tr>
      <w:tr w:rsidR="00F37217" w:rsidRPr="007438A7" w14:paraId="356635D7" w14:textId="77777777" w:rsidTr="009D6878">
        <w:trPr>
          <w:cantSplit/>
          <w:trHeight w:val="567"/>
        </w:trPr>
        <w:tc>
          <w:tcPr>
            <w:tcW w:w="1526" w:type="dxa"/>
            <w:shd w:val="clear" w:color="auto" w:fill="auto"/>
          </w:tcPr>
          <w:p w14:paraId="3D8C44B2" w14:textId="77777777" w:rsidR="00F37217" w:rsidRPr="007438A7" w:rsidRDefault="006E12F8" w:rsidP="007438A7">
            <w:pPr>
              <w:pStyle w:val="Tabletext-left"/>
              <w:rPr>
                <w:lang w:eastAsia="en-GB"/>
              </w:rPr>
            </w:pPr>
            <w:r w:rsidRPr="007438A7">
              <w:rPr>
                <w:lang w:eastAsia="en-GB"/>
              </w:rPr>
              <w:t>44</w:t>
            </w:r>
            <w:r w:rsidR="00F37217" w:rsidRPr="007438A7">
              <w:rPr>
                <w:lang w:eastAsia="en-GB"/>
              </w:rPr>
              <w:t>.1</w:t>
            </w:r>
          </w:p>
        </w:tc>
        <w:tc>
          <w:tcPr>
            <w:tcW w:w="3523" w:type="dxa"/>
            <w:shd w:val="clear" w:color="auto" w:fill="auto"/>
          </w:tcPr>
          <w:p w14:paraId="49343808" w14:textId="77777777" w:rsidR="00F37217" w:rsidRPr="007438A7" w:rsidRDefault="00F37217" w:rsidP="007438A7">
            <w:pPr>
              <w:pStyle w:val="Tabletext-left"/>
              <w:rPr>
                <w:rFonts w:cs="Tahoma"/>
                <w:szCs w:val="22"/>
                <w:lang w:eastAsia="en-GB"/>
              </w:rPr>
            </w:pPr>
            <w:r w:rsidRPr="007438A7">
              <w:rPr>
                <w:rFonts w:cs="Tahoma"/>
                <w:szCs w:val="22"/>
                <w:lang w:eastAsia="en-GB"/>
              </w:rPr>
              <w:t>Number of permanent staff in a care role (people)</w:t>
            </w:r>
          </w:p>
        </w:tc>
        <w:tc>
          <w:tcPr>
            <w:tcW w:w="4840" w:type="dxa"/>
            <w:shd w:val="clear" w:color="auto" w:fill="auto"/>
          </w:tcPr>
          <w:p w14:paraId="73565CCD" w14:textId="51AC847F" w:rsidR="00F37217" w:rsidRPr="007438A7" w:rsidRDefault="00F37217" w:rsidP="007438A7">
            <w:pPr>
              <w:pStyle w:val="Tabletext-left"/>
              <w:rPr>
                <w:rFonts w:cs="Tahoma"/>
                <w:szCs w:val="22"/>
                <w:lang w:eastAsia="en-GB"/>
              </w:rPr>
            </w:pPr>
            <w:r w:rsidRPr="007438A7">
              <w:rPr>
                <w:rFonts w:cs="Tahoma"/>
                <w:szCs w:val="22"/>
                <w:lang w:eastAsia="en-GB"/>
              </w:rPr>
              <w:t xml:space="preserve">How many staff do you have in a care role, not counting temporary or agency </w:t>
            </w:r>
            <w:r w:rsidR="004B7E2F" w:rsidRPr="007438A7">
              <w:rPr>
                <w:rFonts w:cs="Tahoma"/>
                <w:szCs w:val="22"/>
                <w:lang w:eastAsia="en-GB"/>
              </w:rPr>
              <w:t xml:space="preserve">or other non-permanent </w:t>
            </w:r>
            <w:r w:rsidRPr="007438A7">
              <w:rPr>
                <w:rFonts w:cs="Tahoma"/>
                <w:szCs w:val="22"/>
                <w:lang w:eastAsia="en-GB"/>
              </w:rPr>
              <w:t xml:space="preserve">staff? </w:t>
            </w:r>
          </w:p>
          <w:p w14:paraId="533312C4" w14:textId="77777777" w:rsidR="00F37217" w:rsidRPr="007438A7" w:rsidRDefault="00F37217" w:rsidP="007438A7">
            <w:pPr>
              <w:pStyle w:val="Tabletext-left"/>
              <w:rPr>
                <w:rFonts w:cs="Tahoma"/>
                <w:szCs w:val="22"/>
                <w:lang w:eastAsia="en-GB"/>
              </w:rPr>
            </w:pPr>
            <w:r w:rsidRPr="007438A7">
              <w:rPr>
                <w:rFonts w:cs="Tahoma"/>
                <w:szCs w:val="22"/>
                <w:lang w:eastAsia="en-GB"/>
              </w:rPr>
              <w:t xml:space="preserve">Count each person once. </w:t>
            </w:r>
          </w:p>
          <w:p w14:paraId="6963D16D" w14:textId="77777777" w:rsidR="00F37217" w:rsidRPr="007438A7" w:rsidRDefault="00F37217" w:rsidP="007438A7">
            <w:pPr>
              <w:pStyle w:val="Tabletext-left"/>
              <w:rPr>
                <w:rFonts w:cs="Tahoma"/>
                <w:szCs w:val="22"/>
                <w:lang w:eastAsia="en-GB"/>
              </w:rPr>
            </w:pPr>
            <w:r w:rsidRPr="007438A7">
              <w:rPr>
                <w:rFonts w:cs="Tahoma"/>
                <w:szCs w:val="22"/>
                <w:lang w:eastAsia="en-GB"/>
              </w:rPr>
              <w:t>Do not count staff in non-care roles (</w:t>
            </w:r>
            <w:r w:rsidR="009D6878" w:rsidRPr="007438A7">
              <w:rPr>
                <w:rFonts w:cs="Tahoma"/>
                <w:szCs w:val="22"/>
                <w:lang w:eastAsia="en-GB"/>
              </w:rPr>
              <w:t xml:space="preserve">for example, </w:t>
            </w:r>
            <w:r w:rsidRPr="007438A7">
              <w:rPr>
                <w:rFonts w:cs="Tahoma"/>
                <w:szCs w:val="22"/>
                <w:lang w:eastAsia="en-GB"/>
              </w:rPr>
              <w:t>admin</w:t>
            </w:r>
            <w:r w:rsidR="009D6878" w:rsidRPr="007438A7">
              <w:rPr>
                <w:rFonts w:cs="Tahoma"/>
                <w:szCs w:val="22"/>
                <w:lang w:eastAsia="en-GB"/>
              </w:rPr>
              <w:t xml:space="preserve"> or</w:t>
            </w:r>
            <w:r w:rsidRPr="007438A7">
              <w:rPr>
                <w:rFonts w:cs="Tahoma"/>
                <w:szCs w:val="22"/>
                <w:lang w:eastAsia="en-GB"/>
              </w:rPr>
              <w:t xml:space="preserve"> maintenance)</w:t>
            </w:r>
          </w:p>
        </w:tc>
      </w:tr>
      <w:tr w:rsidR="00F37217" w:rsidRPr="007438A7" w14:paraId="4BD90F86" w14:textId="77777777" w:rsidTr="009D6878">
        <w:trPr>
          <w:cantSplit/>
          <w:trHeight w:val="567"/>
        </w:trPr>
        <w:tc>
          <w:tcPr>
            <w:tcW w:w="1526" w:type="dxa"/>
            <w:shd w:val="clear" w:color="auto" w:fill="auto"/>
          </w:tcPr>
          <w:p w14:paraId="2D2C3A85" w14:textId="77777777" w:rsidR="00F37217" w:rsidRPr="007438A7" w:rsidRDefault="006E12F8" w:rsidP="007438A7">
            <w:pPr>
              <w:pStyle w:val="Tabletext-left"/>
              <w:rPr>
                <w:lang w:eastAsia="en-GB"/>
              </w:rPr>
            </w:pPr>
            <w:r w:rsidRPr="007438A7">
              <w:rPr>
                <w:lang w:eastAsia="en-GB"/>
              </w:rPr>
              <w:t>44</w:t>
            </w:r>
            <w:r w:rsidR="00F37217" w:rsidRPr="007438A7">
              <w:rPr>
                <w:lang w:eastAsia="en-GB"/>
              </w:rPr>
              <w:t>.2</w:t>
            </w:r>
          </w:p>
        </w:tc>
        <w:tc>
          <w:tcPr>
            <w:tcW w:w="3523" w:type="dxa"/>
            <w:shd w:val="clear" w:color="auto" w:fill="auto"/>
          </w:tcPr>
          <w:p w14:paraId="14CDC9C0" w14:textId="77777777" w:rsidR="00F37217" w:rsidRPr="007438A7" w:rsidRDefault="00F37217" w:rsidP="007438A7">
            <w:pPr>
              <w:pStyle w:val="Tabletext-left"/>
              <w:rPr>
                <w:rFonts w:cs="Tahoma"/>
                <w:szCs w:val="22"/>
                <w:lang w:eastAsia="en-GB"/>
              </w:rPr>
            </w:pPr>
            <w:r w:rsidRPr="007438A7">
              <w:rPr>
                <w:rFonts w:cs="Tahoma"/>
                <w:szCs w:val="22"/>
                <w:lang w:eastAsia="en-GB"/>
              </w:rPr>
              <w:t>How many of these permanent staff in a care role work part</w:t>
            </w:r>
            <w:r w:rsidR="00B2013F" w:rsidRPr="007438A7">
              <w:rPr>
                <w:rFonts w:cs="Tahoma"/>
                <w:szCs w:val="22"/>
                <w:lang w:eastAsia="en-GB"/>
              </w:rPr>
              <w:t xml:space="preserve"> </w:t>
            </w:r>
            <w:r w:rsidRPr="007438A7">
              <w:rPr>
                <w:rFonts w:cs="Tahoma"/>
                <w:szCs w:val="22"/>
                <w:lang w:eastAsia="en-GB"/>
              </w:rPr>
              <w:t>time only?</w:t>
            </w:r>
          </w:p>
        </w:tc>
        <w:tc>
          <w:tcPr>
            <w:tcW w:w="4840" w:type="dxa"/>
            <w:shd w:val="clear" w:color="auto" w:fill="auto"/>
          </w:tcPr>
          <w:p w14:paraId="35C17E87" w14:textId="77777777" w:rsidR="00F37217" w:rsidRPr="007438A7" w:rsidRDefault="00F37217" w:rsidP="007438A7">
            <w:pPr>
              <w:pStyle w:val="Tabletext-left"/>
              <w:rPr>
                <w:rFonts w:cs="Tahoma"/>
                <w:lang w:eastAsia="en-GB"/>
              </w:rPr>
            </w:pPr>
            <w:r w:rsidRPr="007438A7">
              <w:rPr>
                <w:rFonts w:cs="Tahoma"/>
                <w:lang w:eastAsia="en-GB"/>
              </w:rPr>
              <w:t xml:space="preserve">Of the staff in </w:t>
            </w:r>
            <w:r w:rsidR="00453915" w:rsidRPr="007438A7">
              <w:rPr>
                <w:rFonts w:cs="Tahoma"/>
                <w:lang w:eastAsia="en-GB"/>
              </w:rPr>
              <w:t>44</w:t>
            </w:r>
            <w:r w:rsidRPr="007438A7">
              <w:rPr>
                <w:rFonts w:cs="Tahoma"/>
                <w:lang w:eastAsia="en-GB"/>
              </w:rPr>
              <w:t>.1, how many work part</w:t>
            </w:r>
            <w:r w:rsidR="00B2013F" w:rsidRPr="007438A7">
              <w:rPr>
                <w:rFonts w:cs="Tahoma"/>
                <w:lang w:eastAsia="en-GB"/>
              </w:rPr>
              <w:t xml:space="preserve"> </w:t>
            </w:r>
            <w:r w:rsidRPr="007438A7">
              <w:rPr>
                <w:rFonts w:cs="Tahoma"/>
                <w:lang w:eastAsia="en-GB"/>
              </w:rPr>
              <w:t xml:space="preserve">time? </w:t>
            </w:r>
          </w:p>
          <w:p w14:paraId="5B1FC839" w14:textId="41961838" w:rsidR="00F37217" w:rsidRPr="007438A7" w:rsidRDefault="00F37217" w:rsidP="007438A7">
            <w:pPr>
              <w:pStyle w:val="Tabletext-left"/>
              <w:rPr>
                <w:rFonts w:cs="Tahoma"/>
                <w:lang w:eastAsia="en-GB"/>
              </w:rPr>
            </w:pPr>
            <w:r w:rsidRPr="007438A7">
              <w:rPr>
                <w:rFonts w:cs="Tahoma"/>
                <w:lang w:eastAsia="en-GB"/>
              </w:rPr>
              <w:t xml:space="preserve">Do not count temporary or agency </w:t>
            </w:r>
            <w:r w:rsidR="004B7E2F" w:rsidRPr="007438A7">
              <w:rPr>
                <w:rFonts w:cs="Tahoma"/>
                <w:lang w:eastAsia="en-GB"/>
              </w:rPr>
              <w:t xml:space="preserve">or other non-permanent </w:t>
            </w:r>
            <w:r w:rsidRPr="007438A7">
              <w:rPr>
                <w:rFonts w:cs="Tahoma"/>
                <w:lang w:eastAsia="en-GB"/>
              </w:rPr>
              <w:t xml:space="preserve">staff here. </w:t>
            </w:r>
          </w:p>
          <w:p w14:paraId="6D5121F9" w14:textId="77777777" w:rsidR="00F37217" w:rsidRPr="007438A7" w:rsidRDefault="00F37217" w:rsidP="007438A7">
            <w:pPr>
              <w:pStyle w:val="Tabletext-left"/>
              <w:rPr>
                <w:rFonts w:cs="Tahoma"/>
                <w:szCs w:val="22"/>
                <w:lang w:eastAsia="en-GB"/>
              </w:rPr>
            </w:pPr>
            <w:r w:rsidRPr="007438A7">
              <w:rPr>
                <w:rFonts w:cs="Tahoma"/>
                <w:szCs w:val="22"/>
                <w:lang w:eastAsia="en-GB"/>
              </w:rPr>
              <w:t>Count each person once.</w:t>
            </w:r>
          </w:p>
          <w:p w14:paraId="5C91438B" w14:textId="77777777" w:rsidR="00F37217" w:rsidRPr="007438A7" w:rsidRDefault="00F37217" w:rsidP="007438A7">
            <w:pPr>
              <w:pStyle w:val="Tabletext-left"/>
              <w:rPr>
                <w:rFonts w:cs="Tahoma"/>
                <w:lang w:eastAsia="en-GB"/>
              </w:rPr>
            </w:pPr>
            <w:r w:rsidRPr="007438A7">
              <w:rPr>
                <w:rFonts w:cs="Tahoma"/>
              </w:rPr>
              <w:t>This total should be equal to or below the total number of permanent staff.</w:t>
            </w:r>
          </w:p>
        </w:tc>
      </w:tr>
      <w:tr w:rsidR="00F37217" w:rsidRPr="007438A7" w14:paraId="190E82A7" w14:textId="77777777" w:rsidTr="009D6878">
        <w:trPr>
          <w:cantSplit/>
          <w:trHeight w:val="567"/>
        </w:trPr>
        <w:tc>
          <w:tcPr>
            <w:tcW w:w="1526" w:type="dxa"/>
            <w:shd w:val="clear" w:color="auto" w:fill="auto"/>
          </w:tcPr>
          <w:p w14:paraId="61357453" w14:textId="77777777" w:rsidR="00F37217" w:rsidRPr="007438A7" w:rsidRDefault="006E12F8" w:rsidP="007438A7">
            <w:pPr>
              <w:pStyle w:val="Tabletext-left"/>
              <w:rPr>
                <w:lang w:eastAsia="en-GB"/>
              </w:rPr>
            </w:pPr>
            <w:r w:rsidRPr="007438A7">
              <w:rPr>
                <w:lang w:eastAsia="en-GB"/>
              </w:rPr>
              <w:lastRenderedPageBreak/>
              <w:t>45</w:t>
            </w:r>
            <w:r w:rsidR="00F37217" w:rsidRPr="007438A7">
              <w:rPr>
                <w:lang w:eastAsia="en-GB"/>
              </w:rPr>
              <w:t>.1</w:t>
            </w:r>
          </w:p>
        </w:tc>
        <w:tc>
          <w:tcPr>
            <w:tcW w:w="3523" w:type="dxa"/>
            <w:shd w:val="clear" w:color="auto" w:fill="auto"/>
          </w:tcPr>
          <w:p w14:paraId="5ABC7C87" w14:textId="77777777" w:rsidR="00F37217" w:rsidRPr="007438A7" w:rsidRDefault="00F37217" w:rsidP="007438A7">
            <w:pPr>
              <w:pStyle w:val="Tabletext-left"/>
              <w:rPr>
                <w:rFonts w:cs="Tahoma"/>
                <w:lang w:eastAsia="en-GB"/>
              </w:rPr>
            </w:pPr>
            <w:r w:rsidRPr="007438A7">
              <w:rPr>
                <w:rFonts w:cs="Tahoma"/>
                <w:lang w:eastAsia="en-GB"/>
              </w:rPr>
              <w:t>Number of agency/other (non-permanent) staff in a care role (people)</w:t>
            </w:r>
          </w:p>
        </w:tc>
        <w:tc>
          <w:tcPr>
            <w:tcW w:w="4840" w:type="dxa"/>
            <w:shd w:val="clear" w:color="auto" w:fill="auto"/>
          </w:tcPr>
          <w:p w14:paraId="0C0221DC" w14:textId="346E2B90" w:rsidR="00F37217" w:rsidRPr="007438A7" w:rsidRDefault="00F37217" w:rsidP="007438A7">
            <w:pPr>
              <w:pStyle w:val="Tabletext-left"/>
              <w:rPr>
                <w:rFonts w:cs="Tahoma"/>
                <w:szCs w:val="22"/>
                <w:lang w:eastAsia="en-GB"/>
              </w:rPr>
            </w:pPr>
            <w:r w:rsidRPr="007438A7">
              <w:rPr>
                <w:rFonts w:cs="Tahoma"/>
                <w:szCs w:val="22"/>
                <w:lang w:eastAsia="en-GB"/>
              </w:rPr>
              <w:t xml:space="preserve">This is where you count agency and temporary </w:t>
            </w:r>
            <w:r w:rsidR="004B7E2F" w:rsidRPr="007438A7">
              <w:rPr>
                <w:rFonts w:cs="Tahoma"/>
                <w:szCs w:val="22"/>
                <w:lang w:eastAsia="en-GB"/>
              </w:rPr>
              <w:t xml:space="preserve">or other non-permanent </w:t>
            </w:r>
            <w:r w:rsidRPr="007438A7">
              <w:rPr>
                <w:rFonts w:cs="Tahoma"/>
                <w:szCs w:val="22"/>
                <w:lang w:eastAsia="en-GB"/>
              </w:rPr>
              <w:t xml:space="preserve">staff in a care role. </w:t>
            </w:r>
          </w:p>
          <w:p w14:paraId="48D9AE18" w14:textId="77777777" w:rsidR="00F37217" w:rsidRPr="007438A7" w:rsidRDefault="00F37217" w:rsidP="007438A7">
            <w:pPr>
              <w:pStyle w:val="Tabletext-left"/>
              <w:rPr>
                <w:rFonts w:cs="Tahoma"/>
                <w:szCs w:val="22"/>
                <w:lang w:eastAsia="en-GB"/>
              </w:rPr>
            </w:pPr>
            <w:r w:rsidRPr="007438A7">
              <w:rPr>
                <w:rFonts w:cs="Tahoma"/>
                <w:szCs w:val="22"/>
                <w:lang w:eastAsia="en-GB"/>
              </w:rPr>
              <w:t xml:space="preserve">Count each person once. </w:t>
            </w:r>
          </w:p>
          <w:p w14:paraId="61F898E5" w14:textId="77777777" w:rsidR="00F37217" w:rsidRPr="007438A7" w:rsidRDefault="00F37217" w:rsidP="007438A7">
            <w:pPr>
              <w:pStyle w:val="Tabletext-left"/>
              <w:rPr>
                <w:rFonts w:cs="Tahoma"/>
                <w:szCs w:val="22"/>
                <w:lang w:eastAsia="en-GB"/>
              </w:rPr>
            </w:pPr>
            <w:r w:rsidRPr="007438A7">
              <w:rPr>
                <w:rFonts w:cs="Tahoma"/>
                <w:szCs w:val="22"/>
                <w:lang w:eastAsia="en-GB"/>
              </w:rPr>
              <w:t>Do not count staff in non-care roles.</w:t>
            </w:r>
          </w:p>
        </w:tc>
      </w:tr>
      <w:tr w:rsidR="00F37217" w:rsidRPr="007438A7" w14:paraId="629AD760" w14:textId="77777777" w:rsidTr="009D6878">
        <w:trPr>
          <w:cantSplit/>
          <w:trHeight w:val="567"/>
        </w:trPr>
        <w:tc>
          <w:tcPr>
            <w:tcW w:w="1526" w:type="dxa"/>
            <w:shd w:val="clear" w:color="auto" w:fill="auto"/>
          </w:tcPr>
          <w:p w14:paraId="5CB70500" w14:textId="77777777" w:rsidR="00F37217" w:rsidRPr="007438A7" w:rsidRDefault="006E12F8" w:rsidP="007438A7">
            <w:pPr>
              <w:pStyle w:val="Tabletext-left"/>
              <w:rPr>
                <w:lang w:eastAsia="en-GB"/>
              </w:rPr>
            </w:pPr>
            <w:r w:rsidRPr="007438A7">
              <w:rPr>
                <w:lang w:eastAsia="en-GB"/>
              </w:rPr>
              <w:t>45</w:t>
            </w:r>
            <w:r w:rsidR="00F37217" w:rsidRPr="007438A7">
              <w:rPr>
                <w:lang w:eastAsia="en-GB"/>
              </w:rPr>
              <w:t>.2</w:t>
            </w:r>
          </w:p>
        </w:tc>
        <w:tc>
          <w:tcPr>
            <w:tcW w:w="3523" w:type="dxa"/>
            <w:shd w:val="clear" w:color="auto" w:fill="auto"/>
          </w:tcPr>
          <w:p w14:paraId="7447C403" w14:textId="77777777" w:rsidR="00F37217" w:rsidRPr="007438A7" w:rsidRDefault="00F37217" w:rsidP="007438A7">
            <w:pPr>
              <w:pStyle w:val="Tabletext-left"/>
              <w:rPr>
                <w:rFonts w:cs="Tahoma"/>
                <w:lang w:eastAsia="en-GB"/>
              </w:rPr>
            </w:pPr>
            <w:r w:rsidRPr="007438A7">
              <w:rPr>
                <w:rFonts w:cs="Tahoma"/>
                <w:lang w:eastAsia="en-GB"/>
              </w:rPr>
              <w:t>How many of these agency/other (non-permanent) staff in a care role work part</w:t>
            </w:r>
            <w:r w:rsidR="00B2013F" w:rsidRPr="007438A7">
              <w:rPr>
                <w:rFonts w:cs="Tahoma"/>
                <w:lang w:eastAsia="en-GB"/>
              </w:rPr>
              <w:t xml:space="preserve"> </w:t>
            </w:r>
            <w:r w:rsidRPr="007438A7">
              <w:rPr>
                <w:rFonts w:cs="Tahoma"/>
                <w:lang w:eastAsia="en-GB"/>
              </w:rPr>
              <w:t>time only?</w:t>
            </w:r>
          </w:p>
        </w:tc>
        <w:tc>
          <w:tcPr>
            <w:tcW w:w="4840" w:type="dxa"/>
            <w:shd w:val="clear" w:color="auto" w:fill="auto"/>
          </w:tcPr>
          <w:p w14:paraId="0037A054" w14:textId="77777777" w:rsidR="00F37217" w:rsidRPr="007438A7" w:rsidRDefault="00F37217" w:rsidP="007438A7">
            <w:pPr>
              <w:pStyle w:val="Tabletext-left"/>
              <w:rPr>
                <w:rFonts w:cs="Tahoma"/>
                <w:lang w:eastAsia="en-GB"/>
              </w:rPr>
            </w:pPr>
            <w:r w:rsidRPr="007438A7">
              <w:rPr>
                <w:rFonts w:cs="Tahoma"/>
                <w:lang w:eastAsia="en-GB"/>
              </w:rPr>
              <w:t xml:space="preserve">Of the staff in </w:t>
            </w:r>
            <w:r w:rsidR="00453915" w:rsidRPr="007438A7">
              <w:rPr>
                <w:rFonts w:cs="Tahoma"/>
                <w:lang w:eastAsia="en-GB"/>
              </w:rPr>
              <w:t>45</w:t>
            </w:r>
            <w:r w:rsidRPr="007438A7">
              <w:rPr>
                <w:rFonts w:cs="Tahoma"/>
                <w:lang w:eastAsia="en-GB"/>
              </w:rPr>
              <w:t>.1, how many work part</w:t>
            </w:r>
            <w:r w:rsidR="00B2013F" w:rsidRPr="007438A7">
              <w:rPr>
                <w:rFonts w:cs="Tahoma"/>
                <w:lang w:eastAsia="en-GB"/>
              </w:rPr>
              <w:t xml:space="preserve"> </w:t>
            </w:r>
            <w:r w:rsidRPr="007438A7">
              <w:rPr>
                <w:rFonts w:cs="Tahoma"/>
                <w:lang w:eastAsia="en-GB"/>
              </w:rPr>
              <w:t xml:space="preserve">time? </w:t>
            </w:r>
          </w:p>
          <w:p w14:paraId="710E6618" w14:textId="77777777" w:rsidR="00F37217" w:rsidRPr="007438A7" w:rsidRDefault="00F37217" w:rsidP="007438A7">
            <w:pPr>
              <w:pStyle w:val="Tabletext-left"/>
              <w:rPr>
                <w:rFonts w:cs="Tahoma"/>
                <w:lang w:eastAsia="en-GB"/>
              </w:rPr>
            </w:pPr>
            <w:r w:rsidRPr="007438A7">
              <w:rPr>
                <w:rFonts w:cs="Tahoma"/>
                <w:lang w:eastAsia="en-GB"/>
              </w:rPr>
              <w:t xml:space="preserve">Do not count permanent staff here. </w:t>
            </w:r>
          </w:p>
          <w:p w14:paraId="506F8DAC" w14:textId="77777777" w:rsidR="00F37217" w:rsidRPr="007438A7" w:rsidRDefault="00F37217" w:rsidP="007438A7">
            <w:pPr>
              <w:pStyle w:val="Tabletext-left"/>
              <w:rPr>
                <w:rFonts w:cs="Tahoma"/>
                <w:szCs w:val="22"/>
                <w:lang w:eastAsia="en-GB"/>
              </w:rPr>
            </w:pPr>
            <w:r w:rsidRPr="007438A7">
              <w:rPr>
                <w:rFonts w:cs="Tahoma"/>
                <w:szCs w:val="22"/>
                <w:lang w:eastAsia="en-GB"/>
              </w:rPr>
              <w:t>Count each person once.</w:t>
            </w:r>
          </w:p>
        </w:tc>
      </w:tr>
      <w:tr w:rsidR="00F37217" w:rsidRPr="007438A7" w14:paraId="29892D56" w14:textId="77777777" w:rsidTr="009D6878">
        <w:trPr>
          <w:cantSplit/>
          <w:trHeight w:val="567"/>
        </w:trPr>
        <w:tc>
          <w:tcPr>
            <w:tcW w:w="1526" w:type="dxa"/>
            <w:shd w:val="clear" w:color="auto" w:fill="auto"/>
          </w:tcPr>
          <w:p w14:paraId="69455A2F" w14:textId="77777777" w:rsidR="00F37217" w:rsidRPr="007438A7" w:rsidRDefault="006E12F8" w:rsidP="007438A7">
            <w:pPr>
              <w:pStyle w:val="Tabletext-left"/>
              <w:rPr>
                <w:lang w:eastAsia="en-GB"/>
              </w:rPr>
            </w:pPr>
            <w:r w:rsidRPr="007438A7">
              <w:rPr>
                <w:lang w:eastAsia="en-GB"/>
              </w:rPr>
              <w:t>46</w:t>
            </w:r>
          </w:p>
        </w:tc>
        <w:tc>
          <w:tcPr>
            <w:tcW w:w="3523" w:type="dxa"/>
            <w:shd w:val="clear" w:color="auto" w:fill="auto"/>
          </w:tcPr>
          <w:p w14:paraId="24A1B4E3" w14:textId="77777777" w:rsidR="00F37217" w:rsidRPr="007438A7" w:rsidRDefault="00F37217" w:rsidP="007438A7">
            <w:pPr>
              <w:pStyle w:val="Tabletext-left"/>
              <w:rPr>
                <w:rFonts w:cs="Tahoma"/>
                <w:szCs w:val="22"/>
                <w:lang w:eastAsia="en-GB"/>
              </w:rPr>
            </w:pPr>
            <w:r w:rsidRPr="007438A7">
              <w:rPr>
                <w:rFonts w:cs="Tahoma"/>
                <w:szCs w:val="22"/>
                <w:lang w:eastAsia="en-GB"/>
              </w:rPr>
              <w:t>Number of staff in a care role with Diploma Level 3 or equivalent</w:t>
            </w:r>
          </w:p>
        </w:tc>
        <w:tc>
          <w:tcPr>
            <w:tcW w:w="4840" w:type="dxa"/>
            <w:shd w:val="clear" w:color="auto" w:fill="auto"/>
          </w:tcPr>
          <w:p w14:paraId="6AA52CF2" w14:textId="77777777" w:rsidR="00F37217" w:rsidRPr="007438A7" w:rsidRDefault="000E42FD" w:rsidP="007438A7">
            <w:pPr>
              <w:pStyle w:val="Tabletext-left"/>
              <w:rPr>
                <w:rFonts w:cs="Tahoma"/>
                <w:szCs w:val="22"/>
                <w:lang w:eastAsia="en-GB"/>
              </w:rPr>
            </w:pPr>
            <w:r w:rsidRPr="007438A7">
              <w:rPr>
                <w:rFonts w:cs="Tahoma"/>
                <w:szCs w:val="22"/>
                <w:lang w:eastAsia="en-GB"/>
              </w:rPr>
              <w:t>C</w:t>
            </w:r>
            <w:r w:rsidR="00F37217" w:rsidRPr="007438A7">
              <w:rPr>
                <w:rFonts w:cs="Tahoma"/>
                <w:szCs w:val="22"/>
                <w:lang w:eastAsia="en-GB"/>
              </w:rPr>
              <w:t xml:space="preserve">ount all of your staff in a care role who have the Diploma Level 3. </w:t>
            </w:r>
          </w:p>
          <w:p w14:paraId="5DBA40DD" w14:textId="77777777" w:rsidR="00F37217" w:rsidRPr="007438A7" w:rsidRDefault="000E42FD" w:rsidP="007438A7">
            <w:pPr>
              <w:pStyle w:val="Tabletext-left"/>
              <w:rPr>
                <w:rFonts w:cs="Tahoma"/>
                <w:szCs w:val="22"/>
                <w:lang w:eastAsia="en-GB"/>
              </w:rPr>
            </w:pPr>
            <w:r w:rsidRPr="007438A7">
              <w:rPr>
                <w:rFonts w:cs="Tahoma"/>
                <w:szCs w:val="22"/>
                <w:lang w:eastAsia="en-GB"/>
              </w:rPr>
              <w:t>I</w:t>
            </w:r>
            <w:r w:rsidR="00F37217" w:rsidRPr="007438A7">
              <w:rPr>
                <w:rFonts w:cs="Tahoma"/>
                <w:szCs w:val="22"/>
                <w:lang w:eastAsia="en-GB"/>
              </w:rPr>
              <w:t>t doe</w:t>
            </w:r>
            <w:r w:rsidR="00B2013F" w:rsidRPr="007438A7">
              <w:rPr>
                <w:rFonts w:cs="Tahoma"/>
                <w:szCs w:val="22"/>
                <w:lang w:eastAsia="en-GB"/>
              </w:rPr>
              <w:t xml:space="preserve">s </w:t>
            </w:r>
            <w:r w:rsidR="00F37217" w:rsidRPr="007438A7">
              <w:rPr>
                <w:rFonts w:cs="Tahoma"/>
                <w:szCs w:val="22"/>
                <w:lang w:eastAsia="en-GB"/>
              </w:rPr>
              <w:t>n</w:t>
            </w:r>
            <w:r w:rsidR="00B2013F" w:rsidRPr="007438A7">
              <w:rPr>
                <w:rFonts w:cs="Tahoma"/>
                <w:szCs w:val="22"/>
                <w:lang w:eastAsia="en-GB"/>
              </w:rPr>
              <w:t>o</w:t>
            </w:r>
            <w:r w:rsidR="00F37217" w:rsidRPr="007438A7">
              <w:rPr>
                <w:rFonts w:cs="Tahoma"/>
                <w:szCs w:val="22"/>
                <w:lang w:eastAsia="en-GB"/>
              </w:rPr>
              <w:t>t matter when they started in a care role, when they started</w:t>
            </w:r>
            <w:r w:rsidRPr="007438A7">
              <w:rPr>
                <w:rFonts w:cs="Tahoma"/>
                <w:szCs w:val="22"/>
                <w:lang w:eastAsia="en-GB"/>
              </w:rPr>
              <w:t xml:space="preserve"> at</w:t>
            </w:r>
            <w:r w:rsidR="00F37217" w:rsidRPr="007438A7">
              <w:rPr>
                <w:rFonts w:cs="Tahoma"/>
                <w:szCs w:val="22"/>
                <w:lang w:eastAsia="en-GB"/>
              </w:rPr>
              <w:t xml:space="preserve"> your home or when they received the </w:t>
            </w:r>
            <w:r w:rsidR="0020140B" w:rsidRPr="007438A7">
              <w:rPr>
                <w:rFonts w:cs="Tahoma"/>
                <w:szCs w:val="22"/>
                <w:lang w:eastAsia="en-GB"/>
              </w:rPr>
              <w:t>d</w:t>
            </w:r>
            <w:r w:rsidR="00F37217" w:rsidRPr="007438A7">
              <w:rPr>
                <w:rFonts w:cs="Tahoma"/>
                <w:szCs w:val="22"/>
                <w:lang w:eastAsia="en-GB"/>
              </w:rPr>
              <w:t>iploma.</w:t>
            </w:r>
          </w:p>
          <w:p w14:paraId="4D574F47" w14:textId="77777777" w:rsidR="00F37217" w:rsidRPr="007438A7" w:rsidRDefault="00F37217" w:rsidP="007438A7">
            <w:pPr>
              <w:pStyle w:val="Tabletext-left"/>
              <w:rPr>
                <w:rFonts w:cs="Tahoma"/>
                <w:szCs w:val="22"/>
                <w:lang w:eastAsia="en-GB"/>
              </w:rPr>
            </w:pPr>
            <w:r w:rsidRPr="007438A7">
              <w:rPr>
                <w:rFonts w:cs="Tahoma"/>
                <w:szCs w:val="22"/>
                <w:lang w:eastAsia="en-GB"/>
              </w:rPr>
              <w:t>Do not count staff in non-care roles, even if they have the qualification.</w:t>
            </w:r>
          </w:p>
        </w:tc>
      </w:tr>
      <w:tr w:rsidR="00F37217" w:rsidRPr="007438A7" w14:paraId="66584123" w14:textId="77777777" w:rsidTr="009D6878">
        <w:trPr>
          <w:cantSplit/>
          <w:trHeight w:val="567"/>
        </w:trPr>
        <w:tc>
          <w:tcPr>
            <w:tcW w:w="1526" w:type="dxa"/>
            <w:shd w:val="clear" w:color="auto" w:fill="auto"/>
          </w:tcPr>
          <w:p w14:paraId="0E9D0E38" w14:textId="77777777" w:rsidR="00F37217" w:rsidRPr="007438A7" w:rsidRDefault="009A7143" w:rsidP="007438A7">
            <w:pPr>
              <w:pStyle w:val="Tabletext-left"/>
              <w:rPr>
                <w:lang w:eastAsia="en-GB"/>
              </w:rPr>
            </w:pPr>
            <w:r w:rsidRPr="007438A7">
              <w:rPr>
                <w:lang w:eastAsia="en-GB"/>
              </w:rPr>
              <w:t>4</w:t>
            </w:r>
            <w:r w:rsidR="006E12F8" w:rsidRPr="007438A7">
              <w:rPr>
                <w:lang w:eastAsia="en-GB"/>
              </w:rPr>
              <w:t>7</w:t>
            </w:r>
            <w:r w:rsidR="00F37217" w:rsidRPr="007438A7">
              <w:rPr>
                <w:lang w:eastAsia="en-GB"/>
              </w:rPr>
              <w:t>.1</w:t>
            </w:r>
          </w:p>
        </w:tc>
        <w:tc>
          <w:tcPr>
            <w:tcW w:w="3523" w:type="dxa"/>
            <w:shd w:val="clear" w:color="auto" w:fill="auto"/>
          </w:tcPr>
          <w:p w14:paraId="3A3722E1" w14:textId="77777777" w:rsidR="00F37217" w:rsidRPr="007438A7" w:rsidRDefault="00F37217" w:rsidP="007438A7">
            <w:pPr>
              <w:pStyle w:val="Tabletext-left"/>
              <w:rPr>
                <w:rFonts w:cs="Tahoma"/>
                <w:szCs w:val="22"/>
                <w:lang w:eastAsia="en-GB"/>
              </w:rPr>
            </w:pPr>
            <w:r w:rsidRPr="007438A7">
              <w:rPr>
                <w:rFonts w:cs="Tahoma"/>
                <w:szCs w:val="22"/>
                <w:lang w:eastAsia="en-GB"/>
              </w:rPr>
              <w:t>Number of staff in a care role for whom the relevant date for qualification under Regulation 32 has passed</w:t>
            </w:r>
          </w:p>
        </w:tc>
        <w:tc>
          <w:tcPr>
            <w:tcW w:w="4840" w:type="dxa"/>
            <w:shd w:val="clear" w:color="auto" w:fill="auto"/>
          </w:tcPr>
          <w:p w14:paraId="7041F5D7" w14:textId="77777777" w:rsidR="00F37217" w:rsidRPr="007438A7" w:rsidRDefault="000E42FD" w:rsidP="007438A7">
            <w:pPr>
              <w:pStyle w:val="Tabletext-left"/>
              <w:rPr>
                <w:rFonts w:cs="Tahoma"/>
                <w:szCs w:val="22"/>
                <w:lang w:eastAsia="en-GB"/>
              </w:rPr>
            </w:pPr>
            <w:r w:rsidRPr="007438A7">
              <w:rPr>
                <w:rFonts w:cs="Tahoma"/>
                <w:szCs w:val="22"/>
                <w:lang w:eastAsia="en-GB"/>
              </w:rPr>
              <w:t>C</w:t>
            </w:r>
            <w:r w:rsidR="00F37217" w:rsidRPr="007438A7">
              <w:rPr>
                <w:rFonts w:cs="Tahoma"/>
                <w:szCs w:val="22"/>
                <w:lang w:eastAsia="en-GB"/>
              </w:rPr>
              <w:t xml:space="preserve">ount all full-time staff in a care role who have been in a care role for </w:t>
            </w:r>
            <w:r w:rsidRPr="007438A7">
              <w:rPr>
                <w:rFonts w:cs="Tahoma"/>
                <w:szCs w:val="22"/>
                <w:lang w:eastAsia="en-GB"/>
              </w:rPr>
              <w:t>two</w:t>
            </w:r>
            <w:r w:rsidR="00F37217" w:rsidRPr="007438A7">
              <w:rPr>
                <w:rFonts w:cs="Tahoma"/>
                <w:szCs w:val="22"/>
                <w:lang w:eastAsia="en-GB"/>
              </w:rPr>
              <w:t xml:space="preserve"> years or more, whether or not they have the </w:t>
            </w:r>
            <w:r w:rsidR="0020140B" w:rsidRPr="007438A7">
              <w:rPr>
                <w:rFonts w:cs="Tahoma"/>
                <w:szCs w:val="22"/>
                <w:lang w:eastAsia="en-GB"/>
              </w:rPr>
              <w:t>d</w:t>
            </w:r>
            <w:r w:rsidR="00F37217" w:rsidRPr="007438A7">
              <w:rPr>
                <w:rFonts w:cs="Tahoma"/>
                <w:szCs w:val="22"/>
                <w:lang w:eastAsia="en-GB"/>
              </w:rPr>
              <w:t xml:space="preserve">iploma. </w:t>
            </w:r>
          </w:p>
          <w:p w14:paraId="2D812CB9" w14:textId="77777777" w:rsidR="00F37217" w:rsidRPr="007438A7" w:rsidRDefault="00F37217" w:rsidP="007438A7">
            <w:pPr>
              <w:pStyle w:val="Tabletext-left"/>
              <w:rPr>
                <w:rFonts w:cs="Tahoma"/>
                <w:szCs w:val="22"/>
                <w:lang w:eastAsia="en-GB"/>
              </w:rPr>
            </w:pPr>
            <w:r w:rsidRPr="007438A7">
              <w:rPr>
                <w:rFonts w:cs="Tahoma"/>
                <w:szCs w:val="22"/>
                <w:lang w:eastAsia="en-GB"/>
              </w:rPr>
              <w:t>For part-time staff, the date can be deferred past two years. For simplicity</w:t>
            </w:r>
            <w:r w:rsidR="00275A24" w:rsidRPr="007438A7">
              <w:rPr>
                <w:rFonts w:cs="Tahoma"/>
                <w:szCs w:val="22"/>
                <w:lang w:eastAsia="en-GB"/>
              </w:rPr>
              <w:t>’</w:t>
            </w:r>
            <w:r w:rsidRPr="007438A7">
              <w:rPr>
                <w:rFonts w:cs="Tahoma"/>
                <w:szCs w:val="22"/>
                <w:lang w:eastAsia="en-GB"/>
              </w:rPr>
              <w:t>s sake, we suggest only counting part-time staff here if they</w:t>
            </w:r>
            <w:r w:rsidR="00275A24" w:rsidRPr="007438A7">
              <w:rPr>
                <w:rFonts w:cs="Tahoma"/>
                <w:szCs w:val="22"/>
                <w:lang w:eastAsia="en-GB"/>
              </w:rPr>
              <w:t>’</w:t>
            </w:r>
            <w:r w:rsidRPr="007438A7">
              <w:rPr>
                <w:rFonts w:cs="Tahoma"/>
                <w:szCs w:val="22"/>
                <w:lang w:eastAsia="en-GB"/>
              </w:rPr>
              <w:t xml:space="preserve">ve been in a care role for </w:t>
            </w:r>
            <w:r w:rsidR="00B2013F" w:rsidRPr="007438A7">
              <w:rPr>
                <w:rFonts w:cs="Tahoma"/>
                <w:szCs w:val="22"/>
                <w:lang w:eastAsia="en-GB"/>
              </w:rPr>
              <w:t>five</w:t>
            </w:r>
            <w:r w:rsidRPr="007438A7">
              <w:rPr>
                <w:rFonts w:cs="Tahoma"/>
                <w:szCs w:val="22"/>
                <w:lang w:eastAsia="en-GB"/>
              </w:rPr>
              <w:t xml:space="preserve"> years or more.</w:t>
            </w:r>
          </w:p>
          <w:p w14:paraId="4F9D732C" w14:textId="77777777" w:rsidR="00F37217" w:rsidRPr="007438A7" w:rsidRDefault="00F37217" w:rsidP="007438A7">
            <w:pPr>
              <w:pStyle w:val="Tabletext-left"/>
              <w:rPr>
                <w:rFonts w:cs="Tahoma"/>
                <w:lang w:eastAsia="en-GB"/>
              </w:rPr>
            </w:pPr>
            <w:r w:rsidRPr="007438A7">
              <w:rPr>
                <w:rFonts w:cs="Tahoma"/>
                <w:lang w:eastAsia="en-GB"/>
              </w:rPr>
              <w:t>Do not count staff in non-care roles, even if they have or are undertaking the qualification.</w:t>
            </w:r>
          </w:p>
        </w:tc>
      </w:tr>
      <w:tr w:rsidR="00F37217" w:rsidRPr="007438A7" w14:paraId="3901EE2E" w14:textId="77777777" w:rsidTr="009D6878">
        <w:trPr>
          <w:cantSplit/>
          <w:trHeight w:val="567"/>
        </w:trPr>
        <w:tc>
          <w:tcPr>
            <w:tcW w:w="1526" w:type="dxa"/>
            <w:shd w:val="clear" w:color="auto" w:fill="auto"/>
          </w:tcPr>
          <w:p w14:paraId="62C7D9F8" w14:textId="77777777" w:rsidR="00F37217" w:rsidRPr="007438A7" w:rsidRDefault="009A7143" w:rsidP="007438A7">
            <w:pPr>
              <w:pStyle w:val="Tabletext-left"/>
              <w:rPr>
                <w:lang w:eastAsia="en-GB"/>
              </w:rPr>
            </w:pPr>
            <w:r w:rsidRPr="007438A7">
              <w:rPr>
                <w:lang w:eastAsia="en-GB"/>
              </w:rPr>
              <w:t>4</w:t>
            </w:r>
            <w:r w:rsidR="006E12F8" w:rsidRPr="007438A7">
              <w:rPr>
                <w:lang w:eastAsia="en-GB"/>
              </w:rPr>
              <w:t>7</w:t>
            </w:r>
            <w:r w:rsidR="00F37217" w:rsidRPr="007438A7">
              <w:rPr>
                <w:lang w:eastAsia="en-GB"/>
              </w:rPr>
              <w:t>.2</w:t>
            </w:r>
          </w:p>
        </w:tc>
        <w:tc>
          <w:tcPr>
            <w:tcW w:w="3523" w:type="dxa"/>
            <w:shd w:val="clear" w:color="auto" w:fill="auto"/>
          </w:tcPr>
          <w:p w14:paraId="2801DB68" w14:textId="77777777" w:rsidR="00F37217" w:rsidRPr="007438A7" w:rsidRDefault="00F37217" w:rsidP="007438A7">
            <w:pPr>
              <w:pStyle w:val="Tabletext-left"/>
              <w:rPr>
                <w:rFonts w:cs="Tahoma"/>
                <w:lang w:eastAsia="en-GB"/>
              </w:rPr>
            </w:pPr>
            <w:r w:rsidRPr="007438A7">
              <w:rPr>
                <w:rFonts w:cs="Tahoma"/>
                <w:lang w:eastAsia="en-GB"/>
              </w:rPr>
              <w:t>How many of the staff</w:t>
            </w:r>
            <w:r w:rsidR="00BC794D" w:rsidRPr="007438A7">
              <w:rPr>
                <w:rFonts w:cs="Tahoma"/>
                <w:lang w:eastAsia="en-GB"/>
              </w:rPr>
              <w:t xml:space="preserve"> who fall into the criteria </w:t>
            </w:r>
            <w:r w:rsidR="00AB03D6" w:rsidRPr="007438A7">
              <w:rPr>
                <w:rFonts w:cs="Tahoma"/>
                <w:lang w:eastAsia="en-GB"/>
              </w:rPr>
              <w:t>for</w:t>
            </w:r>
            <w:r w:rsidR="000E42FD" w:rsidRPr="007438A7">
              <w:rPr>
                <w:rFonts w:cs="Tahoma"/>
                <w:lang w:eastAsia="en-GB"/>
              </w:rPr>
              <w:t xml:space="preserve"> 47.1 </w:t>
            </w:r>
            <w:r w:rsidRPr="007438A7">
              <w:rPr>
                <w:rFonts w:cs="Tahoma"/>
                <w:lang w:eastAsia="en-GB"/>
              </w:rPr>
              <w:t xml:space="preserve">are </w:t>
            </w:r>
            <w:r w:rsidRPr="007438A7">
              <w:rPr>
                <w:rFonts w:cs="Tahoma"/>
                <w:b/>
                <w:bCs/>
                <w:lang w:eastAsia="en-GB"/>
              </w:rPr>
              <w:t>qualified</w:t>
            </w:r>
            <w:r w:rsidRPr="007438A7">
              <w:rPr>
                <w:rFonts w:cs="Tahoma"/>
                <w:lang w:eastAsia="en-GB"/>
              </w:rPr>
              <w:t xml:space="preserve"> to Diploma Level 3?</w:t>
            </w:r>
          </w:p>
        </w:tc>
        <w:tc>
          <w:tcPr>
            <w:tcW w:w="4840" w:type="dxa"/>
            <w:shd w:val="clear" w:color="auto" w:fill="auto"/>
          </w:tcPr>
          <w:p w14:paraId="6A4AF63A" w14:textId="77777777" w:rsidR="00F37217" w:rsidRPr="007438A7" w:rsidRDefault="00F37217" w:rsidP="007438A7">
            <w:pPr>
              <w:pStyle w:val="Tabletext-left"/>
              <w:rPr>
                <w:rFonts w:cs="Tahoma"/>
                <w:lang w:eastAsia="en-GB"/>
              </w:rPr>
            </w:pPr>
            <w:r w:rsidRPr="007438A7">
              <w:rPr>
                <w:rFonts w:cs="Tahoma"/>
                <w:lang w:eastAsia="en-GB"/>
              </w:rPr>
              <w:t xml:space="preserve">The number here should be less than or equal to </w:t>
            </w:r>
            <w:r w:rsidR="000E42FD" w:rsidRPr="007438A7">
              <w:rPr>
                <w:rFonts w:cs="Tahoma"/>
                <w:lang w:eastAsia="en-GB"/>
              </w:rPr>
              <w:t xml:space="preserve">the answer to </w:t>
            </w:r>
            <w:r w:rsidR="009A7143" w:rsidRPr="007438A7">
              <w:rPr>
                <w:rFonts w:cs="Tahoma"/>
                <w:lang w:eastAsia="en-GB"/>
              </w:rPr>
              <w:t>4</w:t>
            </w:r>
            <w:r w:rsidR="000E42FD" w:rsidRPr="007438A7">
              <w:rPr>
                <w:rFonts w:cs="Tahoma"/>
                <w:lang w:eastAsia="en-GB"/>
              </w:rPr>
              <w:t>7</w:t>
            </w:r>
            <w:r w:rsidRPr="007438A7">
              <w:rPr>
                <w:rFonts w:cs="Tahoma"/>
                <w:lang w:eastAsia="en-GB"/>
              </w:rPr>
              <w:t>.1</w:t>
            </w:r>
            <w:r w:rsidR="00B2013F" w:rsidRPr="007438A7">
              <w:rPr>
                <w:rFonts w:cs="Tahoma"/>
                <w:lang w:eastAsia="en-GB"/>
              </w:rPr>
              <w:t>.</w:t>
            </w:r>
          </w:p>
          <w:p w14:paraId="58D4F9EB" w14:textId="77777777" w:rsidR="00F37217" w:rsidRPr="007438A7" w:rsidRDefault="00F37217" w:rsidP="007438A7">
            <w:pPr>
              <w:pStyle w:val="Tabletext-left"/>
              <w:rPr>
                <w:rFonts w:cs="Tahoma"/>
                <w:lang w:eastAsia="en-GB"/>
              </w:rPr>
            </w:pPr>
            <w:r w:rsidRPr="007438A7">
              <w:rPr>
                <w:rFonts w:cs="Tahoma"/>
                <w:lang w:eastAsia="en-GB"/>
              </w:rPr>
              <w:t xml:space="preserve">Of the people you counted in </w:t>
            </w:r>
            <w:r w:rsidR="00453915" w:rsidRPr="007438A7">
              <w:rPr>
                <w:rFonts w:cs="Tahoma"/>
                <w:lang w:eastAsia="en-GB"/>
              </w:rPr>
              <w:t>47</w:t>
            </w:r>
            <w:r w:rsidRPr="007438A7">
              <w:rPr>
                <w:rFonts w:cs="Tahoma"/>
                <w:lang w:eastAsia="en-GB"/>
              </w:rPr>
              <w:t>.1, count all staff in a care role who have completed the Diploma Level 3.</w:t>
            </w:r>
          </w:p>
          <w:p w14:paraId="7D8486F5" w14:textId="77777777" w:rsidR="00F37217" w:rsidRPr="007438A7" w:rsidRDefault="00F37217" w:rsidP="007438A7">
            <w:pPr>
              <w:pStyle w:val="Tabletext-left"/>
              <w:rPr>
                <w:rFonts w:cs="Tahoma"/>
                <w:szCs w:val="22"/>
                <w:lang w:eastAsia="en-GB"/>
              </w:rPr>
            </w:pPr>
            <w:r w:rsidRPr="007438A7">
              <w:rPr>
                <w:rFonts w:cs="Tahoma"/>
                <w:szCs w:val="22"/>
                <w:lang w:eastAsia="en-GB"/>
              </w:rPr>
              <w:t xml:space="preserve">Staff who have the Diploma Level 3, but have been in a care role for less than </w:t>
            </w:r>
            <w:r w:rsidR="00B2013F" w:rsidRPr="007438A7">
              <w:rPr>
                <w:rFonts w:cs="Tahoma"/>
                <w:szCs w:val="22"/>
                <w:lang w:eastAsia="en-GB"/>
              </w:rPr>
              <w:t>two</w:t>
            </w:r>
            <w:r w:rsidRPr="007438A7">
              <w:rPr>
                <w:rFonts w:cs="Tahoma"/>
                <w:szCs w:val="22"/>
                <w:lang w:eastAsia="en-GB"/>
              </w:rPr>
              <w:t xml:space="preserve"> years </w:t>
            </w:r>
            <w:r w:rsidR="00B2013F" w:rsidRPr="007438A7">
              <w:rPr>
                <w:rFonts w:cs="Tahoma"/>
                <w:szCs w:val="22"/>
                <w:lang w:eastAsia="en-GB"/>
              </w:rPr>
              <w:t xml:space="preserve">should </w:t>
            </w:r>
            <w:r w:rsidR="00B2013F" w:rsidRPr="007438A7">
              <w:rPr>
                <w:rFonts w:cs="Tahoma"/>
                <w:b/>
                <w:szCs w:val="22"/>
                <w:lang w:eastAsia="en-GB"/>
              </w:rPr>
              <w:t>not</w:t>
            </w:r>
            <w:r w:rsidRPr="007438A7">
              <w:rPr>
                <w:rFonts w:cs="Tahoma"/>
                <w:szCs w:val="22"/>
                <w:lang w:eastAsia="en-GB"/>
              </w:rPr>
              <w:t xml:space="preserve"> be counted here.</w:t>
            </w:r>
          </w:p>
          <w:p w14:paraId="603A55FE" w14:textId="77777777" w:rsidR="00F37217" w:rsidRPr="007438A7" w:rsidRDefault="00F37217" w:rsidP="007438A7">
            <w:pPr>
              <w:pStyle w:val="Tabletext-left"/>
              <w:rPr>
                <w:rFonts w:cs="Tahoma"/>
                <w:szCs w:val="22"/>
                <w:lang w:eastAsia="en-GB"/>
              </w:rPr>
            </w:pPr>
            <w:r w:rsidRPr="007438A7">
              <w:rPr>
                <w:rFonts w:cs="Tahoma"/>
                <w:szCs w:val="22"/>
                <w:lang w:eastAsia="en-GB"/>
              </w:rPr>
              <w:t>Do not count staff in non-care roles, even if they have the qualification.</w:t>
            </w:r>
          </w:p>
        </w:tc>
      </w:tr>
      <w:tr w:rsidR="00F37217" w:rsidRPr="007438A7" w14:paraId="00EBE9CD" w14:textId="77777777" w:rsidTr="009D6878">
        <w:trPr>
          <w:cantSplit/>
          <w:trHeight w:val="567"/>
        </w:trPr>
        <w:tc>
          <w:tcPr>
            <w:tcW w:w="1526" w:type="dxa"/>
            <w:shd w:val="clear" w:color="auto" w:fill="auto"/>
          </w:tcPr>
          <w:p w14:paraId="1A1B2CAF" w14:textId="77777777" w:rsidR="00F37217" w:rsidRPr="007438A7" w:rsidRDefault="009A7143" w:rsidP="007438A7">
            <w:pPr>
              <w:pStyle w:val="Tabletext-left"/>
              <w:rPr>
                <w:lang w:eastAsia="en-GB"/>
              </w:rPr>
            </w:pPr>
            <w:r w:rsidRPr="007438A7">
              <w:rPr>
                <w:lang w:eastAsia="en-GB"/>
              </w:rPr>
              <w:t>4</w:t>
            </w:r>
            <w:r w:rsidR="006E12F8" w:rsidRPr="007438A7">
              <w:rPr>
                <w:lang w:eastAsia="en-GB"/>
              </w:rPr>
              <w:t>7</w:t>
            </w:r>
            <w:r w:rsidR="00F37217" w:rsidRPr="007438A7">
              <w:rPr>
                <w:lang w:eastAsia="en-GB"/>
              </w:rPr>
              <w:t>.3</w:t>
            </w:r>
          </w:p>
        </w:tc>
        <w:tc>
          <w:tcPr>
            <w:tcW w:w="3523" w:type="dxa"/>
            <w:shd w:val="clear" w:color="auto" w:fill="auto"/>
          </w:tcPr>
          <w:p w14:paraId="1F8E047A" w14:textId="77777777" w:rsidR="00F37217" w:rsidRPr="007438A7" w:rsidRDefault="00F37217" w:rsidP="007438A7">
            <w:pPr>
              <w:pStyle w:val="Tabletext-left"/>
              <w:rPr>
                <w:rFonts w:cs="Tahoma"/>
                <w:lang w:eastAsia="en-GB"/>
              </w:rPr>
            </w:pPr>
            <w:r w:rsidRPr="007438A7">
              <w:rPr>
                <w:rFonts w:cs="Tahoma"/>
                <w:lang w:eastAsia="en-GB"/>
              </w:rPr>
              <w:t xml:space="preserve">How many of the staff </w:t>
            </w:r>
            <w:r w:rsidR="00BC794D" w:rsidRPr="007438A7">
              <w:rPr>
                <w:rFonts w:cs="Tahoma"/>
                <w:lang w:eastAsia="en-GB"/>
              </w:rPr>
              <w:t>who fall into the</w:t>
            </w:r>
            <w:r w:rsidR="0092058A" w:rsidRPr="007438A7">
              <w:rPr>
                <w:rFonts w:cs="Tahoma"/>
                <w:lang w:eastAsia="en-GB"/>
              </w:rPr>
              <w:t xml:space="preserve"> criteria </w:t>
            </w:r>
            <w:r w:rsidR="00AB03D6" w:rsidRPr="007438A7">
              <w:rPr>
                <w:rFonts w:cs="Tahoma"/>
                <w:lang w:eastAsia="en-GB"/>
              </w:rPr>
              <w:t>for</w:t>
            </w:r>
            <w:r w:rsidR="00BC794D" w:rsidRPr="007438A7">
              <w:rPr>
                <w:rFonts w:cs="Tahoma"/>
                <w:lang w:eastAsia="en-GB"/>
              </w:rPr>
              <w:t xml:space="preserve"> </w:t>
            </w:r>
            <w:r w:rsidR="009A7143" w:rsidRPr="007438A7">
              <w:rPr>
                <w:rFonts w:cs="Tahoma"/>
                <w:lang w:eastAsia="en-GB"/>
              </w:rPr>
              <w:t>4</w:t>
            </w:r>
            <w:r w:rsidR="0092058A" w:rsidRPr="007438A7">
              <w:rPr>
                <w:rFonts w:cs="Tahoma"/>
                <w:lang w:eastAsia="en-GB"/>
              </w:rPr>
              <w:t>7</w:t>
            </w:r>
            <w:r w:rsidR="001A5630" w:rsidRPr="007438A7">
              <w:rPr>
                <w:rFonts w:cs="Tahoma"/>
                <w:lang w:eastAsia="en-GB"/>
              </w:rPr>
              <w:t>.1</w:t>
            </w:r>
            <w:r w:rsidRPr="007438A7">
              <w:rPr>
                <w:rFonts w:cs="Tahoma"/>
                <w:lang w:eastAsia="en-GB"/>
              </w:rPr>
              <w:t xml:space="preserve"> are </w:t>
            </w:r>
            <w:r w:rsidRPr="007438A7">
              <w:rPr>
                <w:rFonts w:cs="Tahoma"/>
                <w:b/>
                <w:bCs/>
                <w:lang w:eastAsia="en-GB"/>
              </w:rPr>
              <w:t>undertaking</w:t>
            </w:r>
            <w:r w:rsidRPr="007438A7">
              <w:rPr>
                <w:rFonts w:cs="Tahoma"/>
                <w:lang w:eastAsia="en-GB"/>
              </w:rPr>
              <w:t xml:space="preserve"> Diploma Level 3?</w:t>
            </w:r>
          </w:p>
        </w:tc>
        <w:tc>
          <w:tcPr>
            <w:tcW w:w="4840" w:type="dxa"/>
            <w:shd w:val="clear" w:color="auto" w:fill="auto"/>
          </w:tcPr>
          <w:p w14:paraId="264E7A10" w14:textId="77777777" w:rsidR="00F37217" w:rsidRPr="007438A7" w:rsidRDefault="00F37217" w:rsidP="007438A7">
            <w:pPr>
              <w:pStyle w:val="Tabletext-left"/>
              <w:rPr>
                <w:rFonts w:cs="Tahoma"/>
                <w:lang w:eastAsia="en-GB"/>
              </w:rPr>
            </w:pPr>
            <w:r w:rsidRPr="007438A7">
              <w:rPr>
                <w:rFonts w:cs="Tahoma"/>
                <w:lang w:eastAsia="en-GB"/>
              </w:rPr>
              <w:t xml:space="preserve">The number here should be less than or equal to </w:t>
            </w:r>
            <w:r w:rsidR="0092058A" w:rsidRPr="007438A7">
              <w:rPr>
                <w:rFonts w:cs="Tahoma"/>
                <w:lang w:eastAsia="en-GB"/>
              </w:rPr>
              <w:t xml:space="preserve">the answer to </w:t>
            </w:r>
            <w:r w:rsidR="009A7143" w:rsidRPr="007438A7">
              <w:rPr>
                <w:rFonts w:cs="Tahoma"/>
                <w:lang w:eastAsia="en-GB"/>
              </w:rPr>
              <w:t>4</w:t>
            </w:r>
            <w:r w:rsidR="0092058A" w:rsidRPr="007438A7">
              <w:rPr>
                <w:rFonts w:cs="Tahoma"/>
                <w:lang w:eastAsia="en-GB"/>
              </w:rPr>
              <w:t>7</w:t>
            </w:r>
            <w:r w:rsidRPr="007438A7">
              <w:rPr>
                <w:rFonts w:cs="Tahoma"/>
                <w:lang w:eastAsia="en-GB"/>
              </w:rPr>
              <w:t xml:space="preserve">.1. </w:t>
            </w:r>
          </w:p>
          <w:p w14:paraId="2BAD8511" w14:textId="77777777" w:rsidR="00F37217" w:rsidRPr="007438A7" w:rsidRDefault="00F37217" w:rsidP="007438A7">
            <w:pPr>
              <w:pStyle w:val="Tabletext-left"/>
              <w:rPr>
                <w:rFonts w:cs="Tahoma"/>
                <w:lang w:eastAsia="en-GB"/>
              </w:rPr>
            </w:pPr>
            <w:r w:rsidRPr="007438A7">
              <w:rPr>
                <w:rFonts w:cs="Tahoma"/>
                <w:lang w:eastAsia="en-GB"/>
              </w:rPr>
              <w:t xml:space="preserve">Of the people you counted in </w:t>
            </w:r>
            <w:r w:rsidR="009A7143" w:rsidRPr="007438A7">
              <w:rPr>
                <w:rFonts w:cs="Tahoma"/>
                <w:lang w:eastAsia="en-GB"/>
              </w:rPr>
              <w:t>4</w:t>
            </w:r>
            <w:r w:rsidR="0092058A" w:rsidRPr="007438A7">
              <w:rPr>
                <w:rFonts w:cs="Tahoma"/>
                <w:lang w:eastAsia="en-GB"/>
              </w:rPr>
              <w:t>7</w:t>
            </w:r>
            <w:r w:rsidRPr="007438A7">
              <w:rPr>
                <w:rFonts w:cs="Tahoma"/>
                <w:lang w:eastAsia="en-GB"/>
              </w:rPr>
              <w:t>.1, count all staff in a care role who are working towards but have</w:t>
            </w:r>
            <w:r w:rsidR="00B2013F" w:rsidRPr="007438A7">
              <w:rPr>
                <w:rFonts w:cs="Tahoma"/>
                <w:lang w:eastAsia="en-GB"/>
              </w:rPr>
              <w:t xml:space="preserve"> </w:t>
            </w:r>
            <w:r w:rsidRPr="007438A7">
              <w:rPr>
                <w:rFonts w:cs="Tahoma"/>
                <w:lang w:eastAsia="en-GB"/>
              </w:rPr>
              <w:t>n</w:t>
            </w:r>
            <w:r w:rsidR="00B2013F" w:rsidRPr="007438A7">
              <w:rPr>
                <w:rFonts w:cs="Tahoma"/>
                <w:lang w:eastAsia="en-GB"/>
              </w:rPr>
              <w:t>o</w:t>
            </w:r>
            <w:r w:rsidRPr="007438A7">
              <w:rPr>
                <w:rFonts w:cs="Tahoma"/>
                <w:lang w:eastAsia="en-GB"/>
              </w:rPr>
              <w:t>t completed the Diploma Level 3.</w:t>
            </w:r>
          </w:p>
          <w:p w14:paraId="3AD69B11" w14:textId="77777777" w:rsidR="00F37217" w:rsidRPr="007438A7" w:rsidRDefault="00F37217" w:rsidP="007438A7">
            <w:pPr>
              <w:pStyle w:val="Tabletext-left"/>
              <w:rPr>
                <w:rFonts w:cs="Tahoma"/>
                <w:szCs w:val="22"/>
                <w:lang w:eastAsia="en-GB"/>
              </w:rPr>
            </w:pPr>
            <w:r w:rsidRPr="007438A7">
              <w:rPr>
                <w:rFonts w:cs="Tahoma"/>
                <w:szCs w:val="22"/>
                <w:lang w:eastAsia="en-GB"/>
              </w:rPr>
              <w:t xml:space="preserve">Staff who are working towards the Diploma Level 3 but have been in a care role for less </w:t>
            </w:r>
            <w:r w:rsidR="00B2013F" w:rsidRPr="007438A7">
              <w:rPr>
                <w:rFonts w:cs="Tahoma"/>
                <w:szCs w:val="22"/>
                <w:lang w:eastAsia="en-GB"/>
              </w:rPr>
              <w:t xml:space="preserve">than two years should </w:t>
            </w:r>
            <w:r w:rsidR="00B2013F" w:rsidRPr="007438A7">
              <w:rPr>
                <w:rFonts w:cs="Tahoma"/>
                <w:b/>
                <w:szCs w:val="22"/>
                <w:lang w:eastAsia="en-GB"/>
              </w:rPr>
              <w:t>not</w:t>
            </w:r>
            <w:r w:rsidR="00B2013F" w:rsidRPr="007438A7">
              <w:rPr>
                <w:rFonts w:cs="Tahoma"/>
                <w:szCs w:val="22"/>
                <w:lang w:eastAsia="en-GB"/>
              </w:rPr>
              <w:t xml:space="preserve"> </w:t>
            </w:r>
            <w:r w:rsidRPr="007438A7">
              <w:rPr>
                <w:rFonts w:cs="Tahoma"/>
                <w:szCs w:val="22"/>
                <w:lang w:eastAsia="en-GB"/>
              </w:rPr>
              <w:t>be counted here.</w:t>
            </w:r>
          </w:p>
          <w:p w14:paraId="5607B65D" w14:textId="77777777" w:rsidR="00F37217" w:rsidRPr="007438A7" w:rsidRDefault="00F37217" w:rsidP="007438A7">
            <w:pPr>
              <w:pStyle w:val="Tabletext-left"/>
              <w:rPr>
                <w:rFonts w:cs="Tahoma"/>
                <w:szCs w:val="22"/>
                <w:lang w:eastAsia="en-GB"/>
              </w:rPr>
            </w:pPr>
            <w:r w:rsidRPr="007438A7">
              <w:rPr>
                <w:rFonts w:cs="Tahoma"/>
                <w:szCs w:val="22"/>
                <w:lang w:eastAsia="en-GB"/>
              </w:rPr>
              <w:t>Do not count staff in non-care roles, even if they are undertaking the qualification.</w:t>
            </w:r>
          </w:p>
        </w:tc>
      </w:tr>
    </w:tbl>
    <w:p w14:paraId="7575130B" w14:textId="77777777" w:rsidR="00F37217" w:rsidRPr="007438A7" w:rsidRDefault="00F37217" w:rsidP="007438A7">
      <w:pPr>
        <w:rPr>
          <w:rFonts w:cs="Tahoma"/>
        </w:rPr>
      </w:pPr>
    </w:p>
    <w:p w14:paraId="27688855" w14:textId="77777777" w:rsidR="00F37217" w:rsidRPr="007438A7" w:rsidRDefault="00F37217" w:rsidP="007438A7">
      <w:pPr>
        <w:pStyle w:val="Heading3"/>
      </w:pPr>
      <w:r w:rsidRPr="007438A7">
        <w:t>Example 1:</w:t>
      </w:r>
    </w:p>
    <w:p w14:paraId="7042E324" w14:textId="77777777" w:rsidR="00F37217" w:rsidRPr="007438A7" w:rsidRDefault="00F37217" w:rsidP="007438A7">
      <w:pPr>
        <w:pStyle w:val="Unnumberedparagraph"/>
      </w:pPr>
      <w:r w:rsidRPr="007438A7">
        <w:t>Red Children</w:t>
      </w:r>
      <w:r w:rsidR="00275A24" w:rsidRPr="007438A7">
        <w:t>’</w:t>
      </w:r>
      <w:r w:rsidRPr="007438A7">
        <w:t>s Home employs 10 staff in a care role, all on a permanent full-time contract. They have all been in care roles for more than two years. Eight of them have the Diploma Level 3, and the other two are working on it.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371"/>
        <w:gridCol w:w="1389"/>
      </w:tblGrid>
      <w:tr w:rsidR="0092058A" w:rsidRPr="007438A7" w14:paraId="03D986E9" w14:textId="77777777" w:rsidTr="00C86C57">
        <w:trPr>
          <w:cantSplit/>
          <w:trHeight w:val="567"/>
        </w:trPr>
        <w:tc>
          <w:tcPr>
            <w:tcW w:w="1129" w:type="dxa"/>
            <w:shd w:val="clear" w:color="auto" w:fill="auto"/>
            <w:vAlign w:val="center"/>
          </w:tcPr>
          <w:p w14:paraId="5110DA1B" w14:textId="77777777" w:rsidR="0092058A" w:rsidRPr="007438A7" w:rsidRDefault="0092058A" w:rsidP="007438A7">
            <w:pPr>
              <w:pStyle w:val="Tabletext-left"/>
              <w:rPr>
                <w:b/>
                <w:bCs/>
                <w:lang w:eastAsia="en-GB"/>
              </w:rPr>
            </w:pPr>
            <w:r w:rsidRPr="007438A7">
              <w:rPr>
                <w:b/>
                <w:bCs/>
                <w:lang w:eastAsia="en-GB"/>
              </w:rPr>
              <w:t>No.</w:t>
            </w:r>
          </w:p>
        </w:tc>
        <w:tc>
          <w:tcPr>
            <w:tcW w:w="7371" w:type="dxa"/>
            <w:shd w:val="clear" w:color="auto" w:fill="auto"/>
            <w:vAlign w:val="center"/>
          </w:tcPr>
          <w:p w14:paraId="0E8C2BBB" w14:textId="77777777" w:rsidR="0092058A" w:rsidRPr="007438A7" w:rsidRDefault="0092058A" w:rsidP="007438A7">
            <w:pPr>
              <w:pStyle w:val="Tabletext-left"/>
              <w:rPr>
                <w:rFonts w:cs="Tahoma"/>
                <w:b/>
                <w:bCs/>
                <w:szCs w:val="22"/>
                <w:lang w:eastAsia="en-GB"/>
              </w:rPr>
            </w:pPr>
            <w:r w:rsidRPr="007438A7">
              <w:rPr>
                <w:rFonts w:cs="Tahoma"/>
                <w:b/>
                <w:bCs/>
                <w:szCs w:val="22"/>
                <w:lang w:eastAsia="en-GB"/>
              </w:rPr>
              <w:t>Item</w:t>
            </w:r>
          </w:p>
        </w:tc>
        <w:tc>
          <w:tcPr>
            <w:tcW w:w="1389" w:type="dxa"/>
            <w:shd w:val="clear" w:color="auto" w:fill="auto"/>
            <w:vAlign w:val="center"/>
          </w:tcPr>
          <w:p w14:paraId="32766A51" w14:textId="77777777" w:rsidR="0092058A" w:rsidRPr="007438A7" w:rsidRDefault="0092058A" w:rsidP="007438A7">
            <w:pPr>
              <w:pStyle w:val="Tabletext-left"/>
              <w:rPr>
                <w:rFonts w:cs="Tahoma"/>
                <w:b/>
                <w:bCs/>
                <w:szCs w:val="22"/>
                <w:lang w:eastAsia="en-GB"/>
              </w:rPr>
            </w:pPr>
            <w:r w:rsidRPr="007438A7">
              <w:rPr>
                <w:rFonts w:cs="Tahoma"/>
                <w:b/>
                <w:bCs/>
                <w:szCs w:val="22"/>
                <w:lang w:eastAsia="en-GB"/>
              </w:rPr>
              <w:t>Answer</w:t>
            </w:r>
          </w:p>
        </w:tc>
      </w:tr>
      <w:tr w:rsidR="00F37217" w:rsidRPr="007438A7" w14:paraId="55AF60DA" w14:textId="77777777" w:rsidTr="002E5FD7">
        <w:trPr>
          <w:cantSplit/>
          <w:trHeight w:val="567"/>
        </w:trPr>
        <w:tc>
          <w:tcPr>
            <w:tcW w:w="1129" w:type="dxa"/>
            <w:shd w:val="clear" w:color="auto" w:fill="auto"/>
            <w:vAlign w:val="center"/>
          </w:tcPr>
          <w:p w14:paraId="4B19582F" w14:textId="77777777" w:rsidR="00F37217" w:rsidRPr="007438A7" w:rsidRDefault="009A7143" w:rsidP="007438A7">
            <w:pPr>
              <w:pStyle w:val="Tabletext-left"/>
              <w:rPr>
                <w:lang w:eastAsia="en-GB"/>
              </w:rPr>
            </w:pPr>
            <w:r w:rsidRPr="007438A7">
              <w:rPr>
                <w:lang w:eastAsia="en-GB"/>
              </w:rPr>
              <w:t>44</w:t>
            </w:r>
            <w:r w:rsidR="00F37217" w:rsidRPr="007438A7">
              <w:rPr>
                <w:lang w:eastAsia="en-GB"/>
              </w:rPr>
              <w:t>.1</w:t>
            </w:r>
          </w:p>
        </w:tc>
        <w:tc>
          <w:tcPr>
            <w:tcW w:w="7371" w:type="dxa"/>
            <w:shd w:val="clear" w:color="auto" w:fill="auto"/>
            <w:vAlign w:val="center"/>
          </w:tcPr>
          <w:p w14:paraId="2658DE1D" w14:textId="77777777" w:rsidR="00F37217" w:rsidRPr="007438A7" w:rsidRDefault="00F37217" w:rsidP="007438A7">
            <w:pPr>
              <w:pStyle w:val="Tabletext-left"/>
              <w:rPr>
                <w:rFonts w:cs="Tahoma"/>
                <w:szCs w:val="22"/>
                <w:lang w:eastAsia="en-GB"/>
              </w:rPr>
            </w:pPr>
            <w:r w:rsidRPr="007438A7">
              <w:rPr>
                <w:rFonts w:cs="Tahoma"/>
                <w:szCs w:val="22"/>
                <w:lang w:eastAsia="en-GB"/>
              </w:rPr>
              <w:t>Number of permanent staff in a care role (people)</w:t>
            </w:r>
          </w:p>
        </w:tc>
        <w:tc>
          <w:tcPr>
            <w:tcW w:w="1389" w:type="dxa"/>
            <w:shd w:val="clear" w:color="auto" w:fill="auto"/>
            <w:vAlign w:val="center"/>
          </w:tcPr>
          <w:p w14:paraId="3A4DCC9C" w14:textId="77777777" w:rsidR="00F37217" w:rsidRPr="007438A7" w:rsidRDefault="00F37217" w:rsidP="007438A7">
            <w:pPr>
              <w:pStyle w:val="Tabletext-left"/>
              <w:jc w:val="center"/>
              <w:rPr>
                <w:rFonts w:cs="Tahoma"/>
                <w:szCs w:val="22"/>
                <w:lang w:eastAsia="en-GB"/>
              </w:rPr>
            </w:pPr>
            <w:r w:rsidRPr="007438A7">
              <w:rPr>
                <w:rFonts w:cs="Tahoma"/>
                <w:szCs w:val="22"/>
                <w:lang w:eastAsia="en-GB"/>
              </w:rPr>
              <w:t>10</w:t>
            </w:r>
          </w:p>
        </w:tc>
      </w:tr>
      <w:tr w:rsidR="00F37217" w:rsidRPr="007438A7" w14:paraId="0CDCBD92" w14:textId="77777777" w:rsidTr="002E5FD7">
        <w:trPr>
          <w:cantSplit/>
          <w:trHeight w:val="567"/>
        </w:trPr>
        <w:tc>
          <w:tcPr>
            <w:tcW w:w="1129" w:type="dxa"/>
            <w:shd w:val="clear" w:color="auto" w:fill="auto"/>
            <w:vAlign w:val="center"/>
          </w:tcPr>
          <w:p w14:paraId="44235F6A" w14:textId="77777777" w:rsidR="00F37217" w:rsidRPr="007438A7" w:rsidRDefault="009A7143" w:rsidP="007438A7">
            <w:pPr>
              <w:pStyle w:val="Tabletext-left"/>
              <w:rPr>
                <w:lang w:eastAsia="en-GB"/>
              </w:rPr>
            </w:pPr>
            <w:r w:rsidRPr="007438A7">
              <w:rPr>
                <w:lang w:eastAsia="en-GB"/>
              </w:rPr>
              <w:t>44</w:t>
            </w:r>
            <w:r w:rsidR="00F37217" w:rsidRPr="007438A7">
              <w:rPr>
                <w:lang w:eastAsia="en-GB"/>
              </w:rPr>
              <w:t>.2</w:t>
            </w:r>
          </w:p>
        </w:tc>
        <w:tc>
          <w:tcPr>
            <w:tcW w:w="7371" w:type="dxa"/>
            <w:shd w:val="clear" w:color="auto" w:fill="auto"/>
            <w:vAlign w:val="center"/>
          </w:tcPr>
          <w:p w14:paraId="1C1045A5" w14:textId="77777777" w:rsidR="00F37217" w:rsidRPr="007438A7" w:rsidRDefault="00F37217" w:rsidP="007438A7">
            <w:pPr>
              <w:pStyle w:val="Tabletext-left"/>
              <w:rPr>
                <w:rFonts w:cs="Tahoma"/>
                <w:szCs w:val="22"/>
                <w:lang w:eastAsia="en-GB"/>
              </w:rPr>
            </w:pPr>
            <w:r w:rsidRPr="007438A7">
              <w:rPr>
                <w:rFonts w:cs="Tahoma"/>
                <w:szCs w:val="22"/>
                <w:lang w:eastAsia="en-GB"/>
              </w:rPr>
              <w:t>How many of these permanent staff in a care role work part</w:t>
            </w:r>
            <w:r w:rsidR="008300BC" w:rsidRPr="007438A7">
              <w:rPr>
                <w:rFonts w:cs="Tahoma"/>
                <w:szCs w:val="22"/>
                <w:lang w:eastAsia="en-GB"/>
              </w:rPr>
              <w:t xml:space="preserve"> </w:t>
            </w:r>
            <w:r w:rsidRPr="007438A7">
              <w:rPr>
                <w:rFonts w:cs="Tahoma"/>
                <w:szCs w:val="22"/>
                <w:lang w:eastAsia="en-GB"/>
              </w:rPr>
              <w:t>time only?</w:t>
            </w:r>
          </w:p>
        </w:tc>
        <w:tc>
          <w:tcPr>
            <w:tcW w:w="1389" w:type="dxa"/>
            <w:shd w:val="clear" w:color="auto" w:fill="auto"/>
            <w:vAlign w:val="center"/>
          </w:tcPr>
          <w:p w14:paraId="374C8024" w14:textId="77777777" w:rsidR="00F37217" w:rsidRPr="007438A7" w:rsidRDefault="00F37217" w:rsidP="007438A7">
            <w:pPr>
              <w:pStyle w:val="Tabletext-left"/>
              <w:jc w:val="center"/>
              <w:rPr>
                <w:rFonts w:cs="Tahoma"/>
                <w:szCs w:val="22"/>
                <w:lang w:eastAsia="en-GB"/>
              </w:rPr>
            </w:pPr>
            <w:r w:rsidRPr="007438A7">
              <w:rPr>
                <w:rFonts w:cs="Tahoma"/>
                <w:szCs w:val="22"/>
                <w:lang w:eastAsia="en-GB"/>
              </w:rPr>
              <w:t>-</w:t>
            </w:r>
          </w:p>
        </w:tc>
      </w:tr>
      <w:tr w:rsidR="00C34EFD" w:rsidRPr="007438A7" w14:paraId="54ED94E9" w14:textId="77777777" w:rsidTr="002E5FD7">
        <w:trPr>
          <w:cantSplit/>
          <w:trHeight w:val="567"/>
        </w:trPr>
        <w:tc>
          <w:tcPr>
            <w:tcW w:w="1129" w:type="dxa"/>
            <w:shd w:val="clear" w:color="auto" w:fill="auto"/>
            <w:vAlign w:val="center"/>
          </w:tcPr>
          <w:p w14:paraId="0B615160" w14:textId="77777777" w:rsidR="00C34EFD" w:rsidRPr="007438A7" w:rsidRDefault="00C34EFD" w:rsidP="007438A7">
            <w:pPr>
              <w:pStyle w:val="Tabletext-left"/>
              <w:rPr>
                <w:lang w:eastAsia="en-GB"/>
              </w:rPr>
            </w:pPr>
            <w:r w:rsidRPr="007438A7">
              <w:rPr>
                <w:lang w:eastAsia="en-GB"/>
              </w:rPr>
              <w:t>45.1</w:t>
            </w:r>
          </w:p>
        </w:tc>
        <w:tc>
          <w:tcPr>
            <w:tcW w:w="7371" w:type="dxa"/>
            <w:shd w:val="clear" w:color="auto" w:fill="auto"/>
            <w:vAlign w:val="center"/>
          </w:tcPr>
          <w:p w14:paraId="2F7B805B" w14:textId="77777777" w:rsidR="00C34EFD" w:rsidRPr="007438A7" w:rsidRDefault="00C34EFD" w:rsidP="007438A7">
            <w:pPr>
              <w:pStyle w:val="Tabletext-left"/>
              <w:rPr>
                <w:rFonts w:cs="Tahoma"/>
                <w:lang w:eastAsia="en-GB"/>
              </w:rPr>
            </w:pPr>
            <w:r w:rsidRPr="007438A7">
              <w:rPr>
                <w:rFonts w:cs="Tahoma"/>
                <w:lang w:eastAsia="en-GB"/>
              </w:rPr>
              <w:t>Number of agency/other (non-permanent) staff in a care role (people)</w:t>
            </w:r>
          </w:p>
        </w:tc>
        <w:tc>
          <w:tcPr>
            <w:tcW w:w="1389" w:type="dxa"/>
            <w:shd w:val="clear" w:color="auto" w:fill="auto"/>
            <w:vAlign w:val="center"/>
          </w:tcPr>
          <w:p w14:paraId="2FF7EA8B" w14:textId="77777777" w:rsidR="00C34EFD" w:rsidRPr="007438A7" w:rsidRDefault="00C34EFD" w:rsidP="007438A7">
            <w:pPr>
              <w:pStyle w:val="Tabletext-left"/>
              <w:jc w:val="center"/>
              <w:rPr>
                <w:rFonts w:cs="Tahoma"/>
                <w:szCs w:val="22"/>
                <w:lang w:eastAsia="en-GB"/>
              </w:rPr>
            </w:pPr>
            <w:r w:rsidRPr="007438A7">
              <w:rPr>
                <w:rFonts w:cs="Tahoma"/>
                <w:szCs w:val="22"/>
                <w:lang w:eastAsia="en-GB"/>
              </w:rPr>
              <w:t>-</w:t>
            </w:r>
          </w:p>
        </w:tc>
      </w:tr>
      <w:tr w:rsidR="00F37217" w:rsidRPr="007438A7" w14:paraId="641FF5DB" w14:textId="77777777" w:rsidTr="002E5FD7">
        <w:trPr>
          <w:cantSplit/>
          <w:trHeight w:val="567"/>
        </w:trPr>
        <w:tc>
          <w:tcPr>
            <w:tcW w:w="1129" w:type="dxa"/>
            <w:shd w:val="clear" w:color="auto" w:fill="auto"/>
            <w:vAlign w:val="center"/>
          </w:tcPr>
          <w:p w14:paraId="3976943F" w14:textId="77777777" w:rsidR="00F37217" w:rsidRPr="007438A7" w:rsidRDefault="00F53AF2" w:rsidP="007438A7">
            <w:pPr>
              <w:pStyle w:val="Tabletext-left"/>
              <w:rPr>
                <w:lang w:eastAsia="en-GB"/>
              </w:rPr>
            </w:pPr>
            <w:r w:rsidRPr="007438A7">
              <w:rPr>
                <w:lang w:eastAsia="en-GB"/>
              </w:rPr>
              <w:t>45</w:t>
            </w:r>
            <w:r w:rsidR="00F37217" w:rsidRPr="007438A7">
              <w:rPr>
                <w:lang w:eastAsia="en-GB"/>
              </w:rPr>
              <w:t>.2</w:t>
            </w:r>
          </w:p>
        </w:tc>
        <w:tc>
          <w:tcPr>
            <w:tcW w:w="7371" w:type="dxa"/>
            <w:shd w:val="clear" w:color="auto" w:fill="auto"/>
            <w:vAlign w:val="center"/>
          </w:tcPr>
          <w:p w14:paraId="15221A6B" w14:textId="77777777" w:rsidR="00F37217" w:rsidRPr="007438A7" w:rsidRDefault="00F37217" w:rsidP="007438A7">
            <w:pPr>
              <w:pStyle w:val="Tabletext-left"/>
              <w:rPr>
                <w:rFonts w:cs="Tahoma"/>
                <w:lang w:eastAsia="en-GB"/>
              </w:rPr>
            </w:pPr>
            <w:r w:rsidRPr="007438A7">
              <w:rPr>
                <w:rFonts w:cs="Tahoma"/>
                <w:lang w:eastAsia="en-GB"/>
              </w:rPr>
              <w:t>How many of these agency/other (non-permanent) staff in a care role work part</w:t>
            </w:r>
            <w:r w:rsidR="008300BC" w:rsidRPr="007438A7">
              <w:rPr>
                <w:rFonts w:cs="Tahoma"/>
                <w:lang w:eastAsia="en-GB"/>
              </w:rPr>
              <w:t xml:space="preserve"> </w:t>
            </w:r>
            <w:r w:rsidRPr="007438A7">
              <w:rPr>
                <w:rFonts w:cs="Tahoma"/>
                <w:lang w:eastAsia="en-GB"/>
              </w:rPr>
              <w:t>time only?</w:t>
            </w:r>
          </w:p>
        </w:tc>
        <w:tc>
          <w:tcPr>
            <w:tcW w:w="1389" w:type="dxa"/>
            <w:shd w:val="clear" w:color="auto" w:fill="auto"/>
            <w:vAlign w:val="center"/>
          </w:tcPr>
          <w:p w14:paraId="585C3311" w14:textId="77777777" w:rsidR="00F37217" w:rsidRPr="007438A7" w:rsidRDefault="00F37217" w:rsidP="007438A7">
            <w:pPr>
              <w:pStyle w:val="Tabletext-left"/>
              <w:jc w:val="center"/>
              <w:rPr>
                <w:rFonts w:cs="Tahoma"/>
                <w:szCs w:val="22"/>
                <w:lang w:eastAsia="en-GB"/>
              </w:rPr>
            </w:pPr>
            <w:r w:rsidRPr="007438A7">
              <w:rPr>
                <w:rFonts w:cs="Tahoma"/>
                <w:szCs w:val="22"/>
                <w:lang w:eastAsia="en-GB"/>
              </w:rPr>
              <w:t>-</w:t>
            </w:r>
          </w:p>
        </w:tc>
      </w:tr>
      <w:tr w:rsidR="00CC42FA" w:rsidRPr="007438A7" w14:paraId="4764B081" w14:textId="77777777" w:rsidTr="0092058A">
        <w:trPr>
          <w:cantSplit/>
          <w:trHeight w:val="567"/>
        </w:trPr>
        <w:tc>
          <w:tcPr>
            <w:tcW w:w="1129" w:type="dxa"/>
            <w:shd w:val="clear" w:color="auto" w:fill="auto"/>
            <w:vAlign w:val="center"/>
          </w:tcPr>
          <w:p w14:paraId="3927B4DE" w14:textId="77777777" w:rsidR="00CC42FA" w:rsidRPr="007438A7" w:rsidRDefault="00CC42FA" w:rsidP="007438A7">
            <w:pPr>
              <w:pStyle w:val="Tabletext-left"/>
              <w:rPr>
                <w:lang w:eastAsia="en-GB"/>
              </w:rPr>
            </w:pPr>
            <w:r w:rsidRPr="007438A7">
              <w:rPr>
                <w:lang w:eastAsia="en-GB"/>
              </w:rPr>
              <w:t>46</w:t>
            </w:r>
          </w:p>
        </w:tc>
        <w:tc>
          <w:tcPr>
            <w:tcW w:w="7371" w:type="dxa"/>
            <w:shd w:val="clear" w:color="auto" w:fill="auto"/>
            <w:vAlign w:val="center"/>
          </w:tcPr>
          <w:p w14:paraId="4352681D" w14:textId="77777777" w:rsidR="00CC42FA" w:rsidRPr="007438A7" w:rsidRDefault="00CC42FA" w:rsidP="007438A7">
            <w:pPr>
              <w:pStyle w:val="Tabletext-left"/>
              <w:rPr>
                <w:rFonts w:cs="Tahoma"/>
                <w:szCs w:val="22"/>
                <w:lang w:eastAsia="en-GB"/>
              </w:rPr>
            </w:pPr>
            <w:r w:rsidRPr="007438A7">
              <w:rPr>
                <w:rFonts w:cs="Tahoma"/>
                <w:szCs w:val="22"/>
                <w:lang w:eastAsia="en-GB"/>
              </w:rPr>
              <w:t>Number of staff in a care role with Diploma Level 3 or equivalent</w:t>
            </w:r>
          </w:p>
        </w:tc>
        <w:tc>
          <w:tcPr>
            <w:tcW w:w="1389" w:type="dxa"/>
            <w:shd w:val="clear" w:color="auto" w:fill="auto"/>
            <w:vAlign w:val="center"/>
          </w:tcPr>
          <w:p w14:paraId="4B70F49B" w14:textId="77777777" w:rsidR="00CC42FA" w:rsidRPr="007438A7" w:rsidRDefault="00CC42FA" w:rsidP="007438A7">
            <w:pPr>
              <w:pStyle w:val="Tabletext-left"/>
              <w:jc w:val="center"/>
              <w:rPr>
                <w:rFonts w:cs="Tahoma"/>
                <w:szCs w:val="22"/>
                <w:lang w:eastAsia="en-GB"/>
              </w:rPr>
            </w:pPr>
            <w:r w:rsidRPr="007438A7">
              <w:rPr>
                <w:rFonts w:cs="Tahoma"/>
                <w:szCs w:val="22"/>
                <w:lang w:eastAsia="en-GB"/>
              </w:rPr>
              <w:t>8</w:t>
            </w:r>
          </w:p>
        </w:tc>
      </w:tr>
      <w:tr w:rsidR="00CC42FA" w:rsidRPr="007438A7" w14:paraId="73530007" w14:textId="77777777" w:rsidTr="0092058A">
        <w:trPr>
          <w:cantSplit/>
          <w:trHeight w:val="567"/>
        </w:trPr>
        <w:tc>
          <w:tcPr>
            <w:tcW w:w="1129" w:type="dxa"/>
            <w:shd w:val="clear" w:color="auto" w:fill="auto"/>
            <w:vAlign w:val="center"/>
          </w:tcPr>
          <w:p w14:paraId="7CD428AA" w14:textId="77777777" w:rsidR="00CC42FA" w:rsidRPr="007438A7" w:rsidRDefault="00CC42FA" w:rsidP="007438A7">
            <w:pPr>
              <w:pStyle w:val="Tabletext-left"/>
              <w:rPr>
                <w:lang w:eastAsia="en-GB"/>
              </w:rPr>
            </w:pPr>
            <w:r w:rsidRPr="007438A7">
              <w:rPr>
                <w:lang w:eastAsia="en-GB"/>
              </w:rPr>
              <w:t>47.1</w:t>
            </w:r>
          </w:p>
        </w:tc>
        <w:tc>
          <w:tcPr>
            <w:tcW w:w="7371" w:type="dxa"/>
            <w:shd w:val="clear" w:color="auto" w:fill="auto"/>
            <w:vAlign w:val="center"/>
          </w:tcPr>
          <w:p w14:paraId="7228FFDC" w14:textId="77777777" w:rsidR="00CC42FA" w:rsidRPr="007438A7" w:rsidRDefault="00CC42FA" w:rsidP="007438A7">
            <w:pPr>
              <w:pStyle w:val="Tabletext-left"/>
              <w:rPr>
                <w:rFonts w:cs="Tahoma"/>
                <w:szCs w:val="22"/>
                <w:lang w:eastAsia="en-GB"/>
              </w:rPr>
            </w:pPr>
            <w:r w:rsidRPr="007438A7">
              <w:rPr>
                <w:rFonts w:cs="Tahoma"/>
                <w:szCs w:val="22"/>
                <w:lang w:eastAsia="en-GB"/>
              </w:rPr>
              <w:t>Number of staff in a care role for whom the relevant date for qualification under Regulation 32 has passed</w:t>
            </w:r>
          </w:p>
        </w:tc>
        <w:tc>
          <w:tcPr>
            <w:tcW w:w="1389" w:type="dxa"/>
            <w:shd w:val="clear" w:color="auto" w:fill="auto"/>
            <w:vAlign w:val="center"/>
          </w:tcPr>
          <w:p w14:paraId="29EC8FBD" w14:textId="77777777" w:rsidR="00CC42FA" w:rsidRPr="007438A7" w:rsidRDefault="00CC42FA" w:rsidP="007438A7">
            <w:pPr>
              <w:pStyle w:val="Tabletext-left"/>
              <w:jc w:val="center"/>
              <w:rPr>
                <w:rFonts w:cs="Tahoma"/>
                <w:szCs w:val="22"/>
                <w:lang w:eastAsia="en-GB"/>
              </w:rPr>
            </w:pPr>
            <w:r w:rsidRPr="007438A7">
              <w:rPr>
                <w:rFonts w:cs="Tahoma"/>
                <w:szCs w:val="22"/>
                <w:lang w:eastAsia="en-GB"/>
              </w:rPr>
              <w:t>10</w:t>
            </w:r>
          </w:p>
        </w:tc>
      </w:tr>
      <w:tr w:rsidR="00F37217" w:rsidRPr="007438A7" w14:paraId="65890300" w14:textId="77777777" w:rsidTr="002E5FD7">
        <w:trPr>
          <w:cantSplit/>
          <w:trHeight w:val="567"/>
        </w:trPr>
        <w:tc>
          <w:tcPr>
            <w:tcW w:w="1129" w:type="dxa"/>
            <w:shd w:val="clear" w:color="auto" w:fill="auto"/>
            <w:vAlign w:val="center"/>
          </w:tcPr>
          <w:p w14:paraId="5234F97D" w14:textId="77777777" w:rsidR="00F37217" w:rsidRPr="007438A7" w:rsidRDefault="00F53AF2" w:rsidP="007438A7">
            <w:pPr>
              <w:pStyle w:val="Tabletext-left"/>
              <w:rPr>
                <w:lang w:eastAsia="en-GB"/>
              </w:rPr>
            </w:pPr>
            <w:r w:rsidRPr="007438A7">
              <w:rPr>
                <w:lang w:eastAsia="en-GB"/>
              </w:rPr>
              <w:t>47.</w:t>
            </w:r>
            <w:r w:rsidR="00F37217" w:rsidRPr="007438A7">
              <w:rPr>
                <w:lang w:eastAsia="en-GB"/>
              </w:rPr>
              <w:t>2</w:t>
            </w:r>
          </w:p>
        </w:tc>
        <w:tc>
          <w:tcPr>
            <w:tcW w:w="7371" w:type="dxa"/>
            <w:shd w:val="clear" w:color="auto" w:fill="auto"/>
            <w:vAlign w:val="center"/>
          </w:tcPr>
          <w:p w14:paraId="55540E72" w14:textId="77777777" w:rsidR="00F37217" w:rsidRPr="007438A7" w:rsidRDefault="00F37217" w:rsidP="007438A7">
            <w:pPr>
              <w:pStyle w:val="Tabletext-left"/>
              <w:rPr>
                <w:rFonts w:cs="Tahoma"/>
                <w:lang w:eastAsia="en-GB"/>
              </w:rPr>
            </w:pPr>
            <w:r w:rsidRPr="007438A7">
              <w:rPr>
                <w:rFonts w:cs="Tahoma"/>
                <w:lang w:eastAsia="en-GB"/>
              </w:rPr>
              <w:t>How many of the staff</w:t>
            </w:r>
            <w:r w:rsidR="00BC794D" w:rsidRPr="007438A7">
              <w:rPr>
                <w:rFonts w:cs="Tahoma"/>
                <w:lang w:eastAsia="en-GB"/>
              </w:rPr>
              <w:t xml:space="preserve"> who fall</w:t>
            </w:r>
            <w:r w:rsidRPr="007438A7">
              <w:rPr>
                <w:rFonts w:cs="Tahoma"/>
                <w:lang w:eastAsia="en-GB"/>
              </w:rPr>
              <w:t xml:space="preserve"> in</w:t>
            </w:r>
            <w:r w:rsidR="00BC794D" w:rsidRPr="007438A7">
              <w:rPr>
                <w:rFonts w:cs="Tahoma"/>
                <w:lang w:eastAsia="en-GB"/>
              </w:rPr>
              <w:t xml:space="preserve">to the </w:t>
            </w:r>
            <w:r w:rsidR="003C1FC5" w:rsidRPr="007438A7">
              <w:rPr>
                <w:rFonts w:cs="Tahoma"/>
                <w:lang w:eastAsia="en-GB"/>
              </w:rPr>
              <w:t xml:space="preserve">criteria </w:t>
            </w:r>
            <w:r w:rsidR="00AB03D6" w:rsidRPr="007438A7">
              <w:rPr>
                <w:rFonts w:cs="Tahoma"/>
                <w:lang w:eastAsia="en-GB"/>
              </w:rPr>
              <w:t>for</w:t>
            </w:r>
            <w:r w:rsidR="003C1FC5" w:rsidRPr="007438A7">
              <w:rPr>
                <w:rFonts w:cs="Tahoma"/>
                <w:lang w:eastAsia="en-GB"/>
              </w:rPr>
              <w:t xml:space="preserve"> </w:t>
            </w:r>
            <w:r w:rsidR="00453915" w:rsidRPr="007438A7">
              <w:rPr>
                <w:rFonts w:cs="Tahoma"/>
                <w:lang w:eastAsia="en-GB"/>
              </w:rPr>
              <w:t>47</w:t>
            </w:r>
            <w:r w:rsidRPr="007438A7">
              <w:rPr>
                <w:rFonts w:cs="Tahoma"/>
                <w:lang w:eastAsia="en-GB"/>
              </w:rPr>
              <w:t>.1</w:t>
            </w:r>
            <w:r w:rsidR="00BC794D" w:rsidRPr="007438A7">
              <w:rPr>
                <w:rFonts w:cs="Tahoma"/>
                <w:lang w:eastAsia="en-GB"/>
              </w:rPr>
              <w:t xml:space="preserve"> </w:t>
            </w:r>
            <w:r w:rsidRPr="007438A7">
              <w:rPr>
                <w:rFonts w:cs="Tahoma"/>
                <w:lang w:eastAsia="en-GB"/>
              </w:rPr>
              <w:t xml:space="preserve">are </w:t>
            </w:r>
            <w:r w:rsidRPr="007438A7">
              <w:rPr>
                <w:rFonts w:cs="Tahoma"/>
                <w:b/>
                <w:bCs/>
                <w:lang w:eastAsia="en-GB"/>
              </w:rPr>
              <w:t>qualified</w:t>
            </w:r>
            <w:r w:rsidRPr="007438A7">
              <w:rPr>
                <w:rFonts w:cs="Tahoma"/>
                <w:lang w:eastAsia="en-GB"/>
              </w:rPr>
              <w:t xml:space="preserve"> to Diploma Level 3?</w:t>
            </w:r>
          </w:p>
        </w:tc>
        <w:tc>
          <w:tcPr>
            <w:tcW w:w="1389" w:type="dxa"/>
            <w:shd w:val="clear" w:color="auto" w:fill="auto"/>
            <w:vAlign w:val="center"/>
          </w:tcPr>
          <w:p w14:paraId="14BB03AF" w14:textId="77777777" w:rsidR="00F37217" w:rsidRPr="007438A7" w:rsidRDefault="00F37217" w:rsidP="007438A7">
            <w:pPr>
              <w:pStyle w:val="Tabletext-left"/>
              <w:jc w:val="center"/>
              <w:rPr>
                <w:rFonts w:cs="Tahoma"/>
                <w:szCs w:val="22"/>
                <w:lang w:eastAsia="en-GB"/>
              </w:rPr>
            </w:pPr>
            <w:r w:rsidRPr="007438A7">
              <w:rPr>
                <w:rFonts w:cs="Tahoma"/>
                <w:szCs w:val="22"/>
                <w:lang w:eastAsia="en-GB"/>
              </w:rPr>
              <w:t>8</w:t>
            </w:r>
          </w:p>
        </w:tc>
      </w:tr>
      <w:tr w:rsidR="00F37217" w:rsidRPr="007438A7" w14:paraId="0926114C" w14:textId="77777777" w:rsidTr="002E5FD7">
        <w:trPr>
          <w:cantSplit/>
          <w:trHeight w:val="567"/>
        </w:trPr>
        <w:tc>
          <w:tcPr>
            <w:tcW w:w="1129" w:type="dxa"/>
            <w:shd w:val="clear" w:color="auto" w:fill="auto"/>
            <w:vAlign w:val="center"/>
          </w:tcPr>
          <w:p w14:paraId="5444FA34" w14:textId="77777777" w:rsidR="00F37217" w:rsidRPr="007438A7" w:rsidRDefault="00F53AF2" w:rsidP="007438A7">
            <w:pPr>
              <w:pStyle w:val="Tabletext-left"/>
              <w:rPr>
                <w:lang w:eastAsia="en-GB"/>
              </w:rPr>
            </w:pPr>
            <w:r w:rsidRPr="007438A7">
              <w:rPr>
                <w:lang w:eastAsia="en-GB"/>
              </w:rPr>
              <w:t>47</w:t>
            </w:r>
            <w:r w:rsidR="00F37217" w:rsidRPr="007438A7">
              <w:rPr>
                <w:lang w:eastAsia="en-GB"/>
              </w:rPr>
              <w:t>.3</w:t>
            </w:r>
          </w:p>
        </w:tc>
        <w:tc>
          <w:tcPr>
            <w:tcW w:w="7371" w:type="dxa"/>
            <w:shd w:val="clear" w:color="auto" w:fill="auto"/>
            <w:vAlign w:val="center"/>
          </w:tcPr>
          <w:p w14:paraId="753F899C" w14:textId="77777777" w:rsidR="00F37217" w:rsidRPr="007438A7" w:rsidRDefault="00F37217" w:rsidP="007438A7">
            <w:pPr>
              <w:pStyle w:val="Tabletext-left"/>
              <w:rPr>
                <w:rFonts w:cs="Tahoma"/>
                <w:lang w:eastAsia="en-GB"/>
              </w:rPr>
            </w:pPr>
            <w:r w:rsidRPr="007438A7">
              <w:rPr>
                <w:rFonts w:cs="Tahoma"/>
                <w:lang w:eastAsia="en-GB"/>
              </w:rPr>
              <w:t xml:space="preserve">How many of the staff </w:t>
            </w:r>
            <w:r w:rsidR="00BC794D" w:rsidRPr="007438A7">
              <w:rPr>
                <w:rFonts w:cs="Tahoma"/>
                <w:lang w:eastAsia="en-GB"/>
              </w:rPr>
              <w:t xml:space="preserve">who fall </w:t>
            </w:r>
            <w:r w:rsidRPr="007438A7">
              <w:rPr>
                <w:rFonts w:cs="Tahoma"/>
                <w:lang w:eastAsia="en-GB"/>
              </w:rPr>
              <w:t>in</w:t>
            </w:r>
            <w:r w:rsidR="00BC794D" w:rsidRPr="007438A7">
              <w:rPr>
                <w:rFonts w:cs="Tahoma"/>
                <w:lang w:eastAsia="en-GB"/>
              </w:rPr>
              <w:t>to the</w:t>
            </w:r>
            <w:r w:rsidRPr="007438A7">
              <w:rPr>
                <w:rFonts w:cs="Tahoma"/>
                <w:lang w:eastAsia="en-GB"/>
              </w:rPr>
              <w:t xml:space="preserve"> </w:t>
            </w:r>
            <w:r w:rsidR="003C1FC5" w:rsidRPr="007438A7">
              <w:rPr>
                <w:rFonts w:cs="Tahoma"/>
                <w:lang w:eastAsia="en-GB"/>
              </w:rPr>
              <w:t xml:space="preserve">criteria </w:t>
            </w:r>
            <w:r w:rsidR="00AB03D6" w:rsidRPr="007438A7">
              <w:rPr>
                <w:rFonts w:cs="Tahoma"/>
                <w:lang w:eastAsia="en-GB"/>
              </w:rPr>
              <w:t>for</w:t>
            </w:r>
            <w:r w:rsidR="003C1FC5" w:rsidRPr="007438A7">
              <w:rPr>
                <w:rFonts w:cs="Tahoma"/>
                <w:lang w:eastAsia="en-GB"/>
              </w:rPr>
              <w:t xml:space="preserve"> </w:t>
            </w:r>
            <w:r w:rsidR="00453915" w:rsidRPr="007438A7">
              <w:rPr>
                <w:rFonts w:cs="Tahoma"/>
                <w:lang w:eastAsia="en-GB"/>
              </w:rPr>
              <w:t>47</w:t>
            </w:r>
            <w:r w:rsidRPr="007438A7">
              <w:rPr>
                <w:rFonts w:cs="Tahoma"/>
                <w:lang w:eastAsia="en-GB"/>
              </w:rPr>
              <w:t xml:space="preserve">.1 are </w:t>
            </w:r>
            <w:r w:rsidRPr="007438A7">
              <w:rPr>
                <w:rFonts w:cs="Tahoma"/>
                <w:b/>
                <w:bCs/>
                <w:lang w:eastAsia="en-GB"/>
              </w:rPr>
              <w:t>undertaking</w:t>
            </w:r>
            <w:r w:rsidRPr="007438A7">
              <w:rPr>
                <w:rFonts w:cs="Tahoma"/>
                <w:lang w:eastAsia="en-GB"/>
              </w:rPr>
              <w:t xml:space="preserve"> Diploma Level 3?</w:t>
            </w:r>
          </w:p>
        </w:tc>
        <w:tc>
          <w:tcPr>
            <w:tcW w:w="1389" w:type="dxa"/>
            <w:shd w:val="clear" w:color="auto" w:fill="auto"/>
            <w:vAlign w:val="center"/>
          </w:tcPr>
          <w:p w14:paraId="218F1504" w14:textId="77777777" w:rsidR="00F37217" w:rsidRPr="007438A7" w:rsidRDefault="00F37217" w:rsidP="007438A7">
            <w:pPr>
              <w:pStyle w:val="Tabletext-left"/>
              <w:jc w:val="center"/>
              <w:rPr>
                <w:rFonts w:cs="Tahoma"/>
                <w:szCs w:val="22"/>
                <w:lang w:eastAsia="en-GB"/>
              </w:rPr>
            </w:pPr>
            <w:r w:rsidRPr="007438A7">
              <w:rPr>
                <w:rFonts w:cs="Tahoma"/>
                <w:szCs w:val="22"/>
                <w:lang w:eastAsia="en-GB"/>
              </w:rPr>
              <w:t>2</w:t>
            </w:r>
          </w:p>
        </w:tc>
      </w:tr>
    </w:tbl>
    <w:p w14:paraId="14725818" w14:textId="77777777" w:rsidR="00F37217" w:rsidRPr="007438A7" w:rsidRDefault="00F37217" w:rsidP="007438A7">
      <w:pPr>
        <w:rPr>
          <w:rFonts w:cs="Tahoma"/>
        </w:rPr>
      </w:pPr>
    </w:p>
    <w:p w14:paraId="01AA4F23" w14:textId="77777777" w:rsidR="00F37217" w:rsidRPr="007438A7" w:rsidRDefault="00F37217" w:rsidP="007438A7">
      <w:pPr>
        <w:pStyle w:val="Unnumberedparagraph"/>
      </w:pPr>
      <w:r w:rsidRPr="007438A7">
        <w:t>All staff in a care role have been in care roles for more than two years, so the relevant date has passed for all of them.</w:t>
      </w:r>
    </w:p>
    <w:p w14:paraId="7DAAB0F3" w14:textId="77777777" w:rsidR="00F37217" w:rsidRPr="007438A7" w:rsidRDefault="00F37217" w:rsidP="007438A7">
      <w:pPr>
        <w:pStyle w:val="Heading3"/>
      </w:pPr>
      <w:r w:rsidRPr="007438A7">
        <w:t>Example 2:</w:t>
      </w:r>
    </w:p>
    <w:p w14:paraId="1853662C" w14:textId="77777777" w:rsidR="00F37217" w:rsidRPr="007438A7" w:rsidRDefault="00F37217" w:rsidP="007438A7">
      <w:pPr>
        <w:pStyle w:val="Unnumberedparagraph"/>
      </w:pPr>
      <w:r w:rsidRPr="007438A7">
        <w:t>Purple Children</w:t>
      </w:r>
      <w:r w:rsidR="00275A24" w:rsidRPr="007438A7">
        <w:t>’</w:t>
      </w:r>
      <w:r w:rsidRPr="007438A7">
        <w:t>s Home employs 12 staff in a care role, all on a permanent full-time contract. Ten of these staff have been in care roles for more than two years; two started in January of last year.</w:t>
      </w:r>
    </w:p>
    <w:p w14:paraId="528369CB" w14:textId="77777777" w:rsidR="00F37217" w:rsidRPr="007438A7" w:rsidRDefault="00F37217" w:rsidP="007438A7">
      <w:pPr>
        <w:pStyle w:val="Unnumberedparagraph"/>
      </w:pPr>
      <w:r w:rsidRPr="007438A7">
        <w:t xml:space="preserve">Of the </w:t>
      </w:r>
      <w:r w:rsidR="00703B2F" w:rsidRPr="007438A7">
        <w:t xml:space="preserve">10 </w:t>
      </w:r>
      <w:r w:rsidRPr="007438A7">
        <w:t>staff in a care role who</w:t>
      </w:r>
      <w:r w:rsidR="00723CE9" w:rsidRPr="007438A7">
        <w:t xml:space="preserve"> have</w:t>
      </w:r>
      <w:r w:rsidRPr="007438A7">
        <w:t xml:space="preserve"> been in care roles for more than </w:t>
      </w:r>
      <w:r w:rsidR="00384BA6" w:rsidRPr="007438A7">
        <w:t xml:space="preserve">two </w:t>
      </w:r>
      <w:r w:rsidRPr="007438A7">
        <w:t xml:space="preserve">years, eight have completed the </w:t>
      </w:r>
      <w:r w:rsidR="0020140B" w:rsidRPr="007438A7">
        <w:t>d</w:t>
      </w:r>
      <w:r w:rsidRPr="007438A7">
        <w:t>iploma since they joined the home, one completed it before they arrived and one is almost finished.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371"/>
        <w:gridCol w:w="1389"/>
      </w:tblGrid>
      <w:tr w:rsidR="003C1FC5" w:rsidRPr="007438A7" w14:paraId="75463879" w14:textId="77777777" w:rsidTr="00CD544A">
        <w:trPr>
          <w:cantSplit/>
          <w:trHeight w:val="567"/>
        </w:trPr>
        <w:tc>
          <w:tcPr>
            <w:tcW w:w="1129" w:type="dxa"/>
            <w:shd w:val="clear" w:color="auto" w:fill="auto"/>
            <w:vAlign w:val="center"/>
          </w:tcPr>
          <w:p w14:paraId="167E7959" w14:textId="77777777" w:rsidR="003C1FC5" w:rsidRPr="007438A7" w:rsidRDefault="003C1FC5" w:rsidP="007438A7">
            <w:pPr>
              <w:pStyle w:val="Tabletext-left"/>
              <w:rPr>
                <w:b/>
                <w:bCs/>
                <w:lang w:eastAsia="en-GB"/>
              </w:rPr>
            </w:pPr>
            <w:r w:rsidRPr="007438A7">
              <w:rPr>
                <w:b/>
                <w:bCs/>
                <w:lang w:eastAsia="en-GB"/>
              </w:rPr>
              <w:t>No.</w:t>
            </w:r>
          </w:p>
        </w:tc>
        <w:tc>
          <w:tcPr>
            <w:tcW w:w="7371" w:type="dxa"/>
            <w:shd w:val="clear" w:color="auto" w:fill="auto"/>
            <w:vAlign w:val="center"/>
          </w:tcPr>
          <w:p w14:paraId="0D0214B1" w14:textId="77777777" w:rsidR="003C1FC5" w:rsidRPr="007438A7" w:rsidRDefault="003C1FC5" w:rsidP="007438A7">
            <w:pPr>
              <w:pStyle w:val="Tabletext-left"/>
              <w:keepNext/>
              <w:rPr>
                <w:rFonts w:cs="Tahoma"/>
                <w:b/>
                <w:bCs/>
                <w:szCs w:val="22"/>
                <w:lang w:eastAsia="en-GB"/>
              </w:rPr>
            </w:pPr>
            <w:r w:rsidRPr="007438A7">
              <w:rPr>
                <w:rFonts w:cs="Tahoma"/>
                <w:b/>
                <w:bCs/>
                <w:szCs w:val="22"/>
                <w:lang w:eastAsia="en-GB"/>
              </w:rPr>
              <w:t>Item</w:t>
            </w:r>
          </w:p>
        </w:tc>
        <w:tc>
          <w:tcPr>
            <w:tcW w:w="1389" w:type="dxa"/>
            <w:shd w:val="clear" w:color="auto" w:fill="auto"/>
            <w:vAlign w:val="center"/>
          </w:tcPr>
          <w:p w14:paraId="23E0771C" w14:textId="77777777" w:rsidR="003C1FC5" w:rsidRPr="007438A7" w:rsidRDefault="003C1FC5" w:rsidP="007438A7">
            <w:pPr>
              <w:pStyle w:val="Tabletext-left"/>
              <w:rPr>
                <w:rFonts w:cs="Tahoma"/>
                <w:b/>
                <w:bCs/>
                <w:szCs w:val="22"/>
                <w:lang w:eastAsia="en-GB"/>
              </w:rPr>
            </w:pPr>
            <w:r w:rsidRPr="007438A7">
              <w:rPr>
                <w:rFonts w:cs="Tahoma"/>
                <w:b/>
                <w:bCs/>
                <w:szCs w:val="22"/>
                <w:lang w:eastAsia="en-GB"/>
              </w:rPr>
              <w:t>Answer</w:t>
            </w:r>
          </w:p>
        </w:tc>
      </w:tr>
      <w:tr w:rsidR="00F37217" w:rsidRPr="007438A7" w14:paraId="49434790" w14:textId="77777777" w:rsidTr="002E5FD7">
        <w:trPr>
          <w:cantSplit/>
          <w:trHeight w:val="567"/>
        </w:trPr>
        <w:tc>
          <w:tcPr>
            <w:tcW w:w="1129" w:type="dxa"/>
            <w:shd w:val="clear" w:color="auto" w:fill="auto"/>
            <w:vAlign w:val="center"/>
          </w:tcPr>
          <w:p w14:paraId="21F168DA" w14:textId="77777777" w:rsidR="00F37217" w:rsidRPr="007438A7" w:rsidRDefault="00F53AF2" w:rsidP="007438A7">
            <w:pPr>
              <w:pStyle w:val="Tabletext-left"/>
              <w:rPr>
                <w:lang w:eastAsia="en-GB"/>
              </w:rPr>
            </w:pPr>
            <w:r w:rsidRPr="007438A7">
              <w:rPr>
                <w:lang w:eastAsia="en-GB"/>
              </w:rPr>
              <w:t>44</w:t>
            </w:r>
            <w:r w:rsidR="00F37217" w:rsidRPr="007438A7">
              <w:rPr>
                <w:lang w:eastAsia="en-GB"/>
              </w:rPr>
              <w:t>.1</w:t>
            </w:r>
          </w:p>
        </w:tc>
        <w:tc>
          <w:tcPr>
            <w:tcW w:w="7371" w:type="dxa"/>
            <w:shd w:val="clear" w:color="auto" w:fill="auto"/>
            <w:vAlign w:val="center"/>
          </w:tcPr>
          <w:p w14:paraId="45504671" w14:textId="77777777" w:rsidR="00F37217" w:rsidRPr="007438A7" w:rsidRDefault="00F37217" w:rsidP="007438A7">
            <w:pPr>
              <w:pStyle w:val="Tabletext-left"/>
              <w:rPr>
                <w:rFonts w:cs="Tahoma"/>
                <w:szCs w:val="22"/>
                <w:lang w:eastAsia="en-GB"/>
              </w:rPr>
            </w:pPr>
            <w:r w:rsidRPr="007438A7">
              <w:rPr>
                <w:rFonts w:cs="Tahoma"/>
                <w:szCs w:val="22"/>
                <w:lang w:eastAsia="en-GB"/>
              </w:rPr>
              <w:t>Number of permanent staff in a care role (people)</w:t>
            </w:r>
          </w:p>
        </w:tc>
        <w:tc>
          <w:tcPr>
            <w:tcW w:w="1389" w:type="dxa"/>
            <w:shd w:val="clear" w:color="auto" w:fill="auto"/>
            <w:vAlign w:val="center"/>
          </w:tcPr>
          <w:p w14:paraId="33AB2F53" w14:textId="77777777" w:rsidR="00F37217" w:rsidRPr="007438A7" w:rsidRDefault="00F37217" w:rsidP="007438A7">
            <w:pPr>
              <w:pStyle w:val="Tabletext-left"/>
              <w:jc w:val="center"/>
              <w:rPr>
                <w:rFonts w:cs="Tahoma"/>
                <w:szCs w:val="22"/>
                <w:lang w:eastAsia="en-GB"/>
              </w:rPr>
            </w:pPr>
            <w:r w:rsidRPr="007438A7">
              <w:rPr>
                <w:rFonts w:cs="Tahoma"/>
                <w:szCs w:val="22"/>
                <w:lang w:eastAsia="en-GB"/>
              </w:rPr>
              <w:t>12</w:t>
            </w:r>
          </w:p>
        </w:tc>
      </w:tr>
      <w:tr w:rsidR="00F37217" w:rsidRPr="007438A7" w14:paraId="11CCD089" w14:textId="77777777" w:rsidTr="002E5FD7">
        <w:trPr>
          <w:cantSplit/>
          <w:trHeight w:val="567"/>
        </w:trPr>
        <w:tc>
          <w:tcPr>
            <w:tcW w:w="1129" w:type="dxa"/>
            <w:shd w:val="clear" w:color="auto" w:fill="auto"/>
            <w:vAlign w:val="center"/>
          </w:tcPr>
          <w:p w14:paraId="351D32EF" w14:textId="77777777" w:rsidR="00F37217" w:rsidRPr="007438A7" w:rsidRDefault="00F53AF2" w:rsidP="007438A7">
            <w:pPr>
              <w:pStyle w:val="Tabletext-left"/>
              <w:rPr>
                <w:lang w:eastAsia="en-GB"/>
              </w:rPr>
            </w:pPr>
            <w:r w:rsidRPr="007438A7">
              <w:rPr>
                <w:lang w:eastAsia="en-GB"/>
              </w:rPr>
              <w:t>44</w:t>
            </w:r>
            <w:r w:rsidR="00F37217" w:rsidRPr="007438A7">
              <w:rPr>
                <w:lang w:eastAsia="en-GB"/>
              </w:rPr>
              <w:t>.2</w:t>
            </w:r>
          </w:p>
        </w:tc>
        <w:tc>
          <w:tcPr>
            <w:tcW w:w="7371" w:type="dxa"/>
            <w:shd w:val="clear" w:color="auto" w:fill="auto"/>
            <w:vAlign w:val="center"/>
          </w:tcPr>
          <w:p w14:paraId="3C37C993" w14:textId="77777777" w:rsidR="00F37217" w:rsidRPr="007438A7" w:rsidRDefault="00F37217" w:rsidP="007438A7">
            <w:pPr>
              <w:pStyle w:val="Tabletext-left"/>
              <w:rPr>
                <w:rFonts w:cs="Tahoma"/>
                <w:szCs w:val="22"/>
                <w:lang w:eastAsia="en-GB"/>
              </w:rPr>
            </w:pPr>
            <w:r w:rsidRPr="007438A7">
              <w:rPr>
                <w:rFonts w:cs="Tahoma"/>
                <w:szCs w:val="22"/>
                <w:lang w:eastAsia="en-GB"/>
              </w:rPr>
              <w:t>How many of these permanent staff in a care role work part</w:t>
            </w:r>
            <w:r w:rsidR="008300BC" w:rsidRPr="007438A7">
              <w:rPr>
                <w:rFonts w:cs="Tahoma"/>
                <w:szCs w:val="22"/>
                <w:lang w:eastAsia="en-GB"/>
              </w:rPr>
              <w:t xml:space="preserve"> </w:t>
            </w:r>
            <w:r w:rsidRPr="007438A7">
              <w:rPr>
                <w:rFonts w:cs="Tahoma"/>
                <w:szCs w:val="22"/>
                <w:lang w:eastAsia="en-GB"/>
              </w:rPr>
              <w:t>time only?</w:t>
            </w:r>
          </w:p>
        </w:tc>
        <w:tc>
          <w:tcPr>
            <w:tcW w:w="1389" w:type="dxa"/>
            <w:shd w:val="clear" w:color="auto" w:fill="auto"/>
            <w:vAlign w:val="center"/>
          </w:tcPr>
          <w:p w14:paraId="433CE292" w14:textId="77777777" w:rsidR="00F37217" w:rsidRPr="007438A7" w:rsidRDefault="00F37217" w:rsidP="007438A7">
            <w:pPr>
              <w:pStyle w:val="Tabletext-left"/>
              <w:jc w:val="center"/>
              <w:rPr>
                <w:rFonts w:cs="Tahoma"/>
                <w:szCs w:val="22"/>
                <w:lang w:eastAsia="en-GB"/>
              </w:rPr>
            </w:pPr>
            <w:r w:rsidRPr="007438A7">
              <w:rPr>
                <w:rFonts w:cs="Tahoma"/>
                <w:szCs w:val="22"/>
                <w:lang w:eastAsia="en-GB"/>
              </w:rPr>
              <w:t>-</w:t>
            </w:r>
          </w:p>
        </w:tc>
      </w:tr>
      <w:tr w:rsidR="00C34EFD" w:rsidRPr="007438A7" w14:paraId="3666B5DC" w14:textId="77777777" w:rsidTr="002E5FD7">
        <w:trPr>
          <w:cantSplit/>
          <w:trHeight w:val="567"/>
        </w:trPr>
        <w:tc>
          <w:tcPr>
            <w:tcW w:w="1129" w:type="dxa"/>
            <w:shd w:val="clear" w:color="auto" w:fill="auto"/>
            <w:vAlign w:val="center"/>
          </w:tcPr>
          <w:p w14:paraId="7968D4E8" w14:textId="77777777" w:rsidR="00C34EFD" w:rsidRPr="007438A7" w:rsidRDefault="00C34EFD" w:rsidP="007438A7">
            <w:pPr>
              <w:pStyle w:val="Tabletext-left"/>
              <w:rPr>
                <w:lang w:eastAsia="en-GB"/>
              </w:rPr>
            </w:pPr>
            <w:r w:rsidRPr="007438A7">
              <w:rPr>
                <w:lang w:eastAsia="en-GB"/>
              </w:rPr>
              <w:lastRenderedPageBreak/>
              <w:t>45.1</w:t>
            </w:r>
          </w:p>
        </w:tc>
        <w:tc>
          <w:tcPr>
            <w:tcW w:w="7371" w:type="dxa"/>
            <w:shd w:val="clear" w:color="auto" w:fill="auto"/>
            <w:vAlign w:val="center"/>
          </w:tcPr>
          <w:p w14:paraId="45BCD0E0" w14:textId="77777777" w:rsidR="00C34EFD" w:rsidRPr="007438A7" w:rsidRDefault="00C34EFD" w:rsidP="007438A7">
            <w:pPr>
              <w:pStyle w:val="Tabletext-left"/>
              <w:rPr>
                <w:rFonts w:cs="Tahoma"/>
                <w:szCs w:val="22"/>
                <w:lang w:eastAsia="en-GB"/>
              </w:rPr>
            </w:pPr>
            <w:r w:rsidRPr="007438A7">
              <w:rPr>
                <w:rFonts w:cs="Tahoma"/>
                <w:szCs w:val="22"/>
                <w:lang w:eastAsia="en-GB"/>
              </w:rPr>
              <w:t>Number of agency/other (non-permanent) staff in a care role (people)</w:t>
            </w:r>
          </w:p>
        </w:tc>
        <w:tc>
          <w:tcPr>
            <w:tcW w:w="1389" w:type="dxa"/>
            <w:shd w:val="clear" w:color="auto" w:fill="auto"/>
            <w:vAlign w:val="center"/>
          </w:tcPr>
          <w:p w14:paraId="77A6004E" w14:textId="77777777" w:rsidR="00C34EFD" w:rsidRPr="007438A7" w:rsidRDefault="00C34EFD" w:rsidP="007438A7">
            <w:pPr>
              <w:pStyle w:val="Tabletext-left"/>
              <w:jc w:val="center"/>
              <w:rPr>
                <w:rFonts w:cs="Tahoma"/>
                <w:szCs w:val="22"/>
                <w:lang w:eastAsia="en-GB"/>
              </w:rPr>
            </w:pPr>
            <w:r w:rsidRPr="007438A7">
              <w:rPr>
                <w:rFonts w:cs="Tahoma"/>
                <w:szCs w:val="22"/>
                <w:lang w:eastAsia="en-GB"/>
              </w:rPr>
              <w:t>-</w:t>
            </w:r>
          </w:p>
        </w:tc>
      </w:tr>
      <w:tr w:rsidR="00F37217" w:rsidRPr="007438A7" w14:paraId="7EA650F6" w14:textId="77777777" w:rsidTr="002E5FD7">
        <w:trPr>
          <w:cantSplit/>
          <w:trHeight w:val="567"/>
        </w:trPr>
        <w:tc>
          <w:tcPr>
            <w:tcW w:w="1129" w:type="dxa"/>
            <w:shd w:val="clear" w:color="auto" w:fill="auto"/>
            <w:vAlign w:val="center"/>
          </w:tcPr>
          <w:p w14:paraId="1D5B86C6" w14:textId="77777777" w:rsidR="00F37217" w:rsidRPr="007438A7" w:rsidRDefault="00F53AF2" w:rsidP="007438A7">
            <w:pPr>
              <w:pStyle w:val="Tabletext-left"/>
              <w:rPr>
                <w:lang w:eastAsia="en-GB"/>
              </w:rPr>
            </w:pPr>
            <w:r w:rsidRPr="007438A7">
              <w:rPr>
                <w:lang w:eastAsia="en-GB"/>
              </w:rPr>
              <w:t>45</w:t>
            </w:r>
            <w:r w:rsidR="00F37217" w:rsidRPr="007438A7">
              <w:rPr>
                <w:lang w:eastAsia="en-GB"/>
              </w:rPr>
              <w:t>.2</w:t>
            </w:r>
          </w:p>
        </w:tc>
        <w:tc>
          <w:tcPr>
            <w:tcW w:w="7371" w:type="dxa"/>
            <w:shd w:val="clear" w:color="auto" w:fill="auto"/>
            <w:vAlign w:val="center"/>
          </w:tcPr>
          <w:p w14:paraId="5B4E2934" w14:textId="77777777" w:rsidR="00F37217" w:rsidRPr="007438A7" w:rsidRDefault="00F37217" w:rsidP="007438A7">
            <w:pPr>
              <w:pStyle w:val="Tabletext-left"/>
              <w:rPr>
                <w:rFonts w:cs="Tahoma"/>
                <w:szCs w:val="22"/>
                <w:lang w:eastAsia="en-GB"/>
              </w:rPr>
            </w:pPr>
            <w:r w:rsidRPr="007438A7">
              <w:rPr>
                <w:rFonts w:cs="Tahoma"/>
                <w:szCs w:val="22"/>
                <w:lang w:eastAsia="en-GB"/>
              </w:rPr>
              <w:t>How many of these agency/other (non-permanent) staff in a care role work part</w:t>
            </w:r>
            <w:r w:rsidR="008300BC" w:rsidRPr="007438A7">
              <w:rPr>
                <w:rFonts w:cs="Tahoma"/>
                <w:szCs w:val="22"/>
                <w:lang w:eastAsia="en-GB"/>
              </w:rPr>
              <w:t xml:space="preserve"> </w:t>
            </w:r>
            <w:r w:rsidRPr="007438A7">
              <w:rPr>
                <w:rFonts w:cs="Tahoma"/>
                <w:szCs w:val="22"/>
                <w:lang w:eastAsia="en-GB"/>
              </w:rPr>
              <w:t>time only?</w:t>
            </w:r>
          </w:p>
        </w:tc>
        <w:tc>
          <w:tcPr>
            <w:tcW w:w="1389" w:type="dxa"/>
            <w:shd w:val="clear" w:color="auto" w:fill="auto"/>
            <w:vAlign w:val="center"/>
          </w:tcPr>
          <w:p w14:paraId="608F9079" w14:textId="77777777" w:rsidR="00F37217" w:rsidRPr="007438A7" w:rsidRDefault="00F37217" w:rsidP="007438A7">
            <w:pPr>
              <w:pStyle w:val="Tabletext-left"/>
              <w:jc w:val="center"/>
              <w:rPr>
                <w:rFonts w:cs="Tahoma"/>
                <w:szCs w:val="22"/>
                <w:lang w:eastAsia="en-GB"/>
              </w:rPr>
            </w:pPr>
            <w:r w:rsidRPr="007438A7">
              <w:rPr>
                <w:rFonts w:cs="Tahoma"/>
                <w:szCs w:val="22"/>
                <w:lang w:eastAsia="en-GB"/>
              </w:rPr>
              <w:t>-</w:t>
            </w:r>
          </w:p>
        </w:tc>
      </w:tr>
      <w:tr w:rsidR="00CC42FA" w:rsidRPr="007438A7" w14:paraId="25B7BA99" w14:textId="77777777" w:rsidTr="003C1FC5">
        <w:trPr>
          <w:cantSplit/>
          <w:trHeight w:val="567"/>
        </w:trPr>
        <w:tc>
          <w:tcPr>
            <w:tcW w:w="1129" w:type="dxa"/>
            <w:shd w:val="clear" w:color="auto" w:fill="auto"/>
            <w:vAlign w:val="center"/>
          </w:tcPr>
          <w:p w14:paraId="4D7CF9DB" w14:textId="77777777" w:rsidR="00CC42FA" w:rsidRPr="007438A7" w:rsidRDefault="00CC42FA" w:rsidP="007438A7">
            <w:pPr>
              <w:pStyle w:val="Tabletext-left"/>
              <w:rPr>
                <w:lang w:eastAsia="en-GB"/>
              </w:rPr>
            </w:pPr>
            <w:r w:rsidRPr="007438A7">
              <w:rPr>
                <w:lang w:eastAsia="en-GB"/>
              </w:rPr>
              <w:t>46</w:t>
            </w:r>
          </w:p>
        </w:tc>
        <w:tc>
          <w:tcPr>
            <w:tcW w:w="7371" w:type="dxa"/>
            <w:shd w:val="clear" w:color="auto" w:fill="auto"/>
            <w:vAlign w:val="center"/>
          </w:tcPr>
          <w:p w14:paraId="4E8A3693" w14:textId="77777777" w:rsidR="00CC42FA" w:rsidRPr="007438A7" w:rsidRDefault="00CC42FA" w:rsidP="007438A7">
            <w:pPr>
              <w:pStyle w:val="Tabletext-left"/>
              <w:rPr>
                <w:rFonts w:cs="Tahoma"/>
                <w:szCs w:val="22"/>
                <w:lang w:eastAsia="en-GB"/>
              </w:rPr>
            </w:pPr>
            <w:r w:rsidRPr="007438A7">
              <w:rPr>
                <w:rFonts w:cs="Tahoma"/>
                <w:szCs w:val="22"/>
                <w:lang w:eastAsia="en-GB"/>
              </w:rPr>
              <w:t>Number of staff in a care role with Diploma Level 3 or equivalent</w:t>
            </w:r>
          </w:p>
        </w:tc>
        <w:tc>
          <w:tcPr>
            <w:tcW w:w="1389" w:type="dxa"/>
            <w:shd w:val="clear" w:color="auto" w:fill="auto"/>
            <w:vAlign w:val="center"/>
          </w:tcPr>
          <w:p w14:paraId="275C9473" w14:textId="77777777" w:rsidR="00CC42FA" w:rsidRPr="007438A7" w:rsidRDefault="00CC42FA" w:rsidP="007438A7">
            <w:pPr>
              <w:pStyle w:val="Tabletext-left"/>
              <w:jc w:val="center"/>
              <w:rPr>
                <w:rFonts w:cs="Tahoma"/>
                <w:szCs w:val="22"/>
                <w:lang w:eastAsia="en-GB"/>
              </w:rPr>
            </w:pPr>
            <w:r w:rsidRPr="007438A7">
              <w:rPr>
                <w:rFonts w:cs="Tahoma"/>
                <w:szCs w:val="22"/>
                <w:lang w:eastAsia="en-GB"/>
              </w:rPr>
              <w:t>9</w:t>
            </w:r>
          </w:p>
        </w:tc>
      </w:tr>
      <w:tr w:rsidR="00CC42FA" w:rsidRPr="007438A7" w14:paraId="7E9F3FEC" w14:textId="77777777" w:rsidTr="003C1FC5">
        <w:trPr>
          <w:cantSplit/>
          <w:trHeight w:val="567"/>
        </w:trPr>
        <w:tc>
          <w:tcPr>
            <w:tcW w:w="1129" w:type="dxa"/>
            <w:shd w:val="clear" w:color="auto" w:fill="auto"/>
            <w:vAlign w:val="center"/>
          </w:tcPr>
          <w:p w14:paraId="147E499D" w14:textId="77777777" w:rsidR="00CC42FA" w:rsidRPr="007438A7" w:rsidRDefault="00CC42FA" w:rsidP="007438A7">
            <w:pPr>
              <w:pStyle w:val="Tabletext-left"/>
              <w:rPr>
                <w:lang w:eastAsia="en-GB"/>
              </w:rPr>
            </w:pPr>
            <w:r w:rsidRPr="007438A7">
              <w:rPr>
                <w:lang w:eastAsia="en-GB"/>
              </w:rPr>
              <w:t>47.1</w:t>
            </w:r>
          </w:p>
        </w:tc>
        <w:tc>
          <w:tcPr>
            <w:tcW w:w="7371" w:type="dxa"/>
            <w:shd w:val="clear" w:color="auto" w:fill="auto"/>
            <w:vAlign w:val="center"/>
          </w:tcPr>
          <w:p w14:paraId="4BDAD132" w14:textId="77777777" w:rsidR="00CC42FA" w:rsidRPr="007438A7" w:rsidRDefault="00CC42FA" w:rsidP="007438A7">
            <w:pPr>
              <w:pStyle w:val="Tabletext-left"/>
              <w:rPr>
                <w:rFonts w:cs="Tahoma"/>
                <w:szCs w:val="22"/>
                <w:lang w:eastAsia="en-GB"/>
              </w:rPr>
            </w:pPr>
            <w:r w:rsidRPr="007438A7">
              <w:rPr>
                <w:rFonts w:cs="Tahoma"/>
                <w:szCs w:val="22"/>
                <w:lang w:eastAsia="en-GB"/>
              </w:rPr>
              <w:t>Number of staff in a care role for whom the relevant date for qualification under Regulation 32 has passed</w:t>
            </w:r>
          </w:p>
        </w:tc>
        <w:tc>
          <w:tcPr>
            <w:tcW w:w="1389" w:type="dxa"/>
            <w:shd w:val="clear" w:color="auto" w:fill="auto"/>
            <w:vAlign w:val="center"/>
          </w:tcPr>
          <w:p w14:paraId="249837BE" w14:textId="77777777" w:rsidR="00CC42FA" w:rsidRPr="007438A7" w:rsidRDefault="00CC42FA" w:rsidP="007438A7">
            <w:pPr>
              <w:pStyle w:val="Tabletext-left"/>
              <w:jc w:val="center"/>
              <w:rPr>
                <w:rFonts w:cs="Tahoma"/>
                <w:szCs w:val="22"/>
                <w:lang w:eastAsia="en-GB"/>
              </w:rPr>
            </w:pPr>
            <w:r w:rsidRPr="007438A7">
              <w:rPr>
                <w:rFonts w:cs="Tahoma"/>
                <w:szCs w:val="22"/>
                <w:lang w:eastAsia="en-GB"/>
              </w:rPr>
              <w:t>10</w:t>
            </w:r>
          </w:p>
        </w:tc>
      </w:tr>
      <w:tr w:rsidR="00F37217" w:rsidRPr="007438A7" w14:paraId="29FA507E" w14:textId="77777777" w:rsidTr="002E5FD7">
        <w:trPr>
          <w:cantSplit/>
          <w:trHeight w:val="567"/>
        </w:trPr>
        <w:tc>
          <w:tcPr>
            <w:tcW w:w="1129" w:type="dxa"/>
            <w:shd w:val="clear" w:color="auto" w:fill="auto"/>
            <w:vAlign w:val="center"/>
          </w:tcPr>
          <w:p w14:paraId="3E644103" w14:textId="77777777" w:rsidR="00F37217" w:rsidRPr="007438A7" w:rsidRDefault="00F53AF2" w:rsidP="007438A7">
            <w:pPr>
              <w:pStyle w:val="Tabletext-left"/>
              <w:rPr>
                <w:lang w:eastAsia="en-GB"/>
              </w:rPr>
            </w:pPr>
            <w:r w:rsidRPr="007438A7">
              <w:rPr>
                <w:lang w:eastAsia="en-GB"/>
              </w:rPr>
              <w:t>47</w:t>
            </w:r>
            <w:r w:rsidR="00F37217" w:rsidRPr="007438A7">
              <w:rPr>
                <w:lang w:eastAsia="en-GB"/>
              </w:rPr>
              <w:t>.2</w:t>
            </w:r>
          </w:p>
        </w:tc>
        <w:tc>
          <w:tcPr>
            <w:tcW w:w="7371" w:type="dxa"/>
            <w:shd w:val="clear" w:color="auto" w:fill="auto"/>
            <w:vAlign w:val="center"/>
          </w:tcPr>
          <w:p w14:paraId="271EE8BB" w14:textId="77777777" w:rsidR="00F37217" w:rsidRPr="007438A7" w:rsidRDefault="00F37217" w:rsidP="007438A7">
            <w:pPr>
              <w:pStyle w:val="Tabletext-left"/>
              <w:rPr>
                <w:rFonts w:cs="Tahoma"/>
                <w:szCs w:val="22"/>
                <w:lang w:eastAsia="en-GB"/>
              </w:rPr>
            </w:pPr>
            <w:r w:rsidRPr="007438A7">
              <w:rPr>
                <w:rFonts w:cs="Tahoma"/>
                <w:szCs w:val="22"/>
                <w:lang w:eastAsia="en-GB"/>
              </w:rPr>
              <w:t xml:space="preserve">How many of the staff </w:t>
            </w:r>
            <w:r w:rsidR="00BC794D" w:rsidRPr="007438A7">
              <w:rPr>
                <w:rFonts w:cs="Tahoma"/>
                <w:szCs w:val="22"/>
                <w:lang w:eastAsia="en-GB"/>
              </w:rPr>
              <w:t xml:space="preserve">who fall </w:t>
            </w:r>
            <w:r w:rsidRPr="007438A7">
              <w:rPr>
                <w:rFonts w:cs="Tahoma"/>
                <w:szCs w:val="22"/>
                <w:lang w:eastAsia="en-GB"/>
              </w:rPr>
              <w:t>in</w:t>
            </w:r>
            <w:r w:rsidR="00BC794D" w:rsidRPr="007438A7">
              <w:rPr>
                <w:rFonts w:cs="Tahoma"/>
                <w:szCs w:val="22"/>
                <w:lang w:eastAsia="en-GB"/>
              </w:rPr>
              <w:t>to the</w:t>
            </w:r>
            <w:r w:rsidRPr="007438A7">
              <w:rPr>
                <w:rFonts w:cs="Tahoma"/>
                <w:szCs w:val="22"/>
                <w:lang w:eastAsia="en-GB"/>
              </w:rPr>
              <w:t xml:space="preserve"> </w:t>
            </w:r>
            <w:r w:rsidR="003C1FC5" w:rsidRPr="007438A7">
              <w:rPr>
                <w:rFonts w:cs="Tahoma"/>
                <w:szCs w:val="22"/>
                <w:lang w:eastAsia="en-GB"/>
              </w:rPr>
              <w:t xml:space="preserve">criteria </w:t>
            </w:r>
            <w:r w:rsidR="00AB03D6" w:rsidRPr="007438A7">
              <w:rPr>
                <w:rFonts w:cs="Tahoma"/>
                <w:szCs w:val="22"/>
                <w:lang w:eastAsia="en-GB"/>
              </w:rPr>
              <w:t>for</w:t>
            </w:r>
            <w:r w:rsidR="003C1FC5" w:rsidRPr="007438A7">
              <w:rPr>
                <w:rFonts w:cs="Tahoma"/>
                <w:szCs w:val="22"/>
                <w:lang w:eastAsia="en-GB"/>
              </w:rPr>
              <w:t xml:space="preserve"> </w:t>
            </w:r>
            <w:r w:rsidR="00453915" w:rsidRPr="007438A7">
              <w:rPr>
                <w:rFonts w:cs="Tahoma"/>
                <w:szCs w:val="22"/>
                <w:lang w:eastAsia="en-GB"/>
              </w:rPr>
              <w:t>47</w:t>
            </w:r>
            <w:r w:rsidRPr="007438A7">
              <w:rPr>
                <w:rFonts w:cs="Tahoma"/>
                <w:szCs w:val="22"/>
                <w:lang w:eastAsia="en-GB"/>
              </w:rPr>
              <w:t xml:space="preserve">.1 are </w:t>
            </w:r>
            <w:r w:rsidRPr="007438A7">
              <w:rPr>
                <w:rFonts w:cs="Tahoma"/>
                <w:b/>
                <w:szCs w:val="22"/>
                <w:lang w:eastAsia="en-GB"/>
              </w:rPr>
              <w:t>qualified</w:t>
            </w:r>
            <w:r w:rsidRPr="007438A7">
              <w:rPr>
                <w:rFonts w:cs="Tahoma"/>
                <w:szCs w:val="22"/>
                <w:lang w:eastAsia="en-GB"/>
              </w:rPr>
              <w:t xml:space="preserve"> to Diploma Level 3?</w:t>
            </w:r>
          </w:p>
        </w:tc>
        <w:tc>
          <w:tcPr>
            <w:tcW w:w="1389" w:type="dxa"/>
            <w:shd w:val="clear" w:color="auto" w:fill="auto"/>
            <w:vAlign w:val="center"/>
          </w:tcPr>
          <w:p w14:paraId="67D32333" w14:textId="77777777" w:rsidR="00F37217" w:rsidRPr="007438A7" w:rsidRDefault="00F37217" w:rsidP="007438A7">
            <w:pPr>
              <w:pStyle w:val="Tabletext-left"/>
              <w:jc w:val="center"/>
              <w:rPr>
                <w:rFonts w:cs="Tahoma"/>
                <w:szCs w:val="22"/>
                <w:lang w:eastAsia="en-GB"/>
              </w:rPr>
            </w:pPr>
            <w:r w:rsidRPr="007438A7">
              <w:rPr>
                <w:rFonts w:cs="Tahoma"/>
                <w:szCs w:val="22"/>
                <w:lang w:eastAsia="en-GB"/>
              </w:rPr>
              <w:t>9</w:t>
            </w:r>
          </w:p>
        </w:tc>
      </w:tr>
      <w:tr w:rsidR="00F37217" w:rsidRPr="007438A7" w14:paraId="1B435506" w14:textId="77777777" w:rsidTr="002E5FD7">
        <w:trPr>
          <w:cantSplit/>
          <w:trHeight w:val="567"/>
        </w:trPr>
        <w:tc>
          <w:tcPr>
            <w:tcW w:w="1129" w:type="dxa"/>
            <w:shd w:val="clear" w:color="auto" w:fill="auto"/>
            <w:vAlign w:val="center"/>
          </w:tcPr>
          <w:p w14:paraId="02EEBA02" w14:textId="77777777" w:rsidR="00F37217" w:rsidRPr="007438A7" w:rsidRDefault="00F53AF2" w:rsidP="007438A7">
            <w:pPr>
              <w:pStyle w:val="Tabletext-left"/>
              <w:rPr>
                <w:lang w:eastAsia="en-GB"/>
              </w:rPr>
            </w:pPr>
            <w:r w:rsidRPr="007438A7">
              <w:rPr>
                <w:lang w:eastAsia="en-GB"/>
              </w:rPr>
              <w:t>47</w:t>
            </w:r>
            <w:r w:rsidR="00F37217" w:rsidRPr="007438A7">
              <w:rPr>
                <w:lang w:eastAsia="en-GB"/>
              </w:rPr>
              <w:t>.3</w:t>
            </w:r>
          </w:p>
        </w:tc>
        <w:tc>
          <w:tcPr>
            <w:tcW w:w="7371" w:type="dxa"/>
            <w:shd w:val="clear" w:color="auto" w:fill="auto"/>
            <w:vAlign w:val="center"/>
          </w:tcPr>
          <w:p w14:paraId="1B62961A" w14:textId="77777777" w:rsidR="00F37217" w:rsidRPr="007438A7" w:rsidRDefault="00F37217" w:rsidP="007438A7">
            <w:pPr>
              <w:pStyle w:val="Tabletext-left"/>
              <w:rPr>
                <w:rFonts w:cs="Tahoma"/>
                <w:szCs w:val="22"/>
                <w:lang w:eastAsia="en-GB"/>
              </w:rPr>
            </w:pPr>
            <w:r w:rsidRPr="007438A7">
              <w:rPr>
                <w:rFonts w:cs="Tahoma"/>
                <w:szCs w:val="22"/>
                <w:lang w:eastAsia="en-GB"/>
              </w:rPr>
              <w:t>How many of the staff</w:t>
            </w:r>
            <w:r w:rsidR="00BC794D" w:rsidRPr="007438A7">
              <w:rPr>
                <w:rFonts w:cs="Tahoma"/>
                <w:szCs w:val="22"/>
                <w:lang w:eastAsia="en-GB"/>
              </w:rPr>
              <w:t xml:space="preserve"> who fall</w:t>
            </w:r>
            <w:r w:rsidRPr="007438A7">
              <w:rPr>
                <w:rFonts w:cs="Tahoma"/>
                <w:szCs w:val="22"/>
                <w:lang w:eastAsia="en-GB"/>
              </w:rPr>
              <w:t xml:space="preserve"> in</w:t>
            </w:r>
            <w:r w:rsidR="00BC794D" w:rsidRPr="007438A7">
              <w:rPr>
                <w:rFonts w:cs="Tahoma"/>
                <w:szCs w:val="22"/>
                <w:lang w:eastAsia="en-GB"/>
              </w:rPr>
              <w:t>to the</w:t>
            </w:r>
            <w:r w:rsidRPr="007438A7">
              <w:rPr>
                <w:rFonts w:cs="Tahoma"/>
                <w:szCs w:val="22"/>
                <w:lang w:eastAsia="en-GB"/>
              </w:rPr>
              <w:t xml:space="preserve"> </w:t>
            </w:r>
            <w:r w:rsidR="003C1FC5" w:rsidRPr="007438A7">
              <w:rPr>
                <w:rFonts w:cs="Tahoma"/>
                <w:szCs w:val="22"/>
                <w:lang w:eastAsia="en-GB"/>
              </w:rPr>
              <w:t xml:space="preserve">criteria </w:t>
            </w:r>
            <w:r w:rsidR="00AB03D6" w:rsidRPr="007438A7">
              <w:rPr>
                <w:rFonts w:cs="Tahoma"/>
                <w:szCs w:val="22"/>
                <w:lang w:eastAsia="en-GB"/>
              </w:rPr>
              <w:t>for</w:t>
            </w:r>
            <w:r w:rsidR="003C1FC5" w:rsidRPr="007438A7">
              <w:rPr>
                <w:rFonts w:cs="Tahoma"/>
                <w:szCs w:val="22"/>
                <w:lang w:eastAsia="en-GB"/>
              </w:rPr>
              <w:t xml:space="preserve"> </w:t>
            </w:r>
            <w:r w:rsidR="00453915" w:rsidRPr="007438A7">
              <w:rPr>
                <w:rFonts w:cs="Tahoma"/>
                <w:szCs w:val="22"/>
                <w:lang w:eastAsia="en-GB"/>
              </w:rPr>
              <w:t>47</w:t>
            </w:r>
            <w:r w:rsidRPr="007438A7">
              <w:rPr>
                <w:rFonts w:cs="Tahoma"/>
                <w:szCs w:val="22"/>
                <w:lang w:eastAsia="en-GB"/>
              </w:rPr>
              <w:t xml:space="preserve">.1 are </w:t>
            </w:r>
            <w:r w:rsidRPr="007438A7">
              <w:rPr>
                <w:rFonts w:cs="Tahoma"/>
                <w:b/>
                <w:szCs w:val="22"/>
                <w:lang w:eastAsia="en-GB"/>
              </w:rPr>
              <w:t>undertaking</w:t>
            </w:r>
            <w:r w:rsidRPr="007438A7">
              <w:rPr>
                <w:rFonts w:cs="Tahoma"/>
                <w:szCs w:val="22"/>
                <w:lang w:eastAsia="en-GB"/>
              </w:rPr>
              <w:t xml:space="preserve"> Diploma Level 3?</w:t>
            </w:r>
          </w:p>
        </w:tc>
        <w:tc>
          <w:tcPr>
            <w:tcW w:w="1389" w:type="dxa"/>
            <w:shd w:val="clear" w:color="auto" w:fill="auto"/>
            <w:vAlign w:val="center"/>
          </w:tcPr>
          <w:p w14:paraId="30251FD7" w14:textId="77777777" w:rsidR="00F37217" w:rsidRPr="007438A7" w:rsidRDefault="00F37217" w:rsidP="007438A7">
            <w:pPr>
              <w:pStyle w:val="Tabletext-left"/>
              <w:jc w:val="center"/>
              <w:rPr>
                <w:rFonts w:cs="Tahoma"/>
                <w:szCs w:val="22"/>
                <w:lang w:eastAsia="en-GB"/>
              </w:rPr>
            </w:pPr>
            <w:r w:rsidRPr="007438A7">
              <w:rPr>
                <w:rFonts w:cs="Tahoma"/>
                <w:szCs w:val="22"/>
                <w:lang w:eastAsia="en-GB"/>
              </w:rPr>
              <w:t>1</w:t>
            </w:r>
          </w:p>
        </w:tc>
      </w:tr>
    </w:tbl>
    <w:p w14:paraId="01217976" w14:textId="77777777" w:rsidR="00F37217" w:rsidRPr="007438A7" w:rsidRDefault="00F37217" w:rsidP="007438A7">
      <w:pPr>
        <w:rPr>
          <w:rFonts w:cs="Tahoma"/>
        </w:rPr>
      </w:pPr>
    </w:p>
    <w:p w14:paraId="7C3D52C5" w14:textId="77777777" w:rsidR="00F37217" w:rsidRPr="007438A7" w:rsidRDefault="00F37217" w:rsidP="007438A7">
      <w:pPr>
        <w:pStyle w:val="Unnumberedparagraph"/>
      </w:pPr>
      <w:r w:rsidRPr="007438A7">
        <w:t xml:space="preserve">Although both of the staff in a care role who started in January are also undertaking the </w:t>
      </w:r>
      <w:r w:rsidR="001552EA" w:rsidRPr="007438A7">
        <w:t>d</w:t>
      </w:r>
      <w:r w:rsidRPr="007438A7">
        <w:t>iploma, their relevant date has</w:t>
      </w:r>
      <w:r w:rsidR="008300BC" w:rsidRPr="007438A7">
        <w:t xml:space="preserve"> </w:t>
      </w:r>
      <w:r w:rsidRPr="007438A7">
        <w:t>n</w:t>
      </w:r>
      <w:r w:rsidR="008300BC" w:rsidRPr="007438A7">
        <w:t>o</w:t>
      </w:r>
      <w:r w:rsidRPr="007438A7">
        <w:t xml:space="preserve">t passed yet, so they are not counted in </w:t>
      </w:r>
      <w:r w:rsidR="00453915" w:rsidRPr="007438A7">
        <w:t>47</w:t>
      </w:r>
      <w:r w:rsidRPr="007438A7">
        <w:t>.1</w:t>
      </w:r>
      <w:r w:rsidR="0020140B" w:rsidRPr="007438A7">
        <w:t xml:space="preserve"> to </w:t>
      </w:r>
      <w:r w:rsidR="00453915" w:rsidRPr="007438A7">
        <w:t>47</w:t>
      </w:r>
      <w:r w:rsidRPr="007438A7">
        <w:t>.3.</w:t>
      </w:r>
    </w:p>
    <w:p w14:paraId="579D4488" w14:textId="77777777" w:rsidR="00F37217" w:rsidRPr="007438A7" w:rsidRDefault="00F37217" w:rsidP="007438A7">
      <w:pPr>
        <w:pStyle w:val="Heading3"/>
      </w:pPr>
      <w:r w:rsidRPr="007438A7">
        <w:t>Example 3:</w:t>
      </w:r>
    </w:p>
    <w:p w14:paraId="475AE940" w14:textId="77777777" w:rsidR="00F37217" w:rsidRPr="007438A7" w:rsidRDefault="00F37217" w:rsidP="007438A7">
      <w:pPr>
        <w:pStyle w:val="Unnumberedparagraph"/>
      </w:pPr>
      <w:r w:rsidRPr="007438A7">
        <w:t>Blue Children</w:t>
      </w:r>
      <w:r w:rsidR="00275A24" w:rsidRPr="007438A7">
        <w:t>’</w:t>
      </w:r>
      <w:r w:rsidRPr="007438A7">
        <w:t>s Home employs 14 staff in a care role on a permanent contract, and five more agency staff in a care role. The agency staff in a care role are all full</w:t>
      </w:r>
      <w:r w:rsidR="008300BC" w:rsidRPr="007438A7">
        <w:t xml:space="preserve"> </w:t>
      </w:r>
      <w:r w:rsidRPr="007438A7">
        <w:t>time, and 13 of the 14 permanent staff in a care role are part</w:t>
      </w:r>
      <w:r w:rsidR="008300BC" w:rsidRPr="007438A7">
        <w:t xml:space="preserve"> </w:t>
      </w:r>
      <w:r w:rsidRPr="007438A7">
        <w:t xml:space="preserve">time.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371"/>
        <w:gridCol w:w="1389"/>
      </w:tblGrid>
      <w:tr w:rsidR="003C1FC5" w:rsidRPr="007438A7" w14:paraId="54F0AC9C" w14:textId="77777777" w:rsidTr="00CD544A">
        <w:trPr>
          <w:cantSplit/>
          <w:trHeight w:val="567"/>
          <w:tblHeader/>
        </w:trPr>
        <w:tc>
          <w:tcPr>
            <w:tcW w:w="1129" w:type="dxa"/>
            <w:shd w:val="clear" w:color="auto" w:fill="auto"/>
            <w:vAlign w:val="center"/>
          </w:tcPr>
          <w:p w14:paraId="05B31FE9" w14:textId="77777777" w:rsidR="003C1FC5" w:rsidRPr="007438A7" w:rsidRDefault="003C1FC5" w:rsidP="007438A7">
            <w:pPr>
              <w:pStyle w:val="Tabletext-left"/>
              <w:rPr>
                <w:b/>
                <w:bCs/>
                <w:lang w:eastAsia="en-GB"/>
              </w:rPr>
            </w:pPr>
            <w:r w:rsidRPr="007438A7">
              <w:rPr>
                <w:b/>
                <w:bCs/>
                <w:lang w:eastAsia="en-GB"/>
              </w:rPr>
              <w:t>No.</w:t>
            </w:r>
          </w:p>
        </w:tc>
        <w:tc>
          <w:tcPr>
            <w:tcW w:w="7371" w:type="dxa"/>
            <w:shd w:val="clear" w:color="auto" w:fill="auto"/>
            <w:vAlign w:val="center"/>
          </w:tcPr>
          <w:p w14:paraId="43DBD116" w14:textId="77777777" w:rsidR="003C1FC5" w:rsidRPr="007438A7" w:rsidRDefault="003C1FC5" w:rsidP="007438A7">
            <w:pPr>
              <w:pStyle w:val="Tabletext-left"/>
              <w:rPr>
                <w:rFonts w:cs="Tahoma"/>
                <w:b/>
                <w:bCs/>
                <w:szCs w:val="22"/>
                <w:lang w:eastAsia="en-GB"/>
              </w:rPr>
            </w:pPr>
            <w:r w:rsidRPr="007438A7">
              <w:rPr>
                <w:rFonts w:cs="Tahoma"/>
                <w:b/>
                <w:bCs/>
                <w:szCs w:val="22"/>
                <w:lang w:eastAsia="en-GB"/>
              </w:rPr>
              <w:t>Item</w:t>
            </w:r>
          </w:p>
        </w:tc>
        <w:tc>
          <w:tcPr>
            <w:tcW w:w="1389" w:type="dxa"/>
            <w:shd w:val="clear" w:color="auto" w:fill="auto"/>
            <w:vAlign w:val="center"/>
          </w:tcPr>
          <w:p w14:paraId="62F10F9C" w14:textId="77777777" w:rsidR="003C1FC5" w:rsidRPr="007438A7" w:rsidRDefault="003C1FC5" w:rsidP="007438A7">
            <w:pPr>
              <w:pStyle w:val="Tabletext-left"/>
              <w:rPr>
                <w:rFonts w:cs="Tahoma"/>
                <w:b/>
                <w:bCs/>
                <w:szCs w:val="22"/>
                <w:lang w:eastAsia="en-GB"/>
              </w:rPr>
            </w:pPr>
            <w:r w:rsidRPr="007438A7">
              <w:rPr>
                <w:rFonts w:cs="Tahoma"/>
                <w:b/>
                <w:bCs/>
                <w:szCs w:val="22"/>
                <w:lang w:eastAsia="en-GB"/>
              </w:rPr>
              <w:t>Answer</w:t>
            </w:r>
          </w:p>
        </w:tc>
      </w:tr>
      <w:tr w:rsidR="00F37217" w:rsidRPr="007438A7" w14:paraId="38F79338" w14:textId="77777777" w:rsidTr="002E5FD7">
        <w:trPr>
          <w:cantSplit/>
          <w:trHeight w:val="567"/>
        </w:trPr>
        <w:tc>
          <w:tcPr>
            <w:tcW w:w="1129" w:type="dxa"/>
            <w:shd w:val="clear" w:color="auto" w:fill="auto"/>
            <w:vAlign w:val="center"/>
          </w:tcPr>
          <w:p w14:paraId="301ACDD1" w14:textId="77777777" w:rsidR="00F37217" w:rsidRPr="007438A7" w:rsidRDefault="00F53AF2" w:rsidP="007438A7">
            <w:pPr>
              <w:pStyle w:val="Tabletext-left"/>
              <w:rPr>
                <w:lang w:eastAsia="en-GB"/>
              </w:rPr>
            </w:pPr>
            <w:r w:rsidRPr="007438A7">
              <w:rPr>
                <w:lang w:eastAsia="en-GB"/>
              </w:rPr>
              <w:t>44</w:t>
            </w:r>
            <w:r w:rsidR="00F37217" w:rsidRPr="007438A7">
              <w:rPr>
                <w:lang w:eastAsia="en-GB"/>
              </w:rPr>
              <w:t>.1</w:t>
            </w:r>
          </w:p>
        </w:tc>
        <w:tc>
          <w:tcPr>
            <w:tcW w:w="7371" w:type="dxa"/>
            <w:shd w:val="clear" w:color="auto" w:fill="auto"/>
            <w:vAlign w:val="center"/>
          </w:tcPr>
          <w:p w14:paraId="0F56890B" w14:textId="77777777" w:rsidR="00F37217" w:rsidRPr="007438A7" w:rsidRDefault="00F37217" w:rsidP="007438A7">
            <w:pPr>
              <w:pStyle w:val="Tabletext-left"/>
              <w:rPr>
                <w:rFonts w:cs="Tahoma"/>
                <w:szCs w:val="22"/>
                <w:lang w:eastAsia="en-GB"/>
              </w:rPr>
            </w:pPr>
            <w:r w:rsidRPr="007438A7">
              <w:rPr>
                <w:rFonts w:cs="Tahoma"/>
                <w:szCs w:val="22"/>
                <w:lang w:eastAsia="en-GB"/>
              </w:rPr>
              <w:t>Number of permanent staff in a care role (people)</w:t>
            </w:r>
          </w:p>
        </w:tc>
        <w:tc>
          <w:tcPr>
            <w:tcW w:w="1389" w:type="dxa"/>
            <w:shd w:val="clear" w:color="auto" w:fill="auto"/>
            <w:vAlign w:val="center"/>
          </w:tcPr>
          <w:p w14:paraId="05D434BB" w14:textId="77777777" w:rsidR="00F37217" w:rsidRPr="007438A7" w:rsidRDefault="00F37217" w:rsidP="007438A7">
            <w:pPr>
              <w:pStyle w:val="Tabletext-left"/>
              <w:rPr>
                <w:rFonts w:cs="Tahoma"/>
                <w:szCs w:val="22"/>
                <w:lang w:eastAsia="en-GB"/>
              </w:rPr>
            </w:pPr>
            <w:r w:rsidRPr="007438A7">
              <w:rPr>
                <w:rFonts w:cs="Tahoma"/>
                <w:szCs w:val="22"/>
                <w:lang w:eastAsia="en-GB"/>
              </w:rPr>
              <w:t>14</w:t>
            </w:r>
          </w:p>
        </w:tc>
      </w:tr>
      <w:tr w:rsidR="00F37217" w:rsidRPr="007438A7" w14:paraId="76FEA63C" w14:textId="77777777" w:rsidTr="002E5FD7">
        <w:trPr>
          <w:cantSplit/>
          <w:trHeight w:val="567"/>
        </w:trPr>
        <w:tc>
          <w:tcPr>
            <w:tcW w:w="1129" w:type="dxa"/>
            <w:shd w:val="clear" w:color="auto" w:fill="auto"/>
            <w:vAlign w:val="center"/>
          </w:tcPr>
          <w:p w14:paraId="0CD7A868" w14:textId="77777777" w:rsidR="00F37217" w:rsidRPr="007438A7" w:rsidRDefault="00F53AF2" w:rsidP="007438A7">
            <w:pPr>
              <w:pStyle w:val="Tabletext-left"/>
              <w:rPr>
                <w:lang w:eastAsia="en-GB"/>
              </w:rPr>
            </w:pPr>
            <w:r w:rsidRPr="007438A7">
              <w:rPr>
                <w:lang w:eastAsia="en-GB"/>
              </w:rPr>
              <w:t>44</w:t>
            </w:r>
            <w:r w:rsidR="00F37217" w:rsidRPr="007438A7">
              <w:rPr>
                <w:lang w:eastAsia="en-GB"/>
              </w:rPr>
              <w:t>.2</w:t>
            </w:r>
          </w:p>
        </w:tc>
        <w:tc>
          <w:tcPr>
            <w:tcW w:w="7371" w:type="dxa"/>
            <w:shd w:val="clear" w:color="auto" w:fill="auto"/>
            <w:vAlign w:val="center"/>
          </w:tcPr>
          <w:p w14:paraId="4864682F" w14:textId="77777777" w:rsidR="00F37217" w:rsidRPr="007438A7" w:rsidRDefault="00F37217" w:rsidP="007438A7">
            <w:pPr>
              <w:pStyle w:val="Tabletext-left"/>
              <w:rPr>
                <w:rFonts w:cs="Tahoma"/>
                <w:szCs w:val="22"/>
                <w:lang w:eastAsia="en-GB"/>
              </w:rPr>
            </w:pPr>
            <w:r w:rsidRPr="007438A7">
              <w:rPr>
                <w:rFonts w:cs="Tahoma"/>
                <w:szCs w:val="22"/>
                <w:lang w:eastAsia="en-GB"/>
              </w:rPr>
              <w:t>How many of these permanent staff in a care role work part</w:t>
            </w:r>
            <w:r w:rsidR="00AB03D6" w:rsidRPr="007438A7">
              <w:rPr>
                <w:rFonts w:cs="Tahoma"/>
                <w:szCs w:val="22"/>
                <w:lang w:eastAsia="en-GB"/>
              </w:rPr>
              <w:t xml:space="preserve"> </w:t>
            </w:r>
            <w:r w:rsidRPr="007438A7">
              <w:rPr>
                <w:rFonts w:cs="Tahoma"/>
                <w:szCs w:val="22"/>
                <w:lang w:eastAsia="en-GB"/>
              </w:rPr>
              <w:t>time only?</w:t>
            </w:r>
          </w:p>
        </w:tc>
        <w:tc>
          <w:tcPr>
            <w:tcW w:w="1389" w:type="dxa"/>
            <w:shd w:val="clear" w:color="auto" w:fill="auto"/>
            <w:vAlign w:val="center"/>
          </w:tcPr>
          <w:p w14:paraId="4EFDBB13" w14:textId="77777777" w:rsidR="00F37217" w:rsidRPr="007438A7" w:rsidRDefault="00F37217" w:rsidP="007438A7">
            <w:pPr>
              <w:pStyle w:val="Tabletext-left"/>
              <w:rPr>
                <w:rFonts w:cs="Tahoma"/>
                <w:szCs w:val="22"/>
                <w:lang w:eastAsia="en-GB"/>
              </w:rPr>
            </w:pPr>
            <w:r w:rsidRPr="007438A7">
              <w:rPr>
                <w:rFonts w:cs="Tahoma"/>
                <w:szCs w:val="22"/>
                <w:lang w:eastAsia="en-GB"/>
              </w:rPr>
              <w:t>13</w:t>
            </w:r>
          </w:p>
        </w:tc>
      </w:tr>
      <w:tr w:rsidR="00C34EFD" w:rsidRPr="007438A7" w14:paraId="0A491AE4" w14:textId="77777777" w:rsidTr="002E5FD7">
        <w:trPr>
          <w:cantSplit/>
          <w:trHeight w:val="567"/>
        </w:trPr>
        <w:tc>
          <w:tcPr>
            <w:tcW w:w="1129" w:type="dxa"/>
            <w:shd w:val="clear" w:color="auto" w:fill="auto"/>
            <w:vAlign w:val="center"/>
          </w:tcPr>
          <w:p w14:paraId="223C3FF0" w14:textId="77777777" w:rsidR="00C34EFD" w:rsidRPr="007438A7" w:rsidRDefault="00C34EFD" w:rsidP="007438A7">
            <w:pPr>
              <w:pStyle w:val="Tabletext-left"/>
              <w:rPr>
                <w:lang w:eastAsia="en-GB"/>
              </w:rPr>
            </w:pPr>
            <w:r w:rsidRPr="007438A7">
              <w:rPr>
                <w:lang w:eastAsia="en-GB"/>
              </w:rPr>
              <w:t>45.1</w:t>
            </w:r>
          </w:p>
        </w:tc>
        <w:tc>
          <w:tcPr>
            <w:tcW w:w="7371" w:type="dxa"/>
            <w:shd w:val="clear" w:color="auto" w:fill="auto"/>
            <w:vAlign w:val="center"/>
          </w:tcPr>
          <w:p w14:paraId="7C6DA2A4" w14:textId="77777777" w:rsidR="00C34EFD" w:rsidRPr="007438A7" w:rsidRDefault="00C34EFD" w:rsidP="007438A7">
            <w:pPr>
              <w:pStyle w:val="Tabletext-left"/>
              <w:rPr>
                <w:rFonts w:cs="Tahoma"/>
                <w:szCs w:val="22"/>
                <w:lang w:eastAsia="en-GB"/>
              </w:rPr>
            </w:pPr>
            <w:r w:rsidRPr="007438A7">
              <w:rPr>
                <w:rFonts w:cs="Tahoma"/>
                <w:szCs w:val="22"/>
                <w:lang w:eastAsia="en-GB"/>
              </w:rPr>
              <w:t>Number of agency/other (non-permanent) staff in a care role (people)</w:t>
            </w:r>
          </w:p>
        </w:tc>
        <w:tc>
          <w:tcPr>
            <w:tcW w:w="1389" w:type="dxa"/>
            <w:shd w:val="clear" w:color="auto" w:fill="auto"/>
            <w:vAlign w:val="center"/>
          </w:tcPr>
          <w:p w14:paraId="15056039" w14:textId="77777777" w:rsidR="00C34EFD" w:rsidRPr="007438A7" w:rsidRDefault="00C34EFD" w:rsidP="007438A7">
            <w:pPr>
              <w:pStyle w:val="Tabletext-left"/>
              <w:rPr>
                <w:rFonts w:cs="Tahoma"/>
                <w:szCs w:val="22"/>
                <w:lang w:eastAsia="en-GB"/>
              </w:rPr>
            </w:pPr>
            <w:r w:rsidRPr="007438A7">
              <w:rPr>
                <w:rFonts w:cs="Tahoma"/>
                <w:szCs w:val="22"/>
                <w:lang w:eastAsia="en-GB"/>
              </w:rPr>
              <w:t>5</w:t>
            </w:r>
          </w:p>
        </w:tc>
      </w:tr>
      <w:tr w:rsidR="00F37217" w:rsidRPr="007438A7" w14:paraId="12E5D7D6" w14:textId="77777777" w:rsidTr="002E5FD7">
        <w:trPr>
          <w:cantSplit/>
          <w:trHeight w:val="567"/>
        </w:trPr>
        <w:tc>
          <w:tcPr>
            <w:tcW w:w="1129" w:type="dxa"/>
            <w:shd w:val="clear" w:color="auto" w:fill="auto"/>
            <w:vAlign w:val="center"/>
          </w:tcPr>
          <w:p w14:paraId="31994870" w14:textId="77777777" w:rsidR="00F37217" w:rsidRPr="007438A7" w:rsidRDefault="00F53AF2" w:rsidP="007438A7">
            <w:pPr>
              <w:pStyle w:val="Tabletext-left"/>
              <w:rPr>
                <w:lang w:eastAsia="en-GB"/>
              </w:rPr>
            </w:pPr>
            <w:r w:rsidRPr="007438A7">
              <w:rPr>
                <w:lang w:eastAsia="en-GB"/>
              </w:rPr>
              <w:t>45</w:t>
            </w:r>
            <w:r w:rsidR="00F37217" w:rsidRPr="007438A7">
              <w:rPr>
                <w:lang w:eastAsia="en-GB"/>
              </w:rPr>
              <w:t>.2</w:t>
            </w:r>
          </w:p>
        </w:tc>
        <w:tc>
          <w:tcPr>
            <w:tcW w:w="7371" w:type="dxa"/>
            <w:shd w:val="clear" w:color="auto" w:fill="auto"/>
            <w:vAlign w:val="center"/>
          </w:tcPr>
          <w:p w14:paraId="607CBF96" w14:textId="77777777" w:rsidR="00F37217" w:rsidRPr="007438A7" w:rsidRDefault="00F37217" w:rsidP="007438A7">
            <w:pPr>
              <w:pStyle w:val="Tabletext-left"/>
              <w:rPr>
                <w:rFonts w:cs="Tahoma"/>
                <w:szCs w:val="22"/>
                <w:lang w:eastAsia="en-GB"/>
              </w:rPr>
            </w:pPr>
            <w:r w:rsidRPr="007438A7">
              <w:rPr>
                <w:rFonts w:cs="Tahoma"/>
                <w:szCs w:val="22"/>
                <w:lang w:eastAsia="en-GB"/>
              </w:rPr>
              <w:t>How many of these agency/other (non-permanent) staff in a care role work part-time only?</w:t>
            </w:r>
          </w:p>
        </w:tc>
        <w:tc>
          <w:tcPr>
            <w:tcW w:w="1389" w:type="dxa"/>
            <w:shd w:val="clear" w:color="auto" w:fill="auto"/>
            <w:vAlign w:val="center"/>
          </w:tcPr>
          <w:p w14:paraId="2CCEC199" w14:textId="77777777" w:rsidR="00F37217" w:rsidRPr="007438A7" w:rsidRDefault="00F37217" w:rsidP="007438A7">
            <w:pPr>
              <w:pStyle w:val="Tabletext-left"/>
              <w:rPr>
                <w:rFonts w:cs="Tahoma"/>
                <w:szCs w:val="22"/>
                <w:lang w:eastAsia="en-GB"/>
              </w:rPr>
            </w:pPr>
            <w:r w:rsidRPr="007438A7">
              <w:rPr>
                <w:rFonts w:cs="Tahoma"/>
                <w:szCs w:val="22"/>
                <w:lang w:eastAsia="en-GB"/>
              </w:rPr>
              <w:t>-</w:t>
            </w:r>
          </w:p>
        </w:tc>
      </w:tr>
    </w:tbl>
    <w:p w14:paraId="1695EAA3" w14:textId="77777777" w:rsidR="00CD544A" w:rsidRPr="007438A7" w:rsidRDefault="00CD544A" w:rsidP="007438A7"/>
    <w:p w14:paraId="1057240B" w14:textId="77777777" w:rsidR="00CD544A" w:rsidRPr="007438A7" w:rsidRDefault="00CD544A" w:rsidP="007438A7">
      <w:pPr>
        <w:pStyle w:val="Unnumberedparagraph"/>
      </w:pPr>
      <w:r w:rsidRPr="007438A7">
        <w:t>The home has 19 staff in a care role in total. All of the full-time staff in a care role have been in care roles for less than two years, but three of them have Diploma Level 3. Ten of the part-time staff in a care role have been in care roles for between two and five years, and six of them have Diploma Level 3; the other three have been in care roles for six months and are working on their diploma.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371"/>
        <w:gridCol w:w="1389"/>
      </w:tblGrid>
      <w:tr w:rsidR="00CC42FA" w:rsidRPr="007438A7" w14:paraId="445EDCB7" w14:textId="77777777" w:rsidTr="00AB03D6">
        <w:trPr>
          <w:cantSplit/>
          <w:trHeight w:val="567"/>
        </w:trPr>
        <w:tc>
          <w:tcPr>
            <w:tcW w:w="1129" w:type="dxa"/>
            <w:shd w:val="clear" w:color="auto" w:fill="auto"/>
            <w:vAlign w:val="center"/>
          </w:tcPr>
          <w:p w14:paraId="7A0E6FA4" w14:textId="77777777" w:rsidR="00CC42FA" w:rsidRPr="007438A7" w:rsidRDefault="00CC42FA" w:rsidP="007438A7">
            <w:pPr>
              <w:pStyle w:val="Tabletext-left"/>
              <w:rPr>
                <w:lang w:eastAsia="en-GB"/>
              </w:rPr>
            </w:pPr>
            <w:r w:rsidRPr="007438A7">
              <w:rPr>
                <w:lang w:eastAsia="en-GB"/>
              </w:rPr>
              <w:t>46</w:t>
            </w:r>
          </w:p>
        </w:tc>
        <w:tc>
          <w:tcPr>
            <w:tcW w:w="7371" w:type="dxa"/>
            <w:shd w:val="clear" w:color="auto" w:fill="auto"/>
            <w:vAlign w:val="center"/>
          </w:tcPr>
          <w:p w14:paraId="16DDE8E2" w14:textId="77777777" w:rsidR="00CC42FA" w:rsidRPr="007438A7" w:rsidRDefault="00CC42FA" w:rsidP="007438A7">
            <w:pPr>
              <w:pStyle w:val="Tabletext-left"/>
              <w:rPr>
                <w:rFonts w:cs="Tahoma"/>
                <w:szCs w:val="22"/>
                <w:lang w:eastAsia="en-GB"/>
              </w:rPr>
            </w:pPr>
            <w:r w:rsidRPr="007438A7">
              <w:rPr>
                <w:rFonts w:cs="Tahoma"/>
                <w:szCs w:val="22"/>
                <w:lang w:eastAsia="en-GB"/>
              </w:rPr>
              <w:t>Number of staff in a care role with Diploma Level 3 or equivalent</w:t>
            </w:r>
          </w:p>
        </w:tc>
        <w:tc>
          <w:tcPr>
            <w:tcW w:w="1389" w:type="dxa"/>
            <w:shd w:val="clear" w:color="auto" w:fill="auto"/>
            <w:vAlign w:val="center"/>
          </w:tcPr>
          <w:p w14:paraId="5A3BD4C8" w14:textId="77777777" w:rsidR="00CC42FA" w:rsidRPr="007438A7" w:rsidRDefault="00CC42FA" w:rsidP="007438A7">
            <w:pPr>
              <w:pStyle w:val="Tabletext-left"/>
              <w:rPr>
                <w:rFonts w:cs="Tahoma"/>
                <w:szCs w:val="22"/>
                <w:lang w:eastAsia="en-GB"/>
              </w:rPr>
            </w:pPr>
            <w:r w:rsidRPr="007438A7">
              <w:rPr>
                <w:rFonts w:cs="Tahoma"/>
                <w:szCs w:val="22"/>
                <w:lang w:eastAsia="en-GB"/>
              </w:rPr>
              <w:t>9</w:t>
            </w:r>
          </w:p>
        </w:tc>
      </w:tr>
      <w:tr w:rsidR="00CC42FA" w:rsidRPr="007438A7" w14:paraId="37945902" w14:textId="77777777" w:rsidTr="00AB03D6">
        <w:trPr>
          <w:cantSplit/>
          <w:trHeight w:val="567"/>
        </w:trPr>
        <w:tc>
          <w:tcPr>
            <w:tcW w:w="1129" w:type="dxa"/>
            <w:shd w:val="clear" w:color="auto" w:fill="auto"/>
            <w:vAlign w:val="center"/>
          </w:tcPr>
          <w:p w14:paraId="06462D14" w14:textId="77777777" w:rsidR="00CC42FA" w:rsidRPr="007438A7" w:rsidRDefault="00CC42FA" w:rsidP="007438A7">
            <w:pPr>
              <w:pStyle w:val="Tabletext-left"/>
              <w:rPr>
                <w:lang w:eastAsia="en-GB"/>
              </w:rPr>
            </w:pPr>
            <w:r w:rsidRPr="007438A7">
              <w:rPr>
                <w:lang w:eastAsia="en-GB"/>
              </w:rPr>
              <w:t>47.1</w:t>
            </w:r>
          </w:p>
        </w:tc>
        <w:tc>
          <w:tcPr>
            <w:tcW w:w="7371" w:type="dxa"/>
            <w:shd w:val="clear" w:color="auto" w:fill="auto"/>
            <w:vAlign w:val="center"/>
          </w:tcPr>
          <w:p w14:paraId="4D3C0E83" w14:textId="77777777" w:rsidR="00CC42FA" w:rsidRPr="007438A7" w:rsidRDefault="00CC42FA" w:rsidP="007438A7">
            <w:pPr>
              <w:pStyle w:val="Tabletext-left"/>
              <w:rPr>
                <w:rFonts w:cs="Tahoma"/>
                <w:szCs w:val="22"/>
                <w:lang w:eastAsia="en-GB"/>
              </w:rPr>
            </w:pPr>
            <w:r w:rsidRPr="007438A7">
              <w:rPr>
                <w:rFonts w:cs="Tahoma"/>
                <w:szCs w:val="22"/>
                <w:lang w:eastAsia="en-GB"/>
              </w:rPr>
              <w:t>Number of staff in a care role for whom the relevant date for qualification under Regulation 32 has passed</w:t>
            </w:r>
          </w:p>
        </w:tc>
        <w:tc>
          <w:tcPr>
            <w:tcW w:w="1389" w:type="dxa"/>
            <w:shd w:val="clear" w:color="auto" w:fill="auto"/>
            <w:vAlign w:val="center"/>
          </w:tcPr>
          <w:p w14:paraId="1405A4EA" w14:textId="77777777" w:rsidR="00CC42FA" w:rsidRPr="007438A7" w:rsidRDefault="00CC42FA" w:rsidP="007438A7">
            <w:pPr>
              <w:pStyle w:val="Tabletext-left"/>
              <w:rPr>
                <w:rFonts w:cs="Tahoma"/>
                <w:szCs w:val="22"/>
                <w:lang w:eastAsia="en-GB"/>
              </w:rPr>
            </w:pPr>
            <w:r w:rsidRPr="007438A7">
              <w:rPr>
                <w:rFonts w:cs="Tahoma"/>
                <w:szCs w:val="22"/>
                <w:lang w:eastAsia="en-GB"/>
              </w:rPr>
              <w:t>-</w:t>
            </w:r>
          </w:p>
        </w:tc>
      </w:tr>
      <w:tr w:rsidR="00F37217" w:rsidRPr="007438A7" w14:paraId="4BF05397" w14:textId="77777777" w:rsidTr="002E5FD7">
        <w:trPr>
          <w:cantSplit/>
          <w:trHeight w:val="567"/>
        </w:trPr>
        <w:tc>
          <w:tcPr>
            <w:tcW w:w="1129" w:type="dxa"/>
            <w:shd w:val="clear" w:color="auto" w:fill="auto"/>
            <w:vAlign w:val="center"/>
          </w:tcPr>
          <w:p w14:paraId="51277DD0" w14:textId="77777777" w:rsidR="00F37217" w:rsidRPr="007438A7" w:rsidRDefault="00F53AF2" w:rsidP="007438A7">
            <w:pPr>
              <w:pStyle w:val="Tabletext-left"/>
              <w:rPr>
                <w:lang w:eastAsia="en-GB"/>
              </w:rPr>
            </w:pPr>
            <w:r w:rsidRPr="007438A7">
              <w:rPr>
                <w:lang w:eastAsia="en-GB"/>
              </w:rPr>
              <w:lastRenderedPageBreak/>
              <w:t>47</w:t>
            </w:r>
            <w:r w:rsidR="00F37217" w:rsidRPr="007438A7">
              <w:rPr>
                <w:lang w:eastAsia="en-GB"/>
              </w:rPr>
              <w:t>.2</w:t>
            </w:r>
          </w:p>
        </w:tc>
        <w:tc>
          <w:tcPr>
            <w:tcW w:w="7371" w:type="dxa"/>
            <w:shd w:val="clear" w:color="auto" w:fill="auto"/>
            <w:vAlign w:val="center"/>
          </w:tcPr>
          <w:p w14:paraId="73127777" w14:textId="77777777" w:rsidR="00F37217" w:rsidRPr="007438A7" w:rsidRDefault="00F37217" w:rsidP="007438A7">
            <w:pPr>
              <w:pStyle w:val="Tabletext-left"/>
              <w:rPr>
                <w:rFonts w:cs="Tahoma"/>
                <w:szCs w:val="22"/>
                <w:lang w:eastAsia="en-GB"/>
              </w:rPr>
            </w:pPr>
            <w:r w:rsidRPr="007438A7">
              <w:rPr>
                <w:rFonts w:cs="Tahoma"/>
                <w:szCs w:val="22"/>
                <w:lang w:eastAsia="en-GB"/>
              </w:rPr>
              <w:t xml:space="preserve">How many of the staff </w:t>
            </w:r>
            <w:r w:rsidR="00EE23E0" w:rsidRPr="007438A7">
              <w:rPr>
                <w:rFonts w:cs="Tahoma"/>
                <w:szCs w:val="22"/>
                <w:lang w:eastAsia="en-GB"/>
              </w:rPr>
              <w:t xml:space="preserve">who fall </w:t>
            </w:r>
            <w:r w:rsidRPr="007438A7">
              <w:rPr>
                <w:rFonts w:cs="Tahoma"/>
                <w:szCs w:val="22"/>
                <w:lang w:eastAsia="en-GB"/>
              </w:rPr>
              <w:t>in</w:t>
            </w:r>
            <w:r w:rsidR="00EE23E0" w:rsidRPr="007438A7">
              <w:rPr>
                <w:rFonts w:cs="Tahoma"/>
                <w:szCs w:val="22"/>
                <w:lang w:eastAsia="en-GB"/>
              </w:rPr>
              <w:t>to the</w:t>
            </w:r>
            <w:r w:rsidRPr="007438A7">
              <w:rPr>
                <w:rFonts w:cs="Tahoma"/>
                <w:szCs w:val="22"/>
                <w:lang w:eastAsia="en-GB"/>
              </w:rPr>
              <w:t xml:space="preserve"> </w:t>
            </w:r>
            <w:r w:rsidR="00AB03D6" w:rsidRPr="007438A7">
              <w:rPr>
                <w:rFonts w:cs="Tahoma"/>
                <w:szCs w:val="22"/>
                <w:lang w:eastAsia="en-GB"/>
              </w:rPr>
              <w:t xml:space="preserve">criteria for </w:t>
            </w:r>
            <w:r w:rsidR="00453915" w:rsidRPr="007438A7">
              <w:rPr>
                <w:rFonts w:cs="Tahoma"/>
                <w:szCs w:val="22"/>
                <w:lang w:eastAsia="en-GB"/>
              </w:rPr>
              <w:t>47</w:t>
            </w:r>
            <w:r w:rsidRPr="007438A7">
              <w:rPr>
                <w:rFonts w:cs="Tahoma"/>
                <w:szCs w:val="22"/>
                <w:lang w:eastAsia="en-GB"/>
              </w:rPr>
              <w:t xml:space="preserve">.1 are </w:t>
            </w:r>
            <w:r w:rsidRPr="007438A7">
              <w:rPr>
                <w:rFonts w:cs="Tahoma"/>
                <w:b/>
                <w:szCs w:val="22"/>
                <w:lang w:eastAsia="en-GB"/>
              </w:rPr>
              <w:t>qualified</w:t>
            </w:r>
            <w:r w:rsidRPr="007438A7">
              <w:rPr>
                <w:rFonts w:cs="Tahoma"/>
                <w:szCs w:val="22"/>
                <w:lang w:eastAsia="en-GB"/>
              </w:rPr>
              <w:t xml:space="preserve"> to Diploma Level 3?</w:t>
            </w:r>
          </w:p>
        </w:tc>
        <w:tc>
          <w:tcPr>
            <w:tcW w:w="1389" w:type="dxa"/>
            <w:shd w:val="clear" w:color="auto" w:fill="auto"/>
            <w:vAlign w:val="center"/>
          </w:tcPr>
          <w:p w14:paraId="267E0771" w14:textId="77777777" w:rsidR="00F37217" w:rsidRPr="007438A7" w:rsidRDefault="00F37217" w:rsidP="007438A7">
            <w:pPr>
              <w:pStyle w:val="Tabletext-left"/>
              <w:rPr>
                <w:rFonts w:cs="Tahoma"/>
                <w:szCs w:val="22"/>
                <w:lang w:eastAsia="en-GB"/>
              </w:rPr>
            </w:pPr>
            <w:r w:rsidRPr="007438A7">
              <w:rPr>
                <w:rFonts w:cs="Tahoma"/>
                <w:szCs w:val="22"/>
                <w:lang w:eastAsia="en-GB"/>
              </w:rPr>
              <w:t>N/A</w:t>
            </w:r>
          </w:p>
        </w:tc>
      </w:tr>
      <w:tr w:rsidR="00F37217" w:rsidRPr="007438A7" w14:paraId="05462A5E" w14:textId="77777777" w:rsidTr="002E5FD7">
        <w:trPr>
          <w:cantSplit/>
          <w:trHeight w:val="567"/>
        </w:trPr>
        <w:tc>
          <w:tcPr>
            <w:tcW w:w="1129" w:type="dxa"/>
            <w:shd w:val="clear" w:color="auto" w:fill="auto"/>
            <w:vAlign w:val="center"/>
          </w:tcPr>
          <w:p w14:paraId="5DC3A404" w14:textId="77777777" w:rsidR="00F37217" w:rsidRPr="007438A7" w:rsidRDefault="00F53AF2" w:rsidP="007438A7">
            <w:pPr>
              <w:pStyle w:val="Tabletext-left"/>
              <w:rPr>
                <w:lang w:eastAsia="en-GB"/>
              </w:rPr>
            </w:pPr>
            <w:r w:rsidRPr="007438A7">
              <w:rPr>
                <w:lang w:eastAsia="en-GB"/>
              </w:rPr>
              <w:t>47</w:t>
            </w:r>
            <w:r w:rsidR="00F37217" w:rsidRPr="007438A7">
              <w:rPr>
                <w:lang w:eastAsia="en-GB"/>
              </w:rPr>
              <w:t>.3</w:t>
            </w:r>
          </w:p>
        </w:tc>
        <w:tc>
          <w:tcPr>
            <w:tcW w:w="7371" w:type="dxa"/>
            <w:shd w:val="clear" w:color="auto" w:fill="auto"/>
            <w:vAlign w:val="center"/>
          </w:tcPr>
          <w:p w14:paraId="35781754" w14:textId="77777777" w:rsidR="00F37217" w:rsidRPr="007438A7" w:rsidRDefault="00F37217" w:rsidP="007438A7">
            <w:pPr>
              <w:pStyle w:val="Tabletext-left"/>
              <w:rPr>
                <w:rFonts w:cs="Tahoma"/>
                <w:szCs w:val="22"/>
                <w:lang w:eastAsia="en-GB"/>
              </w:rPr>
            </w:pPr>
            <w:r w:rsidRPr="007438A7">
              <w:rPr>
                <w:rFonts w:cs="Tahoma"/>
                <w:szCs w:val="22"/>
                <w:lang w:eastAsia="en-GB"/>
              </w:rPr>
              <w:t xml:space="preserve">How many of the staff </w:t>
            </w:r>
            <w:r w:rsidR="00EE23E0" w:rsidRPr="007438A7">
              <w:rPr>
                <w:rFonts w:cs="Tahoma"/>
                <w:szCs w:val="22"/>
                <w:lang w:eastAsia="en-GB"/>
              </w:rPr>
              <w:t xml:space="preserve">who fall </w:t>
            </w:r>
            <w:r w:rsidRPr="007438A7">
              <w:rPr>
                <w:rFonts w:cs="Tahoma"/>
                <w:szCs w:val="22"/>
                <w:lang w:eastAsia="en-GB"/>
              </w:rPr>
              <w:t>in</w:t>
            </w:r>
            <w:r w:rsidR="00EE23E0" w:rsidRPr="007438A7">
              <w:rPr>
                <w:rFonts w:cs="Tahoma"/>
                <w:szCs w:val="22"/>
                <w:lang w:eastAsia="en-GB"/>
              </w:rPr>
              <w:t>to the</w:t>
            </w:r>
            <w:r w:rsidRPr="007438A7">
              <w:rPr>
                <w:rFonts w:cs="Tahoma"/>
                <w:szCs w:val="22"/>
                <w:lang w:eastAsia="en-GB"/>
              </w:rPr>
              <w:t xml:space="preserve"> </w:t>
            </w:r>
            <w:r w:rsidR="00AB03D6" w:rsidRPr="007438A7">
              <w:rPr>
                <w:rFonts w:cs="Tahoma"/>
                <w:szCs w:val="22"/>
                <w:lang w:eastAsia="en-GB"/>
              </w:rPr>
              <w:t xml:space="preserve">criteria for </w:t>
            </w:r>
            <w:r w:rsidR="00453915" w:rsidRPr="007438A7">
              <w:rPr>
                <w:rFonts w:cs="Tahoma"/>
                <w:szCs w:val="22"/>
                <w:lang w:eastAsia="en-GB"/>
              </w:rPr>
              <w:t>47</w:t>
            </w:r>
            <w:r w:rsidRPr="007438A7">
              <w:rPr>
                <w:rFonts w:cs="Tahoma"/>
                <w:szCs w:val="22"/>
                <w:lang w:eastAsia="en-GB"/>
              </w:rPr>
              <w:t xml:space="preserve">.1 are </w:t>
            </w:r>
            <w:r w:rsidRPr="007438A7">
              <w:rPr>
                <w:rFonts w:cs="Tahoma"/>
                <w:b/>
                <w:szCs w:val="22"/>
                <w:lang w:eastAsia="en-GB"/>
              </w:rPr>
              <w:t>undertaking</w:t>
            </w:r>
            <w:r w:rsidRPr="007438A7">
              <w:rPr>
                <w:rFonts w:cs="Tahoma"/>
                <w:szCs w:val="22"/>
                <w:lang w:eastAsia="en-GB"/>
              </w:rPr>
              <w:t xml:space="preserve"> Diploma Level 3?</w:t>
            </w:r>
          </w:p>
        </w:tc>
        <w:tc>
          <w:tcPr>
            <w:tcW w:w="1389" w:type="dxa"/>
            <w:shd w:val="clear" w:color="auto" w:fill="auto"/>
            <w:vAlign w:val="center"/>
          </w:tcPr>
          <w:p w14:paraId="5B23BE3E" w14:textId="77777777" w:rsidR="00F37217" w:rsidRPr="007438A7" w:rsidRDefault="00F37217" w:rsidP="007438A7">
            <w:pPr>
              <w:pStyle w:val="Tabletext-left"/>
              <w:rPr>
                <w:rFonts w:cs="Tahoma"/>
                <w:szCs w:val="22"/>
                <w:lang w:eastAsia="en-GB"/>
              </w:rPr>
            </w:pPr>
            <w:r w:rsidRPr="007438A7">
              <w:rPr>
                <w:rFonts w:cs="Tahoma"/>
                <w:szCs w:val="22"/>
                <w:lang w:eastAsia="en-GB"/>
              </w:rPr>
              <w:t>N/A</w:t>
            </w:r>
          </w:p>
        </w:tc>
      </w:tr>
    </w:tbl>
    <w:p w14:paraId="6FD40374" w14:textId="77777777" w:rsidR="00F37217" w:rsidRPr="007438A7" w:rsidRDefault="00F37217" w:rsidP="007438A7">
      <w:pPr>
        <w:rPr>
          <w:rFonts w:cs="Tahoma"/>
        </w:rPr>
      </w:pPr>
    </w:p>
    <w:p w14:paraId="339578E5" w14:textId="77777777" w:rsidR="00F37217" w:rsidRPr="007438A7" w:rsidRDefault="00F37217" w:rsidP="007438A7">
      <w:pPr>
        <w:pStyle w:val="Unnumberedparagraph"/>
      </w:pPr>
      <w:r w:rsidRPr="007438A7">
        <w:t>Because most of the staff in a care role are part</w:t>
      </w:r>
      <w:r w:rsidR="008300BC" w:rsidRPr="007438A7">
        <w:t xml:space="preserve"> </w:t>
      </w:r>
      <w:r w:rsidRPr="007438A7">
        <w:t>time, the relevant date can be deferred longer than the two years for full-time staff in a care role, so none of them are counted as having passed the date. None of the other staff in a care role have been in care roles for more than two years. Therefore, even though some staff have the Diploma Level 3, they are</w:t>
      </w:r>
      <w:r w:rsidR="008300BC" w:rsidRPr="007438A7">
        <w:t xml:space="preserve"> </w:t>
      </w:r>
      <w:r w:rsidRPr="007438A7">
        <w:t>n</w:t>
      </w:r>
      <w:r w:rsidR="008300BC" w:rsidRPr="007438A7">
        <w:t>o</w:t>
      </w:r>
      <w:r w:rsidRPr="007438A7">
        <w:t xml:space="preserve">t counted in </w:t>
      </w:r>
      <w:r w:rsidR="00453915" w:rsidRPr="007438A7">
        <w:t>47</w:t>
      </w:r>
      <w:r w:rsidRPr="007438A7">
        <w:t>.1</w:t>
      </w:r>
      <w:r w:rsidR="0020140B" w:rsidRPr="007438A7">
        <w:t xml:space="preserve"> to </w:t>
      </w:r>
      <w:r w:rsidR="00453915" w:rsidRPr="007438A7">
        <w:t>47</w:t>
      </w:r>
      <w:r w:rsidRPr="007438A7">
        <w:t>.</w:t>
      </w:r>
      <w:r w:rsidR="00563F5A" w:rsidRPr="007438A7">
        <w:t>3</w:t>
      </w:r>
      <w:r w:rsidRPr="007438A7">
        <w:t>.</w:t>
      </w:r>
    </w:p>
    <w:p w14:paraId="084BB77F" w14:textId="77777777" w:rsidR="00F37217" w:rsidRPr="007438A7" w:rsidRDefault="00F37217" w:rsidP="007438A7">
      <w:pPr>
        <w:pStyle w:val="Heading3"/>
      </w:pPr>
      <w:r w:rsidRPr="007438A7">
        <w:t>Example 4:</w:t>
      </w:r>
    </w:p>
    <w:p w14:paraId="5BCB2F7E" w14:textId="77777777" w:rsidR="00F37217" w:rsidRPr="007438A7" w:rsidRDefault="00F37217" w:rsidP="007438A7">
      <w:pPr>
        <w:pStyle w:val="Unnumberedparagraph"/>
      </w:pPr>
      <w:r w:rsidRPr="007438A7">
        <w:t>Green Children</w:t>
      </w:r>
      <w:r w:rsidR="00275A24" w:rsidRPr="007438A7">
        <w:t>’</w:t>
      </w:r>
      <w:r w:rsidRPr="007438A7">
        <w:t>s Home employs 20 staff in a care role, all of them permanent and part</w:t>
      </w:r>
      <w:r w:rsidR="008300BC" w:rsidRPr="007438A7">
        <w:t xml:space="preserve"> </w:t>
      </w:r>
      <w:r w:rsidRPr="007438A7">
        <w:t>time:</w:t>
      </w:r>
    </w:p>
    <w:p w14:paraId="1CE9E2FF" w14:textId="77777777" w:rsidR="00F37217" w:rsidRPr="007438A7" w:rsidRDefault="00F37217" w:rsidP="007438A7">
      <w:pPr>
        <w:pStyle w:val="Bulletsspaced"/>
      </w:pPr>
      <w:r w:rsidRPr="007438A7">
        <w:t>Ten staff have been in care roles for two to four years; five have the Diploma Level 3</w:t>
      </w:r>
      <w:r w:rsidR="008300BC" w:rsidRPr="007438A7">
        <w:t>.</w:t>
      </w:r>
    </w:p>
    <w:p w14:paraId="53B60B88" w14:textId="77777777" w:rsidR="00F37217" w:rsidRPr="007438A7" w:rsidRDefault="00F37217" w:rsidP="007438A7">
      <w:pPr>
        <w:pStyle w:val="Bulletsspaced"/>
      </w:pPr>
      <w:r w:rsidRPr="007438A7">
        <w:t>Five have been in care roles for six to eight years; two have the Diploma Level 3</w:t>
      </w:r>
      <w:r w:rsidR="008300BC" w:rsidRPr="007438A7">
        <w:t>.</w:t>
      </w:r>
    </w:p>
    <w:p w14:paraId="09E53168" w14:textId="77777777" w:rsidR="00F37217" w:rsidRPr="007438A7" w:rsidRDefault="008300BC" w:rsidP="007438A7">
      <w:pPr>
        <w:pStyle w:val="Bulletsspaced-lastbullet"/>
      </w:pPr>
      <w:r w:rsidRPr="007438A7">
        <w:t>T</w:t>
      </w:r>
      <w:r w:rsidR="00F37217" w:rsidRPr="007438A7">
        <w:t>he other five have been in care roles for less than two years; none of them have the Diploma Level 3.</w:t>
      </w:r>
    </w:p>
    <w:p w14:paraId="38A523D2" w14:textId="77777777" w:rsidR="00F37217" w:rsidRPr="007438A7" w:rsidRDefault="00F37217" w:rsidP="007438A7">
      <w:pPr>
        <w:rPr>
          <w:rFonts w:cs="Taho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371"/>
        <w:gridCol w:w="1389"/>
      </w:tblGrid>
      <w:tr w:rsidR="00FE7F27" w:rsidRPr="007438A7" w14:paraId="14084E5F" w14:textId="77777777" w:rsidTr="00CD544A">
        <w:trPr>
          <w:cantSplit/>
          <w:trHeight w:val="567"/>
          <w:tblHeader/>
        </w:trPr>
        <w:tc>
          <w:tcPr>
            <w:tcW w:w="1129" w:type="dxa"/>
            <w:shd w:val="clear" w:color="auto" w:fill="auto"/>
            <w:vAlign w:val="center"/>
          </w:tcPr>
          <w:p w14:paraId="325BFC3E" w14:textId="77777777" w:rsidR="00FE7F27" w:rsidRPr="007438A7" w:rsidRDefault="00FE7F27" w:rsidP="007438A7">
            <w:pPr>
              <w:pStyle w:val="Tabletext-left"/>
              <w:rPr>
                <w:b/>
                <w:bCs/>
                <w:lang w:eastAsia="en-GB"/>
              </w:rPr>
            </w:pPr>
            <w:r w:rsidRPr="007438A7">
              <w:rPr>
                <w:b/>
                <w:bCs/>
                <w:lang w:eastAsia="en-GB"/>
              </w:rPr>
              <w:t>No.</w:t>
            </w:r>
          </w:p>
        </w:tc>
        <w:tc>
          <w:tcPr>
            <w:tcW w:w="7371" w:type="dxa"/>
            <w:shd w:val="clear" w:color="auto" w:fill="auto"/>
            <w:vAlign w:val="center"/>
          </w:tcPr>
          <w:p w14:paraId="0DE89EE8" w14:textId="77777777" w:rsidR="00FE7F27" w:rsidRPr="007438A7" w:rsidRDefault="00FE7F27" w:rsidP="007438A7">
            <w:pPr>
              <w:pStyle w:val="Tabletext-left"/>
              <w:rPr>
                <w:rFonts w:cs="Tahoma"/>
                <w:b/>
                <w:bCs/>
                <w:szCs w:val="22"/>
                <w:lang w:eastAsia="en-GB"/>
              </w:rPr>
            </w:pPr>
            <w:r w:rsidRPr="007438A7">
              <w:rPr>
                <w:rFonts w:cs="Tahoma"/>
                <w:b/>
                <w:bCs/>
                <w:szCs w:val="22"/>
                <w:lang w:eastAsia="en-GB"/>
              </w:rPr>
              <w:t>Item</w:t>
            </w:r>
          </w:p>
        </w:tc>
        <w:tc>
          <w:tcPr>
            <w:tcW w:w="1389" w:type="dxa"/>
            <w:shd w:val="clear" w:color="auto" w:fill="auto"/>
            <w:vAlign w:val="center"/>
          </w:tcPr>
          <w:p w14:paraId="3024EF97" w14:textId="77777777" w:rsidR="00FE7F27" w:rsidRPr="007438A7" w:rsidRDefault="00FE7F27" w:rsidP="007438A7">
            <w:pPr>
              <w:pStyle w:val="Tabletext-left"/>
              <w:rPr>
                <w:rFonts w:cs="Tahoma"/>
                <w:b/>
                <w:bCs/>
                <w:szCs w:val="22"/>
                <w:lang w:eastAsia="en-GB"/>
              </w:rPr>
            </w:pPr>
            <w:r w:rsidRPr="007438A7">
              <w:rPr>
                <w:rFonts w:cs="Tahoma"/>
                <w:b/>
                <w:bCs/>
                <w:szCs w:val="22"/>
                <w:lang w:eastAsia="en-GB"/>
              </w:rPr>
              <w:t>Answer</w:t>
            </w:r>
          </w:p>
        </w:tc>
      </w:tr>
      <w:tr w:rsidR="00F37217" w:rsidRPr="007438A7" w14:paraId="4D45ED57" w14:textId="77777777" w:rsidTr="002E5FD7">
        <w:trPr>
          <w:cantSplit/>
          <w:trHeight w:val="567"/>
        </w:trPr>
        <w:tc>
          <w:tcPr>
            <w:tcW w:w="1129" w:type="dxa"/>
            <w:shd w:val="clear" w:color="auto" w:fill="auto"/>
            <w:vAlign w:val="center"/>
          </w:tcPr>
          <w:p w14:paraId="1DB3562D" w14:textId="77777777" w:rsidR="00F37217" w:rsidRPr="007438A7" w:rsidRDefault="00F53AF2" w:rsidP="007438A7">
            <w:pPr>
              <w:pStyle w:val="Tabletext-left"/>
              <w:rPr>
                <w:lang w:eastAsia="en-GB"/>
              </w:rPr>
            </w:pPr>
            <w:r w:rsidRPr="007438A7">
              <w:rPr>
                <w:lang w:eastAsia="en-GB"/>
              </w:rPr>
              <w:t>44</w:t>
            </w:r>
            <w:r w:rsidR="00F37217" w:rsidRPr="007438A7">
              <w:rPr>
                <w:lang w:eastAsia="en-GB"/>
              </w:rPr>
              <w:t>.1</w:t>
            </w:r>
          </w:p>
        </w:tc>
        <w:tc>
          <w:tcPr>
            <w:tcW w:w="7371" w:type="dxa"/>
            <w:shd w:val="clear" w:color="auto" w:fill="auto"/>
            <w:vAlign w:val="center"/>
          </w:tcPr>
          <w:p w14:paraId="03FDB0A7" w14:textId="77777777" w:rsidR="00F37217" w:rsidRPr="007438A7" w:rsidRDefault="00F37217" w:rsidP="007438A7">
            <w:pPr>
              <w:pStyle w:val="Tabletext-left"/>
              <w:rPr>
                <w:rFonts w:cs="Tahoma"/>
                <w:szCs w:val="22"/>
                <w:lang w:eastAsia="en-GB"/>
              </w:rPr>
            </w:pPr>
            <w:r w:rsidRPr="007438A7">
              <w:rPr>
                <w:rFonts w:cs="Tahoma"/>
                <w:szCs w:val="22"/>
                <w:lang w:eastAsia="en-GB"/>
              </w:rPr>
              <w:t>Number of permanent staff in a care role (people)</w:t>
            </w:r>
          </w:p>
        </w:tc>
        <w:tc>
          <w:tcPr>
            <w:tcW w:w="1389" w:type="dxa"/>
            <w:shd w:val="clear" w:color="auto" w:fill="auto"/>
            <w:vAlign w:val="center"/>
          </w:tcPr>
          <w:p w14:paraId="366EA1E7" w14:textId="77777777" w:rsidR="00F37217" w:rsidRPr="007438A7" w:rsidRDefault="00F37217" w:rsidP="007438A7">
            <w:pPr>
              <w:pStyle w:val="Tabletext-left"/>
              <w:rPr>
                <w:rFonts w:cs="Tahoma"/>
                <w:szCs w:val="22"/>
                <w:lang w:eastAsia="en-GB"/>
              </w:rPr>
            </w:pPr>
            <w:r w:rsidRPr="007438A7">
              <w:rPr>
                <w:rFonts w:cs="Tahoma"/>
                <w:szCs w:val="22"/>
                <w:lang w:eastAsia="en-GB"/>
              </w:rPr>
              <w:t>20</w:t>
            </w:r>
          </w:p>
        </w:tc>
      </w:tr>
      <w:tr w:rsidR="00F37217" w:rsidRPr="007438A7" w14:paraId="74F7E58C" w14:textId="77777777" w:rsidTr="002E5FD7">
        <w:trPr>
          <w:cantSplit/>
          <w:trHeight w:val="567"/>
        </w:trPr>
        <w:tc>
          <w:tcPr>
            <w:tcW w:w="1129" w:type="dxa"/>
            <w:shd w:val="clear" w:color="auto" w:fill="auto"/>
            <w:vAlign w:val="center"/>
          </w:tcPr>
          <w:p w14:paraId="0EAEF4F4" w14:textId="77777777" w:rsidR="00F37217" w:rsidRPr="007438A7" w:rsidRDefault="00F53AF2" w:rsidP="007438A7">
            <w:pPr>
              <w:pStyle w:val="Tabletext-left"/>
              <w:rPr>
                <w:lang w:eastAsia="en-GB"/>
              </w:rPr>
            </w:pPr>
            <w:r w:rsidRPr="007438A7">
              <w:rPr>
                <w:lang w:eastAsia="en-GB"/>
              </w:rPr>
              <w:t>44</w:t>
            </w:r>
            <w:r w:rsidR="00F37217" w:rsidRPr="007438A7">
              <w:rPr>
                <w:lang w:eastAsia="en-GB"/>
              </w:rPr>
              <w:t>.2</w:t>
            </w:r>
          </w:p>
        </w:tc>
        <w:tc>
          <w:tcPr>
            <w:tcW w:w="7371" w:type="dxa"/>
            <w:shd w:val="clear" w:color="auto" w:fill="auto"/>
            <w:vAlign w:val="center"/>
          </w:tcPr>
          <w:p w14:paraId="68F80004" w14:textId="77777777" w:rsidR="00F37217" w:rsidRPr="007438A7" w:rsidRDefault="00F37217" w:rsidP="007438A7">
            <w:pPr>
              <w:pStyle w:val="Tabletext-left"/>
              <w:rPr>
                <w:rFonts w:cs="Tahoma"/>
                <w:szCs w:val="22"/>
                <w:lang w:eastAsia="en-GB"/>
              </w:rPr>
            </w:pPr>
            <w:r w:rsidRPr="007438A7">
              <w:rPr>
                <w:rFonts w:cs="Tahoma"/>
                <w:szCs w:val="22"/>
                <w:lang w:eastAsia="en-GB"/>
              </w:rPr>
              <w:t>How many of these permanent staff in a care role work part</w:t>
            </w:r>
            <w:r w:rsidR="008300BC" w:rsidRPr="007438A7">
              <w:rPr>
                <w:rFonts w:cs="Tahoma"/>
                <w:szCs w:val="22"/>
                <w:lang w:eastAsia="en-GB"/>
              </w:rPr>
              <w:t xml:space="preserve"> </w:t>
            </w:r>
            <w:r w:rsidRPr="007438A7">
              <w:rPr>
                <w:rFonts w:cs="Tahoma"/>
                <w:szCs w:val="22"/>
                <w:lang w:eastAsia="en-GB"/>
              </w:rPr>
              <w:t>time only?</w:t>
            </w:r>
          </w:p>
        </w:tc>
        <w:tc>
          <w:tcPr>
            <w:tcW w:w="1389" w:type="dxa"/>
            <w:shd w:val="clear" w:color="auto" w:fill="auto"/>
            <w:vAlign w:val="center"/>
          </w:tcPr>
          <w:p w14:paraId="0D258F52" w14:textId="77777777" w:rsidR="00F37217" w:rsidRPr="007438A7" w:rsidRDefault="00F37217" w:rsidP="007438A7">
            <w:pPr>
              <w:pStyle w:val="Tabletext-left"/>
              <w:rPr>
                <w:rFonts w:cs="Tahoma"/>
                <w:szCs w:val="22"/>
                <w:lang w:eastAsia="en-GB"/>
              </w:rPr>
            </w:pPr>
            <w:r w:rsidRPr="007438A7">
              <w:rPr>
                <w:rFonts w:cs="Tahoma"/>
                <w:szCs w:val="22"/>
                <w:lang w:eastAsia="en-GB"/>
              </w:rPr>
              <w:t>20</w:t>
            </w:r>
          </w:p>
        </w:tc>
      </w:tr>
      <w:tr w:rsidR="00C34EFD" w:rsidRPr="007438A7" w14:paraId="2558EE57" w14:textId="77777777" w:rsidTr="002E5FD7">
        <w:trPr>
          <w:cantSplit/>
          <w:trHeight w:val="567"/>
        </w:trPr>
        <w:tc>
          <w:tcPr>
            <w:tcW w:w="1129" w:type="dxa"/>
            <w:shd w:val="clear" w:color="auto" w:fill="auto"/>
            <w:vAlign w:val="center"/>
          </w:tcPr>
          <w:p w14:paraId="652E24DE" w14:textId="77777777" w:rsidR="00C34EFD" w:rsidRPr="007438A7" w:rsidRDefault="00C34EFD" w:rsidP="007438A7">
            <w:pPr>
              <w:pStyle w:val="Tabletext-left"/>
              <w:rPr>
                <w:lang w:eastAsia="en-GB"/>
              </w:rPr>
            </w:pPr>
            <w:r w:rsidRPr="007438A7">
              <w:rPr>
                <w:lang w:eastAsia="en-GB"/>
              </w:rPr>
              <w:t>45.1</w:t>
            </w:r>
          </w:p>
        </w:tc>
        <w:tc>
          <w:tcPr>
            <w:tcW w:w="7371" w:type="dxa"/>
            <w:shd w:val="clear" w:color="auto" w:fill="auto"/>
            <w:vAlign w:val="center"/>
          </w:tcPr>
          <w:p w14:paraId="36493FFA" w14:textId="77777777" w:rsidR="00C34EFD" w:rsidRPr="007438A7" w:rsidRDefault="00C34EFD" w:rsidP="007438A7">
            <w:pPr>
              <w:pStyle w:val="Tabletext-left"/>
              <w:rPr>
                <w:rFonts w:cs="Tahoma"/>
                <w:szCs w:val="22"/>
                <w:lang w:eastAsia="en-GB"/>
              </w:rPr>
            </w:pPr>
            <w:r w:rsidRPr="007438A7">
              <w:rPr>
                <w:rFonts w:cs="Tahoma"/>
                <w:szCs w:val="22"/>
                <w:lang w:eastAsia="en-GB"/>
              </w:rPr>
              <w:t>Number of agency/other (non-permanent) staff in a care role (people)</w:t>
            </w:r>
          </w:p>
        </w:tc>
        <w:tc>
          <w:tcPr>
            <w:tcW w:w="1389" w:type="dxa"/>
            <w:shd w:val="clear" w:color="auto" w:fill="auto"/>
            <w:vAlign w:val="center"/>
          </w:tcPr>
          <w:p w14:paraId="33281FCE" w14:textId="77777777" w:rsidR="00C34EFD" w:rsidRPr="007438A7" w:rsidRDefault="00C34EFD" w:rsidP="007438A7">
            <w:pPr>
              <w:pStyle w:val="Tabletext-left"/>
              <w:rPr>
                <w:rFonts w:cs="Tahoma"/>
                <w:szCs w:val="22"/>
                <w:lang w:eastAsia="en-GB"/>
              </w:rPr>
            </w:pPr>
            <w:r w:rsidRPr="007438A7">
              <w:rPr>
                <w:rFonts w:cs="Tahoma"/>
                <w:szCs w:val="22"/>
                <w:lang w:eastAsia="en-GB"/>
              </w:rPr>
              <w:t>-</w:t>
            </w:r>
          </w:p>
        </w:tc>
      </w:tr>
      <w:tr w:rsidR="00F37217" w:rsidRPr="007438A7" w14:paraId="5386A241" w14:textId="77777777" w:rsidTr="002E5FD7">
        <w:trPr>
          <w:cantSplit/>
          <w:trHeight w:val="567"/>
        </w:trPr>
        <w:tc>
          <w:tcPr>
            <w:tcW w:w="1129" w:type="dxa"/>
            <w:shd w:val="clear" w:color="auto" w:fill="auto"/>
            <w:vAlign w:val="center"/>
          </w:tcPr>
          <w:p w14:paraId="5FBC448A" w14:textId="77777777" w:rsidR="00F37217" w:rsidRPr="007438A7" w:rsidRDefault="00F53AF2" w:rsidP="007438A7">
            <w:pPr>
              <w:pStyle w:val="Tabletext-left"/>
              <w:rPr>
                <w:lang w:eastAsia="en-GB"/>
              </w:rPr>
            </w:pPr>
            <w:r w:rsidRPr="007438A7">
              <w:rPr>
                <w:lang w:eastAsia="en-GB"/>
              </w:rPr>
              <w:t>45</w:t>
            </w:r>
            <w:r w:rsidR="00F37217" w:rsidRPr="007438A7">
              <w:rPr>
                <w:lang w:eastAsia="en-GB"/>
              </w:rPr>
              <w:t>.2</w:t>
            </w:r>
          </w:p>
        </w:tc>
        <w:tc>
          <w:tcPr>
            <w:tcW w:w="7371" w:type="dxa"/>
            <w:shd w:val="clear" w:color="auto" w:fill="auto"/>
            <w:vAlign w:val="center"/>
          </w:tcPr>
          <w:p w14:paraId="549E402B" w14:textId="77777777" w:rsidR="00F37217" w:rsidRPr="007438A7" w:rsidRDefault="00F37217" w:rsidP="007438A7">
            <w:pPr>
              <w:pStyle w:val="Tabletext-left"/>
              <w:rPr>
                <w:rFonts w:cs="Tahoma"/>
                <w:szCs w:val="22"/>
                <w:lang w:eastAsia="en-GB"/>
              </w:rPr>
            </w:pPr>
            <w:r w:rsidRPr="007438A7">
              <w:rPr>
                <w:rFonts w:cs="Tahoma"/>
                <w:szCs w:val="22"/>
                <w:lang w:eastAsia="en-GB"/>
              </w:rPr>
              <w:t>How many of these agency/other (non-permanent) staff in a care role work part</w:t>
            </w:r>
            <w:r w:rsidR="008300BC" w:rsidRPr="007438A7">
              <w:rPr>
                <w:rFonts w:cs="Tahoma"/>
                <w:szCs w:val="22"/>
                <w:lang w:eastAsia="en-GB"/>
              </w:rPr>
              <w:t xml:space="preserve"> </w:t>
            </w:r>
            <w:r w:rsidRPr="007438A7">
              <w:rPr>
                <w:rFonts w:cs="Tahoma"/>
                <w:szCs w:val="22"/>
                <w:lang w:eastAsia="en-GB"/>
              </w:rPr>
              <w:t>time only?</w:t>
            </w:r>
          </w:p>
        </w:tc>
        <w:tc>
          <w:tcPr>
            <w:tcW w:w="1389" w:type="dxa"/>
            <w:shd w:val="clear" w:color="auto" w:fill="auto"/>
            <w:vAlign w:val="center"/>
          </w:tcPr>
          <w:p w14:paraId="561089E3" w14:textId="77777777" w:rsidR="00F37217" w:rsidRPr="007438A7" w:rsidRDefault="00F37217" w:rsidP="007438A7">
            <w:pPr>
              <w:pStyle w:val="Tabletext-left"/>
              <w:rPr>
                <w:rFonts w:cs="Tahoma"/>
                <w:szCs w:val="22"/>
                <w:lang w:eastAsia="en-GB"/>
              </w:rPr>
            </w:pPr>
            <w:r w:rsidRPr="007438A7">
              <w:rPr>
                <w:rFonts w:cs="Tahoma"/>
                <w:szCs w:val="22"/>
                <w:lang w:eastAsia="en-GB"/>
              </w:rPr>
              <w:t>-</w:t>
            </w:r>
          </w:p>
        </w:tc>
      </w:tr>
      <w:tr w:rsidR="00CC42FA" w:rsidRPr="007438A7" w14:paraId="00EB1C16" w14:textId="77777777" w:rsidTr="00FE7F27">
        <w:trPr>
          <w:cantSplit/>
          <w:trHeight w:val="567"/>
        </w:trPr>
        <w:tc>
          <w:tcPr>
            <w:tcW w:w="1129" w:type="dxa"/>
            <w:shd w:val="clear" w:color="auto" w:fill="auto"/>
            <w:vAlign w:val="center"/>
          </w:tcPr>
          <w:p w14:paraId="6F0B7AD1" w14:textId="77777777" w:rsidR="00CC42FA" w:rsidRPr="007438A7" w:rsidRDefault="00CC42FA" w:rsidP="007438A7">
            <w:pPr>
              <w:pStyle w:val="Tabletext-left"/>
              <w:rPr>
                <w:lang w:eastAsia="en-GB"/>
              </w:rPr>
            </w:pPr>
            <w:r w:rsidRPr="007438A7">
              <w:rPr>
                <w:lang w:eastAsia="en-GB"/>
              </w:rPr>
              <w:t>46</w:t>
            </w:r>
          </w:p>
        </w:tc>
        <w:tc>
          <w:tcPr>
            <w:tcW w:w="7371" w:type="dxa"/>
            <w:shd w:val="clear" w:color="auto" w:fill="auto"/>
            <w:vAlign w:val="center"/>
          </w:tcPr>
          <w:p w14:paraId="267390A6" w14:textId="77777777" w:rsidR="00CC42FA" w:rsidRPr="007438A7" w:rsidRDefault="00CC42FA" w:rsidP="007438A7">
            <w:pPr>
              <w:pStyle w:val="Tabletext-left"/>
              <w:rPr>
                <w:rFonts w:cs="Tahoma"/>
                <w:szCs w:val="22"/>
                <w:lang w:eastAsia="en-GB"/>
              </w:rPr>
            </w:pPr>
            <w:r w:rsidRPr="007438A7">
              <w:rPr>
                <w:rFonts w:cs="Tahoma"/>
                <w:szCs w:val="22"/>
                <w:lang w:eastAsia="en-GB"/>
              </w:rPr>
              <w:t>Number of staff in a care role with Diploma Level 3 or equivalent</w:t>
            </w:r>
          </w:p>
        </w:tc>
        <w:tc>
          <w:tcPr>
            <w:tcW w:w="1389" w:type="dxa"/>
            <w:shd w:val="clear" w:color="auto" w:fill="auto"/>
            <w:vAlign w:val="center"/>
          </w:tcPr>
          <w:p w14:paraId="3A80F95C" w14:textId="77777777" w:rsidR="00CC42FA" w:rsidRPr="007438A7" w:rsidRDefault="00CC42FA" w:rsidP="007438A7">
            <w:pPr>
              <w:pStyle w:val="Tabletext-left"/>
              <w:rPr>
                <w:rFonts w:cs="Tahoma"/>
                <w:szCs w:val="22"/>
                <w:lang w:eastAsia="en-GB"/>
              </w:rPr>
            </w:pPr>
            <w:r w:rsidRPr="007438A7">
              <w:rPr>
                <w:rFonts w:cs="Tahoma"/>
                <w:szCs w:val="22"/>
                <w:lang w:eastAsia="en-GB"/>
              </w:rPr>
              <w:t>7</w:t>
            </w:r>
          </w:p>
        </w:tc>
      </w:tr>
      <w:tr w:rsidR="00CC42FA" w:rsidRPr="007438A7" w14:paraId="3CA8C66E" w14:textId="77777777" w:rsidTr="00FE7F27">
        <w:trPr>
          <w:cantSplit/>
          <w:trHeight w:val="567"/>
        </w:trPr>
        <w:tc>
          <w:tcPr>
            <w:tcW w:w="1129" w:type="dxa"/>
            <w:shd w:val="clear" w:color="auto" w:fill="auto"/>
            <w:vAlign w:val="center"/>
          </w:tcPr>
          <w:p w14:paraId="56A12D6A" w14:textId="77777777" w:rsidR="00CC42FA" w:rsidRPr="007438A7" w:rsidRDefault="00CC42FA" w:rsidP="007438A7">
            <w:pPr>
              <w:pStyle w:val="Tabletext-left"/>
              <w:rPr>
                <w:lang w:eastAsia="en-GB"/>
              </w:rPr>
            </w:pPr>
            <w:r w:rsidRPr="007438A7">
              <w:rPr>
                <w:lang w:eastAsia="en-GB"/>
              </w:rPr>
              <w:t>47.1</w:t>
            </w:r>
          </w:p>
        </w:tc>
        <w:tc>
          <w:tcPr>
            <w:tcW w:w="7371" w:type="dxa"/>
            <w:shd w:val="clear" w:color="auto" w:fill="auto"/>
            <w:vAlign w:val="center"/>
          </w:tcPr>
          <w:p w14:paraId="005828E9" w14:textId="77777777" w:rsidR="00CC42FA" w:rsidRPr="007438A7" w:rsidRDefault="00CC42FA" w:rsidP="007438A7">
            <w:pPr>
              <w:pStyle w:val="Tabletext-left"/>
              <w:rPr>
                <w:rFonts w:cs="Tahoma"/>
                <w:szCs w:val="22"/>
                <w:lang w:eastAsia="en-GB"/>
              </w:rPr>
            </w:pPr>
            <w:r w:rsidRPr="007438A7">
              <w:rPr>
                <w:rFonts w:cs="Tahoma"/>
                <w:szCs w:val="22"/>
                <w:lang w:eastAsia="en-GB"/>
              </w:rPr>
              <w:t>Number of staff in a care role for whom the relevant date for qualification under Regulation 32 has passed</w:t>
            </w:r>
          </w:p>
        </w:tc>
        <w:tc>
          <w:tcPr>
            <w:tcW w:w="1389" w:type="dxa"/>
            <w:shd w:val="clear" w:color="auto" w:fill="auto"/>
            <w:vAlign w:val="center"/>
          </w:tcPr>
          <w:p w14:paraId="512612B7" w14:textId="77777777" w:rsidR="00CC42FA" w:rsidRPr="007438A7" w:rsidRDefault="00CC42FA" w:rsidP="007438A7">
            <w:pPr>
              <w:pStyle w:val="Tabletext-left"/>
              <w:rPr>
                <w:rFonts w:cs="Tahoma"/>
                <w:szCs w:val="22"/>
                <w:lang w:eastAsia="en-GB"/>
              </w:rPr>
            </w:pPr>
            <w:r w:rsidRPr="007438A7">
              <w:rPr>
                <w:rFonts w:cs="Tahoma"/>
                <w:szCs w:val="22"/>
                <w:lang w:eastAsia="en-GB"/>
              </w:rPr>
              <w:t>5</w:t>
            </w:r>
          </w:p>
        </w:tc>
      </w:tr>
      <w:tr w:rsidR="00CC42FA" w:rsidRPr="007438A7" w14:paraId="038479DF" w14:textId="77777777" w:rsidTr="002E5FD7">
        <w:trPr>
          <w:cantSplit/>
          <w:trHeight w:val="567"/>
        </w:trPr>
        <w:tc>
          <w:tcPr>
            <w:tcW w:w="1129" w:type="dxa"/>
            <w:shd w:val="clear" w:color="auto" w:fill="auto"/>
            <w:vAlign w:val="center"/>
          </w:tcPr>
          <w:p w14:paraId="31D14AEB" w14:textId="77777777" w:rsidR="00CC42FA" w:rsidRPr="007438A7" w:rsidRDefault="00CC42FA" w:rsidP="007438A7">
            <w:pPr>
              <w:pStyle w:val="Tabletext-left"/>
              <w:rPr>
                <w:lang w:eastAsia="en-GB"/>
              </w:rPr>
            </w:pPr>
            <w:r w:rsidRPr="007438A7">
              <w:rPr>
                <w:lang w:eastAsia="en-GB"/>
              </w:rPr>
              <w:t>47.2</w:t>
            </w:r>
          </w:p>
        </w:tc>
        <w:tc>
          <w:tcPr>
            <w:tcW w:w="7371" w:type="dxa"/>
            <w:shd w:val="clear" w:color="auto" w:fill="auto"/>
            <w:vAlign w:val="center"/>
          </w:tcPr>
          <w:p w14:paraId="4533F4DC" w14:textId="77777777" w:rsidR="00CC42FA" w:rsidRPr="007438A7" w:rsidRDefault="00CC42FA" w:rsidP="007438A7">
            <w:pPr>
              <w:pStyle w:val="Tabletext-left"/>
              <w:rPr>
                <w:rFonts w:cs="Tahoma"/>
                <w:szCs w:val="22"/>
                <w:lang w:eastAsia="en-GB"/>
              </w:rPr>
            </w:pPr>
            <w:r w:rsidRPr="007438A7">
              <w:rPr>
                <w:rFonts w:cs="Tahoma"/>
                <w:szCs w:val="22"/>
                <w:lang w:eastAsia="en-GB"/>
              </w:rPr>
              <w:t xml:space="preserve">How many of the staff who fall into the </w:t>
            </w:r>
            <w:r w:rsidR="00FE7F27" w:rsidRPr="007438A7">
              <w:rPr>
                <w:rFonts w:cs="Tahoma"/>
                <w:szCs w:val="22"/>
                <w:lang w:eastAsia="en-GB"/>
              </w:rPr>
              <w:t xml:space="preserve">criteria for </w:t>
            </w:r>
            <w:r w:rsidRPr="007438A7">
              <w:rPr>
                <w:rFonts w:cs="Tahoma"/>
                <w:szCs w:val="22"/>
                <w:lang w:eastAsia="en-GB"/>
              </w:rPr>
              <w:t xml:space="preserve">47.1 are </w:t>
            </w:r>
            <w:r w:rsidRPr="007438A7">
              <w:rPr>
                <w:rFonts w:cs="Tahoma"/>
                <w:b/>
                <w:szCs w:val="22"/>
                <w:lang w:eastAsia="en-GB"/>
              </w:rPr>
              <w:t>qualified</w:t>
            </w:r>
            <w:r w:rsidRPr="007438A7">
              <w:rPr>
                <w:rFonts w:cs="Tahoma"/>
                <w:szCs w:val="22"/>
                <w:lang w:eastAsia="en-GB"/>
              </w:rPr>
              <w:t xml:space="preserve"> to Diploma Level 3?</w:t>
            </w:r>
          </w:p>
        </w:tc>
        <w:tc>
          <w:tcPr>
            <w:tcW w:w="1389" w:type="dxa"/>
            <w:shd w:val="clear" w:color="auto" w:fill="auto"/>
            <w:vAlign w:val="center"/>
          </w:tcPr>
          <w:p w14:paraId="75456D71" w14:textId="77777777" w:rsidR="00CC42FA" w:rsidRPr="007438A7" w:rsidRDefault="00CC42FA" w:rsidP="007438A7">
            <w:pPr>
              <w:pStyle w:val="Tabletext-left"/>
              <w:rPr>
                <w:rFonts w:cs="Tahoma"/>
                <w:szCs w:val="22"/>
                <w:lang w:eastAsia="en-GB"/>
              </w:rPr>
            </w:pPr>
            <w:r w:rsidRPr="007438A7">
              <w:rPr>
                <w:rFonts w:cs="Tahoma"/>
                <w:szCs w:val="22"/>
                <w:lang w:eastAsia="en-GB"/>
              </w:rPr>
              <w:t>7</w:t>
            </w:r>
          </w:p>
        </w:tc>
      </w:tr>
      <w:tr w:rsidR="00CC42FA" w:rsidRPr="007438A7" w14:paraId="1DA47C1F" w14:textId="77777777" w:rsidTr="002E5FD7">
        <w:trPr>
          <w:cantSplit/>
          <w:trHeight w:val="567"/>
        </w:trPr>
        <w:tc>
          <w:tcPr>
            <w:tcW w:w="1129" w:type="dxa"/>
            <w:shd w:val="clear" w:color="auto" w:fill="auto"/>
            <w:vAlign w:val="center"/>
          </w:tcPr>
          <w:p w14:paraId="0C441032" w14:textId="77777777" w:rsidR="00CC42FA" w:rsidRPr="007438A7" w:rsidRDefault="00CC42FA" w:rsidP="007438A7">
            <w:pPr>
              <w:pStyle w:val="Tabletext-left"/>
              <w:rPr>
                <w:lang w:eastAsia="en-GB"/>
              </w:rPr>
            </w:pPr>
            <w:r w:rsidRPr="007438A7">
              <w:rPr>
                <w:lang w:eastAsia="en-GB"/>
              </w:rPr>
              <w:t>47.3</w:t>
            </w:r>
          </w:p>
        </w:tc>
        <w:tc>
          <w:tcPr>
            <w:tcW w:w="7371" w:type="dxa"/>
            <w:shd w:val="clear" w:color="auto" w:fill="auto"/>
            <w:vAlign w:val="center"/>
          </w:tcPr>
          <w:p w14:paraId="2A2DF9C6" w14:textId="77777777" w:rsidR="00CC42FA" w:rsidRPr="007438A7" w:rsidRDefault="00CC42FA" w:rsidP="007438A7">
            <w:pPr>
              <w:pStyle w:val="Tabletext-left"/>
              <w:rPr>
                <w:rFonts w:cs="Tahoma"/>
                <w:szCs w:val="22"/>
                <w:lang w:eastAsia="en-GB"/>
              </w:rPr>
            </w:pPr>
            <w:r w:rsidRPr="007438A7">
              <w:rPr>
                <w:rFonts w:cs="Tahoma"/>
                <w:szCs w:val="22"/>
                <w:lang w:eastAsia="en-GB"/>
              </w:rPr>
              <w:t xml:space="preserve">How many of the staff who fall into the </w:t>
            </w:r>
            <w:r w:rsidR="00FE7F27" w:rsidRPr="007438A7">
              <w:rPr>
                <w:rFonts w:cs="Tahoma"/>
                <w:szCs w:val="22"/>
                <w:lang w:eastAsia="en-GB"/>
              </w:rPr>
              <w:t xml:space="preserve">criteria for </w:t>
            </w:r>
            <w:r w:rsidRPr="007438A7">
              <w:rPr>
                <w:rFonts w:cs="Tahoma"/>
                <w:szCs w:val="22"/>
                <w:lang w:eastAsia="en-GB"/>
              </w:rPr>
              <w:t xml:space="preserve">47.1 are </w:t>
            </w:r>
            <w:r w:rsidRPr="007438A7">
              <w:rPr>
                <w:rFonts w:cs="Tahoma"/>
                <w:b/>
                <w:szCs w:val="22"/>
                <w:lang w:eastAsia="en-GB"/>
              </w:rPr>
              <w:t>undertaking</w:t>
            </w:r>
            <w:r w:rsidRPr="007438A7">
              <w:rPr>
                <w:rFonts w:cs="Tahoma"/>
                <w:szCs w:val="22"/>
                <w:lang w:eastAsia="en-GB"/>
              </w:rPr>
              <w:t xml:space="preserve"> Diploma Level 3?</w:t>
            </w:r>
          </w:p>
        </w:tc>
        <w:tc>
          <w:tcPr>
            <w:tcW w:w="1389" w:type="dxa"/>
            <w:shd w:val="clear" w:color="auto" w:fill="auto"/>
            <w:vAlign w:val="center"/>
          </w:tcPr>
          <w:p w14:paraId="40D3EFD4" w14:textId="77777777" w:rsidR="00CC42FA" w:rsidRPr="007438A7" w:rsidRDefault="00CC42FA" w:rsidP="007438A7">
            <w:pPr>
              <w:pStyle w:val="Tabletext-left"/>
              <w:rPr>
                <w:rFonts w:cs="Tahoma"/>
                <w:lang w:eastAsia="en-GB"/>
              </w:rPr>
            </w:pPr>
            <w:r w:rsidRPr="007438A7">
              <w:rPr>
                <w:rFonts w:cs="Tahoma"/>
                <w:lang w:eastAsia="en-GB"/>
              </w:rPr>
              <w:t>3</w:t>
            </w:r>
          </w:p>
        </w:tc>
      </w:tr>
    </w:tbl>
    <w:p w14:paraId="4A3A7E83" w14:textId="77777777" w:rsidR="00F37217" w:rsidRPr="007438A7" w:rsidRDefault="00F37217" w:rsidP="007438A7">
      <w:pPr>
        <w:rPr>
          <w:rFonts w:cs="Tahoma"/>
        </w:rPr>
      </w:pPr>
    </w:p>
    <w:p w14:paraId="0A42BDC4" w14:textId="08912354" w:rsidR="00246C00" w:rsidRDefault="00F37217">
      <w:pPr>
        <w:rPr>
          <w:rFonts w:cs="Tahoma"/>
        </w:rPr>
      </w:pPr>
      <w:r w:rsidRPr="007438A7">
        <w:rPr>
          <w:rFonts w:cs="Tahoma"/>
        </w:rPr>
        <w:lastRenderedPageBreak/>
        <w:t xml:space="preserve">Because the first </w:t>
      </w:r>
      <w:r w:rsidR="00703B2F" w:rsidRPr="007438A7">
        <w:rPr>
          <w:rFonts w:cs="Tahoma"/>
        </w:rPr>
        <w:t xml:space="preserve">10 </w:t>
      </w:r>
      <w:r w:rsidRPr="007438A7">
        <w:rPr>
          <w:rFonts w:cs="Tahoma"/>
        </w:rPr>
        <w:t>staff in a care role are part</w:t>
      </w:r>
      <w:r w:rsidR="00703B2F" w:rsidRPr="007438A7">
        <w:rPr>
          <w:rFonts w:cs="Tahoma"/>
        </w:rPr>
        <w:t xml:space="preserve"> </w:t>
      </w:r>
      <w:r w:rsidRPr="007438A7">
        <w:rPr>
          <w:rFonts w:cs="Tahoma"/>
        </w:rPr>
        <w:t>time, the relevant date can be deferred, so they are</w:t>
      </w:r>
      <w:r w:rsidR="008300BC" w:rsidRPr="007438A7">
        <w:rPr>
          <w:rFonts w:cs="Tahoma"/>
        </w:rPr>
        <w:t xml:space="preserve"> </w:t>
      </w:r>
      <w:r w:rsidRPr="007438A7">
        <w:rPr>
          <w:rFonts w:cs="Tahoma"/>
        </w:rPr>
        <w:t>n</w:t>
      </w:r>
      <w:r w:rsidR="008300BC" w:rsidRPr="007438A7">
        <w:rPr>
          <w:rFonts w:cs="Tahoma"/>
        </w:rPr>
        <w:t>o</w:t>
      </w:r>
      <w:r w:rsidRPr="007438A7">
        <w:rPr>
          <w:rFonts w:cs="Tahoma"/>
        </w:rPr>
        <w:t>t counted as having had their relevant date as passed (</w:t>
      </w:r>
      <w:r w:rsidR="00453915" w:rsidRPr="007438A7">
        <w:rPr>
          <w:rFonts w:cs="Tahoma"/>
        </w:rPr>
        <w:t>47</w:t>
      </w:r>
      <w:r w:rsidRPr="007438A7">
        <w:rPr>
          <w:rFonts w:cs="Tahoma"/>
        </w:rPr>
        <w:t xml:space="preserve">.1). They can still be counted as staff with the </w:t>
      </w:r>
      <w:r w:rsidR="0020140B" w:rsidRPr="007438A7">
        <w:rPr>
          <w:rFonts w:cs="Tahoma"/>
        </w:rPr>
        <w:t>d</w:t>
      </w:r>
      <w:r w:rsidRPr="007438A7">
        <w:rPr>
          <w:rFonts w:cs="Tahoma"/>
        </w:rPr>
        <w:t xml:space="preserve">iploma in </w:t>
      </w:r>
      <w:r w:rsidR="00453915" w:rsidRPr="007438A7">
        <w:rPr>
          <w:rFonts w:cs="Tahoma"/>
        </w:rPr>
        <w:t>46</w:t>
      </w:r>
      <w:r w:rsidRPr="007438A7">
        <w:rPr>
          <w:rFonts w:cs="Tahoma"/>
        </w:rPr>
        <w:t xml:space="preserve">. In </w:t>
      </w:r>
      <w:r w:rsidR="00453915" w:rsidRPr="007438A7">
        <w:rPr>
          <w:rFonts w:cs="Tahoma"/>
        </w:rPr>
        <w:t>47</w:t>
      </w:r>
      <w:r w:rsidRPr="007438A7">
        <w:rPr>
          <w:rFonts w:cs="Tahoma"/>
        </w:rPr>
        <w:t>.2, only th</w:t>
      </w:r>
      <w:r w:rsidR="00191E4A" w:rsidRPr="007438A7">
        <w:rPr>
          <w:rFonts w:cs="Tahoma"/>
        </w:rPr>
        <w:t>os</w:t>
      </w:r>
      <w:r w:rsidRPr="007438A7">
        <w:rPr>
          <w:rFonts w:cs="Tahoma"/>
        </w:rPr>
        <w:t>e staff who have been in care roles for more than six years are counted – although they are part</w:t>
      </w:r>
      <w:r w:rsidR="00703B2F" w:rsidRPr="007438A7">
        <w:rPr>
          <w:rFonts w:cs="Tahoma"/>
        </w:rPr>
        <w:t xml:space="preserve"> </w:t>
      </w:r>
      <w:r w:rsidRPr="007438A7">
        <w:rPr>
          <w:rFonts w:cs="Tahoma"/>
        </w:rPr>
        <w:t>time, at this point the relevant date can be considered to have passed.</w:t>
      </w:r>
      <w:r w:rsidR="00246C00">
        <w:rPr>
          <w:rFonts w:cs="Tahoma"/>
        </w:rPr>
        <w:br w:type="page"/>
      </w:r>
    </w:p>
    <w:p w14:paraId="4F7C111E" w14:textId="77777777" w:rsidR="00246C00" w:rsidRDefault="00246C00" w:rsidP="007438A7">
      <w:pPr>
        <w:rPr>
          <w:rFonts w:cs="Tahoma"/>
        </w:rPr>
      </w:pPr>
    </w:p>
    <w:p w14:paraId="61CB9CFA" w14:textId="77777777" w:rsidR="00060AD5" w:rsidRDefault="00060AD5" w:rsidP="00060AD5">
      <w:pPr>
        <w:rPr>
          <w:color w:val="FF0000"/>
        </w:rPr>
      </w:pPr>
      <w:r w:rsidRPr="007438A7">
        <w:rPr>
          <w:noProof/>
        </w:rPr>
        <w:drawing>
          <wp:inline distT="0" distB="0" distL="0" distR="0" wp14:anchorId="65CBC89D" wp14:editId="55DC1A2E">
            <wp:extent cx="1295400" cy="647700"/>
            <wp:effectExtent l="0" t="0" r="0" b="0"/>
            <wp:docPr id="2" name="Picture 2"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p w14:paraId="6C130311" w14:textId="77777777" w:rsidR="00060AD5" w:rsidRDefault="00060AD5" w:rsidP="00060AD5">
      <w:pPr>
        <w:rPr>
          <w:color w:val="FF0000"/>
        </w:rPr>
      </w:pPr>
    </w:p>
    <w:p w14:paraId="51B2505D" w14:textId="77777777" w:rsidR="00060AD5" w:rsidRDefault="00060AD5" w:rsidP="00060AD5">
      <w:pPr>
        <w:rPr>
          <w:color w:val="FF0000"/>
        </w:rPr>
      </w:pPr>
    </w:p>
    <w:p w14:paraId="634766B6" w14:textId="77777777" w:rsidR="00060AD5" w:rsidRDefault="00060AD5" w:rsidP="00060AD5">
      <w:pPr>
        <w:rPr>
          <w:color w:val="FF0000"/>
        </w:rPr>
      </w:pPr>
    </w:p>
    <w:p w14:paraId="0B442B94" w14:textId="77777777" w:rsidR="00060AD5" w:rsidRPr="007438A7" w:rsidRDefault="00060AD5" w:rsidP="00060AD5">
      <w:pPr>
        <w:pStyle w:val="Copyright"/>
        <w:ind w:right="1701"/>
        <w:rPr>
          <w:color w:val="auto"/>
        </w:rPr>
      </w:pPr>
      <w:r w:rsidRPr="007438A7">
        <w:rPr>
          <w:color w:val="auto"/>
        </w:rPr>
        <w:t xml:space="preserve">The Office for Standards in Education, Children’s Services and Skills (Ofsted) regulates and inspects to achieve excellence in the care of children and young people, and in education and skills for learners of all ages. It regulates and inspects childcare and children’s social </w:t>
      </w:r>
      <w:proofErr w:type="gramStart"/>
      <w:r w:rsidRPr="007438A7">
        <w:rPr>
          <w:color w:val="auto"/>
        </w:rPr>
        <w:t>care, and</w:t>
      </w:r>
      <w:proofErr w:type="gramEnd"/>
      <w:r w:rsidRPr="007438A7">
        <w:rPr>
          <w:color w:val="auto"/>
        </w:rPr>
        <w:t xml:space="preserve">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 looked after, safeguarding and child protection.</w:t>
      </w:r>
    </w:p>
    <w:p w14:paraId="51488A22" w14:textId="77777777" w:rsidR="00060AD5" w:rsidRPr="007438A7" w:rsidRDefault="00060AD5" w:rsidP="00060AD5">
      <w:pPr>
        <w:pStyle w:val="Copyright"/>
        <w:ind w:right="1701"/>
        <w:rPr>
          <w:color w:val="auto"/>
        </w:rPr>
      </w:pPr>
      <w:r w:rsidRPr="007438A7">
        <w:rPr>
          <w:color w:val="auto"/>
        </w:rPr>
        <w:t xml:space="preserve">If you would like a copy of this document in a different format, such as large print or Braille, please telephone 0300 123 1231, or email </w:t>
      </w:r>
      <w:hyperlink r:id="rId19" w:history="1">
        <w:r w:rsidRPr="007438A7">
          <w:rPr>
            <w:rStyle w:val="Hyperlink"/>
          </w:rPr>
          <w:t>enquiries@ofsted.gov.uk</w:t>
        </w:r>
      </w:hyperlink>
      <w:r w:rsidRPr="007438A7">
        <w:rPr>
          <w:color w:val="auto"/>
        </w:rPr>
        <w:t>.</w:t>
      </w:r>
    </w:p>
    <w:p w14:paraId="66E80B1F" w14:textId="77777777" w:rsidR="00060AD5" w:rsidRPr="007438A7" w:rsidRDefault="00060AD5" w:rsidP="00060AD5">
      <w:pPr>
        <w:pStyle w:val="Copyright"/>
        <w:ind w:right="1701"/>
        <w:rPr>
          <w:color w:val="auto"/>
        </w:rPr>
      </w:pPr>
      <w:r w:rsidRPr="007438A7">
        <w:rPr>
          <w:color w:val="auto"/>
        </w:rPr>
        <w:t xml:space="preserve">You may reuse this information (not including logos) free of charge in any format or medium, under the terms of the Open Government Licence. To view this licence, visit </w:t>
      </w:r>
      <w:hyperlink r:id="rId20" w:history="1">
        <w:r w:rsidRPr="007438A7">
          <w:rPr>
            <w:rStyle w:val="Hyperlink"/>
          </w:rPr>
          <w:t>www.nationalarchives.gov.uk/doc/open-government-licence</w:t>
        </w:r>
      </w:hyperlink>
      <w:r w:rsidRPr="007438A7">
        <w:rPr>
          <w:color w:val="auto"/>
        </w:rPr>
        <w:t xml:space="preserve">, write to the Information Policy Team, The National Archives, Kew, London TW9 4DU, or email: </w:t>
      </w:r>
      <w:hyperlink r:id="rId21" w:history="1">
        <w:r w:rsidRPr="007438A7">
          <w:rPr>
            <w:rStyle w:val="Hyperlink"/>
          </w:rPr>
          <w:t>psi@nationalarchives.gsi.gov.uk</w:t>
        </w:r>
      </w:hyperlink>
      <w:r w:rsidRPr="007438A7">
        <w:rPr>
          <w:color w:val="auto"/>
        </w:rPr>
        <w:t>.</w:t>
      </w:r>
    </w:p>
    <w:p w14:paraId="6EFF9D1E" w14:textId="77777777" w:rsidR="00060AD5" w:rsidRPr="007438A7" w:rsidRDefault="00060AD5" w:rsidP="00060AD5">
      <w:pPr>
        <w:pStyle w:val="Copyright"/>
        <w:ind w:right="1701"/>
        <w:rPr>
          <w:color w:val="auto"/>
        </w:rPr>
      </w:pPr>
      <w:r w:rsidRPr="007438A7">
        <w:rPr>
          <w:color w:val="auto"/>
        </w:rPr>
        <w:t xml:space="preserve">This publication is available at </w:t>
      </w:r>
      <w:hyperlink r:id="rId22" w:history="1">
        <w:r w:rsidRPr="007438A7">
          <w:rPr>
            <w:rStyle w:val="Hyperlink"/>
          </w:rPr>
          <w:t>www.gov.uk/government/organisations/ofsted</w:t>
        </w:r>
      </w:hyperlink>
      <w:r w:rsidRPr="007438A7">
        <w:rPr>
          <w:color w:val="auto"/>
        </w:rPr>
        <w:t>.</w:t>
      </w:r>
    </w:p>
    <w:p w14:paraId="5F3B8793" w14:textId="77777777" w:rsidR="00060AD5" w:rsidRPr="007438A7" w:rsidRDefault="00060AD5" w:rsidP="00060AD5">
      <w:pPr>
        <w:pStyle w:val="Copyright"/>
        <w:spacing w:after="0"/>
        <w:ind w:right="1701"/>
        <w:rPr>
          <w:color w:val="auto"/>
        </w:rPr>
      </w:pPr>
      <w:r w:rsidRPr="007438A7">
        <w:rPr>
          <w:color w:val="auto"/>
        </w:rPr>
        <w:t xml:space="preserve">Interested in our work? You can subscribe to our monthly newsletter for more information and updates: </w:t>
      </w:r>
      <w:hyperlink r:id="rId23" w:history="1">
        <w:r w:rsidRPr="007438A7">
          <w:rPr>
            <w:rStyle w:val="Hyperlink"/>
          </w:rPr>
          <w:t>http://eepurl.com/iTrDn</w:t>
        </w:r>
      </w:hyperlink>
      <w:r w:rsidRPr="007438A7">
        <w:rPr>
          <w:color w:val="auto"/>
        </w:rPr>
        <w:t xml:space="preserve">. </w:t>
      </w:r>
    </w:p>
    <w:p w14:paraId="09CD0007" w14:textId="77777777" w:rsidR="00060AD5" w:rsidRPr="007438A7" w:rsidRDefault="00060AD5" w:rsidP="00060AD5">
      <w:pPr>
        <w:pStyle w:val="Copyright"/>
        <w:spacing w:after="0"/>
        <w:ind w:right="1701"/>
        <w:rPr>
          <w:color w:val="auto"/>
        </w:rPr>
      </w:pPr>
    </w:p>
    <w:p w14:paraId="1886B60E" w14:textId="77777777" w:rsidR="00060AD5" w:rsidRPr="007438A7" w:rsidRDefault="00060AD5" w:rsidP="00060AD5">
      <w:pPr>
        <w:pStyle w:val="Copyright"/>
        <w:spacing w:after="0"/>
        <w:ind w:right="1701"/>
      </w:pPr>
      <w:r w:rsidRPr="007438A7">
        <w:t>Piccadilly Gate</w:t>
      </w:r>
    </w:p>
    <w:p w14:paraId="030302B1" w14:textId="77777777" w:rsidR="00060AD5" w:rsidRPr="007438A7" w:rsidRDefault="00060AD5" w:rsidP="00060AD5">
      <w:pPr>
        <w:pStyle w:val="Copyright"/>
        <w:spacing w:after="0"/>
        <w:ind w:right="1701"/>
      </w:pPr>
      <w:r w:rsidRPr="007438A7">
        <w:t>Store Street</w:t>
      </w:r>
    </w:p>
    <w:p w14:paraId="258AFE58" w14:textId="77777777" w:rsidR="00060AD5" w:rsidRPr="007438A7" w:rsidRDefault="00060AD5" w:rsidP="00060AD5">
      <w:pPr>
        <w:pStyle w:val="Copyright"/>
        <w:spacing w:after="0"/>
        <w:ind w:right="1701"/>
      </w:pPr>
      <w:r w:rsidRPr="007438A7">
        <w:t>Manchester</w:t>
      </w:r>
    </w:p>
    <w:p w14:paraId="604C38BB" w14:textId="77777777" w:rsidR="00060AD5" w:rsidRPr="007438A7" w:rsidRDefault="00060AD5" w:rsidP="00060AD5">
      <w:pPr>
        <w:pStyle w:val="Copyright"/>
        <w:spacing w:after="0"/>
        <w:ind w:right="1701"/>
      </w:pPr>
      <w:r w:rsidRPr="007438A7">
        <w:t>M1 2WD</w:t>
      </w:r>
    </w:p>
    <w:p w14:paraId="672948B4" w14:textId="77777777" w:rsidR="00060AD5" w:rsidRPr="007438A7" w:rsidRDefault="00060AD5" w:rsidP="00060AD5">
      <w:pPr>
        <w:pStyle w:val="Copyright"/>
        <w:spacing w:after="0"/>
        <w:ind w:right="1701"/>
      </w:pPr>
    </w:p>
    <w:p w14:paraId="35D71B60" w14:textId="77777777" w:rsidR="00060AD5" w:rsidRPr="007438A7" w:rsidRDefault="00060AD5" w:rsidP="00060AD5">
      <w:pPr>
        <w:pStyle w:val="Copyright"/>
        <w:spacing w:after="0"/>
        <w:ind w:right="1701"/>
      </w:pPr>
      <w:r w:rsidRPr="007438A7">
        <w:t>T: 0300 123 1231</w:t>
      </w:r>
    </w:p>
    <w:p w14:paraId="184200A1" w14:textId="77777777" w:rsidR="00060AD5" w:rsidRPr="007438A7" w:rsidRDefault="00060AD5" w:rsidP="00060AD5">
      <w:pPr>
        <w:pStyle w:val="Copyright"/>
        <w:spacing w:after="0"/>
        <w:ind w:right="1701"/>
      </w:pPr>
      <w:r w:rsidRPr="007438A7">
        <w:t>Textphone: 0161 618 8524</w:t>
      </w:r>
    </w:p>
    <w:p w14:paraId="371ED04B" w14:textId="77777777" w:rsidR="00060AD5" w:rsidRPr="007438A7" w:rsidRDefault="00060AD5" w:rsidP="00060AD5">
      <w:pPr>
        <w:pStyle w:val="Copyright"/>
        <w:spacing w:after="0"/>
        <w:ind w:right="1701"/>
      </w:pPr>
      <w:r w:rsidRPr="007438A7">
        <w:t xml:space="preserve">E: </w:t>
      </w:r>
      <w:r w:rsidRPr="007438A7">
        <w:rPr>
          <w:rStyle w:val="Hyperlink"/>
        </w:rPr>
        <w:t>enquiries@ofsted.gov.uk</w:t>
      </w:r>
    </w:p>
    <w:p w14:paraId="3429A2BE" w14:textId="77777777" w:rsidR="00060AD5" w:rsidRPr="007438A7" w:rsidRDefault="00060AD5" w:rsidP="00060AD5">
      <w:pPr>
        <w:pStyle w:val="Copyright"/>
        <w:ind w:right="1701"/>
      </w:pPr>
      <w:r w:rsidRPr="007438A7">
        <w:t xml:space="preserve">W: </w:t>
      </w:r>
      <w:hyperlink r:id="rId24" w:history="1">
        <w:r w:rsidRPr="007438A7">
          <w:rPr>
            <w:rStyle w:val="Hyperlink"/>
          </w:rPr>
          <w:t>www.gov.uk/ofsted</w:t>
        </w:r>
      </w:hyperlink>
      <w:r w:rsidRPr="007438A7">
        <w:t xml:space="preserve"> </w:t>
      </w:r>
    </w:p>
    <w:p w14:paraId="501B3361" w14:textId="3203E1F2" w:rsidR="000B0459" w:rsidRPr="000B0459" w:rsidRDefault="00060AD5" w:rsidP="007438A7">
      <w:r w:rsidRPr="007438A7">
        <w:t>© Crown copyright 202</w:t>
      </w:r>
      <w:r w:rsidR="00246C00">
        <w:t>4</w:t>
      </w:r>
    </w:p>
    <w:sectPr w:rsidR="000B0459" w:rsidRPr="000B0459" w:rsidSect="00F37217">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6C67" w14:textId="77777777" w:rsidR="00046E49" w:rsidRDefault="00046E49">
      <w:pPr>
        <w:pStyle w:val="Tabletext-left"/>
      </w:pPr>
      <w:r>
        <w:separator/>
      </w:r>
    </w:p>
    <w:p w14:paraId="03649286" w14:textId="77777777" w:rsidR="00046E49" w:rsidRDefault="00046E49"/>
    <w:p w14:paraId="4455CFC2" w14:textId="77777777" w:rsidR="00046E49" w:rsidRDefault="00046E49"/>
  </w:endnote>
  <w:endnote w:type="continuationSeparator" w:id="0">
    <w:p w14:paraId="2468D9C8" w14:textId="77777777" w:rsidR="00046E49" w:rsidRDefault="00046E49">
      <w:pPr>
        <w:pStyle w:val="Tabletext-left"/>
      </w:pPr>
      <w:r>
        <w:continuationSeparator/>
      </w:r>
    </w:p>
    <w:p w14:paraId="65778FE4" w14:textId="77777777" w:rsidR="00046E49" w:rsidRDefault="00046E49"/>
    <w:p w14:paraId="36D80D8C" w14:textId="77777777" w:rsidR="00046E49" w:rsidRDefault="00046E49"/>
  </w:endnote>
  <w:endnote w:type="continuationNotice" w:id="1">
    <w:p w14:paraId="3F250936" w14:textId="77777777" w:rsidR="00046E49" w:rsidRDefault="00046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5A4D" w14:textId="77777777" w:rsidR="002E5FD7" w:rsidRDefault="002E5FD7"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54501E6D" w14:textId="77777777" w:rsidR="002E5FD7" w:rsidRDefault="002E5FD7" w:rsidP="005E5431">
    <w:pPr>
      <w:pStyle w:val="Footer-LHSEven"/>
      <w:tabs>
        <w:tab w:val="left" w:pos="720"/>
      </w:tabs>
      <w:jc w:val="right"/>
    </w:pPr>
    <w:r>
      <w:tab/>
    </w:r>
    <w:r>
      <w:tab/>
      <w:t>Document title goes here</w:t>
    </w:r>
  </w:p>
  <w:p w14:paraId="20AC2F5D" w14:textId="77777777" w:rsidR="002E5FD7" w:rsidRDefault="002E5FD7" w:rsidP="005E5431">
    <w:pPr>
      <w:pStyle w:val="Footer-LHSEven"/>
      <w:tabs>
        <w:tab w:val="left" w:pos="720"/>
      </w:tabs>
      <w:jc w:val="right"/>
    </w:pPr>
    <w:r>
      <w:t xml:space="preserve">Month Year, No. </w:t>
    </w:r>
    <w:proofErr w:type="spellStart"/>
    <w:r>
      <w:t>xxxxxx</w:t>
    </w:r>
    <w:proofErr w:type="spellEnd"/>
  </w:p>
  <w:p w14:paraId="08A1CE9E" w14:textId="77777777" w:rsidR="002E5FD7" w:rsidRDefault="002E5FD7"/>
  <w:p w14:paraId="42802FFB" w14:textId="77777777" w:rsidR="002E5FD7" w:rsidRDefault="002E5FD7"/>
  <w:p w14:paraId="4ABD8CF2" w14:textId="77777777" w:rsidR="002E5FD7" w:rsidRDefault="002E5F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7B52" w14:textId="77777777" w:rsidR="002E5FD7" w:rsidRDefault="002E5FD7"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4</w:t>
    </w:r>
    <w:r>
      <w:rPr>
        <w:rStyle w:val="PageNumber"/>
        <w:b w:val="0"/>
      </w:rPr>
      <w:fldChar w:fldCharType="end"/>
    </w:r>
  </w:p>
  <w:p w14:paraId="6B47D59F" w14:textId="4766B090" w:rsidR="002E5FD7" w:rsidRPr="007438A7" w:rsidRDefault="002E5FD7" w:rsidP="005E5431">
    <w:pPr>
      <w:pStyle w:val="Footer-LHSEven"/>
      <w:tabs>
        <w:tab w:val="left" w:pos="720"/>
      </w:tabs>
    </w:pPr>
    <w:r w:rsidRPr="007438A7">
      <w:t xml:space="preserve">Annex A. Request for information at a full inspection of a </w:t>
    </w:r>
    <w:r w:rsidR="00E056C6" w:rsidRPr="007438A7">
      <w:t xml:space="preserve">secure </w:t>
    </w:r>
    <w:r w:rsidRPr="007438A7">
      <w:t>children</w:t>
    </w:r>
    <w:r w:rsidR="00275A24" w:rsidRPr="007438A7">
      <w:t>’</w:t>
    </w:r>
    <w:r w:rsidRPr="007438A7">
      <w:t>s home (20</w:t>
    </w:r>
    <w:r w:rsidR="001756DF" w:rsidRPr="007438A7">
      <w:t>2</w:t>
    </w:r>
    <w:r w:rsidR="00060AD5">
      <w:t>4</w:t>
    </w:r>
    <w:r w:rsidR="00245C6F" w:rsidRPr="007438A7">
      <w:t>-</w:t>
    </w:r>
    <w:r w:rsidR="001756DF" w:rsidRPr="007438A7">
      <w:t>2</w:t>
    </w:r>
    <w:r w:rsidR="00060AD5">
      <w:t>5</w:t>
    </w:r>
    <w:r w:rsidRPr="007438A7">
      <w:t>)</w:t>
    </w:r>
  </w:p>
  <w:p w14:paraId="3DDB36FD" w14:textId="405C6827" w:rsidR="002E5FD7" w:rsidRDefault="00CA5022" w:rsidP="005E5431">
    <w:pPr>
      <w:pStyle w:val="Footer-RHSOdd"/>
      <w:tabs>
        <w:tab w:val="right" w:pos="8460"/>
      </w:tabs>
    </w:pPr>
    <w:r>
      <w:t>April</w:t>
    </w:r>
    <w:r w:rsidR="00245C6F" w:rsidRPr="007438A7">
      <w:t xml:space="preserve"> 202</w:t>
    </w:r>
    <w:r>
      <w:t>4</w:t>
    </w:r>
    <w:r w:rsidR="002E5FD7" w:rsidRPr="00E056C6">
      <w:t xml:space="preserve"> </w:t>
    </w:r>
  </w:p>
  <w:p w14:paraId="1DD95610" w14:textId="77777777" w:rsidR="002E5FD7" w:rsidRDefault="002E5FD7"/>
  <w:p w14:paraId="35C76899" w14:textId="77777777" w:rsidR="002E5FD7" w:rsidRDefault="002E5FD7"/>
  <w:p w14:paraId="3E0485AE" w14:textId="77777777" w:rsidR="002E5FD7" w:rsidRDefault="002E5F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627D" w14:textId="77777777" w:rsidR="00046E49" w:rsidRDefault="00046E49" w:rsidP="001B2EBB">
      <w:pPr>
        <w:pStyle w:val="Tabletext-left"/>
      </w:pPr>
      <w:r>
        <w:separator/>
      </w:r>
    </w:p>
  </w:footnote>
  <w:footnote w:type="continuationSeparator" w:id="0">
    <w:p w14:paraId="6B5E0AEC" w14:textId="77777777" w:rsidR="00046E49" w:rsidRDefault="00046E49" w:rsidP="001B2EBB">
      <w:pPr>
        <w:pStyle w:val="Tabletext-left"/>
      </w:pPr>
      <w:r>
        <w:continuationSeparator/>
      </w:r>
    </w:p>
  </w:footnote>
  <w:footnote w:type="continuationNotice" w:id="1">
    <w:p w14:paraId="56A39025" w14:textId="77777777" w:rsidR="00046E49" w:rsidRPr="001B2EBB" w:rsidRDefault="00046E49" w:rsidP="001B2EBB">
      <w:pPr>
        <w:pStyle w:val="Footer"/>
      </w:pPr>
    </w:p>
  </w:footnote>
  <w:footnote w:id="2">
    <w:p w14:paraId="318DB6A4" w14:textId="0109E12E" w:rsidR="00AC44C3" w:rsidRPr="007438A7" w:rsidRDefault="00AC44C3">
      <w:pPr>
        <w:pStyle w:val="FootnoteText"/>
      </w:pPr>
      <w:r w:rsidRPr="007438A7">
        <w:rPr>
          <w:rStyle w:val="FootnoteReference"/>
        </w:rPr>
        <w:footnoteRef/>
      </w:r>
      <w:r w:rsidRPr="007438A7">
        <w:t xml:space="preserve"> </w:t>
      </w:r>
      <w:r w:rsidR="00430B45" w:rsidRPr="007438A7">
        <w:t>‘Immediate notice’ is defined as where notice of 36 hours or less is given.</w:t>
      </w:r>
    </w:p>
  </w:footnote>
  <w:footnote w:id="3">
    <w:p w14:paraId="52E01114" w14:textId="59F3DD12" w:rsidR="00E766B6" w:rsidRPr="007438A7" w:rsidRDefault="00E766B6" w:rsidP="00E766B6">
      <w:pPr>
        <w:pStyle w:val="FootnoteText"/>
      </w:pPr>
      <w:r w:rsidRPr="007438A7">
        <w:rPr>
          <w:rStyle w:val="FootnoteReference"/>
        </w:rPr>
        <w:footnoteRef/>
      </w:r>
      <w:r w:rsidRPr="007438A7">
        <w:t xml:space="preserve"> Question SF</w:t>
      </w:r>
      <w:r w:rsidR="00217A0B" w:rsidRPr="007438A7">
        <w:t>4</w:t>
      </w:r>
      <w:r w:rsidRPr="007438A7">
        <w:t>: This question asks you to estimate your average occupancy over the past 12 months compared to the number of children your home is registered for (as shown on your certificate) as a percentage. It does not matter whether those places were filled or not. Please answer SF</w:t>
      </w:r>
      <w:r w:rsidR="00003BE8" w:rsidRPr="007438A7">
        <w:t>4</w:t>
      </w:r>
      <w:r w:rsidRPr="007438A7">
        <w:t>a and SF</w:t>
      </w:r>
      <w:r w:rsidR="00217A0B" w:rsidRPr="007438A7">
        <w:t>4</w:t>
      </w:r>
      <w:r w:rsidRPr="007438A7">
        <w:t>b if there has been a reduction. If no reduction overall you can leave SF</w:t>
      </w:r>
      <w:r w:rsidR="00003BE8" w:rsidRPr="007438A7">
        <w:t>4</w:t>
      </w:r>
      <w:r w:rsidRPr="007438A7">
        <w:t>a and SF</w:t>
      </w:r>
      <w:r w:rsidR="00003BE8" w:rsidRPr="007438A7">
        <w:t>4</w:t>
      </w:r>
      <w:r w:rsidRPr="007438A7">
        <w:t xml:space="preserve">b blank. </w:t>
      </w:r>
    </w:p>
  </w:footnote>
  <w:footnote w:id="4">
    <w:p w14:paraId="6CF522EE" w14:textId="5E347391" w:rsidR="00F53AF2" w:rsidRPr="007438A7" w:rsidRDefault="00F53AF2">
      <w:pPr>
        <w:pStyle w:val="FootnoteText"/>
      </w:pPr>
      <w:r w:rsidRPr="007438A7">
        <w:rPr>
          <w:rStyle w:val="FootnoteReference"/>
        </w:rPr>
        <w:footnoteRef/>
      </w:r>
      <w:r w:rsidRPr="007438A7">
        <w:t xml:space="preserve"> </w:t>
      </w:r>
      <w:bookmarkStart w:id="2" w:name="_Hlk31208575"/>
      <w:r w:rsidR="00C5645A" w:rsidRPr="007438A7">
        <w:t xml:space="preserve">Child criminal exploitation is more commonly known as </w:t>
      </w:r>
      <w:r w:rsidR="00275A24" w:rsidRPr="007438A7">
        <w:t>‘</w:t>
      </w:r>
      <w:r w:rsidR="00C5645A" w:rsidRPr="007438A7">
        <w:t xml:space="preserve">county </w:t>
      </w:r>
      <w:proofErr w:type="gramStart"/>
      <w:r w:rsidR="00C5645A" w:rsidRPr="007438A7">
        <w:t>lines</w:t>
      </w:r>
      <w:r w:rsidR="00275A24" w:rsidRPr="007438A7">
        <w:t>’</w:t>
      </w:r>
      <w:proofErr w:type="gramEnd"/>
      <w:r w:rsidR="00C5645A" w:rsidRPr="007438A7">
        <w:t>. The Home Office states that</w:t>
      </w:r>
      <w:r w:rsidR="00DF13FD" w:rsidRPr="007438A7">
        <w:t>:</w:t>
      </w:r>
      <w:r w:rsidR="00C5645A" w:rsidRPr="007438A7">
        <w:t xml:space="preserve"> </w:t>
      </w:r>
      <w:r w:rsidR="00275A24" w:rsidRPr="007438A7">
        <w:t>‘</w:t>
      </w:r>
      <w:r w:rsidR="00C5645A" w:rsidRPr="007438A7">
        <w:t>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 Criminal exploitation of children is broader than just county lines and includes for instance children forced to work on cannabis farms or to commit theft.</w:t>
      </w:r>
      <w:r w:rsidR="00275A24" w:rsidRPr="007438A7">
        <w:t>’</w:t>
      </w:r>
      <w:r w:rsidR="00C5645A" w:rsidRPr="007438A7">
        <w:t xml:space="preserve"> Home Office</w:t>
      </w:r>
      <w:r w:rsidR="00DF13FD" w:rsidRPr="007438A7">
        <w:t>,</w:t>
      </w:r>
      <w:r w:rsidR="00C5645A" w:rsidRPr="007438A7">
        <w:t xml:space="preserve"> </w:t>
      </w:r>
      <w:hyperlink r:id="rId1" w:history="1">
        <w:r w:rsidR="00275A24" w:rsidRPr="007438A7">
          <w:rPr>
            <w:rStyle w:val="Hyperlink"/>
          </w:rPr>
          <w:t>‘</w:t>
        </w:r>
        <w:r w:rsidR="00C5645A" w:rsidRPr="007438A7">
          <w:rPr>
            <w:rStyle w:val="Hyperlink"/>
          </w:rPr>
          <w:t>Criminal exploitation of children and vulnerable adults: county lines</w:t>
        </w:r>
        <w:r w:rsidR="00275A24" w:rsidRPr="007438A7">
          <w:rPr>
            <w:rStyle w:val="Hyperlink"/>
          </w:rPr>
          <w:t>’</w:t>
        </w:r>
      </w:hyperlink>
      <w:r w:rsidR="003B7D31" w:rsidRPr="007438A7">
        <w:t>,</w:t>
      </w:r>
      <w:r w:rsidR="00C5645A" w:rsidRPr="007438A7">
        <w:t xml:space="preserve"> September 2018</w:t>
      </w:r>
      <w:r w:rsidR="00B62838" w:rsidRPr="007438A7">
        <w:t>.</w:t>
      </w:r>
      <w:bookmarkEnd w:id="2"/>
    </w:p>
  </w:footnote>
  <w:footnote w:id="5">
    <w:p w14:paraId="1349E74B" w14:textId="77777777" w:rsidR="002E5FD7" w:rsidRPr="007438A7" w:rsidRDefault="002E5FD7" w:rsidP="005C2424">
      <w:pPr>
        <w:pStyle w:val="FootnoteText"/>
      </w:pPr>
      <w:r w:rsidRPr="007438A7">
        <w:rPr>
          <w:rStyle w:val="FootnoteReference"/>
        </w:rPr>
        <w:footnoteRef/>
      </w:r>
      <w:r w:rsidRPr="007438A7">
        <w:t xml:space="preserve"> Regulation 28 states that all registered managers who have managed any home on or after 1 April 2014 should complete NVQ/Diploma Level 5 (or equivalent) within three years, unless </w:t>
      </w:r>
      <w:r w:rsidR="00192FF2" w:rsidRPr="007438A7">
        <w:t xml:space="preserve">they </w:t>
      </w:r>
      <w:r w:rsidRPr="007438A7">
        <w:t>manag</w:t>
      </w:r>
      <w:r w:rsidR="00192FF2" w:rsidRPr="007438A7">
        <w:t>e</w:t>
      </w:r>
      <w:r w:rsidR="00384BA6" w:rsidRPr="007438A7">
        <w:t>, or have managed,</w:t>
      </w:r>
      <w:r w:rsidRPr="007438A7">
        <w:t xml:space="preserve"> a home part</w:t>
      </w:r>
      <w:r w:rsidR="001B2EBB" w:rsidRPr="007438A7">
        <w:t xml:space="preserve"> </w:t>
      </w:r>
      <w:r w:rsidRPr="007438A7">
        <w:t xml:space="preserve">time or have not managed a home for a </w:t>
      </w:r>
      <w:r w:rsidR="00275A24" w:rsidRPr="007438A7">
        <w:t>‘</w:t>
      </w:r>
      <w:r w:rsidRPr="007438A7">
        <w:t>prolonged period</w:t>
      </w:r>
      <w:r w:rsidR="00275A24" w:rsidRPr="007438A7">
        <w:t>’</w:t>
      </w:r>
      <w:r w:rsidRPr="007438A7">
        <w:t>.</w:t>
      </w:r>
    </w:p>
  </w:footnote>
  <w:footnote w:id="6">
    <w:p w14:paraId="153AF234" w14:textId="5D774A86" w:rsidR="002E5FD7" w:rsidRPr="007438A7" w:rsidRDefault="002E5FD7" w:rsidP="005C2424">
      <w:pPr>
        <w:pStyle w:val="FootnoteText"/>
      </w:pPr>
      <w:r w:rsidRPr="007438A7">
        <w:rPr>
          <w:rStyle w:val="FootnoteReference"/>
        </w:rPr>
        <w:footnoteRef/>
      </w:r>
      <w:r w:rsidRPr="007438A7">
        <w:t xml:space="preserve"> </w:t>
      </w:r>
      <w:r w:rsidR="00275A24" w:rsidRPr="007438A7">
        <w:t>‘</w:t>
      </w:r>
      <w:r w:rsidRPr="007438A7">
        <w:t>Level 5</w:t>
      </w:r>
      <w:r w:rsidR="00275A24" w:rsidRPr="007438A7">
        <w:t>’</w:t>
      </w:r>
      <w:r w:rsidRPr="007438A7">
        <w:t xml:space="preserve"> refers to </w:t>
      </w:r>
      <w:r w:rsidR="00184806" w:rsidRPr="007438A7">
        <w:t xml:space="preserve">the </w:t>
      </w:r>
      <w:r w:rsidRPr="007438A7">
        <w:t xml:space="preserve">Level 5 Diploma in Leadership and Management for Residential Childcare introduced in January 2015. Please see </w:t>
      </w:r>
      <w:hyperlink w:anchor="Qualifications" w:history="1">
        <w:r w:rsidR="00C5645A" w:rsidRPr="007438A7">
          <w:rPr>
            <w:rStyle w:val="Hyperlink"/>
          </w:rPr>
          <w:t xml:space="preserve">guidance </w:t>
        </w:r>
        <w:r w:rsidRPr="007438A7">
          <w:rPr>
            <w:rStyle w:val="Hyperlink"/>
          </w:rPr>
          <w:t>on how to check for equivalent qualifications</w:t>
        </w:r>
      </w:hyperlink>
      <w:r w:rsidRPr="007438A7">
        <w:t>.</w:t>
      </w:r>
    </w:p>
  </w:footnote>
  <w:footnote w:id="7">
    <w:p w14:paraId="116A7316" w14:textId="04E04535" w:rsidR="002E5FD7" w:rsidRPr="007438A7" w:rsidRDefault="002E5FD7" w:rsidP="005C2424">
      <w:pPr>
        <w:pStyle w:val="FootnoteText"/>
      </w:pPr>
      <w:r w:rsidRPr="007438A7">
        <w:rPr>
          <w:rStyle w:val="FootnoteReference"/>
        </w:rPr>
        <w:footnoteRef/>
      </w:r>
      <w:r w:rsidRPr="007438A7">
        <w:t xml:space="preserve"> </w:t>
      </w:r>
      <w:r w:rsidR="00275A24" w:rsidRPr="007438A7">
        <w:t>‘</w:t>
      </w:r>
      <w:r w:rsidRPr="007438A7">
        <w:t>Level 4</w:t>
      </w:r>
      <w:r w:rsidR="00275A24" w:rsidRPr="007438A7">
        <w:t>’</w:t>
      </w:r>
      <w:r w:rsidRPr="007438A7">
        <w:t xml:space="preserve"> refers to </w:t>
      </w:r>
      <w:r w:rsidR="00184806" w:rsidRPr="007438A7">
        <w:t xml:space="preserve">the </w:t>
      </w:r>
      <w:r w:rsidRPr="007438A7">
        <w:t>NVQ Level 4 Leadership and Management for Care Services</w:t>
      </w:r>
      <w:r w:rsidR="00191E4A" w:rsidRPr="007438A7">
        <w:t>. Please see</w:t>
      </w:r>
      <w:r w:rsidR="00184806" w:rsidRPr="007438A7">
        <w:t xml:space="preserve"> the</w:t>
      </w:r>
      <w:r w:rsidR="00191E4A" w:rsidRPr="007438A7">
        <w:t xml:space="preserve"> </w:t>
      </w:r>
      <w:hyperlink w:anchor="Qualifications" w:history="1">
        <w:r w:rsidR="001B2EBB" w:rsidRPr="007438A7">
          <w:rPr>
            <w:rStyle w:val="Hyperlink"/>
          </w:rPr>
          <w:t xml:space="preserve">guidance </w:t>
        </w:r>
        <w:r w:rsidR="00191E4A" w:rsidRPr="007438A7">
          <w:rPr>
            <w:rStyle w:val="Hyperlink"/>
          </w:rPr>
          <w:t xml:space="preserve">on how to check for </w:t>
        </w:r>
        <w:r w:rsidRPr="007438A7">
          <w:rPr>
            <w:rStyle w:val="Hyperlink"/>
          </w:rPr>
          <w:t>equivalent qualifications</w:t>
        </w:r>
      </w:hyperlink>
      <w:r w:rsidRPr="007438A7">
        <w:t>.</w:t>
      </w:r>
    </w:p>
  </w:footnote>
  <w:footnote w:id="8">
    <w:p w14:paraId="3BCDBD54" w14:textId="5C3D2541" w:rsidR="00FB5076" w:rsidRPr="007438A7" w:rsidRDefault="00FB5076">
      <w:pPr>
        <w:pStyle w:val="FootnoteText"/>
      </w:pPr>
      <w:r w:rsidRPr="007438A7">
        <w:rPr>
          <w:rStyle w:val="FootnoteReference"/>
        </w:rPr>
        <w:footnoteRef/>
      </w:r>
      <w:r w:rsidRPr="007438A7">
        <w:t xml:space="preserve"> For information on how to answer </w:t>
      </w:r>
      <w:r w:rsidR="00CA09A6" w:rsidRPr="007438A7">
        <w:t xml:space="preserve">this </w:t>
      </w:r>
      <w:r w:rsidRPr="007438A7">
        <w:t>question</w:t>
      </w:r>
      <w:r w:rsidR="00085CB0" w:rsidRPr="007438A7">
        <w:t>,</w:t>
      </w:r>
      <w:r w:rsidRPr="007438A7">
        <w:t xml:space="preserve"> please see </w:t>
      </w:r>
      <w:hyperlink w:anchor="Countingstaff" w:history="1">
        <w:r w:rsidR="00275A24" w:rsidRPr="007438A7">
          <w:rPr>
            <w:rStyle w:val="Hyperlink"/>
          </w:rPr>
          <w:t>‘</w:t>
        </w:r>
        <w:r w:rsidRPr="007438A7">
          <w:rPr>
            <w:rStyle w:val="Hyperlink"/>
          </w:rPr>
          <w:t>Instructions: counting staff</w:t>
        </w:r>
        <w:r w:rsidR="00275A24" w:rsidRPr="007438A7">
          <w:rPr>
            <w:rStyle w:val="Hyperlink"/>
          </w:rPr>
          <w:t>’</w:t>
        </w:r>
      </w:hyperlink>
      <w:r w:rsidR="00085CB0" w:rsidRPr="007438A7">
        <w:t>.</w:t>
      </w:r>
      <w:r w:rsidRPr="007438A7">
        <w:t xml:space="preserve"> </w:t>
      </w:r>
    </w:p>
  </w:footnote>
  <w:footnote w:id="9">
    <w:p w14:paraId="5EE50B0B" w14:textId="4BF87F11" w:rsidR="00FB5076" w:rsidRPr="007438A7" w:rsidRDefault="00FB5076">
      <w:pPr>
        <w:pStyle w:val="FootnoteText"/>
      </w:pPr>
      <w:r w:rsidRPr="007438A7">
        <w:rPr>
          <w:rStyle w:val="FootnoteReference"/>
        </w:rPr>
        <w:footnoteRef/>
      </w:r>
      <w:r w:rsidRPr="007438A7">
        <w:t xml:space="preserve"> For information on how to answer </w:t>
      </w:r>
      <w:r w:rsidR="00CA09A6" w:rsidRPr="007438A7">
        <w:t xml:space="preserve">this </w:t>
      </w:r>
      <w:r w:rsidRPr="007438A7">
        <w:t>question</w:t>
      </w:r>
      <w:r w:rsidR="00085CB0" w:rsidRPr="007438A7">
        <w:t>,</w:t>
      </w:r>
      <w:r w:rsidRPr="007438A7">
        <w:t xml:space="preserve"> please see </w:t>
      </w:r>
      <w:hyperlink w:anchor="Countingstaff" w:history="1">
        <w:r w:rsidR="00275A24" w:rsidRPr="007438A7">
          <w:rPr>
            <w:rStyle w:val="Hyperlink"/>
          </w:rPr>
          <w:t>‘</w:t>
        </w:r>
        <w:r w:rsidRPr="007438A7">
          <w:rPr>
            <w:rStyle w:val="Hyperlink"/>
          </w:rPr>
          <w:t>Instructions: counting staff</w:t>
        </w:r>
        <w:r w:rsidR="00275A24" w:rsidRPr="007438A7">
          <w:rPr>
            <w:rStyle w:val="Hyperlink"/>
          </w:rPr>
          <w:t>’</w:t>
        </w:r>
      </w:hyperlink>
      <w:r w:rsidR="00085CB0" w:rsidRPr="007438A7">
        <w:t>.</w:t>
      </w:r>
    </w:p>
  </w:footnote>
  <w:footnote w:id="10">
    <w:p w14:paraId="13E5826F" w14:textId="513858B0" w:rsidR="002E5FD7" w:rsidRPr="007438A7" w:rsidRDefault="002E5FD7" w:rsidP="005C2424">
      <w:pPr>
        <w:pStyle w:val="FootnoteText"/>
      </w:pPr>
      <w:r w:rsidRPr="007438A7">
        <w:rPr>
          <w:rStyle w:val="FootnoteReference"/>
        </w:rPr>
        <w:footnoteRef/>
      </w:r>
      <w:r w:rsidRPr="007438A7">
        <w:t xml:space="preserve"> For information on how to </w:t>
      </w:r>
      <w:r w:rsidR="00CA09A6" w:rsidRPr="007438A7">
        <w:t>answer this question</w:t>
      </w:r>
      <w:r w:rsidR="00FB51B8" w:rsidRPr="007438A7">
        <w:t>,</w:t>
      </w:r>
      <w:r w:rsidRPr="007438A7">
        <w:t xml:space="preserve"> please see </w:t>
      </w:r>
      <w:hyperlink w:anchor="Countingstaff" w:history="1">
        <w:r w:rsidR="00CA09A6" w:rsidRPr="007438A7">
          <w:rPr>
            <w:rStyle w:val="Hyperlink"/>
          </w:rPr>
          <w:t>‘Instructions: counting staff’</w:t>
        </w:r>
      </w:hyperlink>
      <w:r w:rsidR="00085CB0" w:rsidRPr="007438A7">
        <w:t>.</w:t>
      </w:r>
    </w:p>
  </w:footnote>
  <w:footnote w:id="11">
    <w:p w14:paraId="66C9A334" w14:textId="77777777" w:rsidR="002E5FD7" w:rsidRPr="007438A7" w:rsidRDefault="002E5FD7" w:rsidP="005C2424">
      <w:pPr>
        <w:pStyle w:val="FootnoteText"/>
      </w:pPr>
      <w:r w:rsidRPr="007438A7">
        <w:rPr>
          <w:rStyle w:val="FootnoteReference"/>
        </w:rPr>
        <w:footnoteRef/>
      </w:r>
      <w:r w:rsidRPr="007438A7">
        <w:t xml:space="preserve"> </w:t>
      </w:r>
      <w:r w:rsidR="00275A24" w:rsidRPr="007438A7">
        <w:t>‘</w:t>
      </w:r>
      <w:r w:rsidRPr="007438A7">
        <w:t>Level 3</w:t>
      </w:r>
      <w:r w:rsidR="00275A24" w:rsidRPr="007438A7">
        <w:t>’</w:t>
      </w:r>
      <w:r w:rsidRPr="007438A7">
        <w:t xml:space="preserve"> refers to Level 3 Children </w:t>
      </w:r>
      <w:r w:rsidR="00BC76CE" w:rsidRPr="007438A7">
        <w:t>and</w:t>
      </w:r>
      <w:r w:rsidRPr="007438A7">
        <w:t xml:space="preserve"> Young People</w:t>
      </w:r>
      <w:r w:rsidR="00275A24" w:rsidRPr="007438A7">
        <w:t>’</w:t>
      </w:r>
      <w:r w:rsidRPr="007438A7">
        <w:t xml:space="preserve">s Workforce Diploma with social care pathway, NVQ 3 caring for children </w:t>
      </w:r>
      <w:r w:rsidR="00BC76CE" w:rsidRPr="007438A7">
        <w:t>and</w:t>
      </w:r>
      <w:r w:rsidRPr="007438A7">
        <w:t xml:space="preserve"> young people and NVQ 3 health </w:t>
      </w:r>
      <w:r w:rsidR="00BC76CE" w:rsidRPr="007438A7">
        <w:t>and</w:t>
      </w:r>
      <w:r w:rsidRPr="007438A7">
        <w:t xml:space="preserve"> social care.</w:t>
      </w:r>
    </w:p>
  </w:footnote>
  <w:footnote w:id="12">
    <w:p w14:paraId="6086FBA6" w14:textId="4B6A7011" w:rsidR="002E5FD7" w:rsidRPr="007438A7" w:rsidRDefault="002E5FD7" w:rsidP="005C2424">
      <w:pPr>
        <w:pStyle w:val="FootnoteText"/>
      </w:pPr>
      <w:r w:rsidRPr="007438A7">
        <w:rPr>
          <w:rStyle w:val="FootnoteReference"/>
        </w:rPr>
        <w:footnoteRef/>
      </w:r>
      <w:r w:rsidRPr="007438A7">
        <w:t xml:space="preserve"> Regulation 32 states that all staff who have worked in a home on or after 1 April 2014 should complete NVQ/Diploma Level 3 within two years, unless </w:t>
      </w:r>
      <w:r w:rsidR="0029053B" w:rsidRPr="007438A7">
        <w:t xml:space="preserve">they </w:t>
      </w:r>
      <w:r w:rsidRPr="007438A7">
        <w:t>work</w:t>
      </w:r>
      <w:r w:rsidR="00384BA6" w:rsidRPr="007438A7">
        <w:t>,</w:t>
      </w:r>
      <w:r w:rsidRPr="007438A7">
        <w:t xml:space="preserve"> </w:t>
      </w:r>
      <w:r w:rsidR="00384BA6" w:rsidRPr="007438A7">
        <w:t xml:space="preserve">or have worked, </w:t>
      </w:r>
      <w:r w:rsidRPr="007438A7">
        <w:t>part</w:t>
      </w:r>
      <w:r w:rsidR="00B95EA1" w:rsidRPr="007438A7">
        <w:t xml:space="preserve"> </w:t>
      </w:r>
      <w:r w:rsidRPr="007438A7">
        <w:t xml:space="preserve">time or have not worked in a home for a </w:t>
      </w:r>
      <w:r w:rsidR="00275A24" w:rsidRPr="007438A7">
        <w:t>‘</w:t>
      </w:r>
      <w:r w:rsidRPr="007438A7">
        <w:t>prolonged period</w:t>
      </w:r>
      <w:r w:rsidR="00275A24" w:rsidRPr="007438A7">
        <w:t>’</w:t>
      </w:r>
      <w:r w:rsidRPr="007438A7">
        <w:t xml:space="preserve">. </w:t>
      </w:r>
      <w:r w:rsidR="0029053B" w:rsidRPr="007438A7">
        <w:t>S</w:t>
      </w:r>
      <w:r w:rsidRPr="007438A7">
        <w:t xml:space="preserve">ee </w:t>
      </w:r>
      <w:hyperlink w:anchor="Countingstaff" w:history="1">
        <w:r w:rsidR="00275A24" w:rsidRPr="007438A7">
          <w:rPr>
            <w:rStyle w:val="Hyperlink"/>
          </w:rPr>
          <w:t>‘</w:t>
        </w:r>
        <w:r w:rsidR="00CF1BE4" w:rsidRPr="007438A7">
          <w:rPr>
            <w:rStyle w:val="Hyperlink"/>
          </w:rPr>
          <w:t>Instructions: c</w:t>
        </w:r>
        <w:r w:rsidRPr="007438A7">
          <w:rPr>
            <w:rStyle w:val="Hyperlink"/>
          </w:rPr>
          <w:t>ounting staff</w:t>
        </w:r>
        <w:r w:rsidR="00275A24" w:rsidRPr="007438A7">
          <w:rPr>
            <w:rStyle w:val="Hyperlink"/>
          </w:rPr>
          <w:t>’</w:t>
        </w:r>
      </w:hyperlink>
      <w:r w:rsidRPr="007438A7">
        <w:t xml:space="preserve"> for help calculating whether the relevant date has passed.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9D26" w14:textId="03A24394" w:rsidR="002E5FD7" w:rsidRDefault="004514D6" w:rsidP="008A2ECC">
    <w:pPr>
      <w:pStyle w:val="Header"/>
      <w:pBdr>
        <w:bottom w:val="none" w:sz="0" w:space="0" w:color="auto"/>
      </w:pBdr>
    </w:pPr>
    <w:r>
      <w:rPr>
        <w:noProof/>
      </w:rPr>
      <w:drawing>
        <wp:anchor distT="0" distB="0" distL="114300" distR="114300" simplePos="0" relativeHeight="251658240" behindDoc="1" locked="1" layoutInCell="0" allowOverlap="0" wp14:anchorId="32B53D2B" wp14:editId="13D04DDD">
          <wp:simplePos x="0" y="0"/>
          <wp:positionH relativeFrom="page">
            <wp:posOffset>6120765</wp:posOffset>
          </wp:positionH>
          <wp:positionV relativeFrom="page">
            <wp:posOffset>323850</wp:posOffset>
          </wp:positionV>
          <wp:extent cx="1007745" cy="506095"/>
          <wp:effectExtent l="0" t="0" r="0" b="0"/>
          <wp:wrapNone/>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972A0" w14:textId="77777777" w:rsidR="002E5FD7" w:rsidRDefault="002E5FD7"/>
  <w:p w14:paraId="1F7F4A54" w14:textId="77777777" w:rsidR="002E5FD7" w:rsidRDefault="002E5FD7"/>
  <w:p w14:paraId="71534910" w14:textId="77777777" w:rsidR="002E5FD7" w:rsidRDefault="002E5FD7"/>
  <w:p w14:paraId="2326CEC5" w14:textId="77777777" w:rsidR="002E5FD7" w:rsidRDefault="002E5F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D5FA" w14:textId="601DA577" w:rsidR="002E5FD7" w:rsidRPr="005C1777" w:rsidRDefault="004514D6" w:rsidP="00E40D01">
    <w:pPr>
      <w:pStyle w:val="Header"/>
      <w:pBdr>
        <w:bottom w:val="none" w:sz="0" w:space="0" w:color="auto"/>
      </w:pBdr>
      <w:rPr>
        <w:b w:val="0"/>
        <w:bCs/>
      </w:rPr>
    </w:pPr>
    <w:r w:rsidRPr="005C1777">
      <w:rPr>
        <w:b w:val="0"/>
        <w:bCs/>
        <w:noProof/>
      </w:rPr>
      <w:drawing>
        <wp:anchor distT="0" distB="0" distL="114300" distR="114300" simplePos="0" relativeHeight="251658241" behindDoc="1" locked="1" layoutInCell="0" allowOverlap="0" wp14:anchorId="6DF862D9" wp14:editId="3947E210">
          <wp:simplePos x="0" y="0"/>
          <wp:positionH relativeFrom="page">
            <wp:posOffset>6120765</wp:posOffset>
          </wp:positionH>
          <wp:positionV relativeFrom="page">
            <wp:posOffset>323850</wp:posOffset>
          </wp:positionV>
          <wp:extent cx="1007745" cy="506095"/>
          <wp:effectExtent l="0" t="0" r="0" b="0"/>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1AA04" w14:textId="77777777" w:rsidR="002E5FD7" w:rsidRDefault="002E5FD7"/>
  <w:p w14:paraId="01E43F43" w14:textId="77777777" w:rsidR="002E5FD7" w:rsidRDefault="002E5FD7"/>
  <w:p w14:paraId="2C5B9EB8" w14:textId="77777777" w:rsidR="002E5FD7" w:rsidRDefault="002E5FD7"/>
  <w:p w14:paraId="51E4C738" w14:textId="77777777" w:rsidR="002E5FD7" w:rsidRDefault="002E5F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1EE3" w14:textId="77777777" w:rsidR="002E5FD7" w:rsidRDefault="002E5FD7">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593AE5A" w14:textId="77777777" w:rsidR="002E5FD7" w:rsidRDefault="002E5FD7"/>
  <w:p w14:paraId="7D947BE6" w14:textId="77777777" w:rsidR="002E5FD7" w:rsidRDefault="002E5FD7"/>
  <w:p w14:paraId="44622928" w14:textId="77777777" w:rsidR="002E5FD7" w:rsidRDefault="002E5FD7"/>
  <w:p w14:paraId="04D1AE17" w14:textId="77777777" w:rsidR="002E5FD7" w:rsidRDefault="002E5F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BF2560"/>
    <w:multiLevelType w:val="hybridMultilevel"/>
    <w:tmpl w:val="700E3438"/>
    <w:lvl w:ilvl="0" w:tplc="BDC6FEA2">
      <w:start w:val="1"/>
      <w:numFmt w:val="lowerRoman"/>
      <w:lvlText w:val="(%1)"/>
      <w:lvlJc w:val="left"/>
      <w:pPr>
        <w:ind w:left="1440" w:hanging="720"/>
      </w:pPr>
      <w:rPr>
        <w:rFonts w:ascii="Tahoma" w:eastAsia="Times New Roman" w:hAnsi="Tahoma" w:cs="Tahom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E0C1A"/>
    <w:multiLevelType w:val="hybridMultilevel"/>
    <w:tmpl w:val="0C241500"/>
    <w:lvl w:ilvl="0" w:tplc="06983380">
      <w:start w:val="1"/>
      <w:numFmt w:val="lowerLetter"/>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275C4"/>
    <w:multiLevelType w:val="hybridMultilevel"/>
    <w:tmpl w:val="BD7E2D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10DD7"/>
    <w:multiLevelType w:val="hybridMultilevel"/>
    <w:tmpl w:val="7CA087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94306"/>
    <w:multiLevelType w:val="hybridMultilevel"/>
    <w:tmpl w:val="BD7E2D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311D5D62"/>
    <w:multiLevelType w:val="hybridMultilevel"/>
    <w:tmpl w:val="CC5C5BFE"/>
    <w:lvl w:ilvl="0" w:tplc="843A1FE0">
      <w:start w:val="1"/>
      <w:numFmt w:val="lowerLetter"/>
      <w:lvlText w:val="%1."/>
      <w:lvlJc w:val="left"/>
      <w:pPr>
        <w:ind w:left="72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4EA14C1E"/>
    <w:multiLevelType w:val="hybridMultilevel"/>
    <w:tmpl w:val="022E0E46"/>
    <w:lvl w:ilvl="0" w:tplc="24BA4C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EF1B80"/>
    <w:multiLevelType w:val="hybridMultilevel"/>
    <w:tmpl w:val="5C70A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AB7269"/>
    <w:multiLevelType w:val="hybridMultilevel"/>
    <w:tmpl w:val="D4E2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935CF"/>
    <w:multiLevelType w:val="hybridMultilevel"/>
    <w:tmpl w:val="8904C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62396D0F"/>
    <w:multiLevelType w:val="hybridMultilevel"/>
    <w:tmpl w:val="798C6F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3" w15:restartNumberingAfterBreak="0">
    <w:nsid w:val="6B79559F"/>
    <w:multiLevelType w:val="hybridMultilevel"/>
    <w:tmpl w:val="55B0C7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293488"/>
    <w:multiLevelType w:val="hybridMultilevel"/>
    <w:tmpl w:val="62885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8" w15:restartNumberingAfterBreak="0">
    <w:nsid w:val="6FC3640A"/>
    <w:multiLevelType w:val="hybridMultilevel"/>
    <w:tmpl w:val="5C70AB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E4B68"/>
    <w:multiLevelType w:val="hybridMultilevel"/>
    <w:tmpl w:val="318AC118"/>
    <w:lvl w:ilvl="0" w:tplc="265622E0">
      <w:start w:val="1"/>
      <w:numFmt w:val="lowerLetter"/>
      <w:lvlText w:val="%1."/>
      <w:lvlJc w:val="left"/>
      <w:pPr>
        <w:ind w:left="72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2730E3"/>
    <w:multiLevelType w:val="hybridMultilevel"/>
    <w:tmpl w:val="E9029A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num w:numId="1" w16cid:durableId="1108162852">
    <w:abstractNumId w:val="13"/>
  </w:num>
  <w:num w:numId="2" w16cid:durableId="149714706">
    <w:abstractNumId w:val="6"/>
  </w:num>
  <w:num w:numId="3" w16cid:durableId="2080781212">
    <w:abstractNumId w:val="26"/>
  </w:num>
  <w:num w:numId="4" w16cid:durableId="72240127">
    <w:abstractNumId w:val="14"/>
  </w:num>
  <w:num w:numId="5" w16cid:durableId="520239334">
    <w:abstractNumId w:val="0"/>
  </w:num>
  <w:num w:numId="6" w16cid:durableId="414714819">
    <w:abstractNumId w:val="27"/>
  </w:num>
  <w:num w:numId="7" w16cid:durableId="2001538303">
    <w:abstractNumId w:val="5"/>
  </w:num>
  <w:num w:numId="8" w16cid:durableId="738091756">
    <w:abstractNumId w:val="2"/>
  </w:num>
  <w:num w:numId="9" w16cid:durableId="2030796373">
    <w:abstractNumId w:val="26"/>
  </w:num>
  <w:num w:numId="10" w16cid:durableId="668405641">
    <w:abstractNumId w:val="27"/>
  </w:num>
  <w:num w:numId="11" w16cid:durableId="959845722">
    <w:abstractNumId w:val="27"/>
  </w:num>
  <w:num w:numId="12" w16cid:durableId="1994141677">
    <w:abstractNumId w:val="10"/>
  </w:num>
  <w:num w:numId="13" w16cid:durableId="638145569">
    <w:abstractNumId w:val="22"/>
  </w:num>
  <w:num w:numId="14" w16cid:durableId="307975749">
    <w:abstractNumId w:val="5"/>
  </w:num>
  <w:num w:numId="15" w16cid:durableId="1611428871">
    <w:abstractNumId w:val="5"/>
  </w:num>
  <w:num w:numId="16" w16cid:durableId="1569802124">
    <w:abstractNumId w:val="5"/>
  </w:num>
  <w:num w:numId="17" w16cid:durableId="1730297235">
    <w:abstractNumId w:val="5"/>
  </w:num>
  <w:num w:numId="18" w16cid:durableId="1927153474">
    <w:abstractNumId w:val="10"/>
  </w:num>
  <w:num w:numId="19" w16cid:durableId="1292785207">
    <w:abstractNumId w:val="4"/>
  </w:num>
  <w:num w:numId="20" w16cid:durableId="1222836835">
    <w:abstractNumId w:val="24"/>
  </w:num>
  <w:num w:numId="21" w16cid:durableId="124545537">
    <w:abstractNumId w:val="32"/>
  </w:num>
  <w:num w:numId="22" w16cid:durableId="1265067709">
    <w:abstractNumId w:val="16"/>
  </w:num>
  <w:num w:numId="23" w16cid:durableId="1984694226">
    <w:abstractNumId w:val="20"/>
  </w:num>
  <w:num w:numId="24" w16cid:durableId="476384930">
    <w:abstractNumId w:val="12"/>
  </w:num>
  <w:num w:numId="25" w16cid:durableId="1018700912">
    <w:abstractNumId w:val="29"/>
  </w:num>
  <w:num w:numId="26" w16cid:durableId="205457273">
    <w:abstractNumId w:val="18"/>
  </w:num>
  <w:num w:numId="27" w16cid:durableId="1207328208">
    <w:abstractNumId w:val="19"/>
  </w:num>
  <w:num w:numId="28" w16cid:durableId="1121068771">
    <w:abstractNumId w:val="25"/>
  </w:num>
  <w:num w:numId="29" w16cid:durableId="567502511">
    <w:abstractNumId w:val="17"/>
  </w:num>
  <w:num w:numId="30" w16cid:durableId="1847556523">
    <w:abstractNumId w:val="23"/>
  </w:num>
  <w:num w:numId="31" w16cid:durableId="969700819">
    <w:abstractNumId w:val="15"/>
  </w:num>
  <w:num w:numId="32" w16cid:durableId="1395473435">
    <w:abstractNumId w:val="1"/>
  </w:num>
  <w:num w:numId="33" w16cid:durableId="1326977005">
    <w:abstractNumId w:val="3"/>
  </w:num>
  <w:num w:numId="34" w16cid:durableId="857044837">
    <w:abstractNumId w:val="7"/>
  </w:num>
  <w:num w:numId="35" w16cid:durableId="29574746">
    <w:abstractNumId w:val="31"/>
  </w:num>
  <w:num w:numId="36" w16cid:durableId="1079713733">
    <w:abstractNumId w:val="30"/>
  </w:num>
  <w:num w:numId="37" w16cid:durableId="2034259866">
    <w:abstractNumId w:val="9"/>
  </w:num>
  <w:num w:numId="38" w16cid:durableId="2046633368">
    <w:abstractNumId w:val="21"/>
  </w:num>
  <w:num w:numId="39" w16cid:durableId="1700231203">
    <w:abstractNumId w:val="8"/>
  </w:num>
  <w:num w:numId="40" w16cid:durableId="1819569527">
    <w:abstractNumId w:val="11"/>
  </w:num>
  <w:num w:numId="41" w16cid:durableId="382681795">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39"/>
    <w:rsid w:val="000036F4"/>
    <w:rsid w:val="0000389B"/>
    <w:rsid w:val="00003BE8"/>
    <w:rsid w:val="00005826"/>
    <w:rsid w:val="00006E35"/>
    <w:rsid w:val="00007461"/>
    <w:rsid w:val="0001349B"/>
    <w:rsid w:val="00013AC4"/>
    <w:rsid w:val="000162B1"/>
    <w:rsid w:val="00020FAF"/>
    <w:rsid w:val="0003086D"/>
    <w:rsid w:val="000314E9"/>
    <w:rsid w:val="00031A38"/>
    <w:rsid w:val="00033081"/>
    <w:rsid w:val="000337F1"/>
    <w:rsid w:val="00033D74"/>
    <w:rsid w:val="0004432B"/>
    <w:rsid w:val="00045279"/>
    <w:rsid w:val="00046E49"/>
    <w:rsid w:val="00051CB0"/>
    <w:rsid w:val="00056597"/>
    <w:rsid w:val="000566C0"/>
    <w:rsid w:val="00060AD5"/>
    <w:rsid w:val="0006194D"/>
    <w:rsid w:val="000633BF"/>
    <w:rsid w:val="000679C6"/>
    <w:rsid w:val="00071BFA"/>
    <w:rsid w:val="00072747"/>
    <w:rsid w:val="00074244"/>
    <w:rsid w:val="00080F6A"/>
    <w:rsid w:val="0008102D"/>
    <w:rsid w:val="00085CB0"/>
    <w:rsid w:val="00090A14"/>
    <w:rsid w:val="00095B17"/>
    <w:rsid w:val="00096DBA"/>
    <w:rsid w:val="00097968"/>
    <w:rsid w:val="000A129A"/>
    <w:rsid w:val="000A5E77"/>
    <w:rsid w:val="000A64DF"/>
    <w:rsid w:val="000A6C7F"/>
    <w:rsid w:val="000A7674"/>
    <w:rsid w:val="000B0459"/>
    <w:rsid w:val="000B1B4A"/>
    <w:rsid w:val="000B2F99"/>
    <w:rsid w:val="000C6789"/>
    <w:rsid w:val="000C678D"/>
    <w:rsid w:val="000D0750"/>
    <w:rsid w:val="000D579E"/>
    <w:rsid w:val="000D5E67"/>
    <w:rsid w:val="000D6886"/>
    <w:rsid w:val="000E0353"/>
    <w:rsid w:val="000E274C"/>
    <w:rsid w:val="000E359B"/>
    <w:rsid w:val="000E42FD"/>
    <w:rsid w:val="000F6D30"/>
    <w:rsid w:val="00103213"/>
    <w:rsid w:val="00105799"/>
    <w:rsid w:val="00111B89"/>
    <w:rsid w:val="00111DBD"/>
    <w:rsid w:val="00111E91"/>
    <w:rsid w:val="0011656A"/>
    <w:rsid w:val="00116CFD"/>
    <w:rsid w:val="00117B59"/>
    <w:rsid w:val="00120582"/>
    <w:rsid w:val="0012126C"/>
    <w:rsid w:val="00122DF2"/>
    <w:rsid w:val="00131186"/>
    <w:rsid w:val="00143858"/>
    <w:rsid w:val="0014479E"/>
    <w:rsid w:val="00144C3B"/>
    <w:rsid w:val="00146A2B"/>
    <w:rsid w:val="001552EA"/>
    <w:rsid w:val="001600F6"/>
    <w:rsid w:val="00162579"/>
    <w:rsid w:val="0017112A"/>
    <w:rsid w:val="00171AAB"/>
    <w:rsid w:val="00172DE0"/>
    <w:rsid w:val="00174A80"/>
    <w:rsid w:val="001756DF"/>
    <w:rsid w:val="00175D20"/>
    <w:rsid w:val="00180E71"/>
    <w:rsid w:val="001840DE"/>
    <w:rsid w:val="00184806"/>
    <w:rsid w:val="00190831"/>
    <w:rsid w:val="00190B7D"/>
    <w:rsid w:val="001915B4"/>
    <w:rsid w:val="00191E4A"/>
    <w:rsid w:val="00192FF2"/>
    <w:rsid w:val="00195358"/>
    <w:rsid w:val="00196B1B"/>
    <w:rsid w:val="001A04F5"/>
    <w:rsid w:val="001A0F65"/>
    <w:rsid w:val="001A1B08"/>
    <w:rsid w:val="001A5213"/>
    <w:rsid w:val="001A5630"/>
    <w:rsid w:val="001A61EC"/>
    <w:rsid w:val="001B0EF2"/>
    <w:rsid w:val="001B214B"/>
    <w:rsid w:val="001B21F3"/>
    <w:rsid w:val="001B2EBB"/>
    <w:rsid w:val="001B5310"/>
    <w:rsid w:val="001B57E8"/>
    <w:rsid w:val="001B5955"/>
    <w:rsid w:val="001B687D"/>
    <w:rsid w:val="001B6888"/>
    <w:rsid w:val="001B7048"/>
    <w:rsid w:val="001B7EA5"/>
    <w:rsid w:val="001C147A"/>
    <w:rsid w:val="001C21B3"/>
    <w:rsid w:val="001C35A4"/>
    <w:rsid w:val="001C35EF"/>
    <w:rsid w:val="001C74CA"/>
    <w:rsid w:val="001D0581"/>
    <w:rsid w:val="001D5616"/>
    <w:rsid w:val="001D747C"/>
    <w:rsid w:val="001E10F9"/>
    <w:rsid w:val="001E1602"/>
    <w:rsid w:val="001E1AFC"/>
    <w:rsid w:val="001E276F"/>
    <w:rsid w:val="001E3B67"/>
    <w:rsid w:val="001E5BDF"/>
    <w:rsid w:val="001F2CE5"/>
    <w:rsid w:val="001F3D85"/>
    <w:rsid w:val="0020140B"/>
    <w:rsid w:val="00202FA1"/>
    <w:rsid w:val="002042C0"/>
    <w:rsid w:val="00210F19"/>
    <w:rsid w:val="00212177"/>
    <w:rsid w:val="002140BF"/>
    <w:rsid w:val="00215E9A"/>
    <w:rsid w:val="002167C8"/>
    <w:rsid w:val="00217A0B"/>
    <w:rsid w:val="00217E7E"/>
    <w:rsid w:val="002227D5"/>
    <w:rsid w:val="002231EE"/>
    <w:rsid w:val="00224207"/>
    <w:rsid w:val="00227754"/>
    <w:rsid w:val="002333EB"/>
    <w:rsid w:val="00234121"/>
    <w:rsid w:val="0023676F"/>
    <w:rsid w:val="00240233"/>
    <w:rsid w:val="00245C6F"/>
    <w:rsid w:val="00246C00"/>
    <w:rsid w:val="002532FE"/>
    <w:rsid w:val="0025486B"/>
    <w:rsid w:val="00254E78"/>
    <w:rsid w:val="00256D51"/>
    <w:rsid w:val="00256EF2"/>
    <w:rsid w:val="0026011B"/>
    <w:rsid w:val="00260458"/>
    <w:rsid w:val="002607A5"/>
    <w:rsid w:val="00260F27"/>
    <w:rsid w:val="00262A5D"/>
    <w:rsid w:val="00275A24"/>
    <w:rsid w:val="00275D78"/>
    <w:rsid w:val="00276429"/>
    <w:rsid w:val="00276A80"/>
    <w:rsid w:val="00276C55"/>
    <w:rsid w:val="00281C6E"/>
    <w:rsid w:val="00281EA9"/>
    <w:rsid w:val="0029053B"/>
    <w:rsid w:val="002A0231"/>
    <w:rsid w:val="002A098C"/>
    <w:rsid w:val="002A4930"/>
    <w:rsid w:val="002A6188"/>
    <w:rsid w:val="002B046E"/>
    <w:rsid w:val="002B3474"/>
    <w:rsid w:val="002B59F1"/>
    <w:rsid w:val="002B6CBD"/>
    <w:rsid w:val="002B6E0D"/>
    <w:rsid w:val="002C42FC"/>
    <w:rsid w:val="002C54C1"/>
    <w:rsid w:val="002D0859"/>
    <w:rsid w:val="002D5FFC"/>
    <w:rsid w:val="002E55A9"/>
    <w:rsid w:val="002E5FD7"/>
    <w:rsid w:val="002F2B43"/>
    <w:rsid w:val="002F4B3A"/>
    <w:rsid w:val="002F67F2"/>
    <w:rsid w:val="002F6C62"/>
    <w:rsid w:val="003021B7"/>
    <w:rsid w:val="00304048"/>
    <w:rsid w:val="00304E3F"/>
    <w:rsid w:val="0030536E"/>
    <w:rsid w:val="00305EB2"/>
    <w:rsid w:val="003101FE"/>
    <w:rsid w:val="003105F5"/>
    <w:rsid w:val="00317361"/>
    <w:rsid w:val="0031768D"/>
    <w:rsid w:val="00321B22"/>
    <w:rsid w:val="00323926"/>
    <w:rsid w:val="00324CB7"/>
    <w:rsid w:val="00325BE9"/>
    <w:rsid w:val="003260C7"/>
    <w:rsid w:val="00327CFF"/>
    <w:rsid w:val="003312DB"/>
    <w:rsid w:val="00341E82"/>
    <w:rsid w:val="00344554"/>
    <w:rsid w:val="00345877"/>
    <w:rsid w:val="00345DCC"/>
    <w:rsid w:val="003479AE"/>
    <w:rsid w:val="00350293"/>
    <w:rsid w:val="00356876"/>
    <w:rsid w:val="00362811"/>
    <w:rsid w:val="00364344"/>
    <w:rsid w:val="003673BA"/>
    <w:rsid w:val="00370741"/>
    <w:rsid w:val="00375225"/>
    <w:rsid w:val="00381840"/>
    <w:rsid w:val="00382743"/>
    <w:rsid w:val="00383833"/>
    <w:rsid w:val="00384BA6"/>
    <w:rsid w:val="003852DD"/>
    <w:rsid w:val="003860EC"/>
    <w:rsid w:val="00386184"/>
    <w:rsid w:val="0038619B"/>
    <w:rsid w:val="00386BC5"/>
    <w:rsid w:val="00397FB0"/>
    <w:rsid w:val="003A0399"/>
    <w:rsid w:val="003A0566"/>
    <w:rsid w:val="003A302D"/>
    <w:rsid w:val="003A3152"/>
    <w:rsid w:val="003A3E49"/>
    <w:rsid w:val="003A5FA1"/>
    <w:rsid w:val="003A7B06"/>
    <w:rsid w:val="003B0AE1"/>
    <w:rsid w:val="003B1959"/>
    <w:rsid w:val="003B209B"/>
    <w:rsid w:val="003B51A7"/>
    <w:rsid w:val="003B7D31"/>
    <w:rsid w:val="003C1FC5"/>
    <w:rsid w:val="003C484F"/>
    <w:rsid w:val="003C5600"/>
    <w:rsid w:val="003D0AB0"/>
    <w:rsid w:val="003D0BDE"/>
    <w:rsid w:val="003D2521"/>
    <w:rsid w:val="003D443E"/>
    <w:rsid w:val="003D48DC"/>
    <w:rsid w:val="003D64E5"/>
    <w:rsid w:val="003E2DDB"/>
    <w:rsid w:val="003E51E6"/>
    <w:rsid w:val="003E5868"/>
    <w:rsid w:val="003F1AB3"/>
    <w:rsid w:val="003F218A"/>
    <w:rsid w:val="003F274A"/>
    <w:rsid w:val="003F2982"/>
    <w:rsid w:val="003F51F4"/>
    <w:rsid w:val="003F62FE"/>
    <w:rsid w:val="00400881"/>
    <w:rsid w:val="004026B4"/>
    <w:rsid w:val="00406E3F"/>
    <w:rsid w:val="00413149"/>
    <w:rsid w:val="00413EEA"/>
    <w:rsid w:val="00417E39"/>
    <w:rsid w:val="004205C9"/>
    <w:rsid w:val="004207BE"/>
    <w:rsid w:val="004208E2"/>
    <w:rsid w:val="0042290D"/>
    <w:rsid w:val="00422B9F"/>
    <w:rsid w:val="0042352A"/>
    <w:rsid w:val="00424221"/>
    <w:rsid w:val="00430B45"/>
    <w:rsid w:val="00436AA7"/>
    <w:rsid w:val="00442A16"/>
    <w:rsid w:val="00443DAE"/>
    <w:rsid w:val="00444ADC"/>
    <w:rsid w:val="00445511"/>
    <w:rsid w:val="004458D5"/>
    <w:rsid w:val="004514D6"/>
    <w:rsid w:val="004530C1"/>
    <w:rsid w:val="00453915"/>
    <w:rsid w:val="00454880"/>
    <w:rsid w:val="00455E93"/>
    <w:rsid w:val="0045629E"/>
    <w:rsid w:val="00457D44"/>
    <w:rsid w:val="00463288"/>
    <w:rsid w:val="0046526B"/>
    <w:rsid w:val="00466112"/>
    <w:rsid w:val="004708C5"/>
    <w:rsid w:val="004718F1"/>
    <w:rsid w:val="00475C75"/>
    <w:rsid w:val="00480623"/>
    <w:rsid w:val="004838A2"/>
    <w:rsid w:val="00487371"/>
    <w:rsid w:val="00497E3D"/>
    <w:rsid w:val="004A0983"/>
    <w:rsid w:val="004A184C"/>
    <w:rsid w:val="004A3088"/>
    <w:rsid w:val="004A414C"/>
    <w:rsid w:val="004A5DF1"/>
    <w:rsid w:val="004B019E"/>
    <w:rsid w:val="004B7E2F"/>
    <w:rsid w:val="004C0089"/>
    <w:rsid w:val="004C0ADD"/>
    <w:rsid w:val="004C7B32"/>
    <w:rsid w:val="004D4C55"/>
    <w:rsid w:val="004D5F03"/>
    <w:rsid w:val="004D5F8B"/>
    <w:rsid w:val="004D6F5A"/>
    <w:rsid w:val="004D7E32"/>
    <w:rsid w:val="004E0E33"/>
    <w:rsid w:val="004E3BEE"/>
    <w:rsid w:val="004E54B3"/>
    <w:rsid w:val="004F016D"/>
    <w:rsid w:val="004F6EE3"/>
    <w:rsid w:val="00501B4F"/>
    <w:rsid w:val="005045AA"/>
    <w:rsid w:val="005061FD"/>
    <w:rsid w:val="005066A4"/>
    <w:rsid w:val="005073A0"/>
    <w:rsid w:val="005077CD"/>
    <w:rsid w:val="00515779"/>
    <w:rsid w:val="0051705A"/>
    <w:rsid w:val="00523BA8"/>
    <w:rsid w:val="00533481"/>
    <w:rsid w:val="005336CD"/>
    <w:rsid w:val="00542C27"/>
    <w:rsid w:val="00547A9B"/>
    <w:rsid w:val="00550A85"/>
    <w:rsid w:val="005522ED"/>
    <w:rsid w:val="00552EAC"/>
    <w:rsid w:val="005571AF"/>
    <w:rsid w:val="0055744A"/>
    <w:rsid w:val="00557762"/>
    <w:rsid w:val="005604C0"/>
    <w:rsid w:val="00562761"/>
    <w:rsid w:val="00563F5A"/>
    <w:rsid w:val="005811DB"/>
    <w:rsid w:val="00582168"/>
    <w:rsid w:val="00591BB5"/>
    <w:rsid w:val="00593497"/>
    <w:rsid w:val="00593705"/>
    <w:rsid w:val="00593A90"/>
    <w:rsid w:val="00595AEE"/>
    <w:rsid w:val="005A05AC"/>
    <w:rsid w:val="005A1B54"/>
    <w:rsid w:val="005A5B26"/>
    <w:rsid w:val="005A5F04"/>
    <w:rsid w:val="005A732F"/>
    <w:rsid w:val="005B1735"/>
    <w:rsid w:val="005B6BB1"/>
    <w:rsid w:val="005B6E91"/>
    <w:rsid w:val="005B7D9E"/>
    <w:rsid w:val="005C0820"/>
    <w:rsid w:val="005C1777"/>
    <w:rsid w:val="005C1916"/>
    <w:rsid w:val="005C2424"/>
    <w:rsid w:val="005C2FF3"/>
    <w:rsid w:val="005C44B1"/>
    <w:rsid w:val="005C5540"/>
    <w:rsid w:val="005C6AEF"/>
    <w:rsid w:val="005D26CF"/>
    <w:rsid w:val="005D2CA5"/>
    <w:rsid w:val="005D742D"/>
    <w:rsid w:val="005E056A"/>
    <w:rsid w:val="005E0624"/>
    <w:rsid w:val="005E4A36"/>
    <w:rsid w:val="005E5431"/>
    <w:rsid w:val="005E6F30"/>
    <w:rsid w:val="005E7D60"/>
    <w:rsid w:val="005F3E70"/>
    <w:rsid w:val="005F61F3"/>
    <w:rsid w:val="005F720E"/>
    <w:rsid w:val="00601E4F"/>
    <w:rsid w:val="0060432A"/>
    <w:rsid w:val="006054DD"/>
    <w:rsid w:val="00605D7E"/>
    <w:rsid w:val="00606F81"/>
    <w:rsid w:val="00615061"/>
    <w:rsid w:val="006159AF"/>
    <w:rsid w:val="00615E63"/>
    <w:rsid w:val="006165BB"/>
    <w:rsid w:val="00616704"/>
    <w:rsid w:val="00623364"/>
    <w:rsid w:val="00630A4E"/>
    <w:rsid w:val="0063297D"/>
    <w:rsid w:val="00634064"/>
    <w:rsid w:val="006344D8"/>
    <w:rsid w:val="00635588"/>
    <w:rsid w:val="00640ADD"/>
    <w:rsid w:val="00646A08"/>
    <w:rsid w:val="00646B3A"/>
    <w:rsid w:val="006477C9"/>
    <w:rsid w:val="00650437"/>
    <w:rsid w:val="00651045"/>
    <w:rsid w:val="006510C2"/>
    <w:rsid w:val="00660BF4"/>
    <w:rsid w:val="006653BE"/>
    <w:rsid w:val="006718CD"/>
    <w:rsid w:val="00675E78"/>
    <w:rsid w:val="0068057C"/>
    <w:rsid w:val="0068656B"/>
    <w:rsid w:val="006875EA"/>
    <w:rsid w:val="00694B4B"/>
    <w:rsid w:val="00694F5D"/>
    <w:rsid w:val="006A2859"/>
    <w:rsid w:val="006A44C0"/>
    <w:rsid w:val="006A484F"/>
    <w:rsid w:val="006B1F60"/>
    <w:rsid w:val="006B76EF"/>
    <w:rsid w:val="006C0E4C"/>
    <w:rsid w:val="006C250D"/>
    <w:rsid w:val="006D1ACD"/>
    <w:rsid w:val="006D1B33"/>
    <w:rsid w:val="006D3889"/>
    <w:rsid w:val="006D7663"/>
    <w:rsid w:val="006D7727"/>
    <w:rsid w:val="006E0901"/>
    <w:rsid w:val="006E12F8"/>
    <w:rsid w:val="006E3137"/>
    <w:rsid w:val="006E3C79"/>
    <w:rsid w:val="006E42A7"/>
    <w:rsid w:val="006E538B"/>
    <w:rsid w:val="006E5C37"/>
    <w:rsid w:val="006E641F"/>
    <w:rsid w:val="006F16DD"/>
    <w:rsid w:val="006F1E22"/>
    <w:rsid w:val="006F268A"/>
    <w:rsid w:val="006F3D42"/>
    <w:rsid w:val="006F3F56"/>
    <w:rsid w:val="006F45D8"/>
    <w:rsid w:val="006F75A0"/>
    <w:rsid w:val="00702AE4"/>
    <w:rsid w:val="00703B2F"/>
    <w:rsid w:val="00703D43"/>
    <w:rsid w:val="00707AF5"/>
    <w:rsid w:val="007141B4"/>
    <w:rsid w:val="0071679F"/>
    <w:rsid w:val="00717C9B"/>
    <w:rsid w:val="0072171A"/>
    <w:rsid w:val="00723957"/>
    <w:rsid w:val="00723CE9"/>
    <w:rsid w:val="00724EE7"/>
    <w:rsid w:val="0072569A"/>
    <w:rsid w:val="007261D8"/>
    <w:rsid w:val="007330CD"/>
    <w:rsid w:val="00733AE9"/>
    <w:rsid w:val="007351EA"/>
    <w:rsid w:val="00737437"/>
    <w:rsid w:val="007428C7"/>
    <w:rsid w:val="007438A7"/>
    <w:rsid w:val="00744D61"/>
    <w:rsid w:val="00751295"/>
    <w:rsid w:val="00755207"/>
    <w:rsid w:val="007570A6"/>
    <w:rsid w:val="00760586"/>
    <w:rsid w:val="007615C9"/>
    <w:rsid w:val="00761D10"/>
    <w:rsid w:val="00766391"/>
    <w:rsid w:val="00767736"/>
    <w:rsid w:val="00767D53"/>
    <w:rsid w:val="00770232"/>
    <w:rsid w:val="007717A9"/>
    <w:rsid w:val="00773D5C"/>
    <w:rsid w:val="007808B2"/>
    <w:rsid w:val="00785C21"/>
    <w:rsid w:val="007922CB"/>
    <w:rsid w:val="00793254"/>
    <w:rsid w:val="0079363F"/>
    <w:rsid w:val="0079496F"/>
    <w:rsid w:val="007965CA"/>
    <w:rsid w:val="0079711E"/>
    <w:rsid w:val="00797861"/>
    <w:rsid w:val="007A1ADD"/>
    <w:rsid w:val="007A6A7A"/>
    <w:rsid w:val="007B340C"/>
    <w:rsid w:val="007C06D0"/>
    <w:rsid w:val="007C394C"/>
    <w:rsid w:val="007C756F"/>
    <w:rsid w:val="007C761C"/>
    <w:rsid w:val="007D0886"/>
    <w:rsid w:val="007D119D"/>
    <w:rsid w:val="007D14AF"/>
    <w:rsid w:val="007D24D8"/>
    <w:rsid w:val="007D663F"/>
    <w:rsid w:val="007D7C15"/>
    <w:rsid w:val="007E4B83"/>
    <w:rsid w:val="007F7585"/>
    <w:rsid w:val="008007F8"/>
    <w:rsid w:val="00803371"/>
    <w:rsid w:val="00805A3D"/>
    <w:rsid w:val="008236ED"/>
    <w:rsid w:val="008241D4"/>
    <w:rsid w:val="008262C3"/>
    <w:rsid w:val="00826710"/>
    <w:rsid w:val="00827FF5"/>
    <w:rsid w:val="008300BC"/>
    <w:rsid w:val="008315F7"/>
    <w:rsid w:val="00837650"/>
    <w:rsid w:val="008412A3"/>
    <w:rsid w:val="00843F38"/>
    <w:rsid w:val="0084547F"/>
    <w:rsid w:val="0085152A"/>
    <w:rsid w:val="00860320"/>
    <w:rsid w:val="00864E21"/>
    <w:rsid w:val="008719A8"/>
    <w:rsid w:val="00874C45"/>
    <w:rsid w:val="008750E5"/>
    <w:rsid w:val="008759A7"/>
    <w:rsid w:val="00876EC2"/>
    <w:rsid w:val="00877B65"/>
    <w:rsid w:val="008868FE"/>
    <w:rsid w:val="00887A07"/>
    <w:rsid w:val="00890B6D"/>
    <w:rsid w:val="00891E6D"/>
    <w:rsid w:val="008922D2"/>
    <w:rsid w:val="00894CE7"/>
    <w:rsid w:val="0089572A"/>
    <w:rsid w:val="00896874"/>
    <w:rsid w:val="008974DF"/>
    <w:rsid w:val="008A1657"/>
    <w:rsid w:val="008A2398"/>
    <w:rsid w:val="008A2ECC"/>
    <w:rsid w:val="008A6493"/>
    <w:rsid w:val="008A6682"/>
    <w:rsid w:val="008B7B7E"/>
    <w:rsid w:val="008C1B63"/>
    <w:rsid w:val="008C1D16"/>
    <w:rsid w:val="008D0DD8"/>
    <w:rsid w:val="008D4C06"/>
    <w:rsid w:val="008D7DD4"/>
    <w:rsid w:val="008E06F8"/>
    <w:rsid w:val="008E1C08"/>
    <w:rsid w:val="008E2A22"/>
    <w:rsid w:val="008E2B8A"/>
    <w:rsid w:val="008E678E"/>
    <w:rsid w:val="008E75AA"/>
    <w:rsid w:val="008F2078"/>
    <w:rsid w:val="008F2AC8"/>
    <w:rsid w:val="008F3D2E"/>
    <w:rsid w:val="008F5DF8"/>
    <w:rsid w:val="008F5FAF"/>
    <w:rsid w:val="008F7338"/>
    <w:rsid w:val="00903B14"/>
    <w:rsid w:val="0092058A"/>
    <w:rsid w:val="00921EE3"/>
    <w:rsid w:val="00922CAA"/>
    <w:rsid w:val="0092387C"/>
    <w:rsid w:val="009246B9"/>
    <w:rsid w:val="009256C5"/>
    <w:rsid w:val="00927209"/>
    <w:rsid w:val="00933419"/>
    <w:rsid w:val="0093357A"/>
    <w:rsid w:val="0093538D"/>
    <w:rsid w:val="00940C01"/>
    <w:rsid w:val="00941BCA"/>
    <w:rsid w:val="00941CF8"/>
    <w:rsid w:val="00944307"/>
    <w:rsid w:val="00945567"/>
    <w:rsid w:val="00951C6F"/>
    <w:rsid w:val="00952E19"/>
    <w:rsid w:val="00953B72"/>
    <w:rsid w:val="009555D5"/>
    <w:rsid w:val="00955CDA"/>
    <w:rsid w:val="00957481"/>
    <w:rsid w:val="00957D4B"/>
    <w:rsid w:val="00961F73"/>
    <w:rsid w:val="009656A4"/>
    <w:rsid w:val="0096659F"/>
    <w:rsid w:val="009676C9"/>
    <w:rsid w:val="00975C91"/>
    <w:rsid w:val="00977CB0"/>
    <w:rsid w:val="00980F1B"/>
    <w:rsid w:val="00983ADD"/>
    <w:rsid w:val="00985324"/>
    <w:rsid w:val="0099005D"/>
    <w:rsid w:val="00990621"/>
    <w:rsid w:val="0099731F"/>
    <w:rsid w:val="009A3916"/>
    <w:rsid w:val="009A7143"/>
    <w:rsid w:val="009A7C87"/>
    <w:rsid w:val="009B1DB8"/>
    <w:rsid w:val="009B7EFF"/>
    <w:rsid w:val="009C021D"/>
    <w:rsid w:val="009C0EC6"/>
    <w:rsid w:val="009C2C57"/>
    <w:rsid w:val="009C3678"/>
    <w:rsid w:val="009C44C9"/>
    <w:rsid w:val="009C6931"/>
    <w:rsid w:val="009C7918"/>
    <w:rsid w:val="009C79C7"/>
    <w:rsid w:val="009D3333"/>
    <w:rsid w:val="009D6878"/>
    <w:rsid w:val="009D74C0"/>
    <w:rsid w:val="009E0379"/>
    <w:rsid w:val="009E145B"/>
    <w:rsid w:val="009E5A15"/>
    <w:rsid w:val="009E5A4E"/>
    <w:rsid w:val="009F176F"/>
    <w:rsid w:val="009F3930"/>
    <w:rsid w:val="009F4786"/>
    <w:rsid w:val="009F5239"/>
    <w:rsid w:val="009F5B92"/>
    <w:rsid w:val="00A00E22"/>
    <w:rsid w:val="00A07D48"/>
    <w:rsid w:val="00A11143"/>
    <w:rsid w:val="00A17AD4"/>
    <w:rsid w:val="00A2204A"/>
    <w:rsid w:val="00A22664"/>
    <w:rsid w:val="00A272E9"/>
    <w:rsid w:val="00A27E04"/>
    <w:rsid w:val="00A31451"/>
    <w:rsid w:val="00A330B8"/>
    <w:rsid w:val="00A33E08"/>
    <w:rsid w:val="00A37CA4"/>
    <w:rsid w:val="00A37EE6"/>
    <w:rsid w:val="00A408E0"/>
    <w:rsid w:val="00A436FB"/>
    <w:rsid w:val="00A445D0"/>
    <w:rsid w:val="00A46081"/>
    <w:rsid w:val="00A63D7D"/>
    <w:rsid w:val="00A6499E"/>
    <w:rsid w:val="00A70589"/>
    <w:rsid w:val="00A721A6"/>
    <w:rsid w:val="00A728B1"/>
    <w:rsid w:val="00A82AC5"/>
    <w:rsid w:val="00A90FC6"/>
    <w:rsid w:val="00A9623D"/>
    <w:rsid w:val="00AA1ADF"/>
    <w:rsid w:val="00AA6B84"/>
    <w:rsid w:val="00AB03D6"/>
    <w:rsid w:val="00AB20D9"/>
    <w:rsid w:val="00AB22BC"/>
    <w:rsid w:val="00AB58F1"/>
    <w:rsid w:val="00AC3566"/>
    <w:rsid w:val="00AC44C3"/>
    <w:rsid w:val="00AC56DA"/>
    <w:rsid w:val="00AC74FE"/>
    <w:rsid w:val="00AC7B4F"/>
    <w:rsid w:val="00AD0C85"/>
    <w:rsid w:val="00AD32B3"/>
    <w:rsid w:val="00AD48D0"/>
    <w:rsid w:val="00AD6981"/>
    <w:rsid w:val="00AD7C60"/>
    <w:rsid w:val="00AE0E8B"/>
    <w:rsid w:val="00AE0F18"/>
    <w:rsid w:val="00AE318F"/>
    <w:rsid w:val="00AE4C39"/>
    <w:rsid w:val="00AE7861"/>
    <w:rsid w:val="00AE7CCF"/>
    <w:rsid w:val="00AF0435"/>
    <w:rsid w:val="00AF7EB5"/>
    <w:rsid w:val="00B028BD"/>
    <w:rsid w:val="00B0458D"/>
    <w:rsid w:val="00B1413F"/>
    <w:rsid w:val="00B17690"/>
    <w:rsid w:val="00B2013F"/>
    <w:rsid w:val="00B26CA6"/>
    <w:rsid w:val="00B331D1"/>
    <w:rsid w:val="00B3567D"/>
    <w:rsid w:val="00B3795E"/>
    <w:rsid w:val="00B4127E"/>
    <w:rsid w:val="00B413F2"/>
    <w:rsid w:val="00B41871"/>
    <w:rsid w:val="00B46B9C"/>
    <w:rsid w:val="00B46F8E"/>
    <w:rsid w:val="00B50ECD"/>
    <w:rsid w:val="00B52F99"/>
    <w:rsid w:val="00B53134"/>
    <w:rsid w:val="00B53C1A"/>
    <w:rsid w:val="00B55820"/>
    <w:rsid w:val="00B55F2A"/>
    <w:rsid w:val="00B57400"/>
    <w:rsid w:val="00B62838"/>
    <w:rsid w:val="00B643B6"/>
    <w:rsid w:val="00B65B0F"/>
    <w:rsid w:val="00B65E70"/>
    <w:rsid w:val="00B71F55"/>
    <w:rsid w:val="00B74E0C"/>
    <w:rsid w:val="00B777FC"/>
    <w:rsid w:val="00B84FB4"/>
    <w:rsid w:val="00B90699"/>
    <w:rsid w:val="00B92520"/>
    <w:rsid w:val="00B942FB"/>
    <w:rsid w:val="00B95EA1"/>
    <w:rsid w:val="00B97BED"/>
    <w:rsid w:val="00BA0C19"/>
    <w:rsid w:val="00BB02D8"/>
    <w:rsid w:val="00BB0712"/>
    <w:rsid w:val="00BB17AD"/>
    <w:rsid w:val="00BB1F64"/>
    <w:rsid w:val="00BB4268"/>
    <w:rsid w:val="00BB5F05"/>
    <w:rsid w:val="00BC5AF0"/>
    <w:rsid w:val="00BC76CE"/>
    <w:rsid w:val="00BC794D"/>
    <w:rsid w:val="00BD3139"/>
    <w:rsid w:val="00BE091D"/>
    <w:rsid w:val="00BE0ED4"/>
    <w:rsid w:val="00BE5D75"/>
    <w:rsid w:val="00BE61AD"/>
    <w:rsid w:val="00BF12C9"/>
    <w:rsid w:val="00BF30AF"/>
    <w:rsid w:val="00BF5A8C"/>
    <w:rsid w:val="00C002B1"/>
    <w:rsid w:val="00C02433"/>
    <w:rsid w:val="00C03DE7"/>
    <w:rsid w:val="00C06800"/>
    <w:rsid w:val="00C10162"/>
    <w:rsid w:val="00C2293F"/>
    <w:rsid w:val="00C247C9"/>
    <w:rsid w:val="00C25394"/>
    <w:rsid w:val="00C311A0"/>
    <w:rsid w:val="00C34AE5"/>
    <w:rsid w:val="00C34EFD"/>
    <w:rsid w:val="00C36FCE"/>
    <w:rsid w:val="00C4173C"/>
    <w:rsid w:val="00C50DBB"/>
    <w:rsid w:val="00C531E6"/>
    <w:rsid w:val="00C55F4A"/>
    <w:rsid w:val="00C5645A"/>
    <w:rsid w:val="00C64A5D"/>
    <w:rsid w:val="00C66B5F"/>
    <w:rsid w:val="00C72BB4"/>
    <w:rsid w:val="00C764BE"/>
    <w:rsid w:val="00C76C0C"/>
    <w:rsid w:val="00C76C59"/>
    <w:rsid w:val="00C83504"/>
    <w:rsid w:val="00C85AFF"/>
    <w:rsid w:val="00C86C57"/>
    <w:rsid w:val="00C9006B"/>
    <w:rsid w:val="00C9460F"/>
    <w:rsid w:val="00C97493"/>
    <w:rsid w:val="00C97546"/>
    <w:rsid w:val="00CA09A6"/>
    <w:rsid w:val="00CA435D"/>
    <w:rsid w:val="00CA5022"/>
    <w:rsid w:val="00CA51DC"/>
    <w:rsid w:val="00CB483E"/>
    <w:rsid w:val="00CB4A56"/>
    <w:rsid w:val="00CB5176"/>
    <w:rsid w:val="00CC3487"/>
    <w:rsid w:val="00CC42FA"/>
    <w:rsid w:val="00CC5AAD"/>
    <w:rsid w:val="00CC610A"/>
    <w:rsid w:val="00CC662D"/>
    <w:rsid w:val="00CD1782"/>
    <w:rsid w:val="00CD37F4"/>
    <w:rsid w:val="00CD544A"/>
    <w:rsid w:val="00CD6942"/>
    <w:rsid w:val="00CD727C"/>
    <w:rsid w:val="00CE452A"/>
    <w:rsid w:val="00CF1BE4"/>
    <w:rsid w:val="00CF67BF"/>
    <w:rsid w:val="00D00302"/>
    <w:rsid w:val="00D03F72"/>
    <w:rsid w:val="00D12B7F"/>
    <w:rsid w:val="00D1355D"/>
    <w:rsid w:val="00D1411E"/>
    <w:rsid w:val="00D142EE"/>
    <w:rsid w:val="00D152EE"/>
    <w:rsid w:val="00D16DD9"/>
    <w:rsid w:val="00D2169E"/>
    <w:rsid w:val="00D22576"/>
    <w:rsid w:val="00D22EA7"/>
    <w:rsid w:val="00D2793E"/>
    <w:rsid w:val="00D33077"/>
    <w:rsid w:val="00D37721"/>
    <w:rsid w:val="00D37B39"/>
    <w:rsid w:val="00D434A8"/>
    <w:rsid w:val="00D43E27"/>
    <w:rsid w:val="00D45B8E"/>
    <w:rsid w:val="00D47C19"/>
    <w:rsid w:val="00D50034"/>
    <w:rsid w:val="00D501B4"/>
    <w:rsid w:val="00D5237E"/>
    <w:rsid w:val="00D53419"/>
    <w:rsid w:val="00D572CF"/>
    <w:rsid w:val="00D61591"/>
    <w:rsid w:val="00D625C3"/>
    <w:rsid w:val="00D62FB0"/>
    <w:rsid w:val="00D638BC"/>
    <w:rsid w:val="00D643F9"/>
    <w:rsid w:val="00D66711"/>
    <w:rsid w:val="00D72E83"/>
    <w:rsid w:val="00D76F1C"/>
    <w:rsid w:val="00D779F6"/>
    <w:rsid w:val="00D811AC"/>
    <w:rsid w:val="00D81D1B"/>
    <w:rsid w:val="00D82121"/>
    <w:rsid w:val="00D82924"/>
    <w:rsid w:val="00D9740F"/>
    <w:rsid w:val="00DA45A8"/>
    <w:rsid w:val="00DA45BD"/>
    <w:rsid w:val="00DB3AF2"/>
    <w:rsid w:val="00DB67B9"/>
    <w:rsid w:val="00DB778C"/>
    <w:rsid w:val="00DC5F96"/>
    <w:rsid w:val="00DD18BF"/>
    <w:rsid w:val="00DD2488"/>
    <w:rsid w:val="00DD5F2F"/>
    <w:rsid w:val="00DD5F38"/>
    <w:rsid w:val="00DF13FD"/>
    <w:rsid w:val="00E0562D"/>
    <w:rsid w:val="00E056C6"/>
    <w:rsid w:val="00E072B7"/>
    <w:rsid w:val="00E07DB2"/>
    <w:rsid w:val="00E1058E"/>
    <w:rsid w:val="00E1083E"/>
    <w:rsid w:val="00E12999"/>
    <w:rsid w:val="00E2380D"/>
    <w:rsid w:val="00E24A20"/>
    <w:rsid w:val="00E2606C"/>
    <w:rsid w:val="00E268F9"/>
    <w:rsid w:val="00E26F1B"/>
    <w:rsid w:val="00E3052A"/>
    <w:rsid w:val="00E314BE"/>
    <w:rsid w:val="00E36DE2"/>
    <w:rsid w:val="00E372EE"/>
    <w:rsid w:val="00E4029E"/>
    <w:rsid w:val="00E40D01"/>
    <w:rsid w:val="00E4156F"/>
    <w:rsid w:val="00E42B2C"/>
    <w:rsid w:val="00E457D2"/>
    <w:rsid w:val="00E4725F"/>
    <w:rsid w:val="00E50997"/>
    <w:rsid w:val="00E56133"/>
    <w:rsid w:val="00E64CE9"/>
    <w:rsid w:val="00E67E9A"/>
    <w:rsid w:val="00E70D88"/>
    <w:rsid w:val="00E70E96"/>
    <w:rsid w:val="00E71299"/>
    <w:rsid w:val="00E72BD3"/>
    <w:rsid w:val="00E751D4"/>
    <w:rsid w:val="00E766B6"/>
    <w:rsid w:val="00E7751B"/>
    <w:rsid w:val="00E826FB"/>
    <w:rsid w:val="00E8312B"/>
    <w:rsid w:val="00E92723"/>
    <w:rsid w:val="00E9433F"/>
    <w:rsid w:val="00E9538A"/>
    <w:rsid w:val="00E97961"/>
    <w:rsid w:val="00EA4D2B"/>
    <w:rsid w:val="00EA572D"/>
    <w:rsid w:val="00EA5C42"/>
    <w:rsid w:val="00EA6C3E"/>
    <w:rsid w:val="00EA6E6D"/>
    <w:rsid w:val="00EA705D"/>
    <w:rsid w:val="00EB2E3E"/>
    <w:rsid w:val="00EB6D99"/>
    <w:rsid w:val="00EB770D"/>
    <w:rsid w:val="00EC0526"/>
    <w:rsid w:val="00EC096D"/>
    <w:rsid w:val="00EC5312"/>
    <w:rsid w:val="00EC6932"/>
    <w:rsid w:val="00ED18F7"/>
    <w:rsid w:val="00ED3D21"/>
    <w:rsid w:val="00EE1440"/>
    <w:rsid w:val="00EE23E0"/>
    <w:rsid w:val="00EF2331"/>
    <w:rsid w:val="00F00F28"/>
    <w:rsid w:val="00F052A9"/>
    <w:rsid w:val="00F056D2"/>
    <w:rsid w:val="00F05DD3"/>
    <w:rsid w:val="00F05E39"/>
    <w:rsid w:val="00F060A9"/>
    <w:rsid w:val="00F101FF"/>
    <w:rsid w:val="00F11D7D"/>
    <w:rsid w:val="00F13543"/>
    <w:rsid w:val="00F152E5"/>
    <w:rsid w:val="00F173CC"/>
    <w:rsid w:val="00F23A10"/>
    <w:rsid w:val="00F31873"/>
    <w:rsid w:val="00F3189B"/>
    <w:rsid w:val="00F33F58"/>
    <w:rsid w:val="00F3601A"/>
    <w:rsid w:val="00F37217"/>
    <w:rsid w:val="00F40E35"/>
    <w:rsid w:val="00F429F0"/>
    <w:rsid w:val="00F42D05"/>
    <w:rsid w:val="00F44DA1"/>
    <w:rsid w:val="00F47345"/>
    <w:rsid w:val="00F474CA"/>
    <w:rsid w:val="00F50230"/>
    <w:rsid w:val="00F5117B"/>
    <w:rsid w:val="00F5393C"/>
    <w:rsid w:val="00F53AF2"/>
    <w:rsid w:val="00F53BF3"/>
    <w:rsid w:val="00F54B15"/>
    <w:rsid w:val="00F561D1"/>
    <w:rsid w:val="00F56A6C"/>
    <w:rsid w:val="00F606D4"/>
    <w:rsid w:val="00F60DEC"/>
    <w:rsid w:val="00F6275A"/>
    <w:rsid w:val="00F63C9E"/>
    <w:rsid w:val="00F75987"/>
    <w:rsid w:val="00F75EB4"/>
    <w:rsid w:val="00F75EF1"/>
    <w:rsid w:val="00F85136"/>
    <w:rsid w:val="00F8571D"/>
    <w:rsid w:val="00F91AE1"/>
    <w:rsid w:val="00F93569"/>
    <w:rsid w:val="00F95358"/>
    <w:rsid w:val="00F974F5"/>
    <w:rsid w:val="00FA0C0A"/>
    <w:rsid w:val="00FA3724"/>
    <w:rsid w:val="00FA3ABD"/>
    <w:rsid w:val="00FA7B84"/>
    <w:rsid w:val="00FB141E"/>
    <w:rsid w:val="00FB1BE7"/>
    <w:rsid w:val="00FB278C"/>
    <w:rsid w:val="00FB3987"/>
    <w:rsid w:val="00FB4BFC"/>
    <w:rsid w:val="00FB5076"/>
    <w:rsid w:val="00FB51B8"/>
    <w:rsid w:val="00FB6AC1"/>
    <w:rsid w:val="00FC01A4"/>
    <w:rsid w:val="00FC01B5"/>
    <w:rsid w:val="00FC07BC"/>
    <w:rsid w:val="00FC11EE"/>
    <w:rsid w:val="00FD179C"/>
    <w:rsid w:val="00FD561D"/>
    <w:rsid w:val="00FD569E"/>
    <w:rsid w:val="00FE63FC"/>
    <w:rsid w:val="00FE7399"/>
    <w:rsid w:val="00FE78CE"/>
    <w:rsid w:val="00FE7F27"/>
    <w:rsid w:val="00FF21CE"/>
    <w:rsid w:val="00FF419D"/>
    <w:rsid w:val="20FD376C"/>
    <w:rsid w:val="53FB6A52"/>
    <w:rsid w:val="79438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C52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6DD"/>
    <w:rPr>
      <w:rFonts w:ascii="Tahoma" w:hAnsi="Tahoma"/>
      <w:color w:val="000000"/>
      <w:sz w:val="24"/>
      <w:szCs w:val="24"/>
      <w:lang w:eastAsia="en-US"/>
    </w:rPr>
  </w:style>
  <w:style w:type="paragraph" w:styleId="Heading1">
    <w:name w:val="heading 1"/>
    <w:basedOn w:val="Normal"/>
    <w:next w:val="Normal"/>
    <w:qFormat/>
    <w:rsid w:val="00CC610A"/>
    <w:pPr>
      <w:keepNext/>
      <w:tabs>
        <w:tab w:val="left" w:pos="737"/>
      </w:tabs>
      <w:spacing w:before="120" w:after="240"/>
      <w:outlineLvl w:val="0"/>
    </w:pPr>
    <w:rPr>
      <w:b/>
      <w:color w:val="auto"/>
      <w:sz w:val="28"/>
      <w:szCs w:val="28"/>
      <w:lang w:eastAsia="en-GB"/>
    </w:rPr>
  </w:style>
  <w:style w:type="paragraph" w:styleId="Heading2">
    <w:name w:val="heading 2"/>
    <w:basedOn w:val="Normal"/>
    <w:next w:val="Normal"/>
    <w:link w:val="Heading2Char"/>
    <w:qFormat/>
    <w:rsid w:val="00B62838"/>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62838"/>
    <w:rPr>
      <w:rFonts w:ascii="Tahoma" w:hAnsi="Tahoma"/>
      <w:b/>
      <w:sz w:val="28"/>
      <w:szCs w:val="28"/>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uiPriority w:val="99"/>
    <w:rsid w:val="00593497"/>
    <w:rPr>
      <w:rFonts w:ascii="Tahoma" w:hAnsi="Tahoma"/>
      <w:color w:val="000000"/>
      <w:lang w:eastAsia="en-US"/>
    </w:rPr>
  </w:style>
  <w:style w:type="character" w:styleId="UnresolvedMention">
    <w:name w:val="Unresolved Mention"/>
    <w:uiPriority w:val="99"/>
    <w:semiHidden/>
    <w:unhideWhenUsed/>
    <w:rsid w:val="002E5FD7"/>
    <w:rPr>
      <w:color w:val="605E5C"/>
      <w:shd w:val="clear" w:color="auto" w:fill="E1DFDD"/>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uiPriority w:val="99"/>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lang w:val="en-US" w:eastAsia="ja-JP"/>
    </w:rPr>
  </w:style>
  <w:style w:type="character" w:customStyle="1" w:styleId="normaltextrun">
    <w:name w:val="normaltextrun"/>
    <w:basedOn w:val="DefaultParagraphFont"/>
    <w:rsid w:val="00212177"/>
  </w:style>
  <w:style w:type="character" w:customStyle="1" w:styleId="eop">
    <w:name w:val="eop"/>
    <w:basedOn w:val="DefaultParagraphFont"/>
    <w:rsid w:val="0021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6968">
      <w:bodyDiv w:val="1"/>
      <w:marLeft w:val="0"/>
      <w:marRight w:val="0"/>
      <w:marTop w:val="0"/>
      <w:marBottom w:val="0"/>
      <w:divBdr>
        <w:top w:val="none" w:sz="0" w:space="0" w:color="auto"/>
        <w:left w:val="none" w:sz="0" w:space="0" w:color="auto"/>
        <w:bottom w:val="none" w:sz="0" w:space="0" w:color="auto"/>
        <w:right w:val="none" w:sz="0" w:space="0" w:color="auto"/>
      </w:divBdr>
    </w:div>
    <w:div w:id="396972366">
      <w:bodyDiv w:val="1"/>
      <w:marLeft w:val="0"/>
      <w:marRight w:val="0"/>
      <w:marTop w:val="0"/>
      <w:marBottom w:val="0"/>
      <w:divBdr>
        <w:top w:val="none" w:sz="0" w:space="0" w:color="auto"/>
        <w:left w:val="none" w:sz="0" w:space="0" w:color="auto"/>
        <w:bottom w:val="none" w:sz="0" w:space="0" w:color="auto"/>
        <w:right w:val="none" w:sz="0" w:space="0" w:color="auto"/>
      </w:divBdr>
    </w:div>
    <w:div w:id="407775382">
      <w:bodyDiv w:val="1"/>
      <w:marLeft w:val="0"/>
      <w:marRight w:val="0"/>
      <w:marTop w:val="0"/>
      <w:marBottom w:val="0"/>
      <w:divBdr>
        <w:top w:val="none" w:sz="0" w:space="0" w:color="auto"/>
        <w:left w:val="none" w:sz="0" w:space="0" w:color="auto"/>
        <w:bottom w:val="none" w:sz="0" w:space="0" w:color="auto"/>
        <w:right w:val="none" w:sz="0" w:space="0" w:color="auto"/>
      </w:divBdr>
    </w:div>
    <w:div w:id="613442983">
      <w:bodyDiv w:val="1"/>
      <w:marLeft w:val="0"/>
      <w:marRight w:val="0"/>
      <w:marTop w:val="0"/>
      <w:marBottom w:val="0"/>
      <w:divBdr>
        <w:top w:val="none" w:sz="0" w:space="0" w:color="auto"/>
        <w:left w:val="none" w:sz="0" w:space="0" w:color="auto"/>
        <w:bottom w:val="none" w:sz="0" w:space="0" w:color="auto"/>
        <w:right w:val="none" w:sz="0" w:space="0" w:color="auto"/>
      </w:divBdr>
    </w:div>
    <w:div w:id="1244528749">
      <w:bodyDiv w:val="1"/>
      <w:marLeft w:val="0"/>
      <w:marRight w:val="0"/>
      <w:marTop w:val="0"/>
      <w:marBottom w:val="0"/>
      <w:divBdr>
        <w:top w:val="none" w:sz="0" w:space="0" w:color="auto"/>
        <w:left w:val="none" w:sz="0" w:space="0" w:color="auto"/>
        <w:bottom w:val="none" w:sz="0" w:space="0" w:color="auto"/>
        <w:right w:val="none" w:sz="0" w:space="0" w:color="auto"/>
      </w:divBdr>
      <w:divsChild>
        <w:div w:id="1302730435">
          <w:marLeft w:val="360"/>
          <w:marRight w:val="0"/>
          <w:marTop w:val="200"/>
          <w:marBottom w:val="0"/>
          <w:divBdr>
            <w:top w:val="none" w:sz="0" w:space="0" w:color="auto"/>
            <w:left w:val="none" w:sz="0" w:space="0" w:color="auto"/>
            <w:bottom w:val="none" w:sz="0" w:space="0" w:color="auto"/>
            <w:right w:val="none" w:sz="0" w:space="0" w:color="auto"/>
          </w:divBdr>
        </w:div>
      </w:divsChild>
    </w:div>
    <w:div w:id="1309286101">
      <w:bodyDiv w:val="1"/>
      <w:marLeft w:val="0"/>
      <w:marRight w:val="0"/>
      <w:marTop w:val="0"/>
      <w:marBottom w:val="0"/>
      <w:divBdr>
        <w:top w:val="none" w:sz="0" w:space="0" w:color="auto"/>
        <w:left w:val="none" w:sz="0" w:space="0" w:color="auto"/>
        <w:bottom w:val="none" w:sz="0" w:space="0" w:color="auto"/>
        <w:right w:val="none" w:sz="0" w:space="0" w:color="auto"/>
      </w:divBdr>
      <w:divsChild>
        <w:div w:id="31002130">
          <w:marLeft w:val="360"/>
          <w:marRight w:val="0"/>
          <w:marTop w:val="200"/>
          <w:marBottom w:val="0"/>
          <w:divBdr>
            <w:top w:val="none" w:sz="0" w:space="0" w:color="auto"/>
            <w:left w:val="none" w:sz="0" w:space="0" w:color="auto"/>
            <w:bottom w:val="none" w:sz="0" w:space="0" w:color="auto"/>
            <w:right w:val="none" w:sz="0" w:space="0" w:color="auto"/>
          </w:divBdr>
        </w:div>
      </w:divsChild>
    </w:div>
    <w:div w:id="1504470552">
      <w:bodyDiv w:val="1"/>
      <w:marLeft w:val="0"/>
      <w:marRight w:val="0"/>
      <w:marTop w:val="0"/>
      <w:marBottom w:val="0"/>
      <w:divBdr>
        <w:top w:val="none" w:sz="0" w:space="0" w:color="auto"/>
        <w:left w:val="none" w:sz="0" w:space="0" w:color="auto"/>
        <w:bottom w:val="none" w:sz="0" w:space="0" w:color="auto"/>
        <w:right w:val="none" w:sz="0" w:space="0" w:color="auto"/>
      </w:divBdr>
      <w:divsChild>
        <w:div w:id="1357468573">
          <w:marLeft w:val="360"/>
          <w:marRight w:val="0"/>
          <w:marTop w:val="200"/>
          <w:marBottom w:val="0"/>
          <w:divBdr>
            <w:top w:val="none" w:sz="0" w:space="0" w:color="auto"/>
            <w:left w:val="none" w:sz="0" w:space="0" w:color="auto"/>
            <w:bottom w:val="none" w:sz="0" w:space="0" w:color="auto"/>
            <w:right w:val="none" w:sz="0" w:space="0" w:color="auto"/>
          </w:divBdr>
        </w:div>
      </w:divsChild>
    </w:div>
    <w:div w:id="1585453500">
      <w:bodyDiv w:val="1"/>
      <w:marLeft w:val="0"/>
      <w:marRight w:val="0"/>
      <w:marTop w:val="0"/>
      <w:marBottom w:val="0"/>
      <w:divBdr>
        <w:top w:val="none" w:sz="0" w:space="0" w:color="auto"/>
        <w:left w:val="none" w:sz="0" w:space="0" w:color="auto"/>
        <w:bottom w:val="none" w:sz="0" w:space="0" w:color="auto"/>
        <w:right w:val="none" w:sz="0" w:space="0" w:color="auto"/>
      </w:divBdr>
    </w:div>
    <w:div w:id="2049912141">
      <w:bodyDiv w:val="1"/>
      <w:marLeft w:val="0"/>
      <w:marRight w:val="0"/>
      <w:marTop w:val="0"/>
      <w:marBottom w:val="0"/>
      <w:divBdr>
        <w:top w:val="none" w:sz="0" w:space="0" w:color="auto"/>
        <w:left w:val="none" w:sz="0" w:space="0" w:color="auto"/>
        <w:bottom w:val="none" w:sz="0" w:space="0" w:color="auto"/>
        <w:right w:val="none" w:sz="0" w:space="0" w:color="auto"/>
      </w:divBdr>
      <w:divsChild>
        <w:div w:id="47474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si@nationalarchives.gsi.gov.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gov.uk/government/publications/childrens-homes-regulations-including-quality-standards-gui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hildrens-homes-regulations-including-quality-standards-guide" TargetMode="External"/><Relationship Id="rId20" Type="http://schemas.openxmlformats.org/officeDocument/2006/relationships/hyperlink" Target="http://www.nationalarchives.gov.uk/doc/open-government-lic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gov.uk/ofsted"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eepurl.com/iTrDn" TargetMode="External"/><Relationship Id="rId10" Type="http://schemas.openxmlformats.org/officeDocument/2006/relationships/endnotes" Target="endnotes.xml"/><Relationship Id="rId19" Type="http://schemas.openxmlformats.org/officeDocument/2006/relationships/hyperlink" Target="mailto:enquiries@ofste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gov.uk/government/organisations/ofst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exploitation-of-children-and-vulnerable-adults-county-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510329b-054a-424d-9d9b-0748bcb8db06">
      <UserInfo>
        <DisplayName>Natalie Wilson</DisplayName>
        <AccountId>3734</AccountId>
        <AccountType/>
      </UserInfo>
      <UserInfo>
        <DisplayName>Eleanor Lewis</DisplayName>
        <AccountId>878</AccountId>
        <AccountType/>
      </UserInfo>
    </SharedWithUsers>
    <Project xmlns="9c5167b8-5846-4976-bf64-4948a8e897a2" xsi:nil="true"/>
    <Document_x0020_type xmlns="9c5167b8-5846-4976-bf64-4948a8e897a2" xsi:nil="true"/>
    <Remit xmlns="9c5167b8-5846-4976-bf64-4948a8e897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5D15DEC3233F488994D49395881828" ma:contentTypeVersion="11" ma:contentTypeDescription="Create a new document." ma:contentTypeScope="" ma:versionID="b1f6081d3cf096c964be0699e90f16f2">
  <xsd:schema xmlns:xsd="http://www.w3.org/2001/XMLSchema" xmlns:xs="http://www.w3.org/2001/XMLSchema" xmlns:p="http://schemas.microsoft.com/office/2006/metadata/properties" xmlns:ns2="9c5167b8-5846-4976-bf64-4948a8e897a2" xmlns:ns3="1510329b-054a-424d-9d9b-0748bcb8db06" targetNamespace="http://schemas.microsoft.com/office/2006/metadata/properties" ma:root="true" ma:fieldsID="e083c1429d103730d0e8b423806664aa" ns2:_="" ns3:_="">
    <xsd:import namespace="9c5167b8-5846-4976-bf64-4948a8e897a2"/>
    <xsd:import namespace="1510329b-054a-424d-9d9b-0748bcb8db06"/>
    <xsd:element name="properties">
      <xsd:complexType>
        <xsd:sequence>
          <xsd:element name="documentManagement">
            <xsd:complexType>
              <xsd:all>
                <xsd:element ref="ns2:Remit" minOccurs="0"/>
                <xsd:element ref="ns2:MediaServiceMetadata" minOccurs="0"/>
                <xsd:element ref="ns2:MediaServiceFastMetadata" minOccurs="0"/>
                <xsd:element ref="ns3:SharedWithUsers" minOccurs="0"/>
                <xsd:element ref="ns3:SharedWithDetails" minOccurs="0"/>
                <xsd:element ref="ns2:Project" minOccurs="0"/>
                <xsd:element ref="ns2:Document_x0020_typ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167b8-5846-4976-bf64-4948a8e897a2" elementFormDefault="qualified">
    <xsd:import namespace="http://schemas.microsoft.com/office/2006/documentManagement/types"/>
    <xsd:import namespace="http://schemas.microsoft.com/office/infopath/2007/PartnerControls"/>
    <xsd:element name="Remit" ma:index="8" nillable="true" ma:displayName="Remit" ma:format="Dropdown" ma:internalName="Remit">
      <xsd:simpleType>
        <xsd:restriction base="dms:Choice">
          <xsd:enumeration value="All"/>
          <xsd:enumeration value="CH"/>
          <xsd:enumeration value="IFA"/>
          <xsd:enumeration value="ASA"/>
          <xsd:enumeration value="VAA"/>
          <xsd:enumeration value="RSS/BS"/>
          <xsd:enumeration value="FE"/>
          <xsd:enumeration value="RFC"/>
          <xsd:enumeration value="RHSDC"/>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oject" ma:index="13" nillable="true" ma:displayName="Project" ma:format="Dropdown" ma:internalName="Project">
      <xsd:simpleType>
        <xsd:restriction base="dms:Choice">
          <xsd:enumeration value="BAU Board"/>
        </xsd:restriction>
      </xsd:simpleType>
    </xsd:element>
    <xsd:element name="Document_x0020_type" ma:index="14" nillable="true" ma:displayName="Document type" ma:format="Dropdown" ma:internalName="Document_x0020_type">
      <xsd:simpleType>
        <xsd:restriction base="dms:Choice">
          <xsd:enumeration value="Action log"/>
          <xsd:enumeration value="Advice notes and guidance"/>
          <xsd:enumeration value="Conference"/>
          <xsd:enumeration value="Consultation"/>
          <xsd:enumeration value="Evaluation"/>
          <xsd:enumeration value="Finance"/>
          <xsd:enumeration value="Framework"/>
          <xsd:enumeration value="Inspection support"/>
          <xsd:enumeration value="Pilot"/>
          <xsd:enumeration value="Post-inspection survey"/>
          <xsd:enumeration value="Report templates"/>
          <xsd:enumeration value="Risk register"/>
          <xsd:enumeration value="Scheduling"/>
          <xsd:enumeration value="Timeline"/>
          <xsd:enumeration value="Training"/>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10329b-054a-424d-9d9b-0748bcb8db0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A9C89-F2F3-4A84-AA67-256ACB5C073D}">
  <ds:schemaRefs>
    <ds:schemaRef ds:uri="http://schemas.microsoft.com/sharepoint/v3/contenttype/forms"/>
  </ds:schemaRefs>
</ds:datastoreItem>
</file>

<file path=customXml/itemProps2.xml><?xml version="1.0" encoding="utf-8"?>
<ds:datastoreItem xmlns:ds="http://schemas.openxmlformats.org/officeDocument/2006/customXml" ds:itemID="{57E11FCB-EBC1-458C-B9A9-405CA05BB9AD}">
  <ds:schemaRefs>
    <ds:schemaRef ds:uri="http://schemas.microsoft.com/office/2006/documentManagement/types"/>
    <ds:schemaRef ds:uri="http://purl.org/dc/elements/1.1/"/>
    <ds:schemaRef ds:uri="9c5167b8-5846-4976-bf64-4948a8e897a2"/>
    <ds:schemaRef ds:uri="http://purl.org/dc/terms/"/>
    <ds:schemaRef ds:uri="http://www.w3.org/XML/1998/namespace"/>
    <ds:schemaRef ds:uri="1510329b-054a-424d-9d9b-0748bcb8db06"/>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99B5E65-7B64-4F58-9BAA-9F0204530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167b8-5846-4976-bf64-4948a8e897a2"/>
    <ds:schemaRef ds:uri="1510329b-054a-424d-9d9b-0748bcb8d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F323A-8277-4F3F-A8EA-3EFC8332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4280</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Annex A. Request for information at a full inspection of a secure children’s home</vt:lpstr>
    </vt:vector>
  </TitlesOfParts>
  <Company/>
  <LinksUpToDate>false</LinksUpToDate>
  <CharactersWithSpaces>26500</CharactersWithSpaces>
  <SharedDoc>false</SharedDoc>
  <HLinks>
    <vt:vector size="90" baseType="variant">
      <vt:variant>
        <vt:i4>1441795</vt:i4>
      </vt:variant>
      <vt:variant>
        <vt:i4>21</vt:i4>
      </vt:variant>
      <vt:variant>
        <vt:i4>0</vt:i4>
      </vt:variant>
      <vt:variant>
        <vt:i4>5</vt:i4>
      </vt:variant>
      <vt:variant>
        <vt:lpwstr>http://www.gov.uk/ofsted</vt:lpwstr>
      </vt:variant>
      <vt:variant>
        <vt:lpwstr/>
      </vt:variant>
      <vt:variant>
        <vt:i4>3276896</vt:i4>
      </vt:variant>
      <vt:variant>
        <vt:i4>18</vt:i4>
      </vt:variant>
      <vt:variant>
        <vt:i4>0</vt:i4>
      </vt:variant>
      <vt:variant>
        <vt:i4>5</vt:i4>
      </vt:variant>
      <vt:variant>
        <vt:lpwstr>http://eepurl.com/iTrDn</vt:lpwstr>
      </vt:variant>
      <vt:variant>
        <vt:lpwstr/>
      </vt:variant>
      <vt:variant>
        <vt:i4>1114132</vt:i4>
      </vt:variant>
      <vt:variant>
        <vt:i4>15</vt:i4>
      </vt:variant>
      <vt:variant>
        <vt:i4>0</vt:i4>
      </vt:variant>
      <vt:variant>
        <vt:i4>5</vt:i4>
      </vt:variant>
      <vt:variant>
        <vt:lpwstr>http://www.gov.uk/government/organisations/ofsted</vt:lpwstr>
      </vt:variant>
      <vt:variant>
        <vt:lpwstr/>
      </vt:variant>
      <vt:variant>
        <vt:i4>3670022</vt:i4>
      </vt:variant>
      <vt:variant>
        <vt:i4>12</vt:i4>
      </vt:variant>
      <vt:variant>
        <vt:i4>0</vt:i4>
      </vt:variant>
      <vt:variant>
        <vt:i4>5</vt:i4>
      </vt:variant>
      <vt:variant>
        <vt:lpwstr>mailto:psi@nationalarchives.gsi.gov.uk</vt:lpwstr>
      </vt:variant>
      <vt:variant>
        <vt:lpwstr/>
      </vt:variant>
      <vt:variant>
        <vt:i4>6553714</vt:i4>
      </vt:variant>
      <vt:variant>
        <vt:i4>9</vt:i4>
      </vt:variant>
      <vt:variant>
        <vt:i4>0</vt:i4>
      </vt:variant>
      <vt:variant>
        <vt:i4>5</vt:i4>
      </vt:variant>
      <vt:variant>
        <vt:lpwstr>http://www.nationalarchives.gov.uk/doc/open-government-licence</vt:lpwstr>
      </vt:variant>
      <vt:variant>
        <vt:lpwstr/>
      </vt:variant>
      <vt:variant>
        <vt:i4>7864340</vt:i4>
      </vt:variant>
      <vt:variant>
        <vt:i4>6</vt:i4>
      </vt:variant>
      <vt:variant>
        <vt:i4>0</vt:i4>
      </vt:variant>
      <vt:variant>
        <vt:i4>5</vt:i4>
      </vt:variant>
      <vt:variant>
        <vt:lpwstr>mailto:enquiries@ofsted.gov.uk</vt:lpwstr>
      </vt:variant>
      <vt:variant>
        <vt:lpwstr/>
      </vt:variant>
      <vt:variant>
        <vt:i4>2621488</vt:i4>
      </vt:variant>
      <vt:variant>
        <vt:i4>3</vt:i4>
      </vt:variant>
      <vt:variant>
        <vt:i4>0</vt:i4>
      </vt:variant>
      <vt:variant>
        <vt:i4>5</vt:i4>
      </vt:variant>
      <vt:variant>
        <vt:lpwstr>http://www.gov.uk/government/publications/childrens-homes-regulations-including-quality-standards-guide</vt:lpwstr>
      </vt:variant>
      <vt:variant>
        <vt:lpwstr/>
      </vt:variant>
      <vt:variant>
        <vt:i4>5046339</vt:i4>
      </vt:variant>
      <vt:variant>
        <vt:i4>0</vt:i4>
      </vt:variant>
      <vt:variant>
        <vt:i4>0</vt:i4>
      </vt:variant>
      <vt:variant>
        <vt:i4>5</vt:i4>
      </vt:variant>
      <vt:variant>
        <vt:lpwstr>https://www.gov.uk/government/publications/childrens-homes-regulations-including-quality-standards-guide</vt:lpwstr>
      </vt:variant>
      <vt:variant>
        <vt:lpwstr/>
      </vt:variant>
      <vt:variant>
        <vt:i4>1900574</vt:i4>
      </vt:variant>
      <vt:variant>
        <vt:i4>18</vt:i4>
      </vt:variant>
      <vt:variant>
        <vt:i4>0</vt:i4>
      </vt:variant>
      <vt:variant>
        <vt:i4>5</vt:i4>
      </vt:variant>
      <vt:variant>
        <vt:lpwstr/>
      </vt:variant>
      <vt:variant>
        <vt:lpwstr>Countingstaff</vt:lpwstr>
      </vt:variant>
      <vt:variant>
        <vt:i4>1900574</vt:i4>
      </vt:variant>
      <vt:variant>
        <vt:i4>15</vt:i4>
      </vt:variant>
      <vt:variant>
        <vt:i4>0</vt:i4>
      </vt:variant>
      <vt:variant>
        <vt:i4>5</vt:i4>
      </vt:variant>
      <vt:variant>
        <vt:lpwstr/>
      </vt:variant>
      <vt:variant>
        <vt:lpwstr>Countingstaff</vt:lpwstr>
      </vt:variant>
      <vt:variant>
        <vt:i4>1900574</vt:i4>
      </vt:variant>
      <vt:variant>
        <vt:i4>12</vt:i4>
      </vt:variant>
      <vt:variant>
        <vt:i4>0</vt:i4>
      </vt:variant>
      <vt:variant>
        <vt:i4>5</vt:i4>
      </vt:variant>
      <vt:variant>
        <vt:lpwstr/>
      </vt:variant>
      <vt:variant>
        <vt:lpwstr>Countingstaff</vt:lpwstr>
      </vt:variant>
      <vt:variant>
        <vt:i4>1900574</vt:i4>
      </vt:variant>
      <vt:variant>
        <vt:i4>9</vt:i4>
      </vt:variant>
      <vt:variant>
        <vt:i4>0</vt:i4>
      </vt:variant>
      <vt:variant>
        <vt:i4>5</vt:i4>
      </vt:variant>
      <vt:variant>
        <vt:lpwstr/>
      </vt:variant>
      <vt:variant>
        <vt:lpwstr>Countingstaff</vt:lpwstr>
      </vt:variant>
      <vt:variant>
        <vt:i4>7602294</vt:i4>
      </vt:variant>
      <vt:variant>
        <vt:i4>6</vt:i4>
      </vt:variant>
      <vt:variant>
        <vt:i4>0</vt:i4>
      </vt:variant>
      <vt:variant>
        <vt:i4>5</vt:i4>
      </vt:variant>
      <vt:variant>
        <vt:lpwstr/>
      </vt:variant>
      <vt:variant>
        <vt:lpwstr>Qualifications</vt:lpwstr>
      </vt:variant>
      <vt:variant>
        <vt:i4>7602294</vt:i4>
      </vt:variant>
      <vt:variant>
        <vt:i4>3</vt:i4>
      </vt:variant>
      <vt:variant>
        <vt:i4>0</vt:i4>
      </vt:variant>
      <vt:variant>
        <vt:i4>5</vt:i4>
      </vt:variant>
      <vt:variant>
        <vt:lpwstr/>
      </vt:variant>
      <vt:variant>
        <vt:lpwstr>Qualifications</vt:lpwstr>
      </vt:variant>
      <vt:variant>
        <vt:i4>3342387</vt:i4>
      </vt:variant>
      <vt:variant>
        <vt:i4>0</vt:i4>
      </vt:variant>
      <vt:variant>
        <vt:i4>0</vt:i4>
      </vt:variant>
      <vt:variant>
        <vt:i4>5</vt:i4>
      </vt:variant>
      <vt:variant>
        <vt:lpwstr>https://www.gov.uk/government/publications/criminal-exploitation-of-children-and-vulnerable-adults-county-lines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Request for information at a full inspection of a secure children’s home</dc:title>
  <dc:subject/>
  <dc:creator/>
  <cp:keywords/>
  <dc:description/>
  <cp:lastModifiedBy/>
  <cp:revision>1</cp:revision>
  <dcterms:created xsi:type="dcterms:W3CDTF">2024-04-03T16:43:00Z</dcterms:created>
  <dcterms:modified xsi:type="dcterms:W3CDTF">2024-04-03T16:43:00Z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0x010100FE5D15DEC3233F488994D49395881828</vt:lpwstr>
  </property>
</Properties>
</file>