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940C" w14:textId="07F1A84C" w:rsidR="00B7503A" w:rsidRDefault="06DB192A" w:rsidP="00B7503A">
      <w:pPr>
        <w:pStyle w:val="Title"/>
      </w:pPr>
      <w:r>
        <w:t xml:space="preserve">Social care applications: health self-declaration form </w:t>
      </w:r>
    </w:p>
    <w:p w14:paraId="4FDC78A2" w14:textId="77777777" w:rsidR="00DB757B" w:rsidRDefault="00DB757B" w:rsidP="00B7503A">
      <w:pPr>
        <w:pStyle w:val="Title"/>
      </w:pPr>
    </w:p>
    <w:p w14:paraId="07F695AB" w14:textId="7852984F" w:rsidR="00B7503A" w:rsidRPr="00A16EC0" w:rsidRDefault="00B7503A" w:rsidP="00B7503A">
      <w:pPr>
        <w:pStyle w:val="Unnumberedparagraph"/>
      </w:pPr>
      <w:r w:rsidRPr="00B7503A">
        <w:t xml:space="preserve">Please complete this form if </w:t>
      </w:r>
      <w:r w:rsidRPr="00A16EC0">
        <w:t xml:space="preserve">you are applying to register as a social care establishment, </w:t>
      </w:r>
      <w:proofErr w:type="gramStart"/>
      <w:r w:rsidRPr="00A16EC0">
        <w:t>agency</w:t>
      </w:r>
      <w:proofErr w:type="gramEnd"/>
      <w:r w:rsidRPr="00A16EC0">
        <w:t xml:space="preserve"> or manager</w:t>
      </w:r>
      <w:r w:rsidR="00A04019">
        <w:t>.</w:t>
      </w:r>
    </w:p>
    <w:p w14:paraId="410B93A0" w14:textId="77777777" w:rsidR="00B7503A" w:rsidRPr="00EC2F7A" w:rsidRDefault="00B7503A" w:rsidP="00B7503A">
      <w:pPr>
        <w:pStyle w:val="Heading1"/>
      </w:pPr>
      <w:r w:rsidRPr="00EC2F7A">
        <w:t>How to complete this form</w:t>
      </w:r>
    </w:p>
    <w:p w14:paraId="742B3DE2" w14:textId="77777777" w:rsidR="00B7503A" w:rsidRPr="001902C7" w:rsidRDefault="00B7503A" w:rsidP="001902C7">
      <w:pPr>
        <w:pStyle w:val="Numberedlist"/>
      </w:pPr>
      <w:r w:rsidRPr="001902C7">
        <w:t>Complete section A.</w:t>
      </w:r>
    </w:p>
    <w:p w14:paraId="39F2025C" w14:textId="77777777" w:rsidR="00B7503A" w:rsidRPr="001902C7" w:rsidRDefault="00B7503A" w:rsidP="001902C7">
      <w:pPr>
        <w:pStyle w:val="Numberedlist"/>
      </w:pPr>
      <w:r w:rsidRPr="001902C7">
        <w:t xml:space="preserve">Complete section B. </w:t>
      </w:r>
    </w:p>
    <w:p w14:paraId="1451559F" w14:textId="77777777" w:rsidR="00B7503A" w:rsidRPr="001902C7" w:rsidRDefault="00B7503A" w:rsidP="001902C7">
      <w:pPr>
        <w:pStyle w:val="Numberedlist-lastnumber"/>
      </w:pPr>
      <w:r w:rsidRPr="001902C7">
        <w:t>Complete and sign the statement of self-declaration on page 4.</w:t>
      </w:r>
    </w:p>
    <w:p w14:paraId="0F4E7235" w14:textId="0FA2BAF3" w:rsidR="00B7503A" w:rsidRDefault="00B7503A" w:rsidP="00B7503A">
      <w:pPr>
        <w:pStyle w:val="Unnumberedparagraph"/>
      </w:pPr>
      <w:r>
        <w:t xml:space="preserve">You can find information on how Ofsted handles personal information in our </w:t>
      </w:r>
      <w:hyperlink r:id="rId8" w:history="1">
        <w:r>
          <w:rPr>
            <w:rStyle w:val="Hyperlink"/>
          </w:rPr>
          <w:t>p</w:t>
        </w:r>
        <w:r w:rsidRPr="00F46365">
          <w:rPr>
            <w:rStyle w:val="Hyperlink"/>
          </w:rPr>
          <w:t xml:space="preserve">ersonal </w:t>
        </w:r>
        <w:r>
          <w:rPr>
            <w:rStyle w:val="Hyperlink"/>
          </w:rPr>
          <w:t>i</w:t>
        </w:r>
        <w:r w:rsidRPr="00F46365">
          <w:rPr>
            <w:rStyle w:val="Hyperlink"/>
          </w:rPr>
          <w:t xml:space="preserve">nformation </w:t>
        </w:r>
        <w:r>
          <w:rPr>
            <w:rStyle w:val="Hyperlink"/>
          </w:rPr>
          <w:t>c</w:t>
        </w:r>
        <w:r w:rsidRPr="00F46365">
          <w:rPr>
            <w:rStyle w:val="Hyperlink"/>
          </w:rPr>
          <w:t>harter</w:t>
        </w:r>
      </w:hyperlink>
      <w:r>
        <w:t>.</w:t>
      </w:r>
    </w:p>
    <w:p w14:paraId="4F800CA2" w14:textId="57BBE511" w:rsidR="00B7503A" w:rsidRPr="00E965E2" w:rsidRDefault="00B7503A" w:rsidP="00B7503A">
      <w:pPr>
        <w:pStyle w:val="Unnumberedparagraph"/>
      </w:pPr>
      <w:r w:rsidRPr="00E965E2">
        <w:t xml:space="preserve">This </w:t>
      </w:r>
      <w:r>
        <w:t>information</w:t>
      </w:r>
      <w:r w:rsidRPr="00E965E2">
        <w:t xml:space="preserve"> remains valid f</w:t>
      </w:r>
      <w:r>
        <w:t>or six months from the date</w:t>
      </w:r>
      <w:r w:rsidRPr="00E965E2">
        <w:t xml:space="preserve"> </w:t>
      </w:r>
      <w:r>
        <w:t xml:space="preserve">of </w:t>
      </w:r>
      <w:r w:rsidRPr="00EC2F7A">
        <w:t>your signature.</w:t>
      </w:r>
      <w:r w:rsidRPr="00E965E2">
        <w:t xml:space="preserve"> Please send this to </w:t>
      </w:r>
      <w:r>
        <w:t>us</w:t>
      </w:r>
      <w:r w:rsidRPr="00E965E2">
        <w:t xml:space="preserve"> without delay. </w:t>
      </w:r>
    </w:p>
    <w:p w14:paraId="7E717139" w14:textId="77777777" w:rsidR="00B7503A" w:rsidRPr="00504BCC" w:rsidRDefault="00B7503A" w:rsidP="00B7503A">
      <w:pPr>
        <w:pStyle w:val="Unnumberedparagraph"/>
      </w:pPr>
      <w:r w:rsidRPr="00504BCC">
        <w:t>It is an offence to make a statement that you know is false or misleading as part of a registration application. Please answer this form truthfully. We will not necessarily refuse your registration based on current or previous health problems.</w:t>
      </w:r>
    </w:p>
    <w:p w14:paraId="611197C2" w14:textId="77777777" w:rsidR="00B7503A" w:rsidRDefault="00B7503A" w:rsidP="00B7503A">
      <w:pPr>
        <w:pStyle w:val="Unnumberedparagraph"/>
      </w:pPr>
      <w:r w:rsidRPr="00504BCC">
        <w:t>If you need any help completing this form</w:t>
      </w:r>
      <w:r>
        <w:t>,</w:t>
      </w:r>
      <w:r w:rsidRPr="00504BCC">
        <w:t xml:space="preserve"> please email </w:t>
      </w:r>
      <w:hyperlink r:id="rId9" w:history="1">
        <w:r w:rsidRPr="00504BCC">
          <w:rPr>
            <w:rStyle w:val="Hyperlink"/>
          </w:rPr>
          <w:t>enquiries@ofsted.gov.uk</w:t>
        </w:r>
      </w:hyperlink>
      <w:r w:rsidRPr="00504BCC">
        <w:t>.</w:t>
      </w:r>
    </w:p>
    <w:p w14:paraId="7161C2B1" w14:textId="731836E5" w:rsidR="00B7503A" w:rsidRDefault="00B7503A" w:rsidP="003C5600">
      <w:pPr>
        <w:pStyle w:val="Unnumberedparagraph"/>
        <w:spacing w:after="0"/>
        <w:sectPr w:rsidR="00B7503A" w:rsidSect="0071679F">
          <w:headerReference w:type="default" r:id="rId10"/>
          <w:footerReference w:type="even" r:id="rId11"/>
          <w:footerReference w:type="default" r:id="rId12"/>
          <w:pgSz w:w="11906" w:h="16838" w:code="9"/>
          <w:pgMar w:top="2438" w:right="1418" w:bottom="1134" w:left="1418" w:header="567" w:footer="567" w:gutter="0"/>
          <w:cols w:space="708"/>
          <w:docGrid w:linePitch="360"/>
        </w:sectPr>
      </w:pPr>
    </w:p>
    <w:p w14:paraId="536280E5" w14:textId="320FC3B9" w:rsidR="00B7503A" w:rsidRPr="00504BCC" w:rsidRDefault="00B7503A" w:rsidP="00B7503A">
      <w:pPr>
        <w:pStyle w:val="Heading1"/>
      </w:pPr>
      <w:r w:rsidRPr="000E7ED5">
        <w:lastRenderedPageBreak/>
        <w:t xml:space="preserve">Health </w:t>
      </w:r>
      <w:r w:rsidRPr="00EC2F7A">
        <w:t>self-declaration form</w:t>
      </w:r>
      <w:r w:rsidRPr="000E7ED5">
        <w:t xml:space="preserve"> </w:t>
      </w:r>
    </w:p>
    <w:tbl>
      <w:tblPr>
        <w:tblpPr w:leftFromText="180" w:rightFromText="180" w:vertAnchor="text" w:tblpY="1"/>
        <w:tblOverlap w:val="never"/>
        <w:tblW w:w="9067"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4"/>
        <w:gridCol w:w="858"/>
        <w:gridCol w:w="1899"/>
        <w:gridCol w:w="66"/>
        <w:gridCol w:w="15"/>
        <w:gridCol w:w="925"/>
        <w:gridCol w:w="481"/>
        <w:gridCol w:w="411"/>
        <w:gridCol w:w="409"/>
        <w:gridCol w:w="390"/>
        <w:gridCol w:w="424"/>
        <w:gridCol w:w="366"/>
        <w:gridCol w:w="20"/>
        <w:gridCol w:w="354"/>
        <w:gridCol w:w="32"/>
        <w:gridCol w:w="331"/>
        <w:gridCol w:w="55"/>
        <w:gridCol w:w="309"/>
        <w:gridCol w:w="77"/>
        <w:gridCol w:w="333"/>
        <w:gridCol w:w="64"/>
        <w:gridCol w:w="175"/>
        <w:gridCol w:w="148"/>
        <w:gridCol w:w="69"/>
        <w:gridCol w:w="382"/>
      </w:tblGrid>
      <w:tr w:rsidR="00B7503A" w:rsidRPr="00766D53" w14:paraId="3164E6EB"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4F7A0EB" w14:textId="77777777" w:rsidR="00B7503A" w:rsidRPr="00372817" w:rsidRDefault="00B7503A" w:rsidP="00BF6F17">
            <w:pPr>
              <w:jc w:val="center"/>
              <w:rPr>
                <w:rFonts w:eastAsia="Calibri"/>
                <w:b/>
                <w:color w:val="FFFFFF"/>
                <w:sz w:val="22"/>
              </w:rPr>
            </w:pPr>
            <w:r w:rsidRPr="00A056F4">
              <w:rPr>
                <w:rFonts w:eastAsia="Calibri"/>
                <w:b/>
                <w:color w:val="FFFFFF"/>
                <w:sz w:val="20"/>
              </w:rPr>
              <w:t>A</w:t>
            </w:r>
          </w:p>
        </w:tc>
        <w:tc>
          <w:tcPr>
            <w:tcW w:w="8593" w:type="dxa"/>
            <w:gridSpan w:val="24"/>
            <w:tcBorders>
              <w:top w:val="single" w:sz="4" w:space="0" w:color="auto"/>
              <w:left w:val="single" w:sz="4" w:space="0" w:color="auto"/>
              <w:bottom w:val="single" w:sz="4" w:space="0" w:color="auto"/>
              <w:right w:val="single" w:sz="4" w:space="0" w:color="auto"/>
            </w:tcBorders>
            <w:shd w:val="clear" w:color="auto" w:fill="auto"/>
            <w:hideMark/>
          </w:tcPr>
          <w:p w14:paraId="2AE5150A" w14:textId="77777777" w:rsidR="00B7503A" w:rsidRPr="00372817" w:rsidRDefault="00B7503A" w:rsidP="00BF6F17">
            <w:pPr>
              <w:pStyle w:val="Heading1"/>
              <w:rPr>
                <w:rFonts w:eastAsia="Calibri"/>
              </w:rPr>
            </w:pPr>
            <w:r>
              <w:rPr>
                <w:rFonts w:eastAsia="Calibri"/>
              </w:rPr>
              <w:t>Personal details</w:t>
            </w:r>
          </w:p>
        </w:tc>
      </w:tr>
      <w:tr w:rsidR="00B7503A" w:rsidRPr="00766D53" w14:paraId="362FE740"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06FB8763" w14:textId="77777777" w:rsidR="00B7503A" w:rsidRPr="00372817" w:rsidRDefault="00B7503A" w:rsidP="00BF6F17">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shd w:val="clear" w:color="auto" w:fill="auto"/>
          </w:tcPr>
          <w:p w14:paraId="7A859569" w14:textId="4F44B4C7" w:rsidR="00B7503A" w:rsidRPr="00372817" w:rsidRDefault="00B7503A" w:rsidP="00BF6F17">
            <w:pPr>
              <w:rPr>
                <w:rFonts w:eastAsia="Calibri"/>
                <w:sz w:val="22"/>
              </w:rPr>
            </w:pPr>
            <w:r>
              <w:rPr>
                <w:rFonts w:eastAsia="Calibri"/>
                <w:sz w:val="22"/>
              </w:rPr>
              <w:t>Ofsted unique reference number (URN) if known</w:t>
            </w:r>
          </w:p>
        </w:tc>
        <w:sdt>
          <w:sdtPr>
            <w:rPr>
              <w:rFonts w:eastAsia="Calibri"/>
              <w:sz w:val="22"/>
            </w:rPr>
            <w:id w:val="-1004667529"/>
            <w:placeholder>
              <w:docPart w:val="ACC672BA2CD247CFAF0D18D9369CE573"/>
            </w:placeholder>
            <w:showingPlcHdr/>
          </w:sdtPr>
          <w:sdtEndPr/>
          <w:sdtContent>
            <w:tc>
              <w:tcPr>
                <w:tcW w:w="3139" w:type="dxa"/>
                <w:gridSpan w:val="15"/>
                <w:tcBorders>
                  <w:top w:val="single" w:sz="4" w:space="0" w:color="auto"/>
                  <w:left w:val="single" w:sz="4" w:space="0" w:color="auto"/>
                  <w:bottom w:val="single" w:sz="4" w:space="0" w:color="auto"/>
                  <w:right w:val="single" w:sz="4" w:space="0" w:color="auto"/>
                </w:tcBorders>
                <w:shd w:val="clear" w:color="auto" w:fill="auto"/>
              </w:tcPr>
              <w:p w14:paraId="71C1E30A" w14:textId="77777777" w:rsidR="00B7503A" w:rsidRPr="00372817" w:rsidRDefault="00B7503A" w:rsidP="00BF6F17">
                <w:pPr>
                  <w:rPr>
                    <w:rFonts w:eastAsia="Calibri"/>
                    <w:sz w:val="22"/>
                  </w:rPr>
                </w:pPr>
                <w:r>
                  <w:rPr>
                    <w:rFonts w:eastAsia="Calibri"/>
                    <w:sz w:val="22"/>
                  </w:rPr>
                  <w:t xml:space="preserve">  </w:t>
                </w:r>
              </w:p>
            </w:tc>
          </w:sdtContent>
        </w:sdt>
      </w:tr>
      <w:tr w:rsidR="00B7503A" w:rsidRPr="00766D53" w14:paraId="7BC825EC"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66C75C63" w14:textId="77777777" w:rsidR="00B7503A" w:rsidRPr="00372817" w:rsidRDefault="00B7503A" w:rsidP="00BF6F17">
            <w:pPr>
              <w:rPr>
                <w:rFonts w:eastAsia="Calibri"/>
                <w:sz w:val="2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9302F84" w14:textId="77777777" w:rsidR="00B7503A" w:rsidRPr="00372817" w:rsidRDefault="00B7503A" w:rsidP="00BF6F17">
            <w:pPr>
              <w:rPr>
                <w:rFonts w:eastAsia="Calibri"/>
                <w:color w:val="auto"/>
                <w:sz w:val="22"/>
              </w:rPr>
            </w:pPr>
            <w:r w:rsidRPr="00372817">
              <w:rPr>
                <w:rFonts w:eastAsia="Calibri"/>
                <w:sz w:val="22"/>
              </w:rPr>
              <w:t>Title</w:t>
            </w:r>
          </w:p>
        </w:tc>
        <w:tc>
          <w:tcPr>
            <w:tcW w:w="1965" w:type="dxa"/>
            <w:gridSpan w:val="2"/>
            <w:tcBorders>
              <w:top w:val="single" w:sz="4" w:space="0" w:color="auto"/>
              <w:left w:val="single" w:sz="4" w:space="0" w:color="auto"/>
              <w:bottom w:val="single" w:sz="4" w:space="0" w:color="auto"/>
              <w:right w:val="single" w:sz="4" w:space="0" w:color="auto"/>
            </w:tcBorders>
            <w:shd w:val="clear" w:color="auto" w:fill="auto"/>
          </w:tcPr>
          <w:p w14:paraId="189B7D7F" w14:textId="77777777" w:rsidR="00B7503A" w:rsidRPr="00372817" w:rsidRDefault="00B7503A" w:rsidP="00BF6F17">
            <w:pPr>
              <w:rPr>
                <w:rFonts w:eastAsia="Calibri"/>
                <w:color w:val="auto"/>
                <w:sz w:val="22"/>
              </w:rPr>
            </w:pPr>
            <w:r w:rsidRPr="00372817">
              <w:rPr>
                <w:rFonts w:eastAsia="Calibri"/>
                <w:sz w:val="22"/>
              </w:rPr>
              <w:t>First name</w:t>
            </w:r>
          </w:p>
        </w:tc>
        <w:tc>
          <w:tcPr>
            <w:tcW w:w="2631" w:type="dxa"/>
            <w:gridSpan w:val="6"/>
            <w:tcBorders>
              <w:top w:val="single" w:sz="4" w:space="0" w:color="auto"/>
              <w:left w:val="single" w:sz="4" w:space="0" w:color="auto"/>
              <w:bottom w:val="single" w:sz="4" w:space="0" w:color="auto"/>
              <w:right w:val="single" w:sz="4" w:space="0" w:color="auto"/>
            </w:tcBorders>
            <w:shd w:val="clear" w:color="auto" w:fill="auto"/>
          </w:tcPr>
          <w:p w14:paraId="202A40DD" w14:textId="77777777" w:rsidR="00B7503A" w:rsidRPr="00372817" w:rsidRDefault="00B7503A" w:rsidP="00BF6F17">
            <w:pPr>
              <w:rPr>
                <w:rFonts w:eastAsia="Calibri"/>
                <w:color w:val="auto"/>
                <w:sz w:val="22"/>
              </w:rPr>
            </w:pPr>
            <w:r w:rsidRPr="00372817">
              <w:rPr>
                <w:rFonts w:eastAsia="Calibri"/>
                <w:sz w:val="22"/>
              </w:rPr>
              <w:t>Surname</w:t>
            </w:r>
            <w:r>
              <w:rPr>
                <w:rFonts w:eastAsia="Calibri"/>
                <w:sz w:val="22"/>
              </w:rPr>
              <w:tab/>
            </w:r>
          </w:p>
        </w:tc>
        <w:tc>
          <w:tcPr>
            <w:tcW w:w="3139" w:type="dxa"/>
            <w:gridSpan w:val="15"/>
            <w:tcBorders>
              <w:top w:val="single" w:sz="4" w:space="0" w:color="auto"/>
              <w:left w:val="single" w:sz="4" w:space="0" w:color="auto"/>
              <w:bottom w:val="single" w:sz="4" w:space="0" w:color="auto"/>
              <w:right w:val="single" w:sz="4" w:space="0" w:color="auto"/>
            </w:tcBorders>
            <w:shd w:val="clear" w:color="auto" w:fill="auto"/>
          </w:tcPr>
          <w:p w14:paraId="10071BF4" w14:textId="77777777" w:rsidR="00B7503A" w:rsidRPr="00372817" w:rsidRDefault="00B7503A" w:rsidP="00BF6F17">
            <w:pPr>
              <w:ind w:left="34"/>
              <w:rPr>
                <w:rFonts w:eastAsia="Calibri"/>
                <w:sz w:val="22"/>
              </w:rPr>
            </w:pPr>
            <w:r w:rsidRPr="00372817">
              <w:rPr>
                <w:rFonts w:eastAsia="Calibri"/>
                <w:sz w:val="22"/>
              </w:rPr>
              <w:t>Date of birth (dd/mm/</w:t>
            </w:r>
            <w:proofErr w:type="spellStart"/>
            <w:r w:rsidRPr="00372817">
              <w:rPr>
                <w:rFonts w:eastAsia="Calibri"/>
                <w:sz w:val="22"/>
              </w:rPr>
              <w:t>yyyy</w:t>
            </w:r>
            <w:proofErr w:type="spellEnd"/>
            <w:r w:rsidRPr="00372817">
              <w:rPr>
                <w:rFonts w:eastAsia="Calibri"/>
                <w:sz w:val="22"/>
              </w:rPr>
              <w:t>)</w:t>
            </w:r>
          </w:p>
        </w:tc>
      </w:tr>
      <w:tr w:rsidR="00B7503A" w:rsidRPr="00766D53" w14:paraId="33E36712"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4863B71C" w14:textId="77777777" w:rsidR="00B7503A" w:rsidRPr="00372817" w:rsidRDefault="00B7503A" w:rsidP="00BF6F17">
            <w:pPr>
              <w:rPr>
                <w:rFonts w:eastAsia="Calibri"/>
                <w:sz w:val="22"/>
              </w:rPr>
            </w:pPr>
          </w:p>
        </w:tc>
        <w:sdt>
          <w:sdtPr>
            <w:rPr>
              <w:rFonts w:eastAsia="Calibri"/>
              <w:sz w:val="22"/>
              <w:szCs w:val="22"/>
            </w:rPr>
            <w:id w:val="97459070"/>
            <w:placeholder>
              <w:docPart w:val="845EF9505F594FC4AE899417DFE6AA6A"/>
            </w:placeholder>
            <w:showingPlcHdr/>
          </w:sdtPr>
          <w:sdtEndPr/>
          <w:sdtContent>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4748810" w14:textId="77777777" w:rsidR="00B7503A" w:rsidRPr="00372817" w:rsidRDefault="00B7503A" w:rsidP="00BF6F17">
                <w:pPr>
                  <w:rPr>
                    <w:rFonts w:eastAsia="Calibri"/>
                    <w:sz w:val="22"/>
                    <w:szCs w:val="22"/>
                  </w:rPr>
                </w:pPr>
                <w:r>
                  <w:rPr>
                    <w:rFonts w:eastAsia="Calibri"/>
                    <w:sz w:val="22"/>
                    <w:szCs w:val="22"/>
                  </w:rPr>
                  <w:t xml:space="preserve"> </w:t>
                </w:r>
              </w:p>
            </w:tc>
          </w:sdtContent>
        </w:sdt>
        <w:sdt>
          <w:sdtPr>
            <w:rPr>
              <w:rFonts w:eastAsia="Calibri"/>
              <w:sz w:val="22"/>
            </w:rPr>
            <w:id w:val="1781537678"/>
            <w:placeholder>
              <w:docPart w:val="ED6BB377E73B4093972FC245537A1C1C"/>
            </w:placeholder>
            <w:showingPlcHdr/>
          </w:sdtPr>
          <w:sdtEndPr/>
          <w:sdtContent>
            <w:tc>
              <w:tcPr>
                <w:tcW w:w="1965" w:type="dxa"/>
                <w:gridSpan w:val="2"/>
                <w:tcBorders>
                  <w:top w:val="single" w:sz="4" w:space="0" w:color="auto"/>
                  <w:left w:val="single" w:sz="4" w:space="0" w:color="auto"/>
                  <w:bottom w:val="single" w:sz="4" w:space="0" w:color="auto"/>
                  <w:right w:val="single" w:sz="4" w:space="0" w:color="auto"/>
                </w:tcBorders>
                <w:shd w:val="clear" w:color="auto" w:fill="auto"/>
              </w:tcPr>
              <w:p w14:paraId="75948DF3"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515312492"/>
            <w:placeholder>
              <w:docPart w:val="BA78E22462844CC9895BE3102433C629"/>
            </w:placeholder>
            <w:showingPlcHdr/>
          </w:sdtPr>
          <w:sdtEndPr/>
          <w:sdtContent>
            <w:tc>
              <w:tcPr>
                <w:tcW w:w="2631" w:type="dxa"/>
                <w:gridSpan w:val="6"/>
                <w:tcBorders>
                  <w:top w:val="single" w:sz="4" w:space="0" w:color="auto"/>
                  <w:left w:val="single" w:sz="4" w:space="0" w:color="auto"/>
                  <w:bottom w:val="single" w:sz="4" w:space="0" w:color="auto"/>
                  <w:right w:val="single" w:sz="4" w:space="0" w:color="auto"/>
                </w:tcBorders>
                <w:shd w:val="clear" w:color="auto" w:fill="auto"/>
              </w:tcPr>
              <w:p w14:paraId="5F168FB2"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963567238"/>
            <w:placeholder>
              <w:docPart w:val="FE53F1C1171745DA905535B6332B02C4"/>
            </w:placeholder>
            <w:showingPlcHdr/>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tcPr>
              <w:p w14:paraId="7F939992"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063097700"/>
            <w:placeholder>
              <w:docPart w:val="5F2DDD3B3B5A4AE5825D27FACAD5698B"/>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14:paraId="5C77642F"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152287317"/>
            <w:placeholder>
              <w:docPart w:val="3B49ACEBF89F4DEB866B80768DFBFECE"/>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14:paraId="6B4B3983"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576045403"/>
            <w:placeholder>
              <w:docPart w:val="9A1B09F4EE624F8EA5AC666046D6FC3D"/>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14:paraId="3FEA39A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092822060"/>
            <w:placeholder>
              <w:docPart w:val="0DF8F40B546249D187CF1E7253159E07"/>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14:paraId="17B24DE1"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51482151"/>
            <w:placeholder>
              <w:docPart w:val="0F7901C744524CADBD5CDCDC0B01B3B7"/>
            </w:placeholder>
            <w:showingPlcHdr/>
          </w:sdtPr>
          <w:sdtEndPr/>
          <w:sdtContent>
            <w:tc>
              <w:tcPr>
                <w:tcW w:w="397" w:type="dxa"/>
                <w:gridSpan w:val="2"/>
                <w:tcBorders>
                  <w:top w:val="single" w:sz="4" w:space="0" w:color="auto"/>
                  <w:left w:val="single" w:sz="4" w:space="0" w:color="auto"/>
                  <w:bottom w:val="single" w:sz="4" w:space="0" w:color="auto"/>
                  <w:right w:val="single" w:sz="4" w:space="0" w:color="auto"/>
                </w:tcBorders>
                <w:shd w:val="clear" w:color="auto" w:fill="auto"/>
              </w:tcPr>
              <w:p w14:paraId="2E626989"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62411945"/>
            <w:placeholder>
              <w:docPart w:val="36D75883992C496DA02A011680D5B4CE"/>
            </w:placeholder>
            <w:showingPlcHdr/>
          </w:sdtPr>
          <w:sdtEndPr/>
          <w:sdtContent>
            <w:tc>
              <w:tcPr>
                <w:tcW w:w="392" w:type="dxa"/>
                <w:gridSpan w:val="3"/>
                <w:tcBorders>
                  <w:top w:val="single" w:sz="4" w:space="0" w:color="auto"/>
                  <w:left w:val="single" w:sz="4" w:space="0" w:color="auto"/>
                  <w:bottom w:val="single" w:sz="4" w:space="0" w:color="auto"/>
                  <w:right w:val="single" w:sz="4" w:space="0" w:color="auto"/>
                </w:tcBorders>
                <w:shd w:val="clear" w:color="auto" w:fill="auto"/>
              </w:tcPr>
              <w:p w14:paraId="10777A79" w14:textId="77777777" w:rsidR="00B7503A" w:rsidRPr="00372817" w:rsidRDefault="00B7503A" w:rsidP="00BF6F17">
                <w:pPr>
                  <w:rPr>
                    <w:rFonts w:eastAsia="Calibri"/>
                    <w:sz w:val="22"/>
                  </w:rPr>
                </w:pPr>
                <w:r>
                  <w:rPr>
                    <w:rFonts w:eastAsia="Calibri"/>
                    <w:sz w:val="22"/>
                  </w:rPr>
                  <w:t xml:space="preserve">  </w:t>
                </w:r>
              </w:p>
            </w:tc>
          </w:sdtContent>
        </w:sdt>
        <w:tc>
          <w:tcPr>
            <w:tcW w:w="382" w:type="dxa"/>
            <w:tcBorders>
              <w:top w:val="single" w:sz="4" w:space="0" w:color="auto"/>
              <w:left w:val="single" w:sz="4" w:space="0" w:color="auto"/>
              <w:bottom w:val="single" w:sz="4" w:space="0" w:color="auto"/>
              <w:right w:val="single" w:sz="4" w:space="0" w:color="auto"/>
            </w:tcBorders>
            <w:shd w:val="clear" w:color="auto" w:fill="auto"/>
            <w:hideMark/>
          </w:tcPr>
          <w:p w14:paraId="52A2354B" w14:textId="77777777" w:rsidR="00B7503A" w:rsidRPr="00372817" w:rsidRDefault="00B7503A" w:rsidP="00BF6F17">
            <w:pPr>
              <w:rPr>
                <w:rFonts w:eastAsia="Calibri"/>
                <w:sz w:val="22"/>
              </w:rPr>
            </w:pPr>
            <w:r w:rsidRPr="00372817">
              <w:rPr>
                <w:rFonts w:eastAsia="Calibri"/>
                <w:sz w:val="22"/>
              </w:rPr>
              <w:fldChar w:fldCharType="begin">
                <w:ffData>
                  <w:name w:val="Text1"/>
                  <w:enabled/>
                  <w:calcOnExit w:val="0"/>
                  <w:textInput>
                    <w:maxLength w:val="1"/>
                  </w:textInput>
                </w:ffData>
              </w:fldChar>
            </w:r>
            <w:r w:rsidRPr="00372817">
              <w:rPr>
                <w:rFonts w:eastAsia="Calibri"/>
                <w:color w:val="auto"/>
                <w:sz w:val="22"/>
              </w:rPr>
              <w:instrText xml:space="preserve"> FORMTEXT </w:instrText>
            </w:r>
            <w:r w:rsidRPr="00372817">
              <w:rPr>
                <w:rFonts w:eastAsia="Calibri"/>
                <w:sz w:val="22"/>
              </w:rPr>
            </w:r>
            <w:r w:rsidRPr="00372817">
              <w:rPr>
                <w:rFonts w:eastAsia="Calibri"/>
                <w:sz w:val="22"/>
              </w:rPr>
              <w:fldChar w:fldCharType="separate"/>
            </w:r>
            <w:r w:rsidRPr="00372817">
              <w:rPr>
                <w:rFonts w:eastAsia="Calibri"/>
                <w:noProof/>
                <w:color w:val="auto"/>
                <w:sz w:val="22"/>
              </w:rPr>
              <w:t> </w:t>
            </w:r>
            <w:r w:rsidRPr="00372817">
              <w:rPr>
                <w:rFonts w:eastAsia="Calibri"/>
                <w:sz w:val="22"/>
              </w:rPr>
              <w:fldChar w:fldCharType="end"/>
            </w:r>
          </w:p>
        </w:tc>
      </w:tr>
      <w:tr w:rsidR="00B7503A" w:rsidRPr="00766D53" w14:paraId="605CEEA9"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35F5FBCD" w14:textId="77777777" w:rsidR="00B7503A" w:rsidRPr="00372817" w:rsidRDefault="00B7503A" w:rsidP="00BF6F17">
            <w:pPr>
              <w:rPr>
                <w:rFonts w:eastAsia="Calibri"/>
                <w:sz w:val="22"/>
              </w:rPr>
            </w:pP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14:paraId="38C9AE48" w14:textId="77777777" w:rsidR="00B7503A" w:rsidRPr="00372817" w:rsidRDefault="00B7503A" w:rsidP="00BF6F17">
            <w:pPr>
              <w:rPr>
                <w:rFonts w:eastAsia="Calibri"/>
                <w:color w:val="auto"/>
                <w:sz w:val="22"/>
              </w:rPr>
            </w:pPr>
            <w:r>
              <w:rPr>
                <w:rFonts w:eastAsia="Calibri"/>
                <w:color w:val="auto"/>
                <w:sz w:val="22"/>
              </w:rPr>
              <w:t>Surname at birth</w:t>
            </w:r>
          </w:p>
        </w:tc>
        <w:tc>
          <w:tcPr>
            <w:tcW w:w="3055" w:type="dxa"/>
            <w:gridSpan w:val="7"/>
            <w:tcBorders>
              <w:top w:val="single" w:sz="4" w:space="0" w:color="auto"/>
              <w:left w:val="single" w:sz="4" w:space="0" w:color="auto"/>
              <w:bottom w:val="single" w:sz="4" w:space="0" w:color="auto"/>
              <w:right w:val="single" w:sz="4" w:space="0" w:color="auto"/>
            </w:tcBorders>
            <w:shd w:val="clear" w:color="auto" w:fill="auto"/>
          </w:tcPr>
          <w:p w14:paraId="2C2FCC96" w14:textId="77777777" w:rsidR="00B7503A" w:rsidRPr="00372817" w:rsidRDefault="00B7503A" w:rsidP="00BF6F17">
            <w:pPr>
              <w:rPr>
                <w:rFonts w:eastAsia="Calibri"/>
                <w:sz w:val="22"/>
              </w:rPr>
            </w:pPr>
            <w:r>
              <w:rPr>
                <w:rFonts w:eastAsia="Calibri"/>
                <w:sz w:val="22"/>
              </w:rPr>
              <w:t>O</w:t>
            </w:r>
            <w:r w:rsidRPr="00FD190E">
              <w:rPr>
                <w:rFonts w:eastAsia="Calibri"/>
                <w:sz w:val="22"/>
              </w:rPr>
              <w:t>ther first name(s)</w:t>
            </w:r>
          </w:p>
        </w:tc>
        <w:tc>
          <w:tcPr>
            <w:tcW w:w="2715" w:type="dxa"/>
            <w:gridSpan w:val="14"/>
            <w:tcBorders>
              <w:top w:val="single" w:sz="4" w:space="0" w:color="auto"/>
              <w:left w:val="single" w:sz="4" w:space="0" w:color="auto"/>
              <w:bottom w:val="single" w:sz="4" w:space="0" w:color="auto"/>
              <w:right w:val="single" w:sz="4" w:space="0" w:color="auto"/>
            </w:tcBorders>
            <w:shd w:val="clear" w:color="auto" w:fill="auto"/>
          </w:tcPr>
          <w:p w14:paraId="40C85475" w14:textId="77777777" w:rsidR="00B7503A" w:rsidRPr="00372817" w:rsidRDefault="00B7503A" w:rsidP="00BF6F17">
            <w:pPr>
              <w:rPr>
                <w:rFonts w:eastAsia="Calibri"/>
                <w:sz w:val="22"/>
              </w:rPr>
            </w:pPr>
            <w:r>
              <w:rPr>
                <w:rFonts w:eastAsia="Calibri"/>
                <w:sz w:val="22"/>
              </w:rPr>
              <w:t>Other surname(s)</w:t>
            </w:r>
          </w:p>
        </w:tc>
      </w:tr>
      <w:tr w:rsidR="00B7503A" w:rsidRPr="00766D53" w14:paraId="18AFB6F6"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683CA149" w14:textId="77777777" w:rsidR="00B7503A" w:rsidRPr="00372817" w:rsidRDefault="00B7503A" w:rsidP="00BF6F17">
            <w:pPr>
              <w:rPr>
                <w:rFonts w:eastAsia="Calibri"/>
                <w:sz w:val="22"/>
              </w:rPr>
            </w:pPr>
          </w:p>
        </w:tc>
        <w:sdt>
          <w:sdtPr>
            <w:rPr>
              <w:rFonts w:eastAsia="Calibri"/>
              <w:sz w:val="22"/>
            </w:rPr>
            <w:id w:val="880522710"/>
            <w:placeholder>
              <w:docPart w:val="12F2FA20162044A5B54AAF361F33EE79"/>
            </w:placeholder>
          </w:sdtPr>
          <w:sdtEndPr/>
          <w:sdtContent>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14:paraId="790449D4"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48449309"/>
            <w:placeholder>
              <w:docPart w:val="C6BA0152CFFC40D99CAD524F79AE0F90"/>
            </w:placeholder>
            <w:showingPlcHdr/>
          </w:sdtPr>
          <w:sdtEndPr/>
          <w:sdtContent>
            <w:tc>
              <w:tcPr>
                <w:tcW w:w="3055" w:type="dxa"/>
                <w:gridSpan w:val="7"/>
                <w:tcBorders>
                  <w:top w:val="single" w:sz="4" w:space="0" w:color="auto"/>
                  <w:left w:val="single" w:sz="4" w:space="0" w:color="auto"/>
                  <w:bottom w:val="single" w:sz="4" w:space="0" w:color="auto"/>
                  <w:right w:val="single" w:sz="4" w:space="0" w:color="auto"/>
                </w:tcBorders>
                <w:shd w:val="clear" w:color="auto" w:fill="auto"/>
              </w:tcPr>
              <w:p w14:paraId="349141D4"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729918590"/>
            <w:placeholder>
              <w:docPart w:val="C5995802B9BA4E5D81BA9DD168E807E4"/>
            </w:placeholder>
            <w:showingPlcHdr/>
          </w:sdtPr>
          <w:sdtEndPr/>
          <w:sdtContent>
            <w:tc>
              <w:tcPr>
                <w:tcW w:w="2715" w:type="dxa"/>
                <w:gridSpan w:val="14"/>
                <w:tcBorders>
                  <w:top w:val="single" w:sz="4" w:space="0" w:color="auto"/>
                  <w:left w:val="single" w:sz="4" w:space="0" w:color="auto"/>
                  <w:bottom w:val="single" w:sz="4" w:space="0" w:color="auto"/>
                  <w:right w:val="single" w:sz="4" w:space="0" w:color="auto"/>
                </w:tcBorders>
                <w:shd w:val="clear" w:color="auto" w:fill="auto"/>
              </w:tcPr>
              <w:p w14:paraId="43972693" w14:textId="77777777" w:rsidR="00B7503A" w:rsidRPr="00372817" w:rsidRDefault="00B7503A" w:rsidP="00BF6F17">
                <w:pPr>
                  <w:rPr>
                    <w:rFonts w:eastAsia="Calibri"/>
                    <w:sz w:val="22"/>
                  </w:rPr>
                </w:pPr>
                <w:r>
                  <w:rPr>
                    <w:rFonts w:eastAsia="Calibri"/>
                    <w:sz w:val="22"/>
                  </w:rPr>
                  <w:t xml:space="preserve">  </w:t>
                </w:r>
              </w:p>
            </w:tc>
          </w:sdtContent>
        </w:sdt>
      </w:tr>
      <w:tr w:rsidR="00B7503A" w:rsidRPr="00766D53" w14:paraId="3FBC854B" w14:textId="77777777" w:rsidTr="00BF6F17">
        <w:trPr>
          <w:trHeight w:val="266"/>
        </w:trPr>
        <w:tc>
          <w:tcPr>
            <w:tcW w:w="9067" w:type="dxa"/>
            <w:gridSpan w:val="25"/>
            <w:tcBorders>
              <w:top w:val="single" w:sz="4" w:space="0" w:color="auto"/>
              <w:left w:val="nil"/>
              <w:bottom w:val="single" w:sz="4" w:space="0" w:color="auto"/>
              <w:right w:val="nil"/>
            </w:tcBorders>
            <w:shd w:val="clear" w:color="auto" w:fill="auto"/>
          </w:tcPr>
          <w:p w14:paraId="280AC1E0" w14:textId="77777777" w:rsidR="00B7503A" w:rsidRPr="00372817" w:rsidRDefault="00B7503A" w:rsidP="00BF6F17">
            <w:pPr>
              <w:rPr>
                <w:rFonts w:eastAsia="Calibri"/>
                <w:sz w:val="22"/>
              </w:rPr>
            </w:pPr>
          </w:p>
        </w:tc>
      </w:tr>
      <w:tr w:rsidR="00B7503A" w:rsidRPr="00766D53" w14:paraId="4BECD549"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14:paraId="3E525CB2" w14:textId="77777777" w:rsidR="00B7503A" w:rsidRPr="00372817" w:rsidRDefault="00B7503A" w:rsidP="00BF6F17">
            <w:pPr>
              <w:rPr>
                <w:rFonts w:eastAsia="Calibri"/>
                <w:sz w:val="22"/>
              </w:rPr>
            </w:pP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BAF952" w14:textId="77777777" w:rsidR="00B7503A" w:rsidRPr="00372817" w:rsidRDefault="00B7503A" w:rsidP="00BF6F17">
            <w:pPr>
              <w:rPr>
                <w:rFonts w:eastAsia="Calibri"/>
                <w:sz w:val="22"/>
              </w:rPr>
            </w:pPr>
            <w:r>
              <w:rPr>
                <w:rFonts w:eastAsia="Calibri"/>
                <w:sz w:val="22"/>
              </w:rPr>
              <w:t>Current full postal address</w:t>
            </w:r>
          </w:p>
        </w:tc>
        <w:sdt>
          <w:sdtPr>
            <w:rPr>
              <w:rFonts w:eastAsia="Calibri"/>
              <w:sz w:val="22"/>
            </w:rPr>
            <w:id w:val="2119180557"/>
            <w:placeholder>
              <w:docPart w:val="F63949386D674942A01F484BC67CE6FD"/>
            </w:placeholder>
          </w:sdtPr>
          <w:sdtEndPr/>
          <w:sdtContent>
            <w:tc>
              <w:tcPr>
                <w:tcW w:w="5755" w:type="dxa"/>
                <w:gridSpan w:val="20"/>
                <w:tcBorders>
                  <w:top w:val="single" w:sz="4" w:space="0" w:color="auto"/>
                  <w:left w:val="single" w:sz="4" w:space="0" w:color="auto"/>
                  <w:bottom w:val="single" w:sz="4" w:space="0" w:color="auto"/>
                  <w:right w:val="single" w:sz="4" w:space="0" w:color="auto"/>
                </w:tcBorders>
                <w:shd w:val="clear" w:color="auto" w:fill="auto"/>
                <w:hideMark/>
              </w:tcPr>
              <w:p w14:paraId="37FBA4C4" w14:textId="77777777" w:rsidR="00B7503A" w:rsidRPr="00372817" w:rsidRDefault="00B7503A" w:rsidP="00BF6F17">
                <w:pPr>
                  <w:rPr>
                    <w:rFonts w:eastAsia="Calibri"/>
                    <w:sz w:val="22"/>
                  </w:rPr>
                </w:pPr>
                <w:r>
                  <w:rPr>
                    <w:rFonts w:eastAsia="Calibri"/>
                    <w:sz w:val="22"/>
                  </w:rPr>
                  <w:t xml:space="preserve">   </w:t>
                </w:r>
              </w:p>
            </w:tc>
          </w:sdtContent>
        </w:sdt>
      </w:tr>
      <w:tr w:rsidR="00B7503A" w:rsidRPr="00766D53" w14:paraId="40D94B1F"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57BF2271" w14:textId="77777777" w:rsidR="00B7503A" w:rsidRPr="00372817" w:rsidRDefault="00B7503A" w:rsidP="00BF6F17">
            <w:pPr>
              <w:rPr>
                <w:rFonts w:eastAsia="Calibri"/>
                <w:sz w:val="22"/>
              </w:rPr>
            </w:pPr>
          </w:p>
        </w:tc>
        <w:sdt>
          <w:sdtPr>
            <w:rPr>
              <w:rFonts w:eastAsia="Calibri"/>
              <w:sz w:val="22"/>
            </w:rPr>
            <w:id w:val="958450494"/>
            <w:placeholder>
              <w:docPart w:val="56202552B0284CC2A983B575A1517F8A"/>
            </w:placeholder>
            <w:showingPlcHdr/>
          </w:sdtPr>
          <w:sdtEndPr/>
          <w:sdtContent>
            <w:tc>
              <w:tcPr>
                <w:tcW w:w="8593" w:type="dxa"/>
                <w:gridSpan w:val="24"/>
                <w:tcBorders>
                  <w:top w:val="single" w:sz="4" w:space="0" w:color="auto"/>
                  <w:left w:val="single" w:sz="4" w:space="0" w:color="auto"/>
                  <w:bottom w:val="single" w:sz="4" w:space="0" w:color="auto"/>
                  <w:right w:val="single" w:sz="4" w:space="0" w:color="auto"/>
                </w:tcBorders>
                <w:shd w:val="clear" w:color="auto" w:fill="auto"/>
                <w:hideMark/>
              </w:tcPr>
              <w:p w14:paraId="5A99297B"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3F72320A"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6B23AC44" w14:textId="77777777" w:rsidR="00B7503A" w:rsidRPr="00372817" w:rsidRDefault="00B7503A" w:rsidP="00BF6F17">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2949BE5" w14:textId="77777777" w:rsidR="00B7503A" w:rsidRPr="00372817" w:rsidRDefault="00B7503A" w:rsidP="00BF6F17">
            <w:pPr>
              <w:rPr>
                <w:rFonts w:eastAsia="Calibri"/>
                <w:sz w:val="22"/>
                <w:szCs w:val="22"/>
              </w:rPr>
            </w:pPr>
            <w:r>
              <w:rPr>
                <w:rFonts w:eastAsia="Calibri"/>
                <w:color w:val="auto"/>
                <w:sz w:val="22"/>
              </w:rPr>
              <w:t>Postcode</w:t>
            </w:r>
          </w:p>
        </w:tc>
        <w:sdt>
          <w:sdtPr>
            <w:rPr>
              <w:rFonts w:eastAsia="Calibri"/>
              <w:sz w:val="22"/>
            </w:rPr>
            <w:id w:val="698125040"/>
            <w:placeholder>
              <w:docPart w:val="298BFA10818F4912BBCBE8710726FEF8"/>
            </w:placeholder>
            <w:showingPlcHdr/>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hideMark/>
              </w:tcPr>
              <w:p w14:paraId="2A2D8F50"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024661769"/>
            <w:placeholder>
              <w:docPart w:val="C161D2FEEB9C412BAD8EC543C69E72D0"/>
            </w:placeholder>
            <w:showingPlcHdr/>
          </w:sdtPr>
          <w:sdtEndPr/>
          <w:sdtContent>
            <w:tc>
              <w:tcPr>
                <w:tcW w:w="366" w:type="dxa"/>
                <w:tcBorders>
                  <w:top w:val="single" w:sz="4" w:space="0" w:color="auto"/>
                  <w:left w:val="single" w:sz="4" w:space="0" w:color="auto"/>
                  <w:bottom w:val="single" w:sz="4" w:space="0" w:color="auto"/>
                  <w:right w:val="single" w:sz="4" w:space="0" w:color="auto"/>
                </w:tcBorders>
                <w:shd w:val="clear" w:color="auto" w:fill="auto"/>
                <w:hideMark/>
              </w:tcPr>
              <w:p w14:paraId="30DFB1D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44290802"/>
            <w:placeholder>
              <w:docPart w:val="9A99D847E698404E84AA27482CC85293"/>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B6BE1B"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023552264"/>
            <w:placeholder>
              <w:docPart w:val="02385A6B72034B2CB600FC59845A237B"/>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A7D757"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462260744"/>
            <w:placeholder>
              <w:docPart w:val="0A6E25CCFDBA44778B5E5C7F11BDC859"/>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FD1406"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79572691"/>
            <w:placeholder>
              <w:docPart w:val="453F661F8BA64FD796B5AA851BAD7E8E"/>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F607D8"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0215145"/>
            <w:placeholder>
              <w:docPart w:val="9F10237AF0D740B090EEA8484284E844"/>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979EE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907351620"/>
            <w:placeholder>
              <w:docPart w:val="1182E45110434542896D6E64A47BB3C5"/>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B77E39" w14:textId="77777777" w:rsidR="00B7503A" w:rsidRPr="00372817" w:rsidRDefault="00B7503A" w:rsidP="00BF6F17">
                <w:pPr>
                  <w:rPr>
                    <w:rFonts w:eastAsia="Calibri"/>
                    <w:sz w:val="22"/>
                  </w:rPr>
                </w:pPr>
                <w:r>
                  <w:rPr>
                    <w:rFonts w:eastAsia="Calibri"/>
                    <w:sz w:val="22"/>
                  </w:rPr>
                  <w:t xml:space="preserve">  </w:t>
                </w:r>
              </w:p>
            </w:tc>
          </w:sdtContent>
        </w:sdt>
      </w:tr>
      <w:tr w:rsidR="00B7503A" w:rsidRPr="00766D53" w14:paraId="45CB8CB4"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1AF6819A" w14:textId="77777777" w:rsidR="00B7503A" w:rsidRPr="00372817" w:rsidRDefault="00B7503A" w:rsidP="00BF6F17">
            <w:pPr>
              <w:rPr>
                <w:rFonts w:eastAsia="Calibri"/>
                <w:sz w:val="22"/>
              </w:rPr>
            </w:pPr>
          </w:p>
        </w:tc>
        <w:tc>
          <w:tcPr>
            <w:tcW w:w="376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D6ADDC" w14:textId="77777777" w:rsidR="00B7503A" w:rsidRPr="00372817" w:rsidRDefault="00B7503A" w:rsidP="00BF6F17">
            <w:pPr>
              <w:rPr>
                <w:rFonts w:eastAsia="Calibri"/>
                <w:color w:val="auto"/>
                <w:sz w:val="22"/>
              </w:rPr>
            </w:pPr>
            <w:r>
              <w:rPr>
                <w:rFonts w:eastAsia="Calibri"/>
                <w:color w:val="auto"/>
                <w:sz w:val="22"/>
              </w:rPr>
              <w:t xml:space="preserve">Telephone number </w:t>
            </w:r>
          </w:p>
        </w:tc>
        <w:sdt>
          <w:sdtPr>
            <w:rPr>
              <w:rFonts w:eastAsia="Calibri"/>
              <w:sz w:val="22"/>
            </w:rPr>
            <w:id w:val="-1975746872"/>
            <w:placeholder>
              <w:docPart w:val="E4172BC50E6840629E1E36B63F80B75F"/>
            </w:placeholder>
            <w:showingPlcHdr/>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2FD8C49D"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489949301"/>
            <w:placeholder>
              <w:docPart w:val="59B41B3B3F894D698DEBD3695D3E1407"/>
            </w:placeholder>
            <w:showingPlcHdr/>
          </w:sdtPr>
          <w:sdtEndPr/>
          <w:sdtContent>
            <w:tc>
              <w:tcPr>
                <w:tcW w:w="411" w:type="dxa"/>
                <w:tcBorders>
                  <w:top w:val="single" w:sz="4" w:space="0" w:color="auto"/>
                  <w:left w:val="single" w:sz="4" w:space="0" w:color="auto"/>
                  <w:bottom w:val="single" w:sz="4" w:space="0" w:color="auto"/>
                  <w:right w:val="single" w:sz="4" w:space="0" w:color="auto"/>
                </w:tcBorders>
                <w:shd w:val="clear" w:color="auto" w:fill="auto"/>
              </w:tcPr>
              <w:p w14:paraId="29FB7FE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79789295"/>
            <w:placeholder>
              <w:docPart w:val="8D53872B96104E83B6A994803E9A45A5"/>
            </w:placeholder>
            <w:showingPlcHdr/>
          </w:sdtPr>
          <w:sdtEndPr/>
          <w:sdtContent>
            <w:tc>
              <w:tcPr>
                <w:tcW w:w="409" w:type="dxa"/>
                <w:tcBorders>
                  <w:top w:val="single" w:sz="4" w:space="0" w:color="auto"/>
                  <w:left w:val="single" w:sz="4" w:space="0" w:color="auto"/>
                  <w:bottom w:val="single" w:sz="4" w:space="0" w:color="auto"/>
                  <w:right w:val="single" w:sz="4" w:space="0" w:color="auto"/>
                </w:tcBorders>
                <w:shd w:val="clear" w:color="auto" w:fill="auto"/>
              </w:tcPr>
              <w:p w14:paraId="30664B42"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76070775"/>
            <w:placeholder>
              <w:docPart w:val="FC881ADBD9724C2FBAEE0F0EE3D61947"/>
            </w:placeholder>
            <w:showingPlcHdr/>
          </w:sdtPr>
          <w:sdtEndPr/>
          <w:sdtContent>
            <w:tc>
              <w:tcPr>
                <w:tcW w:w="390" w:type="dxa"/>
                <w:tcBorders>
                  <w:top w:val="single" w:sz="4" w:space="0" w:color="auto"/>
                  <w:left w:val="single" w:sz="4" w:space="0" w:color="auto"/>
                  <w:bottom w:val="single" w:sz="4" w:space="0" w:color="auto"/>
                  <w:right w:val="single" w:sz="4" w:space="0" w:color="auto"/>
                </w:tcBorders>
                <w:shd w:val="clear" w:color="auto" w:fill="auto"/>
              </w:tcPr>
              <w:p w14:paraId="5F61FF5D"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908063078"/>
            <w:placeholder>
              <w:docPart w:val="3E51F235871845F887C82DFC095F52AC"/>
            </w:placeholder>
            <w:showingPlcHdr/>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hideMark/>
              </w:tcPr>
              <w:p w14:paraId="4D8E6B33"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838846864"/>
            <w:placeholder>
              <w:docPart w:val="E68A75606F1F4C7A8B7B06184CAA3287"/>
            </w:placeholder>
            <w:showingPlcHdr/>
          </w:sdtPr>
          <w:sdtEndPr/>
          <w:sdtContent>
            <w:tc>
              <w:tcPr>
                <w:tcW w:w="366" w:type="dxa"/>
                <w:tcBorders>
                  <w:top w:val="single" w:sz="4" w:space="0" w:color="auto"/>
                  <w:left w:val="single" w:sz="4" w:space="0" w:color="auto"/>
                  <w:bottom w:val="single" w:sz="4" w:space="0" w:color="auto"/>
                  <w:right w:val="single" w:sz="4" w:space="0" w:color="auto"/>
                </w:tcBorders>
                <w:shd w:val="clear" w:color="auto" w:fill="auto"/>
                <w:hideMark/>
              </w:tcPr>
              <w:p w14:paraId="6BB36A40"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1536351"/>
            <w:placeholder>
              <w:docPart w:val="511A2F251D1A48D988C1C349F0E9D8DE"/>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001A93"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762798897"/>
            <w:placeholder>
              <w:docPart w:val="F80DFBC7E6B14BA3A55F82109B5087FD"/>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08670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600832270"/>
            <w:placeholder>
              <w:docPart w:val="49771CA2D1DA41B58BBB46400D4D54E8"/>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65210E"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633826136"/>
            <w:placeholder>
              <w:docPart w:val="4DE589CE73CB4DFD9FF4BFCB7FBF4898"/>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B1E1B1"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437399704"/>
            <w:placeholder>
              <w:docPart w:val="5DDB641A09014BDCAC5ED3E48D56E306"/>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2C0157"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01468285"/>
            <w:placeholder>
              <w:docPart w:val="27A7C468C17C4BAAA5F1004ED5ADA480"/>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3C4FBC"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3670A775"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2CE1B214" w14:textId="77777777" w:rsidR="00B7503A" w:rsidRPr="00372817" w:rsidRDefault="00B7503A" w:rsidP="00BF6F17">
            <w:pPr>
              <w:rPr>
                <w:rFonts w:eastAsia="Calibri"/>
                <w:sz w:val="22"/>
              </w:rPr>
            </w:pP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797730" w14:textId="77777777" w:rsidR="00B7503A" w:rsidRPr="00372817" w:rsidRDefault="00B7503A" w:rsidP="00BF6F17">
            <w:pPr>
              <w:rPr>
                <w:rFonts w:eastAsia="Calibri"/>
                <w:sz w:val="22"/>
              </w:rPr>
            </w:pPr>
            <w:r>
              <w:rPr>
                <w:rFonts w:eastAsia="Calibri"/>
                <w:color w:val="auto"/>
                <w:sz w:val="22"/>
              </w:rPr>
              <w:t>Email address</w:t>
            </w:r>
          </w:p>
        </w:tc>
        <w:sdt>
          <w:sdtPr>
            <w:rPr>
              <w:rFonts w:eastAsia="Calibri"/>
              <w:sz w:val="22"/>
            </w:rPr>
            <w:id w:val="-1890721482"/>
            <w:placeholder>
              <w:docPart w:val="97D491FEF9124670A3A14051DC62E750"/>
            </w:placeholder>
            <w:showingPlcHdr/>
          </w:sdtPr>
          <w:sdtEndPr/>
          <w:sdtContent>
            <w:tc>
              <w:tcPr>
                <w:tcW w:w="5755" w:type="dxa"/>
                <w:gridSpan w:val="20"/>
                <w:tcBorders>
                  <w:top w:val="single" w:sz="4" w:space="0" w:color="auto"/>
                  <w:left w:val="single" w:sz="4" w:space="0" w:color="auto"/>
                  <w:bottom w:val="single" w:sz="4" w:space="0" w:color="auto"/>
                  <w:right w:val="single" w:sz="4" w:space="0" w:color="auto"/>
                </w:tcBorders>
                <w:shd w:val="clear" w:color="auto" w:fill="auto"/>
              </w:tcPr>
              <w:p w14:paraId="73DE690A"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68F30DCD" w14:textId="77777777" w:rsidTr="00BF6F17">
        <w:trPr>
          <w:trHeight w:val="48"/>
        </w:trPr>
        <w:tc>
          <w:tcPr>
            <w:tcW w:w="474" w:type="dxa"/>
            <w:tcBorders>
              <w:top w:val="single" w:sz="4" w:space="0" w:color="auto"/>
              <w:left w:val="nil"/>
              <w:bottom w:val="single" w:sz="4" w:space="0" w:color="auto"/>
              <w:right w:val="nil"/>
            </w:tcBorders>
            <w:shd w:val="clear" w:color="auto" w:fill="auto"/>
          </w:tcPr>
          <w:p w14:paraId="1AD5130A" w14:textId="77777777" w:rsidR="00B7503A" w:rsidRPr="00372817" w:rsidRDefault="00B7503A" w:rsidP="00BF6F17">
            <w:pPr>
              <w:rPr>
                <w:rFonts w:eastAsia="Calibri"/>
                <w:sz w:val="22"/>
              </w:rPr>
            </w:pPr>
          </w:p>
        </w:tc>
        <w:tc>
          <w:tcPr>
            <w:tcW w:w="2823" w:type="dxa"/>
            <w:gridSpan w:val="3"/>
            <w:tcBorders>
              <w:top w:val="single" w:sz="4" w:space="0" w:color="auto"/>
              <w:left w:val="nil"/>
              <w:bottom w:val="single" w:sz="4" w:space="0" w:color="auto"/>
              <w:right w:val="nil"/>
            </w:tcBorders>
            <w:shd w:val="clear" w:color="auto" w:fill="auto"/>
          </w:tcPr>
          <w:p w14:paraId="7B4830CF" w14:textId="77777777" w:rsidR="00B7503A" w:rsidRPr="00EC2F7A" w:rsidRDefault="00B7503A" w:rsidP="00BF6F17">
            <w:pPr>
              <w:rPr>
                <w:rFonts w:eastAsia="Calibri"/>
                <w:color w:val="auto"/>
                <w:sz w:val="22"/>
              </w:rPr>
            </w:pPr>
          </w:p>
        </w:tc>
        <w:tc>
          <w:tcPr>
            <w:tcW w:w="5770" w:type="dxa"/>
            <w:gridSpan w:val="21"/>
            <w:tcBorders>
              <w:top w:val="single" w:sz="4" w:space="0" w:color="auto"/>
              <w:left w:val="nil"/>
              <w:bottom w:val="single" w:sz="4" w:space="0" w:color="auto"/>
              <w:right w:val="nil"/>
            </w:tcBorders>
            <w:shd w:val="clear" w:color="auto" w:fill="auto"/>
          </w:tcPr>
          <w:p w14:paraId="1B856EA9" w14:textId="77777777" w:rsidR="00B7503A" w:rsidRPr="00372817" w:rsidRDefault="00B7503A" w:rsidP="00BF6F17">
            <w:pPr>
              <w:rPr>
                <w:rFonts w:eastAsia="Calibri"/>
                <w:color w:val="auto"/>
                <w:sz w:val="22"/>
              </w:rPr>
            </w:pPr>
          </w:p>
        </w:tc>
      </w:tr>
      <w:tr w:rsidR="00B7503A" w:rsidRPr="00766D53" w14:paraId="01A631C9"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4F656B75" w14:textId="77777777" w:rsidR="00B7503A" w:rsidRPr="00372817" w:rsidRDefault="00B7503A" w:rsidP="00BF6F17">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shd w:val="clear" w:color="auto" w:fill="auto"/>
            <w:hideMark/>
          </w:tcPr>
          <w:p w14:paraId="00D83642" w14:textId="77777777" w:rsidR="00B7503A" w:rsidRPr="00EC2F7A" w:rsidRDefault="00B7503A" w:rsidP="00BF6F17">
            <w:pPr>
              <w:tabs>
                <w:tab w:val="left" w:pos="3629"/>
              </w:tabs>
              <w:rPr>
                <w:rFonts w:eastAsia="Calibri"/>
                <w:sz w:val="22"/>
              </w:rPr>
            </w:pPr>
            <w:r w:rsidRPr="00EC2F7A">
              <w:rPr>
                <w:rFonts w:eastAsia="Calibri"/>
                <w:sz w:val="22"/>
              </w:rPr>
              <w:t>Please tick one of the following:</w:t>
            </w:r>
            <w:r w:rsidRPr="00EC2F7A">
              <w:rPr>
                <w:rFonts w:eastAsia="Calibri"/>
                <w:sz w:val="22"/>
              </w:rPr>
              <w:tab/>
            </w:r>
          </w:p>
        </w:tc>
      </w:tr>
      <w:tr w:rsidR="00B7503A" w:rsidRPr="00766D53" w14:paraId="7805DB2C"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5FD09B26" w14:textId="77777777" w:rsidR="00B7503A" w:rsidRPr="00372817" w:rsidRDefault="00B7503A" w:rsidP="00BF6F17">
            <w:pPr>
              <w:rPr>
                <w:rFonts w:eastAsia="Calibri"/>
                <w:sz w:val="22"/>
              </w:rPr>
            </w:pPr>
          </w:p>
        </w:tc>
        <w:tc>
          <w:tcPr>
            <w:tcW w:w="7994" w:type="dxa"/>
            <w:gridSpan w:val="21"/>
            <w:tcBorders>
              <w:top w:val="single" w:sz="4" w:space="0" w:color="auto"/>
              <w:left w:val="single" w:sz="4" w:space="0" w:color="auto"/>
              <w:bottom w:val="single" w:sz="4" w:space="0" w:color="auto"/>
              <w:right w:val="single" w:sz="4" w:space="0" w:color="auto"/>
            </w:tcBorders>
            <w:shd w:val="clear" w:color="auto" w:fill="auto"/>
          </w:tcPr>
          <w:p w14:paraId="60DCEFCF" w14:textId="77777777" w:rsidR="00B7503A" w:rsidRDefault="00B7503A" w:rsidP="00BF6F17">
            <w:pPr>
              <w:rPr>
                <w:rFonts w:eastAsia="Calibri"/>
                <w:sz w:val="22"/>
              </w:rPr>
            </w:pPr>
            <w:r>
              <w:rPr>
                <w:rFonts w:eastAsia="Calibri"/>
                <w:sz w:val="22"/>
              </w:rPr>
              <w:t>I am</w:t>
            </w:r>
            <w:r w:rsidRPr="001378D9">
              <w:rPr>
                <w:rFonts w:eastAsia="Calibri"/>
                <w:sz w:val="22"/>
              </w:rPr>
              <w:t xml:space="preserve"> </w:t>
            </w:r>
            <w:r>
              <w:rPr>
                <w:rFonts w:eastAsia="Calibri"/>
                <w:sz w:val="22"/>
              </w:rPr>
              <w:t>applying to register as a manager of</w:t>
            </w:r>
            <w:r w:rsidRPr="001378D9">
              <w:rPr>
                <w:rFonts w:eastAsia="Calibri"/>
                <w:sz w:val="22"/>
              </w:rPr>
              <w:t xml:space="preserve"> a social care</w:t>
            </w:r>
            <w:r>
              <w:rPr>
                <w:rFonts w:eastAsia="Calibri"/>
                <w:sz w:val="22"/>
              </w:rPr>
              <w:t xml:space="preserve"> establishment or a</w:t>
            </w:r>
            <w:r w:rsidRPr="001378D9">
              <w:rPr>
                <w:rFonts w:eastAsia="Calibri"/>
                <w:sz w:val="22"/>
              </w:rPr>
              <w:t>gency</w:t>
            </w:r>
          </w:p>
        </w:tc>
        <w:sdt>
          <w:sdtPr>
            <w:rPr>
              <w:rFonts w:eastAsia="Calibri"/>
              <w:sz w:val="22"/>
              <w:szCs w:val="22"/>
            </w:rPr>
            <w:id w:val="514650182"/>
            <w14:checkbox>
              <w14:checked w14:val="0"/>
              <w14:checkedState w14:val="2612" w14:font="MS Gothic"/>
              <w14:uncheckedState w14:val="2610" w14:font="MS Gothic"/>
            </w14:checkbox>
          </w:sdtPr>
          <w:sdtEndPr/>
          <w:sdtContent>
            <w:tc>
              <w:tcPr>
                <w:tcW w:w="599" w:type="dxa"/>
                <w:gridSpan w:val="3"/>
                <w:tcBorders>
                  <w:top w:val="single" w:sz="4" w:space="0" w:color="auto"/>
                  <w:left w:val="single" w:sz="4" w:space="0" w:color="auto"/>
                  <w:bottom w:val="single" w:sz="4" w:space="0" w:color="auto"/>
                  <w:right w:val="single" w:sz="4" w:space="0" w:color="auto"/>
                </w:tcBorders>
                <w:shd w:val="clear" w:color="auto" w:fill="auto"/>
              </w:tcPr>
              <w:p w14:paraId="16E8B21E" w14:textId="77777777" w:rsidR="00B7503A" w:rsidRPr="001378D9" w:rsidRDefault="00B7503A" w:rsidP="00BF6F17">
                <w:pPr>
                  <w:jc w:val="center"/>
                  <w:rPr>
                    <w:rFonts w:eastAsia="Calibri"/>
                    <w:sz w:val="22"/>
                    <w:szCs w:val="22"/>
                  </w:rPr>
                </w:pPr>
                <w:r>
                  <w:rPr>
                    <w:rFonts w:ascii="MS Gothic" w:eastAsia="MS Gothic" w:hAnsi="MS Gothic" w:hint="eastAsia"/>
                    <w:sz w:val="22"/>
                    <w:szCs w:val="22"/>
                  </w:rPr>
                  <w:t>☐</w:t>
                </w:r>
              </w:p>
            </w:tc>
          </w:sdtContent>
        </w:sdt>
      </w:tr>
      <w:tr w:rsidR="00B7503A" w:rsidRPr="00766D53" w14:paraId="274736F4"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13B6229E" w14:textId="77777777" w:rsidR="00B7503A" w:rsidRPr="00372817" w:rsidRDefault="00B7503A" w:rsidP="00BF6F17">
            <w:pPr>
              <w:rPr>
                <w:rFonts w:eastAsia="Calibri"/>
                <w:sz w:val="22"/>
              </w:rPr>
            </w:pPr>
          </w:p>
        </w:tc>
        <w:tc>
          <w:tcPr>
            <w:tcW w:w="7994" w:type="dxa"/>
            <w:gridSpan w:val="21"/>
            <w:tcBorders>
              <w:top w:val="single" w:sz="4" w:space="0" w:color="auto"/>
              <w:left w:val="single" w:sz="4" w:space="0" w:color="auto"/>
              <w:bottom w:val="single" w:sz="4" w:space="0" w:color="auto"/>
              <w:right w:val="single" w:sz="4" w:space="0" w:color="auto"/>
            </w:tcBorders>
            <w:shd w:val="clear" w:color="auto" w:fill="auto"/>
          </w:tcPr>
          <w:p w14:paraId="4D5AD626" w14:textId="77777777" w:rsidR="00B7503A" w:rsidRDefault="00B7503A" w:rsidP="00BF6F17">
            <w:pPr>
              <w:rPr>
                <w:rFonts w:eastAsia="Calibri"/>
                <w:sz w:val="22"/>
              </w:rPr>
            </w:pPr>
            <w:r w:rsidRPr="001378D9">
              <w:rPr>
                <w:rFonts w:eastAsia="Calibri"/>
                <w:sz w:val="22"/>
              </w:rPr>
              <w:t>Other (please explain)</w:t>
            </w:r>
          </w:p>
        </w:tc>
        <w:sdt>
          <w:sdtPr>
            <w:rPr>
              <w:rFonts w:eastAsia="Calibri"/>
              <w:sz w:val="22"/>
              <w:szCs w:val="22"/>
            </w:rPr>
            <w:id w:val="223426376"/>
            <w14:checkbox>
              <w14:checked w14:val="0"/>
              <w14:checkedState w14:val="2612" w14:font="MS Gothic"/>
              <w14:uncheckedState w14:val="2610" w14:font="MS Gothic"/>
            </w14:checkbox>
          </w:sdtPr>
          <w:sdtEndPr/>
          <w:sdtContent>
            <w:tc>
              <w:tcPr>
                <w:tcW w:w="599" w:type="dxa"/>
                <w:gridSpan w:val="3"/>
                <w:tcBorders>
                  <w:top w:val="single" w:sz="4" w:space="0" w:color="auto"/>
                  <w:left w:val="single" w:sz="4" w:space="0" w:color="auto"/>
                  <w:bottom w:val="single" w:sz="4" w:space="0" w:color="auto"/>
                  <w:right w:val="single" w:sz="4" w:space="0" w:color="auto"/>
                </w:tcBorders>
                <w:shd w:val="clear" w:color="auto" w:fill="auto"/>
              </w:tcPr>
              <w:p w14:paraId="30D645F9" w14:textId="77777777" w:rsidR="00B7503A" w:rsidRPr="001378D9" w:rsidRDefault="00B7503A" w:rsidP="00BF6F17">
                <w:pPr>
                  <w:jc w:val="center"/>
                  <w:rPr>
                    <w:rFonts w:eastAsia="Calibri"/>
                    <w:sz w:val="22"/>
                    <w:szCs w:val="22"/>
                  </w:rPr>
                </w:pPr>
                <w:r>
                  <w:rPr>
                    <w:rFonts w:ascii="MS Gothic" w:eastAsia="MS Gothic" w:hAnsi="MS Gothic" w:hint="eastAsia"/>
                    <w:sz w:val="22"/>
                    <w:szCs w:val="22"/>
                  </w:rPr>
                  <w:t>☐</w:t>
                </w:r>
              </w:p>
            </w:tc>
          </w:sdtContent>
        </w:sdt>
      </w:tr>
      <w:tr w:rsidR="00B7503A" w:rsidRPr="00766D53" w14:paraId="713E9865"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7213EBC8" w14:textId="77777777" w:rsidR="00B7503A" w:rsidRPr="00372817" w:rsidRDefault="00B7503A" w:rsidP="00BF6F17">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shd w:val="clear" w:color="auto" w:fill="auto"/>
          </w:tcPr>
          <w:sdt>
            <w:sdtPr>
              <w:rPr>
                <w:rFonts w:eastAsia="Calibri"/>
                <w:color w:val="auto"/>
                <w:sz w:val="22"/>
              </w:rPr>
              <w:id w:val="145866868"/>
              <w:placeholder>
                <w:docPart w:val="2E754A5A91BA4411B753D9FD9684F07F"/>
              </w:placeholder>
            </w:sdtPr>
            <w:sdtEndPr/>
            <w:sdtContent>
              <w:p w14:paraId="014939E4" w14:textId="77777777" w:rsidR="00B7503A" w:rsidRPr="001378D9" w:rsidRDefault="00B7503A" w:rsidP="00BF6F17">
                <w:pPr>
                  <w:rPr>
                    <w:rFonts w:eastAsia="Calibri"/>
                    <w:sz w:val="22"/>
                    <w:szCs w:val="22"/>
                  </w:rPr>
                </w:pPr>
                <w:r w:rsidRPr="00372817">
                  <w:rPr>
                    <w:rFonts w:eastAsia="Calibri"/>
                    <w:color w:val="auto"/>
                    <w:sz w:val="22"/>
                  </w:rPr>
                  <w:fldChar w:fldCharType="begin">
                    <w:ffData>
                      <w:name w:val=""/>
                      <w:enabled/>
                      <w:calcOnExit w:val="0"/>
                      <w:textInput>
                        <w:maxLength w:val="55"/>
                      </w:textInput>
                    </w:ffData>
                  </w:fldChar>
                </w:r>
                <w:r w:rsidRPr="00372817">
                  <w:rPr>
                    <w:rFonts w:eastAsia="Calibri"/>
                    <w:color w:val="auto"/>
                    <w:sz w:val="22"/>
                  </w:rPr>
                  <w:instrText xml:space="preserve"> FORMTEXT </w:instrText>
                </w:r>
                <w:r w:rsidRPr="00372817">
                  <w:rPr>
                    <w:rFonts w:eastAsia="Calibri"/>
                    <w:color w:val="auto"/>
                    <w:sz w:val="22"/>
                  </w:rPr>
                </w:r>
                <w:r w:rsidRPr="00372817">
                  <w:rPr>
                    <w:rFonts w:eastAsia="Calibri"/>
                    <w:color w:val="auto"/>
                    <w:sz w:val="22"/>
                  </w:rPr>
                  <w:fldChar w:fldCharType="separate"/>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color w:val="auto"/>
                    <w:sz w:val="22"/>
                  </w:rPr>
                  <w:fldChar w:fldCharType="end"/>
                </w:r>
              </w:p>
            </w:sdtContent>
          </w:sdt>
        </w:tc>
      </w:tr>
      <w:tr w:rsidR="00B7503A" w:rsidRPr="00766D53" w14:paraId="62C505FE" w14:textId="77777777" w:rsidTr="00BF6F17">
        <w:trPr>
          <w:trHeight w:val="266"/>
        </w:trPr>
        <w:tc>
          <w:tcPr>
            <w:tcW w:w="474" w:type="dxa"/>
            <w:tcBorders>
              <w:top w:val="single" w:sz="4" w:space="0" w:color="auto"/>
              <w:left w:val="nil"/>
              <w:bottom w:val="single" w:sz="4" w:space="0" w:color="auto"/>
              <w:right w:val="nil"/>
            </w:tcBorders>
            <w:shd w:val="clear" w:color="auto" w:fill="auto"/>
          </w:tcPr>
          <w:p w14:paraId="09696038" w14:textId="77777777" w:rsidR="00B7503A" w:rsidRPr="00372817" w:rsidRDefault="00B7503A" w:rsidP="00BF6F17">
            <w:pPr>
              <w:rPr>
                <w:rFonts w:eastAsia="Calibri"/>
                <w:sz w:val="22"/>
              </w:rPr>
            </w:pPr>
          </w:p>
        </w:tc>
        <w:tc>
          <w:tcPr>
            <w:tcW w:w="8593" w:type="dxa"/>
            <w:gridSpan w:val="24"/>
            <w:tcBorders>
              <w:top w:val="single" w:sz="4" w:space="0" w:color="auto"/>
              <w:left w:val="nil"/>
              <w:bottom w:val="single" w:sz="4" w:space="0" w:color="auto"/>
              <w:right w:val="nil"/>
            </w:tcBorders>
            <w:shd w:val="clear" w:color="auto" w:fill="auto"/>
          </w:tcPr>
          <w:p w14:paraId="2A9CF739" w14:textId="77777777" w:rsidR="00B7503A" w:rsidRPr="00372817" w:rsidRDefault="00B7503A" w:rsidP="00BF6F17">
            <w:pPr>
              <w:rPr>
                <w:rFonts w:eastAsia="Calibri"/>
                <w:color w:val="auto"/>
                <w:sz w:val="22"/>
              </w:rPr>
            </w:pPr>
          </w:p>
        </w:tc>
      </w:tr>
      <w:tr w:rsidR="00B7503A" w:rsidRPr="00372817" w14:paraId="1635832C"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3B83DBA2" w14:textId="77777777" w:rsidR="00B7503A" w:rsidRPr="00372817" w:rsidRDefault="00B7503A" w:rsidP="00BF6F17">
            <w:pPr>
              <w:rPr>
                <w:rFonts w:eastAsia="Calibri"/>
                <w:sz w:val="22"/>
              </w:rPr>
            </w:pP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14:paraId="4C8DA114" w14:textId="77777777" w:rsidR="00B7503A" w:rsidRDefault="00B7503A" w:rsidP="00BF6F17">
            <w:pPr>
              <w:rPr>
                <w:rFonts w:eastAsia="Calibri"/>
                <w:sz w:val="22"/>
              </w:rPr>
            </w:pPr>
            <w:r>
              <w:rPr>
                <w:rFonts w:eastAsia="Calibri"/>
                <w:sz w:val="22"/>
              </w:rPr>
              <w:t>Provision name</w:t>
            </w:r>
          </w:p>
        </w:tc>
        <w:tc>
          <w:tcPr>
            <w:tcW w:w="5770" w:type="dxa"/>
            <w:gridSpan w:val="21"/>
            <w:tcBorders>
              <w:top w:val="single" w:sz="4" w:space="0" w:color="auto"/>
              <w:left w:val="single" w:sz="4" w:space="0" w:color="auto"/>
              <w:bottom w:val="single" w:sz="4" w:space="0" w:color="auto"/>
              <w:right w:val="single" w:sz="4" w:space="0" w:color="auto"/>
            </w:tcBorders>
            <w:shd w:val="clear" w:color="auto" w:fill="auto"/>
          </w:tcPr>
          <w:sdt>
            <w:sdtPr>
              <w:rPr>
                <w:rFonts w:eastAsia="Calibri"/>
                <w:color w:val="auto"/>
                <w:sz w:val="22"/>
              </w:rPr>
              <w:id w:val="-1144808809"/>
              <w:placeholder>
                <w:docPart w:val="90548BF906FF4E9ABE24D27C925E8CB0"/>
              </w:placeholder>
              <w:showingPlcHdr/>
            </w:sdtPr>
            <w:sdtEndPr/>
            <w:sdtContent>
              <w:p w14:paraId="70696430" w14:textId="77777777" w:rsidR="00B7503A" w:rsidRPr="001378D9" w:rsidRDefault="00B7503A" w:rsidP="00BF6F17">
                <w:pPr>
                  <w:rPr>
                    <w:rFonts w:eastAsia="Calibri"/>
                    <w:sz w:val="22"/>
                    <w:szCs w:val="22"/>
                  </w:rPr>
                </w:pPr>
                <w:r>
                  <w:rPr>
                    <w:rStyle w:val="PlaceholderText"/>
                  </w:rPr>
                  <w:t xml:space="preserve">  </w:t>
                </w:r>
              </w:p>
            </w:sdtContent>
          </w:sdt>
        </w:tc>
      </w:tr>
      <w:tr w:rsidR="00B7503A" w:rsidRPr="00372817" w14:paraId="5D2842E4"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14:paraId="1DF5DAAC" w14:textId="77777777" w:rsidR="00B7503A" w:rsidRPr="00372817" w:rsidRDefault="00B7503A" w:rsidP="00BF6F17">
            <w:pPr>
              <w:rPr>
                <w:rFonts w:eastAsia="Calibri"/>
                <w:sz w:val="22"/>
              </w:rPr>
            </w:pP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D2A7FC" w14:textId="77777777" w:rsidR="00B7503A" w:rsidRPr="00372817" w:rsidRDefault="00B7503A" w:rsidP="00BF6F17">
            <w:pPr>
              <w:rPr>
                <w:rFonts w:eastAsia="Calibri"/>
                <w:sz w:val="22"/>
              </w:rPr>
            </w:pPr>
            <w:r>
              <w:rPr>
                <w:rFonts w:eastAsia="Calibri"/>
                <w:sz w:val="22"/>
              </w:rPr>
              <w:t>Provision address</w:t>
            </w:r>
          </w:p>
        </w:tc>
        <w:tc>
          <w:tcPr>
            <w:tcW w:w="5770" w:type="dxa"/>
            <w:gridSpan w:val="21"/>
            <w:tcBorders>
              <w:top w:val="single" w:sz="4" w:space="0" w:color="auto"/>
              <w:left w:val="single" w:sz="4" w:space="0" w:color="auto"/>
              <w:bottom w:val="single" w:sz="4" w:space="0" w:color="auto"/>
              <w:right w:val="single" w:sz="4" w:space="0" w:color="auto"/>
            </w:tcBorders>
            <w:shd w:val="clear" w:color="auto" w:fill="auto"/>
            <w:hideMark/>
          </w:tcPr>
          <w:sdt>
            <w:sdtPr>
              <w:rPr>
                <w:rFonts w:eastAsia="Calibri"/>
                <w:color w:val="auto"/>
                <w:sz w:val="22"/>
              </w:rPr>
              <w:id w:val="1692491499"/>
              <w:placeholder>
                <w:docPart w:val="59D0A73F00C44501A27B7785A3FB7569"/>
              </w:placeholder>
            </w:sdtPr>
            <w:sdtEndPr/>
            <w:sdtContent>
              <w:p w14:paraId="5B8374E4" w14:textId="77777777" w:rsidR="00B7503A" w:rsidRPr="001378D9" w:rsidRDefault="00B7503A" w:rsidP="00BF6F17">
                <w:pPr>
                  <w:rPr>
                    <w:rFonts w:eastAsia="Calibri"/>
                    <w:sz w:val="22"/>
                    <w:szCs w:val="22"/>
                  </w:rPr>
                </w:pPr>
                <w:r w:rsidRPr="00372817">
                  <w:rPr>
                    <w:rFonts w:eastAsia="Calibri"/>
                    <w:color w:val="auto"/>
                    <w:sz w:val="22"/>
                  </w:rPr>
                  <w:fldChar w:fldCharType="begin">
                    <w:ffData>
                      <w:name w:val=""/>
                      <w:enabled/>
                      <w:calcOnExit w:val="0"/>
                      <w:textInput>
                        <w:maxLength w:val="55"/>
                      </w:textInput>
                    </w:ffData>
                  </w:fldChar>
                </w:r>
                <w:r w:rsidRPr="00372817">
                  <w:rPr>
                    <w:rFonts w:eastAsia="Calibri"/>
                    <w:color w:val="auto"/>
                    <w:sz w:val="22"/>
                  </w:rPr>
                  <w:instrText xml:space="preserve"> FORMTEXT </w:instrText>
                </w:r>
                <w:r w:rsidRPr="00372817">
                  <w:rPr>
                    <w:rFonts w:eastAsia="Calibri"/>
                    <w:color w:val="auto"/>
                    <w:sz w:val="22"/>
                  </w:rPr>
                </w:r>
                <w:r w:rsidRPr="00372817">
                  <w:rPr>
                    <w:rFonts w:eastAsia="Calibri"/>
                    <w:color w:val="auto"/>
                    <w:sz w:val="22"/>
                  </w:rPr>
                  <w:fldChar w:fldCharType="separate"/>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color w:val="auto"/>
                    <w:sz w:val="22"/>
                  </w:rPr>
                  <w:fldChar w:fldCharType="end"/>
                </w:r>
              </w:p>
            </w:sdtContent>
          </w:sdt>
        </w:tc>
      </w:tr>
      <w:tr w:rsidR="00B7503A" w:rsidRPr="00372817" w14:paraId="130245FC"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6C9B0C87" w14:textId="77777777" w:rsidR="00B7503A" w:rsidRPr="00372817" w:rsidRDefault="00B7503A" w:rsidP="00BF6F17">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shd w:val="clear" w:color="auto" w:fill="auto"/>
            <w:hideMark/>
          </w:tcPr>
          <w:sdt>
            <w:sdtPr>
              <w:rPr>
                <w:rFonts w:eastAsia="Calibri"/>
                <w:color w:val="auto"/>
                <w:sz w:val="22"/>
              </w:rPr>
              <w:id w:val="-982613059"/>
              <w:placeholder>
                <w:docPart w:val="3E5A9FA6C76F425DB8FC2ADB6617EA3A"/>
              </w:placeholder>
            </w:sdtPr>
            <w:sdtEndPr/>
            <w:sdtContent>
              <w:p w14:paraId="133C7FDF" w14:textId="77777777" w:rsidR="00B7503A" w:rsidRPr="001378D9" w:rsidRDefault="00B7503A" w:rsidP="00BF6F17">
                <w:pPr>
                  <w:rPr>
                    <w:rFonts w:eastAsia="Calibri"/>
                    <w:sz w:val="22"/>
                    <w:szCs w:val="22"/>
                  </w:rPr>
                </w:pPr>
                <w:r w:rsidRPr="00372817">
                  <w:rPr>
                    <w:rFonts w:eastAsia="Calibri"/>
                    <w:color w:val="auto"/>
                    <w:sz w:val="22"/>
                  </w:rPr>
                  <w:fldChar w:fldCharType="begin">
                    <w:ffData>
                      <w:name w:val=""/>
                      <w:enabled/>
                      <w:calcOnExit w:val="0"/>
                      <w:textInput>
                        <w:maxLength w:val="55"/>
                      </w:textInput>
                    </w:ffData>
                  </w:fldChar>
                </w:r>
                <w:r w:rsidRPr="00372817">
                  <w:rPr>
                    <w:rFonts w:eastAsia="Calibri"/>
                    <w:color w:val="auto"/>
                    <w:sz w:val="22"/>
                  </w:rPr>
                  <w:instrText xml:space="preserve"> FORMTEXT </w:instrText>
                </w:r>
                <w:r w:rsidRPr="00372817">
                  <w:rPr>
                    <w:rFonts w:eastAsia="Calibri"/>
                    <w:color w:val="auto"/>
                    <w:sz w:val="22"/>
                  </w:rPr>
                </w:r>
                <w:r w:rsidRPr="00372817">
                  <w:rPr>
                    <w:rFonts w:eastAsia="Calibri"/>
                    <w:color w:val="auto"/>
                    <w:sz w:val="22"/>
                  </w:rPr>
                  <w:fldChar w:fldCharType="separate"/>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noProof/>
                    <w:color w:val="auto"/>
                    <w:sz w:val="22"/>
                  </w:rPr>
                  <w:t> </w:t>
                </w:r>
                <w:r w:rsidRPr="00372817">
                  <w:rPr>
                    <w:rFonts w:eastAsia="Calibri"/>
                    <w:color w:val="auto"/>
                    <w:sz w:val="22"/>
                  </w:rPr>
                  <w:fldChar w:fldCharType="end"/>
                </w:r>
              </w:p>
            </w:sdtContent>
          </w:sdt>
        </w:tc>
      </w:tr>
      <w:tr w:rsidR="00B7503A" w:rsidRPr="00372817" w14:paraId="4EB13A7E"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5943A252" w14:textId="77777777" w:rsidR="00B7503A" w:rsidRPr="00372817" w:rsidRDefault="00B7503A" w:rsidP="00BF6F17">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2B71276" w14:textId="77777777" w:rsidR="00B7503A" w:rsidRPr="00372817" w:rsidRDefault="00B7503A" w:rsidP="00BF6F17">
            <w:pPr>
              <w:rPr>
                <w:rFonts w:eastAsia="Calibri"/>
                <w:sz w:val="22"/>
                <w:szCs w:val="22"/>
              </w:rPr>
            </w:pPr>
            <w:r>
              <w:rPr>
                <w:rFonts w:eastAsia="Calibri"/>
                <w:color w:val="auto"/>
                <w:sz w:val="22"/>
              </w:rPr>
              <w:t>Postcode</w:t>
            </w:r>
          </w:p>
        </w:tc>
        <w:sdt>
          <w:sdtPr>
            <w:rPr>
              <w:rFonts w:eastAsia="Calibri"/>
              <w:sz w:val="22"/>
            </w:rPr>
            <w:id w:val="659897558"/>
            <w:placeholder>
              <w:docPart w:val="EB047CAA72D14B0A971EABE07EC145AE"/>
            </w:placeholder>
            <w:showingPlcHdr/>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hideMark/>
              </w:tcPr>
              <w:p w14:paraId="144BF736"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39821759"/>
            <w:placeholder>
              <w:docPart w:val="CE7096F0942B4233A94D19957CF2257D"/>
            </w:placeholder>
            <w:showingPlcHdr/>
          </w:sdtPr>
          <w:sdtEndPr/>
          <w:sdtContent>
            <w:tc>
              <w:tcPr>
                <w:tcW w:w="366" w:type="dxa"/>
                <w:tcBorders>
                  <w:top w:val="single" w:sz="4" w:space="0" w:color="auto"/>
                  <w:left w:val="single" w:sz="4" w:space="0" w:color="auto"/>
                  <w:bottom w:val="single" w:sz="4" w:space="0" w:color="auto"/>
                  <w:right w:val="single" w:sz="4" w:space="0" w:color="auto"/>
                </w:tcBorders>
                <w:shd w:val="clear" w:color="auto" w:fill="auto"/>
                <w:hideMark/>
              </w:tcPr>
              <w:p w14:paraId="41578AE3"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402880772"/>
            <w:placeholder>
              <w:docPart w:val="62A29A339089400F9997A0DCE3737AE9"/>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78101D"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34287838"/>
            <w:placeholder>
              <w:docPart w:val="2FC09A2113BC4663BA4E76EF600D586F"/>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F06B8"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824323388"/>
            <w:placeholder>
              <w:docPart w:val="202945E1CC88418CABF549B77BF9D340"/>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81A70B"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61332927"/>
            <w:placeholder>
              <w:docPart w:val="687EDE8765F5481C97705D04818F29B7"/>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F247E8"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543056075"/>
            <w:placeholder>
              <w:docPart w:val="2EBF0E3403A748B8A52F905E43E4C136"/>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BD734F"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106718434"/>
            <w:placeholder>
              <w:docPart w:val="DB8581A449474A1E8C3D7B8C9981D54F"/>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FD8A59"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19837896"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001DDC87" w14:textId="77777777" w:rsidR="00B7503A" w:rsidRPr="00372817" w:rsidRDefault="00B7503A" w:rsidP="00BF6F17">
            <w:pPr>
              <w:rPr>
                <w:rFonts w:eastAsia="Calibri"/>
                <w:sz w:val="22"/>
              </w:rPr>
            </w:pPr>
          </w:p>
        </w:tc>
        <w:tc>
          <w:tcPr>
            <w:tcW w:w="376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A1D7F9" w14:textId="77777777" w:rsidR="00B7503A" w:rsidRPr="00372817" w:rsidRDefault="00B7503A" w:rsidP="00BF6F17">
            <w:pPr>
              <w:rPr>
                <w:rFonts w:eastAsia="Calibri"/>
                <w:color w:val="auto"/>
                <w:sz w:val="22"/>
              </w:rPr>
            </w:pPr>
            <w:r>
              <w:rPr>
                <w:rFonts w:eastAsia="Calibri"/>
                <w:color w:val="auto"/>
                <w:sz w:val="22"/>
              </w:rPr>
              <w:t xml:space="preserve">Telephone number </w:t>
            </w:r>
          </w:p>
        </w:tc>
        <w:sdt>
          <w:sdtPr>
            <w:rPr>
              <w:rFonts w:eastAsia="Calibri"/>
              <w:sz w:val="22"/>
            </w:rPr>
            <w:id w:val="1727712555"/>
            <w:placeholder>
              <w:docPart w:val="A96CD75CAD124C6781F0022FF301C18C"/>
            </w:placeholder>
            <w:showingPlcHdr/>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1FE73664"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592619202"/>
            <w:placeholder>
              <w:docPart w:val="5812D21DB62E4285A92A14923DDDC6B3"/>
            </w:placeholder>
            <w:showingPlcHdr/>
          </w:sdtPr>
          <w:sdtEndPr/>
          <w:sdtContent>
            <w:tc>
              <w:tcPr>
                <w:tcW w:w="411" w:type="dxa"/>
                <w:tcBorders>
                  <w:top w:val="single" w:sz="4" w:space="0" w:color="auto"/>
                  <w:left w:val="single" w:sz="4" w:space="0" w:color="auto"/>
                  <w:bottom w:val="single" w:sz="4" w:space="0" w:color="auto"/>
                  <w:right w:val="single" w:sz="4" w:space="0" w:color="auto"/>
                </w:tcBorders>
                <w:shd w:val="clear" w:color="auto" w:fill="auto"/>
              </w:tcPr>
              <w:p w14:paraId="041E4E63"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7925630"/>
            <w:placeholder>
              <w:docPart w:val="2DB108E974EE4379A04FF019DAB005A4"/>
            </w:placeholder>
            <w:showingPlcHdr/>
          </w:sdtPr>
          <w:sdtEndPr/>
          <w:sdtContent>
            <w:tc>
              <w:tcPr>
                <w:tcW w:w="409" w:type="dxa"/>
                <w:tcBorders>
                  <w:top w:val="single" w:sz="4" w:space="0" w:color="auto"/>
                  <w:left w:val="single" w:sz="4" w:space="0" w:color="auto"/>
                  <w:bottom w:val="single" w:sz="4" w:space="0" w:color="auto"/>
                  <w:right w:val="single" w:sz="4" w:space="0" w:color="auto"/>
                </w:tcBorders>
                <w:shd w:val="clear" w:color="auto" w:fill="auto"/>
              </w:tcPr>
              <w:p w14:paraId="19B1F087"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690989378"/>
            <w:placeholder>
              <w:docPart w:val="A7A6B0E79C7D425BA6297BD127293B6C"/>
            </w:placeholder>
            <w:showingPlcHdr/>
          </w:sdtPr>
          <w:sdtEndPr/>
          <w:sdtContent>
            <w:tc>
              <w:tcPr>
                <w:tcW w:w="390" w:type="dxa"/>
                <w:tcBorders>
                  <w:top w:val="single" w:sz="4" w:space="0" w:color="auto"/>
                  <w:left w:val="single" w:sz="4" w:space="0" w:color="auto"/>
                  <w:bottom w:val="single" w:sz="4" w:space="0" w:color="auto"/>
                  <w:right w:val="single" w:sz="4" w:space="0" w:color="auto"/>
                </w:tcBorders>
                <w:shd w:val="clear" w:color="auto" w:fill="auto"/>
              </w:tcPr>
              <w:p w14:paraId="5A65263C"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030012030"/>
            <w:placeholder>
              <w:docPart w:val="91D63EE6CB834B4AA312FBDDF241AE01"/>
            </w:placeholder>
            <w:showingPlcHdr/>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hideMark/>
              </w:tcPr>
              <w:p w14:paraId="7578B8A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814253463"/>
            <w:placeholder>
              <w:docPart w:val="5F1CD4020D98443C84E607EF2238F7BD"/>
            </w:placeholder>
            <w:showingPlcHdr/>
          </w:sdtPr>
          <w:sdtEndPr/>
          <w:sdtContent>
            <w:tc>
              <w:tcPr>
                <w:tcW w:w="366" w:type="dxa"/>
                <w:tcBorders>
                  <w:top w:val="single" w:sz="4" w:space="0" w:color="auto"/>
                  <w:left w:val="single" w:sz="4" w:space="0" w:color="auto"/>
                  <w:bottom w:val="single" w:sz="4" w:space="0" w:color="auto"/>
                  <w:right w:val="single" w:sz="4" w:space="0" w:color="auto"/>
                </w:tcBorders>
                <w:shd w:val="clear" w:color="auto" w:fill="auto"/>
                <w:hideMark/>
              </w:tcPr>
              <w:p w14:paraId="33514F0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427471520"/>
            <w:placeholder>
              <w:docPart w:val="2868F13C4DB9450689A2735C942B6D83"/>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52011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184326545"/>
            <w:placeholder>
              <w:docPart w:val="AFEB7252DDD94CC09EDFD28E76CBBACA"/>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006349"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15249801"/>
            <w:placeholder>
              <w:docPart w:val="B3B12DE09D6143A69A60CC07647E8A6D"/>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EDCD7E"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809117070"/>
            <w:placeholder>
              <w:docPart w:val="803C05AD7A344FA5B5484600C5C87B81"/>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F16326"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25014350"/>
            <w:placeholder>
              <w:docPart w:val="9F0D354D7054459CB017CFEA0C87466E"/>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754C6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719266155"/>
            <w:placeholder>
              <w:docPart w:val="CA0189E10F614BD6B87CBF7DDA162114"/>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0A33F"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53134340" w14:textId="77777777" w:rsidTr="00BF6F17">
        <w:trPr>
          <w:trHeight w:val="266"/>
        </w:trPr>
        <w:tc>
          <w:tcPr>
            <w:tcW w:w="9067" w:type="dxa"/>
            <w:gridSpan w:val="25"/>
            <w:tcBorders>
              <w:top w:val="single" w:sz="4" w:space="0" w:color="auto"/>
              <w:left w:val="nil"/>
              <w:bottom w:val="single" w:sz="4" w:space="0" w:color="auto"/>
              <w:right w:val="nil"/>
            </w:tcBorders>
            <w:shd w:val="clear" w:color="auto" w:fill="auto"/>
          </w:tcPr>
          <w:p w14:paraId="63B5DE05" w14:textId="77777777" w:rsidR="00B7503A" w:rsidRPr="00372817" w:rsidRDefault="00B7503A" w:rsidP="00BF6F17">
            <w:pPr>
              <w:rPr>
                <w:rFonts w:eastAsia="Calibri"/>
                <w:sz w:val="22"/>
              </w:rPr>
            </w:pPr>
          </w:p>
        </w:tc>
      </w:tr>
      <w:tr w:rsidR="00B7503A" w:rsidRPr="00372817" w14:paraId="750FC39C"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2507DB7F" w14:textId="77777777" w:rsidR="00B7503A" w:rsidRPr="00372817" w:rsidRDefault="00B7503A" w:rsidP="00BF6F17">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shd w:val="clear" w:color="auto" w:fill="auto"/>
          </w:tcPr>
          <w:p w14:paraId="397C6A88" w14:textId="77777777" w:rsidR="00B7503A" w:rsidRPr="00372817" w:rsidRDefault="00B7503A" w:rsidP="00BF6F17">
            <w:pPr>
              <w:rPr>
                <w:rFonts w:eastAsia="Calibri"/>
                <w:sz w:val="22"/>
              </w:rPr>
            </w:pPr>
            <w:r w:rsidRPr="002D1B38">
              <w:rPr>
                <w:rFonts w:eastAsia="Calibri"/>
                <w:sz w:val="22"/>
              </w:rPr>
              <w:t>Please give contact details of your doctor’s surgery</w:t>
            </w:r>
            <w:r>
              <w:rPr>
                <w:rFonts w:eastAsia="Calibri"/>
                <w:sz w:val="22"/>
              </w:rPr>
              <w:t>:</w:t>
            </w:r>
          </w:p>
        </w:tc>
      </w:tr>
      <w:tr w:rsidR="00B7503A" w:rsidRPr="00372817" w14:paraId="5862F442"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78D04090" w14:textId="77777777" w:rsidR="00B7503A" w:rsidRPr="00372817" w:rsidRDefault="00B7503A" w:rsidP="00BF6F17">
            <w:pPr>
              <w:rPr>
                <w:rFonts w:eastAsia="Calibri"/>
                <w:sz w:val="22"/>
              </w:rPr>
            </w:pPr>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14:paraId="6849CF1E" w14:textId="77777777" w:rsidR="00B7503A" w:rsidRDefault="00B7503A" w:rsidP="00BF6F17">
            <w:pPr>
              <w:rPr>
                <w:rFonts w:eastAsia="Calibri"/>
                <w:color w:val="auto"/>
                <w:sz w:val="22"/>
              </w:rPr>
            </w:pPr>
            <w:r>
              <w:rPr>
                <w:rFonts w:eastAsia="Calibri"/>
                <w:sz w:val="22"/>
              </w:rPr>
              <w:t>Doctor’s name</w:t>
            </w:r>
          </w:p>
        </w:tc>
        <w:sdt>
          <w:sdtPr>
            <w:rPr>
              <w:rFonts w:eastAsia="Calibri"/>
              <w:sz w:val="22"/>
            </w:rPr>
            <w:id w:val="-2138862026"/>
            <w:placeholder>
              <w:docPart w:val="E2990552FAF543C186D088B2A1B3A320"/>
            </w:placeholder>
            <w:showingPlcHdr/>
          </w:sdtPr>
          <w:sdtEndPr/>
          <w:sdtContent>
            <w:tc>
              <w:tcPr>
                <w:tcW w:w="5836" w:type="dxa"/>
                <w:gridSpan w:val="22"/>
                <w:tcBorders>
                  <w:top w:val="single" w:sz="4" w:space="0" w:color="auto"/>
                  <w:left w:val="single" w:sz="4" w:space="0" w:color="auto"/>
                  <w:bottom w:val="single" w:sz="4" w:space="0" w:color="auto"/>
                  <w:right w:val="single" w:sz="4" w:space="0" w:color="auto"/>
                </w:tcBorders>
                <w:shd w:val="clear" w:color="auto" w:fill="auto"/>
              </w:tcPr>
              <w:p w14:paraId="729BA702"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2170E154"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67415D9E" w14:textId="77777777" w:rsidR="00B7503A" w:rsidRPr="00372817" w:rsidRDefault="00B7503A" w:rsidP="00BF6F17">
            <w:pPr>
              <w:rPr>
                <w:rFonts w:eastAsia="Calibri"/>
                <w:sz w:val="22"/>
              </w:rPr>
            </w:pPr>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14:paraId="51B167D7" w14:textId="77777777" w:rsidR="00B7503A" w:rsidRDefault="00B7503A" w:rsidP="00BF6F17">
            <w:pPr>
              <w:rPr>
                <w:rFonts w:eastAsia="Calibri"/>
                <w:color w:val="auto"/>
                <w:sz w:val="22"/>
              </w:rPr>
            </w:pPr>
            <w:r>
              <w:rPr>
                <w:rFonts w:eastAsia="Calibri"/>
                <w:color w:val="auto"/>
                <w:sz w:val="22"/>
              </w:rPr>
              <w:t>Surgery name</w:t>
            </w:r>
          </w:p>
        </w:tc>
        <w:sdt>
          <w:sdtPr>
            <w:rPr>
              <w:rFonts w:eastAsia="Calibri"/>
              <w:sz w:val="22"/>
            </w:rPr>
            <w:id w:val="880295931"/>
            <w:placeholder>
              <w:docPart w:val="F8390D30580347339307F2E5B6009E33"/>
            </w:placeholder>
            <w:showingPlcHdr/>
          </w:sdtPr>
          <w:sdtEndPr/>
          <w:sdtContent>
            <w:tc>
              <w:tcPr>
                <w:tcW w:w="5836" w:type="dxa"/>
                <w:gridSpan w:val="22"/>
                <w:tcBorders>
                  <w:top w:val="single" w:sz="4" w:space="0" w:color="auto"/>
                  <w:left w:val="single" w:sz="4" w:space="0" w:color="auto"/>
                  <w:bottom w:val="single" w:sz="4" w:space="0" w:color="auto"/>
                  <w:right w:val="single" w:sz="4" w:space="0" w:color="auto"/>
                </w:tcBorders>
                <w:shd w:val="clear" w:color="auto" w:fill="auto"/>
              </w:tcPr>
              <w:p w14:paraId="1DE97D19"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758EF5DB"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028124AB" w14:textId="77777777" w:rsidR="00B7503A" w:rsidRPr="00372817" w:rsidRDefault="00B7503A" w:rsidP="00BF6F17">
            <w:pPr>
              <w:rPr>
                <w:rFonts w:eastAsia="Calibri"/>
                <w:sz w:val="22"/>
              </w:rPr>
            </w:pPr>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14:paraId="2F685CBC" w14:textId="77777777" w:rsidR="00B7503A" w:rsidRDefault="00B7503A" w:rsidP="00BF6F17">
            <w:pPr>
              <w:rPr>
                <w:rFonts w:eastAsia="Calibri"/>
                <w:color w:val="auto"/>
                <w:sz w:val="22"/>
              </w:rPr>
            </w:pPr>
            <w:r>
              <w:rPr>
                <w:rFonts w:eastAsia="Calibri"/>
                <w:sz w:val="22"/>
              </w:rPr>
              <w:t>Address</w:t>
            </w:r>
          </w:p>
        </w:tc>
        <w:sdt>
          <w:sdtPr>
            <w:rPr>
              <w:rFonts w:eastAsia="Calibri"/>
              <w:sz w:val="22"/>
            </w:rPr>
            <w:id w:val="-1465500345"/>
            <w:placeholder>
              <w:docPart w:val="12819F5A1E7D4195A7169420C68FA513"/>
            </w:placeholder>
            <w:showingPlcHdr/>
          </w:sdtPr>
          <w:sdtEndPr/>
          <w:sdtContent>
            <w:tc>
              <w:tcPr>
                <w:tcW w:w="5836" w:type="dxa"/>
                <w:gridSpan w:val="22"/>
                <w:tcBorders>
                  <w:top w:val="single" w:sz="4" w:space="0" w:color="auto"/>
                  <w:left w:val="single" w:sz="4" w:space="0" w:color="auto"/>
                  <w:bottom w:val="single" w:sz="4" w:space="0" w:color="auto"/>
                  <w:right w:val="single" w:sz="4" w:space="0" w:color="auto"/>
                </w:tcBorders>
                <w:shd w:val="clear" w:color="auto" w:fill="auto"/>
              </w:tcPr>
              <w:p w14:paraId="51BA5D02"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22B44235"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087AD47D" w14:textId="77777777" w:rsidR="00B7503A" w:rsidRPr="00372817" w:rsidRDefault="00B7503A" w:rsidP="00BF6F17">
            <w:pPr>
              <w:rPr>
                <w:rFonts w:eastAsia="Calibri"/>
                <w:sz w:val="22"/>
              </w:rPr>
            </w:pPr>
          </w:p>
        </w:tc>
        <w:sdt>
          <w:sdtPr>
            <w:rPr>
              <w:rFonts w:eastAsia="Calibri"/>
              <w:sz w:val="22"/>
            </w:rPr>
            <w:id w:val="1554121576"/>
            <w:placeholder>
              <w:docPart w:val="4E88C7156ED84361BD00F48F72FF64F8"/>
            </w:placeholder>
            <w:showingPlcHdr/>
          </w:sdtPr>
          <w:sdtEndPr/>
          <w:sdtContent>
            <w:tc>
              <w:tcPr>
                <w:tcW w:w="8593" w:type="dxa"/>
                <w:gridSpan w:val="24"/>
                <w:tcBorders>
                  <w:top w:val="single" w:sz="4" w:space="0" w:color="auto"/>
                  <w:left w:val="single" w:sz="4" w:space="0" w:color="auto"/>
                  <w:bottom w:val="single" w:sz="4" w:space="0" w:color="auto"/>
                  <w:right w:val="single" w:sz="4" w:space="0" w:color="auto"/>
                </w:tcBorders>
                <w:shd w:val="clear" w:color="auto" w:fill="auto"/>
              </w:tcPr>
              <w:p w14:paraId="6B3671AF"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7F10405D"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785CBA00" w14:textId="77777777" w:rsidR="00B7503A" w:rsidRPr="00372817" w:rsidRDefault="00B7503A" w:rsidP="00BF6F17">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shd w:val="clear" w:color="auto" w:fill="auto"/>
          </w:tcPr>
          <w:p w14:paraId="18588E89" w14:textId="77777777" w:rsidR="00B7503A" w:rsidRPr="00372817" w:rsidRDefault="00B7503A" w:rsidP="00BF6F17">
            <w:pPr>
              <w:rPr>
                <w:rFonts w:eastAsia="Calibri"/>
                <w:sz w:val="22"/>
              </w:rPr>
            </w:pPr>
            <w:r w:rsidRPr="00285B14">
              <w:rPr>
                <w:rFonts w:eastAsia="Calibri"/>
                <w:color w:val="auto"/>
                <w:sz w:val="22"/>
              </w:rPr>
              <w:t>Postcode</w:t>
            </w:r>
          </w:p>
        </w:tc>
        <w:sdt>
          <w:sdtPr>
            <w:rPr>
              <w:rFonts w:eastAsia="Calibri"/>
              <w:sz w:val="22"/>
            </w:rPr>
            <w:id w:val="-855582163"/>
            <w:placeholder>
              <w:docPart w:val="CD5FF0886A7844E99773A2E06BDC3E18"/>
            </w:placeholder>
            <w:showingPlcHdr/>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tcPr>
              <w:p w14:paraId="1860CD0D"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565101691"/>
            <w:placeholder>
              <w:docPart w:val="EA6C572020B745E7B4DDEA8D556E510C"/>
            </w:placeholder>
            <w:showingPlcHdr/>
          </w:sdtPr>
          <w:sdtEndPr/>
          <w:sdtContent>
            <w:tc>
              <w:tcPr>
                <w:tcW w:w="366" w:type="dxa"/>
                <w:tcBorders>
                  <w:top w:val="single" w:sz="4" w:space="0" w:color="auto"/>
                  <w:left w:val="single" w:sz="4" w:space="0" w:color="auto"/>
                  <w:bottom w:val="single" w:sz="4" w:space="0" w:color="auto"/>
                  <w:right w:val="single" w:sz="4" w:space="0" w:color="auto"/>
                </w:tcBorders>
                <w:shd w:val="clear" w:color="auto" w:fill="auto"/>
              </w:tcPr>
              <w:p w14:paraId="54A736CD"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4980281"/>
            <w:placeholder>
              <w:docPart w:val="67CE36C0F2204714B06A4245C7425AED"/>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shd w:val="clear" w:color="auto" w:fill="auto"/>
              </w:tcPr>
              <w:p w14:paraId="2DEE3077"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795952712"/>
            <w:placeholder>
              <w:docPart w:val="F7B901A393174B8CB0D72BAEB836D098"/>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shd w:val="clear" w:color="auto" w:fill="auto"/>
              </w:tcPr>
              <w:p w14:paraId="25C5FE7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45799241"/>
            <w:placeholder>
              <w:docPart w:val="8613D8276EB0474EB5F56C338BD55A0C"/>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auto"/>
              </w:tcPr>
              <w:p w14:paraId="37C05F78"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804429764"/>
            <w:placeholder>
              <w:docPart w:val="95D258DFEEA44744B75EEC15D65A6A8E"/>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shd w:val="clear" w:color="auto" w:fill="auto"/>
              </w:tcPr>
              <w:p w14:paraId="6A1B4D91"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866481935"/>
            <w:placeholder>
              <w:docPart w:val="5525FA5994464120A12AE7BEA2580C15"/>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shd w:val="clear" w:color="auto" w:fill="auto"/>
              </w:tcPr>
              <w:p w14:paraId="347B9EC0"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145781470"/>
            <w:placeholder>
              <w:docPart w:val="4362D39F120146EB81D9772CC3087311"/>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shd w:val="clear" w:color="auto" w:fill="auto"/>
              </w:tcPr>
              <w:p w14:paraId="0585F4E2"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0042C343" w14:textId="77777777" w:rsidTr="00BF6F17">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auto"/>
          </w:tcPr>
          <w:p w14:paraId="2D822DD1" w14:textId="77777777" w:rsidR="00B7503A" w:rsidRPr="00372817" w:rsidRDefault="00B7503A" w:rsidP="00BF6F17">
            <w:pPr>
              <w:rPr>
                <w:rFonts w:eastAsia="Calibri"/>
                <w:sz w:val="22"/>
              </w:rPr>
            </w:pPr>
          </w:p>
        </w:tc>
        <w:tc>
          <w:tcPr>
            <w:tcW w:w="3763" w:type="dxa"/>
            <w:gridSpan w:val="5"/>
            <w:tcBorders>
              <w:top w:val="single" w:sz="4" w:space="0" w:color="auto"/>
              <w:left w:val="single" w:sz="4" w:space="0" w:color="auto"/>
              <w:bottom w:val="single" w:sz="4" w:space="0" w:color="auto"/>
              <w:right w:val="single" w:sz="4" w:space="0" w:color="auto"/>
            </w:tcBorders>
            <w:shd w:val="clear" w:color="auto" w:fill="auto"/>
          </w:tcPr>
          <w:p w14:paraId="7624727B" w14:textId="77777777" w:rsidR="00B7503A" w:rsidRDefault="00B7503A" w:rsidP="00BF6F17">
            <w:pPr>
              <w:rPr>
                <w:rFonts w:eastAsia="Calibri"/>
                <w:color w:val="auto"/>
                <w:sz w:val="22"/>
              </w:rPr>
            </w:pPr>
            <w:r w:rsidRPr="00D46BBD">
              <w:rPr>
                <w:rFonts w:eastAsia="Calibri"/>
                <w:color w:val="auto"/>
                <w:sz w:val="22"/>
              </w:rPr>
              <w:t xml:space="preserve">Telephone </w:t>
            </w:r>
            <w:r>
              <w:rPr>
                <w:rFonts w:eastAsia="Calibri"/>
                <w:color w:val="auto"/>
                <w:sz w:val="22"/>
              </w:rPr>
              <w:t>n</w:t>
            </w:r>
            <w:r w:rsidRPr="00D46BBD">
              <w:rPr>
                <w:rFonts w:eastAsia="Calibri"/>
                <w:color w:val="auto"/>
                <w:sz w:val="22"/>
              </w:rPr>
              <w:t>umber</w:t>
            </w:r>
          </w:p>
        </w:tc>
        <w:sdt>
          <w:sdtPr>
            <w:rPr>
              <w:rFonts w:eastAsia="Calibri"/>
              <w:sz w:val="22"/>
            </w:rPr>
            <w:id w:val="1736586218"/>
            <w:placeholder>
              <w:docPart w:val="23C3DDF366CF4C18A7D0A1937F5C4B70"/>
            </w:placeholder>
            <w:showingPlcHdr/>
          </w:sdtPr>
          <w:sdtEndPr/>
          <w:sdtContent>
            <w:tc>
              <w:tcPr>
                <w:tcW w:w="481" w:type="dxa"/>
                <w:tcBorders>
                  <w:top w:val="single" w:sz="4" w:space="0" w:color="auto"/>
                  <w:left w:val="single" w:sz="4" w:space="0" w:color="auto"/>
                  <w:bottom w:val="single" w:sz="4" w:space="0" w:color="auto"/>
                  <w:right w:val="single" w:sz="4" w:space="0" w:color="auto"/>
                </w:tcBorders>
                <w:shd w:val="clear" w:color="auto" w:fill="auto"/>
              </w:tcPr>
              <w:p w14:paraId="6F48C46E"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502044841"/>
            <w:placeholder>
              <w:docPart w:val="B458B12CE73F46FCAF2986C53413E4CF"/>
            </w:placeholder>
            <w:showingPlcHdr/>
          </w:sdtPr>
          <w:sdtEndPr/>
          <w:sdtContent>
            <w:tc>
              <w:tcPr>
                <w:tcW w:w="411" w:type="dxa"/>
                <w:tcBorders>
                  <w:top w:val="single" w:sz="4" w:space="0" w:color="auto"/>
                  <w:left w:val="single" w:sz="4" w:space="0" w:color="auto"/>
                  <w:bottom w:val="single" w:sz="4" w:space="0" w:color="auto"/>
                  <w:right w:val="single" w:sz="4" w:space="0" w:color="auto"/>
                </w:tcBorders>
                <w:shd w:val="clear" w:color="auto" w:fill="auto"/>
              </w:tcPr>
              <w:p w14:paraId="55A49197"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803769382"/>
            <w:placeholder>
              <w:docPart w:val="DB56E6CD59AC4E1C8882E6D225200AF1"/>
            </w:placeholder>
            <w:showingPlcHdr/>
          </w:sdtPr>
          <w:sdtEndPr/>
          <w:sdtContent>
            <w:tc>
              <w:tcPr>
                <w:tcW w:w="409" w:type="dxa"/>
                <w:tcBorders>
                  <w:top w:val="single" w:sz="4" w:space="0" w:color="auto"/>
                  <w:left w:val="single" w:sz="4" w:space="0" w:color="auto"/>
                  <w:bottom w:val="single" w:sz="4" w:space="0" w:color="auto"/>
                  <w:right w:val="single" w:sz="4" w:space="0" w:color="auto"/>
                </w:tcBorders>
                <w:shd w:val="clear" w:color="auto" w:fill="auto"/>
              </w:tcPr>
              <w:p w14:paraId="257241C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520582459"/>
            <w:placeholder>
              <w:docPart w:val="C93CFEBEF66A4F8B98736BAE085F0657"/>
            </w:placeholder>
            <w:showingPlcHdr/>
          </w:sdtPr>
          <w:sdtEndPr/>
          <w:sdtContent>
            <w:tc>
              <w:tcPr>
                <w:tcW w:w="390" w:type="dxa"/>
                <w:tcBorders>
                  <w:top w:val="single" w:sz="4" w:space="0" w:color="auto"/>
                  <w:left w:val="single" w:sz="4" w:space="0" w:color="auto"/>
                  <w:bottom w:val="single" w:sz="4" w:space="0" w:color="auto"/>
                  <w:right w:val="single" w:sz="4" w:space="0" w:color="auto"/>
                </w:tcBorders>
                <w:shd w:val="clear" w:color="auto" w:fill="auto"/>
              </w:tcPr>
              <w:p w14:paraId="2B51FC5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07353556"/>
            <w:placeholder>
              <w:docPart w:val="948A1929864745C48338885992B20473"/>
            </w:placeholder>
            <w:showingPlcHdr/>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tcPr>
              <w:p w14:paraId="034A1396"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40795812"/>
            <w:placeholder>
              <w:docPart w:val="1557AC4879DF4F9DAD72795B409EB668"/>
            </w:placeholder>
            <w:showingPlcHdr/>
          </w:sdtPr>
          <w:sdtEndPr/>
          <w:sdtContent>
            <w:tc>
              <w:tcPr>
                <w:tcW w:w="366" w:type="dxa"/>
                <w:tcBorders>
                  <w:top w:val="single" w:sz="4" w:space="0" w:color="auto"/>
                  <w:left w:val="single" w:sz="4" w:space="0" w:color="auto"/>
                  <w:bottom w:val="single" w:sz="4" w:space="0" w:color="auto"/>
                  <w:right w:val="single" w:sz="4" w:space="0" w:color="auto"/>
                </w:tcBorders>
                <w:shd w:val="clear" w:color="auto" w:fill="auto"/>
              </w:tcPr>
              <w:p w14:paraId="4BDE18A4"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098668784"/>
            <w:placeholder>
              <w:docPart w:val="808BFEB07C66411686C5DD9317558CA3"/>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shd w:val="clear" w:color="auto" w:fill="auto"/>
              </w:tcPr>
              <w:p w14:paraId="2264196F"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128668790"/>
            <w:placeholder>
              <w:docPart w:val="40FEBC70DE5D41F58CE2D27A600EED80"/>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shd w:val="clear" w:color="auto" w:fill="auto"/>
              </w:tcPr>
              <w:p w14:paraId="7530773C"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685245873"/>
            <w:placeholder>
              <w:docPart w:val="ACCC2540641B40C18849A9AD8BB57C2D"/>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auto"/>
              </w:tcPr>
              <w:p w14:paraId="5F5B36AD"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705215667"/>
            <w:placeholder>
              <w:docPart w:val="B98A5DD0502D48ADBFAC3A3E45AF2998"/>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shd w:val="clear" w:color="auto" w:fill="auto"/>
              </w:tcPr>
              <w:p w14:paraId="494D6AAE"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004191057"/>
            <w:placeholder>
              <w:docPart w:val="EBE1315D2F1D442C8335504D425001B7"/>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shd w:val="clear" w:color="auto" w:fill="auto"/>
              </w:tcPr>
              <w:p w14:paraId="3A027B44"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752615679"/>
            <w:placeholder>
              <w:docPart w:val="7847B63FB76E49CBA40186F744D07C7E"/>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shd w:val="clear" w:color="auto" w:fill="auto"/>
              </w:tcPr>
              <w:p w14:paraId="0C3FA251" w14:textId="77777777" w:rsidR="00B7503A" w:rsidRPr="00372817" w:rsidRDefault="00B7503A" w:rsidP="00BF6F17">
                <w:pPr>
                  <w:rPr>
                    <w:rFonts w:eastAsia="Calibri"/>
                    <w:sz w:val="22"/>
                  </w:rPr>
                </w:pPr>
                <w:r>
                  <w:rPr>
                    <w:rFonts w:eastAsia="Calibri"/>
                    <w:sz w:val="22"/>
                  </w:rPr>
                  <w:t xml:space="preserve">  </w:t>
                </w:r>
              </w:p>
            </w:tc>
          </w:sdtContent>
        </w:sdt>
      </w:tr>
    </w:tbl>
    <w:p w14:paraId="1C499FE8" w14:textId="77777777" w:rsidR="00B7503A" w:rsidRDefault="00B7503A" w:rsidP="00B7503A">
      <w:r>
        <w:t xml:space="preserve"> </w:t>
      </w:r>
      <w:r>
        <w:tab/>
      </w:r>
      <w:r>
        <w:br w:type="page"/>
      </w:r>
    </w:p>
    <w:p w14:paraId="4F885475" w14:textId="77777777" w:rsidR="00B7503A" w:rsidRDefault="00B7503A" w:rsidP="00B7503A"/>
    <w:tbl>
      <w:tblPr>
        <w:tblpPr w:leftFromText="180" w:rightFromText="180" w:vertAnchor="text" w:tblpY="1"/>
        <w:tblOverlap w:val="never"/>
        <w:tblW w:w="9067"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4"/>
        <w:gridCol w:w="369"/>
        <w:gridCol w:w="371"/>
        <w:gridCol w:w="361"/>
        <w:gridCol w:w="54"/>
        <w:gridCol w:w="318"/>
        <w:gridCol w:w="382"/>
        <w:gridCol w:w="384"/>
        <w:gridCol w:w="381"/>
        <w:gridCol w:w="385"/>
        <w:gridCol w:w="559"/>
        <w:gridCol w:w="570"/>
        <w:gridCol w:w="565"/>
        <w:gridCol w:w="634"/>
        <w:gridCol w:w="407"/>
        <w:gridCol w:w="408"/>
        <w:gridCol w:w="407"/>
        <w:gridCol w:w="408"/>
        <w:gridCol w:w="407"/>
        <w:gridCol w:w="52"/>
        <w:gridCol w:w="356"/>
        <w:gridCol w:w="229"/>
        <w:gridCol w:w="178"/>
        <w:gridCol w:w="408"/>
      </w:tblGrid>
      <w:tr w:rsidR="00B7503A" w:rsidRPr="00372817" w14:paraId="77B2D1F1" w14:textId="77777777" w:rsidTr="00BF6F17">
        <w:trPr>
          <w:trHeight w:val="270"/>
        </w:trPr>
        <w:tc>
          <w:tcPr>
            <w:tcW w:w="47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C1CF82D" w14:textId="77777777" w:rsidR="00B7503A" w:rsidRPr="002018F4" w:rsidRDefault="00B7503A" w:rsidP="00BF6F17">
            <w:pPr>
              <w:jc w:val="center"/>
              <w:rPr>
                <w:rFonts w:eastAsia="Calibri"/>
                <w:b/>
                <w:color w:val="FFFFFF"/>
                <w:sz w:val="18"/>
              </w:rPr>
            </w:pPr>
            <w:r w:rsidRPr="002018F4">
              <w:rPr>
                <w:rFonts w:eastAsia="Calibri"/>
                <w:b/>
                <w:color w:val="FFFFFF"/>
                <w:sz w:val="18"/>
              </w:rPr>
              <w:t>B</w:t>
            </w:r>
          </w:p>
        </w:tc>
        <w:tc>
          <w:tcPr>
            <w:tcW w:w="8593" w:type="dxa"/>
            <w:gridSpan w:val="23"/>
            <w:tcBorders>
              <w:top w:val="single" w:sz="4" w:space="0" w:color="auto"/>
              <w:left w:val="single" w:sz="4" w:space="0" w:color="auto"/>
              <w:bottom w:val="single" w:sz="4" w:space="0" w:color="auto"/>
              <w:right w:val="single" w:sz="4" w:space="0" w:color="auto"/>
            </w:tcBorders>
            <w:shd w:val="clear" w:color="auto" w:fill="auto"/>
            <w:hideMark/>
          </w:tcPr>
          <w:p w14:paraId="3E69B0DD" w14:textId="77777777" w:rsidR="00B7503A" w:rsidRPr="00EC2F7A" w:rsidRDefault="00B7503A" w:rsidP="00BF6F17">
            <w:pPr>
              <w:pStyle w:val="Heading1"/>
              <w:rPr>
                <w:rFonts w:eastAsia="Calibri"/>
              </w:rPr>
            </w:pPr>
            <w:r w:rsidRPr="00EC2F7A">
              <w:rPr>
                <w:rFonts w:eastAsia="Calibri"/>
              </w:rPr>
              <w:t>Health self-declaration</w:t>
            </w:r>
          </w:p>
        </w:tc>
      </w:tr>
      <w:tr w:rsidR="00B7503A" w:rsidRPr="00372817" w14:paraId="468F9ECE" w14:textId="77777777" w:rsidTr="00DB757B">
        <w:trPr>
          <w:trHeight w:val="121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222D0B94" w14:textId="77777777" w:rsidR="00B7503A" w:rsidRPr="00A056F4" w:rsidRDefault="00B7503A" w:rsidP="00BF6F17">
            <w:pPr>
              <w:jc w:val="center"/>
              <w:rPr>
                <w:rFonts w:eastAsia="Calibri"/>
                <w:b/>
                <w:color w:val="FFFFFF"/>
                <w:sz w:val="20"/>
              </w:rPr>
            </w:pPr>
          </w:p>
        </w:tc>
        <w:tc>
          <w:tcPr>
            <w:tcW w:w="8593" w:type="dxa"/>
            <w:gridSpan w:val="23"/>
            <w:tcBorders>
              <w:top w:val="single" w:sz="4" w:space="0" w:color="auto"/>
              <w:left w:val="single" w:sz="4" w:space="0" w:color="auto"/>
              <w:bottom w:val="single" w:sz="4" w:space="0" w:color="auto"/>
              <w:right w:val="single" w:sz="4" w:space="0" w:color="auto"/>
            </w:tcBorders>
            <w:shd w:val="clear" w:color="auto" w:fill="auto"/>
          </w:tcPr>
          <w:p w14:paraId="3521FE83" w14:textId="77777777" w:rsidR="00B7503A" w:rsidRPr="00EC2F7A" w:rsidRDefault="00B7503A" w:rsidP="00BF6F17">
            <w:pPr>
              <w:rPr>
                <w:rFonts w:eastAsia="Calibri"/>
                <w:sz w:val="22"/>
                <w:szCs w:val="22"/>
              </w:rPr>
            </w:pPr>
            <w:r w:rsidRPr="00EC2F7A">
              <w:rPr>
                <w:rFonts w:eastAsia="Calibri"/>
                <w:sz w:val="22"/>
                <w:szCs w:val="22"/>
              </w:rPr>
              <w:t>Please complete your health self-declaration in full. If you leave out any significant information about your health, we may judge that you are not suitable to care for children and/or young people.</w:t>
            </w:r>
          </w:p>
          <w:p w14:paraId="742DC7F2" w14:textId="77777777" w:rsidR="00B7503A" w:rsidRPr="00EC2F7A" w:rsidRDefault="00B7503A" w:rsidP="00BF6F17">
            <w:pPr>
              <w:tabs>
                <w:tab w:val="left" w:pos="7027"/>
              </w:tabs>
              <w:rPr>
                <w:rFonts w:eastAsia="Calibri"/>
                <w:b/>
                <w:sz w:val="22"/>
              </w:rPr>
            </w:pPr>
          </w:p>
          <w:p w14:paraId="1B5C7F62" w14:textId="35538378" w:rsidR="00B7503A" w:rsidRPr="00EC2F7A" w:rsidRDefault="00B7503A" w:rsidP="00BF6F17">
            <w:pPr>
              <w:tabs>
                <w:tab w:val="left" w:pos="7027"/>
              </w:tabs>
              <w:rPr>
                <w:rFonts w:eastAsia="Calibri"/>
                <w:sz w:val="22"/>
              </w:rPr>
            </w:pPr>
          </w:p>
        </w:tc>
      </w:tr>
      <w:tr w:rsidR="00B7503A" w:rsidRPr="00372817" w14:paraId="4632167F" w14:textId="77777777" w:rsidTr="00BF6F17">
        <w:trPr>
          <w:trHeight w:val="266"/>
        </w:trPr>
        <w:tc>
          <w:tcPr>
            <w:tcW w:w="9067" w:type="dxa"/>
            <w:gridSpan w:val="24"/>
            <w:tcBorders>
              <w:top w:val="single" w:sz="4" w:space="0" w:color="auto"/>
              <w:left w:val="nil"/>
              <w:bottom w:val="single" w:sz="4" w:space="0" w:color="auto"/>
              <w:right w:val="nil"/>
            </w:tcBorders>
            <w:shd w:val="clear" w:color="auto" w:fill="auto"/>
            <w:vAlign w:val="center"/>
          </w:tcPr>
          <w:p w14:paraId="0ECC1443" w14:textId="77777777" w:rsidR="00B7503A" w:rsidRPr="00285B14" w:rsidRDefault="00B7503A" w:rsidP="00BF6F17">
            <w:pPr>
              <w:tabs>
                <w:tab w:val="left" w:pos="3652"/>
              </w:tabs>
              <w:jc w:val="center"/>
              <w:rPr>
                <w:rFonts w:eastAsia="Calibri"/>
                <w:sz w:val="22"/>
              </w:rPr>
            </w:pPr>
          </w:p>
        </w:tc>
      </w:tr>
      <w:tr w:rsidR="00B7503A" w:rsidRPr="00372817" w14:paraId="201C04A6" w14:textId="77777777" w:rsidTr="00BF6F17">
        <w:trPr>
          <w:trHeight w:val="61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0A95DCE8" w14:textId="77777777" w:rsidR="00B7503A" w:rsidRPr="00A056F4" w:rsidRDefault="00B7503A" w:rsidP="00BF6F17">
            <w:pPr>
              <w:jc w:val="center"/>
              <w:rPr>
                <w:rFonts w:eastAsia="Calibri"/>
                <w:b/>
                <w:color w:val="FFFFFF"/>
                <w:sz w:val="20"/>
              </w:rPr>
            </w:pPr>
          </w:p>
        </w:tc>
        <w:tc>
          <w:tcPr>
            <w:tcW w:w="8593" w:type="dxa"/>
            <w:gridSpan w:val="23"/>
            <w:tcBorders>
              <w:top w:val="single" w:sz="4" w:space="0" w:color="auto"/>
              <w:left w:val="single" w:sz="4" w:space="0" w:color="auto"/>
              <w:bottom w:val="single" w:sz="4" w:space="0" w:color="auto"/>
              <w:right w:val="single" w:sz="4" w:space="0" w:color="auto"/>
            </w:tcBorders>
            <w:shd w:val="clear" w:color="auto" w:fill="auto"/>
          </w:tcPr>
          <w:p w14:paraId="324870CC" w14:textId="77777777" w:rsidR="00B7503A" w:rsidRPr="00946315" w:rsidRDefault="00B7503A" w:rsidP="00BF6F17">
            <w:pPr>
              <w:tabs>
                <w:tab w:val="left" w:pos="3652"/>
              </w:tabs>
              <w:rPr>
                <w:rFonts w:eastAsia="Calibri"/>
                <w:color w:val="auto"/>
                <w:sz w:val="22"/>
              </w:rPr>
            </w:pPr>
            <w:r w:rsidRPr="002018F4">
              <w:rPr>
                <w:rFonts w:eastAsia="Calibri"/>
                <w:color w:val="auto"/>
                <w:sz w:val="22"/>
              </w:rPr>
              <w:t>Do you have any health condition that affects you in the following ways or any of the conditions listed below? If ‘yes’, please give full details.</w:t>
            </w:r>
          </w:p>
        </w:tc>
      </w:tr>
      <w:tr w:rsidR="00B7503A" w:rsidRPr="00372817" w14:paraId="3D2FCD3D" w14:textId="77777777" w:rsidTr="00BF6F17">
        <w:trPr>
          <w:trHeight w:val="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6DEB132B" w14:textId="77777777" w:rsidR="00B7503A" w:rsidRPr="00A056F4" w:rsidRDefault="00B7503A" w:rsidP="00BF6F17">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4B41AB" w14:textId="77777777" w:rsidR="00B7503A" w:rsidRPr="00946315" w:rsidRDefault="00B7503A" w:rsidP="00BF6F17">
            <w:pPr>
              <w:tabs>
                <w:tab w:val="left" w:pos="2753"/>
              </w:tabs>
              <w:rPr>
                <w:rFonts w:eastAsia="Calibri"/>
                <w:color w:val="auto"/>
                <w:sz w:val="22"/>
              </w:rPr>
            </w:pPr>
            <w:r w:rsidRPr="00314480">
              <w:rPr>
                <w:rFonts w:eastAsia="Calibri"/>
                <w:b/>
                <w:sz w:val="22"/>
                <w:szCs w:val="22"/>
              </w:rPr>
              <w:t>Condition</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23306F" w14:textId="77777777" w:rsidR="00B7503A" w:rsidRPr="00946315" w:rsidRDefault="00B7503A" w:rsidP="00BF6F17">
            <w:pPr>
              <w:tabs>
                <w:tab w:val="left" w:pos="2753"/>
              </w:tabs>
              <w:rPr>
                <w:rFonts w:eastAsia="Calibri"/>
                <w:color w:val="auto"/>
                <w:sz w:val="22"/>
              </w:rPr>
            </w:pPr>
            <w:r w:rsidRPr="00314480">
              <w:rPr>
                <w:rFonts w:eastAsia="Calibri"/>
                <w:b/>
                <w:spacing w:val="-20"/>
                <w:sz w:val="20"/>
                <w:szCs w:val="21"/>
              </w:rPr>
              <w:t>Yes</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9060124" w14:textId="77777777" w:rsidR="00B7503A" w:rsidRPr="00946315" w:rsidRDefault="00B7503A" w:rsidP="00BF6F17">
            <w:pPr>
              <w:tabs>
                <w:tab w:val="left" w:pos="2753"/>
              </w:tabs>
              <w:rPr>
                <w:rFonts w:eastAsia="Calibri"/>
                <w:color w:val="auto"/>
                <w:sz w:val="22"/>
              </w:rPr>
            </w:pPr>
            <w:r w:rsidRPr="00314480">
              <w:rPr>
                <w:rFonts w:eastAsia="Calibri"/>
                <w:b/>
                <w:sz w:val="20"/>
                <w:szCs w:val="22"/>
              </w:rPr>
              <w:t>No</w:t>
            </w:r>
          </w:p>
        </w:tc>
        <w:tc>
          <w:tcPr>
            <w:tcW w:w="38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66B4B8" w14:textId="0F3766A8" w:rsidR="00B7503A" w:rsidRPr="00946315" w:rsidRDefault="00B7503A" w:rsidP="00BF6F17">
            <w:pPr>
              <w:tabs>
                <w:tab w:val="left" w:pos="2753"/>
              </w:tabs>
              <w:rPr>
                <w:rFonts w:eastAsia="Calibri"/>
                <w:color w:val="auto"/>
                <w:sz w:val="22"/>
              </w:rPr>
            </w:pPr>
            <w:r w:rsidRPr="00314480">
              <w:rPr>
                <w:rFonts w:eastAsia="Calibri"/>
                <w:b/>
                <w:sz w:val="22"/>
                <w:szCs w:val="22"/>
              </w:rPr>
              <w:t xml:space="preserve">Treatment (in the last </w:t>
            </w:r>
            <w:r>
              <w:rPr>
                <w:rFonts w:eastAsia="Calibri"/>
                <w:b/>
                <w:sz w:val="22"/>
                <w:szCs w:val="22"/>
              </w:rPr>
              <w:t>five</w:t>
            </w:r>
            <w:r w:rsidRPr="00314480">
              <w:rPr>
                <w:rFonts w:eastAsia="Calibri"/>
                <w:b/>
                <w:sz w:val="22"/>
                <w:szCs w:val="22"/>
              </w:rPr>
              <w:t xml:space="preserve"> years, current or planned in the future)</w:t>
            </w:r>
          </w:p>
        </w:tc>
      </w:tr>
      <w:tr w:rsidR="00B7503A" w:rsidRPr="00372817" w14:paraId="31D2AC45" w14:textId="77777777" w:rsidTr="00BF6F17">
        <w:trPr>
          <w:trHeight w:val="804"/>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6DE16131" w14:textId="77777777" w:rsidR="00B7503A" w:rsidRPr="00A056F4" w:rsidRDefault="00B7503A" w:rsidP="00BF6F17">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5A924D" w14:textId="77777777" w:rsidR="00B7503A" w:rsidRPr="002018F4" w:rsidRDefault="00B7503A" w:rsidP="00BF6F17">
            <w:pPr>
              <w:tabs>
                <w:tab w:val="left" w:pos="2753"/>
              </w:tabs>
              <w:rPr>
                <w:rFonts w:eastAsia="Calibri"/>
                <w:b/>
                <w:sz w:val="22"/>
                <w:szCs w:val="22"/>
              </w:rPr>
            </w:pPr>
            <w:r w:rsidRPr="002018F4">
              <w:rPr>
                <w:rFonts w:eastAsia="Calibri"/>
                <w:sz w:val="22"/>
                <w:szCs w:val="22"/>
              </w:rPr>
              <w:t>Any condition that might make you become confused or disorientated.</w:t>
            </w:r>
          </w:p>
        </w:tc>
        <w:sdt>
          <w:sdtPr>
            <w:rPr>
              <w:rFonts w:eastAsia="Calibri"/>
              <w:sz w:val="22"/>
            </w:rPr>
            <w:id w:val="-1734923821"/>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FAB9DC3" w14:textId="77777777" w:rsidR="00B7503A" w:rsidRPr="00314480" w:rsidRDefault="00B7503A" w:rsidP="00BF6F17">
                <w:pPr>
                  <w:tabs>
                    <w:tab w:val="left" w:pos="2753"/>
                  </w:tabs>
                  <w:rPr>
                    <w:rFonts w:eastAsia="Calibri"/>
                    <w:b/>
                    <w:spacing w:val="-20"/>
                    <w:sz w:val="20"/>
                    <w:szCs w:val="21"/>
                  </w:rPr>
                </w:pPr>
                <w:r>
                  <w:rPr>
                    <w:rFonts w:ascii="MS Gothic" w:eastAsia="MS Gothic" w:hAnsi="MS Gothic" w:hint="eastAsia"/>
                    <w:sz w:val="22"/>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sz w:val="22"/>
              </w:rPr>
              <w:id w:val="-919396776"/>
              <w14:checkbox>
                <w14:checked w14:val="0"/>
                <w14:checkedState w14:val="2612" w14:font="MS Gothic"/>
                <w14:uncheckedState w14:val="2610" w14:font="MS Gothic"/>
              </w14:checkbox>
            </w:sdtPr>
            <w:sdtEndPr/>
            <w:sdtContent>
              <w:p w14:paraId="75D0438A" w14:textId="77777777" w:rsidR="00B7503A" w:rsidRPr="00314480" w:rsidRDefault="00B7503A" w:rsidP="00BF6F17">
                <w:pPr>
                  <w:tabs>
                    <w:tab w:val="left" w:pos="2753"/>
                  </w:tabs>
                  <w:rPr>
                    <w:rFonts w:eastAsia="Calibri"/>
                    <w:b/>
                    <w:sz w:val="20"/>
                    <w:szCs w:val="22"/>
                  </w:rPr>
                </w:pPr>
                <w:r>
                  <w:rPr>
                    <w:rFonts w:ascii="MS Gothic" w:eastAsia="MS Gothic" w:hAnsi="MS Gothic" w:hint="eastAsia"/>
                    <w:sz w:val="22"/>
                  </w:rPr>
                  <w:t>☐</w:t>
                </w:r>
              </w:p>
            </w:sdtContent>
          </w:sdt>
        </w:tc>
        <w:tc>
          <w:tcPr>
            <w:tcW w:w="3894" w:type="dxa"/>
            <w:gridSpan w:val="11"/>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sz w:val="22"/>
              </w:rPr>
              <w:id w:val="1642225701"/>
              <w:placeholder>
                <w:docPart w:val="BEE5F51D55C940D98C8A39484E35341F"/>
              </w:placeholder>
            </w:sdtPr>
            <w:sdtEndPr/>
            <w:sdtContent>
              <w:p w14:paraId="51BBEF28" w14:textId="77777777" w:rsidR="00B7503A" w:rsidRPr="00314480" w:rsidRDefault="00B7503A" w:rsidP="00BF6F17">
                <w:pPr>
                  <w:tabs>
                    <w:tab w:val="left" w:pos="2753"/>
                  </w:tabs>
                  <w:rPr>
                    <w:rFonts w:eastAsia="Calibri"/>
                    <w:b/>
                    <w:sz w:val="22"/>
                    <w:szCs w:val="22"/>
                  </w:rPr>
                </w:pPr>
                <w:r w:rsidRPr="0035620C">
                  <w:rPr>
                    <w:rFonts w:eastAsia="Calibri"/>
                    <w:color w:val="auto"/>
                    <w:sz w:val="22"/>
                  </w:rPr>
                  <w:fldChar w:fldCharType="begin">
                    <w:ffData>
                      <w:name w:val=""/>
                      <w:enabled/>
                      <w:calcOnExit w:val="0"/>
                      <w:textInput>
                        <w:maxLength w:val="55"/>
                      </w:textInput>
                    </w:ffData>
                  </w:fldChar>
                </w:r>
                <w:r w:rsidRPr="0035620C">
                  <w:rPr>
                    <w:rFonts w:eastAsia="Calibri"/>
                    <w:color w:val="auto"/>
                    <w:sz w:val="22"/>
                  </w:rPr>
                  <w:instrText xml:space="preserve"> FORMTEXT </w:instrText>
                </w:r>
                <w:r w:rsidRPr="0035620C">
                  <w:rPr>
                    <w:rFonts w:eastAsia="Calibri"/>
                    <w:color w:val="auto"/>
                    <w:sz w:val="22"/>
                  </w:rPr>
                </w:r>
                <w:r w:rsidRPr="0035620C">
                  <w:rPr>
                    <w:rFonts w:eastAsia="Calibri"/>
                    <w:color w:val="auto"/>
                    <w:sz w:val="22"/>
                  </w:rPr>
                  <w:fldChar w:fldCharType="separate"/>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color w:val="auto"/>
                    <w:sz w:val="22"/>
                  </w:rPr>
                  <w:fldChar w:fldCharType="end"/>
                </w:r>
              </w:p>
            </w:sdtContent>
          </w:sdt>
        </w:tc>
      </w:tr>
      <w:tr w:rsidR="00B7503A" w:rsidRPr="00372817" w14:paraId="39434694" w14:textId="77777777" w:rsidTr="00BF6F17">
        <w:trPr>
          <w:trHeight w:val="1411"/>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7ABA1" w14:textId="77777777" w:rsidR="00B7503A" w:rsidRPr="00A056F4" w:rsidRDefault="00B7503A" w:rsidP="00BF6F17">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03426" w14:textId="77777777" w:rsidR="00B7503A" w:rsidRPr="002018F4" w:rsidRDefault="00B7503A" w:rsidP="00BF6F17">
            <w:pPr>
              <w:tabs>
                <w:tab w:val="left" w:pos="2753"/>
              </w:tabs>
              <w:rPr>
                <w:rFonts w:eastAsia="Calibri"/>
                <w:b/>
                <w:sz w:val="22"/>
                <w:szCs w:val="22"/>
              </w:rPr>
            </w:pPr>
            <w:r w:rsidRPr="002018F4">
              <w:rPr>
                <w:rFonts w:eastAsia="Calibri"/>
                <w:sz w:val="22"/>
                <w:szCs w:val="22"/>
              </w:rPr>
              <w:t>Depression, stress-related or emotional issues, or any other condition that causes anxiety, panic attacks, mood swings or anger.</w:t>
            </w:r>
          </w:p>
        </w:tc>
        <w:sdt>
          <w:sdtPr>
            <w:rPr>
              <w:rFonts w:eastAsia="Calibri"/>
              <w:sz w:val="22"/>
            </w:rPr>
            <w:id w:val="106319226"/>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D8EF7" w14:textId="77777777" w:rsidR="00B7503A" w:rsidRPr="00314480" w:rsidRDefault="00B7503A" w:rsidP="00BF6F17">
                <w:pPr>
                  <w:tabs>
                    <w:tab w:val="left" w:pos="2753"/>
                  </w:tabs>
                  <w:rPr>
                    <w:rFonts w:eastAsia="Calibri"/>
                    <w:b/>
                    <w:spacing w:val="-20"/>
                    <w:sz w:val="20"/>
                    <w:szCs w:val="21"/>
                  </w:rPr>
                </w:pPr>
                <w:r>
                  <w:rPr>
                    <w:rFonts w:ascii="MS Gothic" w:eastAsia="MS Gothic" w:hAnsi="MS Gothic" w:hint="eastAsia"/>
                    <w:sz w:val="22"/>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2070491734"/>
              <w14:checkbox>
                <w14:checked w14:val="0"/>
                <w14:checkedState w14:val="2612" w14:font="MS Gothic"/>
                <w14:uncheckedState w14:val="2610" w14:font="MS Gothic"/>
              </w14:checkbox>
            </w:sdtPr>
            <w:sdtEndPr/>
            <w:sdtContent>
              <w:p w14:paraId="6332688E" w14:textId="77777777" w:rsidR="00B7503A" w:rsidRPr="00314480" w:rsidRDefault="00B7503A" w:rsidP="00BF6F17">
                <w:pPr>
                  <w:tabs>
                    <w:tab w:val="left" w:pos="2753"/>
                  </w:tabs>
                  <w:rPr>
                    <w:rFonts w:eastAsia="Calibri"/>
                    <w:b/>
                    <w:sz w:val="20"/>
                    <w:szCs w:val="22"/>
                  </w:rPr>
                </w:pPr>
                <w:r>
                  <w:rPr>
                    <w:rFonts w:ascii="MS Gothic" w:eastAsia="MS Gothic" w:hAnsi="MS Gothic" w:hint="eastAsia"/>
                    <w:sz w:val="22"/>
                  </w:rPr>
                  <w:t>☐</w:t>
                </w:r>
              </w:p>
            </w:sdtContent>
          </w:sdt>
        </w:tc>
        <w:tc>
          <w:tcPr>
            <w:tcW w:w="389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1620872676"/>
              <w:placeholder>
                <w:docPart w:val="BA9A9BF55EC24819AAE862994F2D09B8"/>
              </w:placeholder>
            </w:sdtPr>
            <w:sdtEndPr/>
            <w:sdtContent>
              <w:p w14:paraId="1FE1ECB9" w14:textId="77777777" w:rsidR="00B7503A" w:rsidRPr="00314480" w:rsidRDefault="00B7503A" w:rsidP="00BF6F17">
                <w:pPr>
                  <w:tabs>
                    <w:tab w:val="left" w:pos="2753"/>
                  </w:tabs>
                  <w:rPr>
                    <w:rFonts w:eastAsia="Calibri"/>
                    <w:b/>
                    <w:sz w:val="22"/>
                    <w:szCs w:val="22"/>
                  </w:rPr>
                </w:pPr>
                <w:r w:rsidRPr="0035620C">
                  <w:rPr>
                    <w:rFonts w:eastAsia="Calibri"/>
                    <w:color w:val="auto"/>
                    <w:sz w:val="22"/>
                  </w:rPr>
                  <w:fldChar w:fldCharType="begin">
                    <w:ffData>
                      <w:name w:val=""/>
                      <w:enabled/>
                      <w:calcOnExit w:val="0"/>
                      <w:textInput>
                        <w:maxLength w:val="55"/>
                      </w:textInput>
                    </w:ffData>
                  </w:fldChar>
                </w:r>
                <w:r w:rsidRPr="0035620C">
                  <w:rPr>
                    <w:rFonts w:eastAsia="Calibri"/>
                    <w:color w:val="auto"/>
                    <w:sz w:val="22"/>
                  </w:rPr>
                  <w:instrText xml:space="preserve"> FORMTEXT </w:instrText>
                </w:r>
                <w:r w:rsidRPr="0035620C">
                  <w:rPr>
                    <w:rFonts w:eastAsia="Calibri"/>
                    <w:color w:val="auto"/>
                    <w:sz w:val="22"/>
                  </w:rPr>
                </w:r>
                <w:r w:rsidRPr="0035620C">
                  <w:rPr>
                    <w:rFonts w:eastAsia="Calibri"/>
                    <w:color w:val="auto"/>
                    <w:sz w:val="22"/>
                  </w:rPr>
                  <w:fldChar w:fldCharType="separate"/>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color w:val="auto"/>
                    <w:sz w:val="22"/>
                  </w:rPr>
                  <w:fldChar w:fldCharType="end"/>
                </w:r>
              </w:p>
            </w:sdtContent>
          </w:sdt>
        </w:tc>
      </w:tr>
      <w:tr w:rsidR="00B7503A" w:rsidRPr="00372817" w14:paraId="40B2AEF7" w14:textId="77777777" w:rsidTr="00BF6F17">
        <w:trPr>
          <w:trHeight w:val="637"/>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77FA5" w14:textId="77777777" w:rsidR="00B7503A" w:rsidRPr="00A056F4" w:rsidRDefault="00B7503A" w:rsidP="00BF6F17">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8BBA8" w14:textId="77777777" w:rsidR="00B7503A" w:rsidRPr="002018F4" w:rsidRDefault="00B7503A" w:rsidP="00BF6F17">
            <w:pPr>
              <w:tabs>
                <w:tab w:val="left" w:pos="2753"/>
              </w:tabs>
              <w:rPr>
                <w:rFonts w:eastAsia="Calibri"/>
                <w:b/>
                <w:sz w:val="22"/>
                <w:szCs w:val="22"/>
              </w:rPr>
            </w:pPr>
            <w:r w:rsidRPr="002018F4">
              <w:rPr>
                <w:rFonts w:eastAsia="Calibri"/>
                <w:sz w:val="22"/>
                <w:szCs w:val="22"/>
              </w:rPr>
              <w:t>Any condition that causes severe pain.</w:t>
            </w:r>
          </w:p>
        </w:tc>
        <w:sdt>
          <w:sdtPr>
            <w:rPr>
              <w:rFonts w:eastAsia="Calibri"/>
              <w:sz w:val="22"/>
            </w:rPr>
            <w:id w:val="1113709049"/>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3BFEC" w14:textId="77777777" w:rsidR="00B7503A" w:rsidRPr="00314480" w:rsidRDefault="00B7503A" w:rsidP="00BF6F17">
                <w:pPr>
                  <w:tabs>
                    <w:tab w:val="left" w:pos="2753"/>
                  </w:tabs>
                  <w:rPr>
                    <w:rFonts w:eastAsia="Calibri"/>
                    <w:b/>
                    <w:spacing w:val="-20"/>
                    <w:sz w:val="20"/>
                    <w:szCs w:val="21"/>
                  </w:rPr>
                </w:pPr>
                <w:r>
                  <w:rPr>
                    <w:rFonts w:ascii="MS Gothic" w:eastAsia="MS Gothic" w:hAnsi="MS Gothic" w:hint="eastAsia"/>
                    <w:sz w:val="22"/>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1605258409"/>
              <w14:checkbox>
                <w14:checked w14:val="0"/>
                <w14:checkedState w14:val="2612" w14:font="MS Gothic"/>
                <w14:uncheckedState w14:val="2610" w14:font="MS Gothic"/>
              </w14:checkbox>
            </w:sdtPr>
            <w:sdtEndPr/>
            <w:sdtContent>
              <w:p w14:paraId="0F969ACD" w14:textId="77777777" w:rsidR="00B7503A" w:rsidRPr="00314480" w:rsidRDefault="00B7503A" w:rsidP="00BF6F17">
                <w:pPr>
                  <w:tabs>
                    <w:tab w:val="left" w:pos="2753"/>
                  </w:tabs>
                  <w:rPr>
                    <w:rFonts w:eastAsia="Calibri"/>
                    <w:b/>
                    <w:sz w:val="20"/>
                    <w:szCs w:val="22"/>
                  </w:rPr>
                </w:pPr>
                <w:r>
                  <w:rPr>
                    <w:rFonts w:ascii="MS Gothic" w:eastAsia="MS Gothic" w:hAnsi="MS Gothic" w:hint="eastAsia"/>
                    <w:sz w:val="22"/>
                  </w:rPr>
                  <w:t>☐</w:t>
                </w:r>
              </w:p>
            </w:sdtContent>
          </w:sdt>
        </w:tc>
        <w:tc>
          <w:tcPr>
            <w:tcW w:w="389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1688870064"/>
              <w:placeholder>
                <w:docPart w:val="B24FFAE9006C48A49A189E51CAEB310E"/>
              </w:placeholder>
            </w:sdtPr>
            <w:sdtEndPr/>
            <w:sdtContent>
              <w:p w14:paraId="1FBD6AB0" w14:textId="77777777" w:rsidR="00B7503A" w:rsidRPr="00314480" w:rsidRDefault="00B7503A" w:rsidP="00BF6F17">
                <w:pPr>
                  <w:tabs>
                    <w:tab w:val="left" w:pos="2753"/>
                  </w:tabs>
                  <w:rPr>
                    <w:rFonts w:eastAsia="Calibri"/>
                    <w:b/>
                    <w:sz w:val="22"/>
                    <w:szCs w:val="22"/>
                  </w:rPr>
                </w:pPr>
                <w:r w:rsidRPr="0035620C">
                  <w:rPr>
                    <w:rFonts w:eastAsia="Calibri"/>
                    <w:color w:val="auto"/>
                    <w:sz w:val="22"/>
                  </w:rPr>
                  <w:fldChar w:fldCharType="begin">
                    <w:ffData>
                      <w:name w:val=""/>
                      <w:enabled/>
                      <w:calcOnExit w:val="0"/>
                      <w:textInput>
                        <w:maxLength w:val="55"/>
                      </w:textInput>
                    </w:ffData>
                  </w:fldChar>
                </w:r>
                <w:r w:rsidRPr="0035620C">
                  <w:rPr>
                    <w:rFonts w:eastAsia="Calibri"/>
                    <w:color w:val="auto"/>
                    <w:sz w:val="22"/>
                  </w:rPr>
                  <w:instrText xml:space="preserve"> FORMTEXT </w:instrText>
                </w:r>
                <w:r w:rsidRPr="0035620C">
                  <w:rPr>
                    <w:rFonts w:eastAsia="Calibri"/>
                    <w:color w:val="auto"/>
                    <w:sz w:val="22"/>
                  </w:rPr>
                </w:r>
                <w:r w:rsidRPr="0035620C">
                  <w:rPr>
                    <w:rFonts w:eastAsia="Calibri"/>
                    <w:color w:val="auto"/>
                    <w:sz w:val="22"/>
                  </w:rPr>
                  <w:fldChar w:fldCharType="separate"/>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color w:val="auto"/>
                    <w:sz w:val="22"/>
                  </w:rPr>
                  <w:fldChar w:fldCharType="end"/>
                </w:r>
              </w:p>
            </w:sdtContent>
          </w:sdt>
        </w:tc>
      </w:tr>
      <w:tr w:rsidR="00B7503A" w:rsidRPr="00372817" w14:paraId="215FB458" w14:textId="77777777" w:rsidTr="00BF6F17">
        <w:trPr>
          <w:trHeight w:val="621"/>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F0915" w14:textId="77777777" w:rsidR="00B7503A" w:rsidRPr="00A056F4" w:rsidRDefault="00B7503A" w:rsidP="00BF6F17">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C2BD0" w14:textId="77777777" w:rsidR="00B7503A" w:rsidRPr="002018F4" w:rsidRDefault="00B7503A" w:rsidP="00BF6F17">
            <w:pPr>
              <w:tabs>
                <w:tab w:val="left" w:pos="2753"/>
              </w:tabs>
              <w:rPr>
                <w:rFonts w:eastAsia="Calibri"/>
                <w:b/>
                <w:sz w:val="22"/>
                <w:szCs w:val="22"/>
              </w:rPr>
            </w:pPr>
            <w:r w:rsidRPr="002018F4">
              <w:rPr>
                <w:rFonts w:eastAsia="Calibri"/>
                <w:sz w:val="22"/>
                <w:szCs w:val="22"/>
              </w:rPr>
              <w:t>Any condition that causes excessive drowsiness.</w:t>
            </w:r>
          </w:p>
        </w:tc>
        <w:sdt>
          <w:sdtPr>
            <w:rPr>
              <w:rFonts w:eastAsia="Calibri"/>
              <w:sz w:val="22"/>
            </w:rPr>
            <w:id w:val="-910460727"/>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CBD1" w14:textId="77777777" w:rsidR="00B7503A" w:rsidRPr="00314480" w:rsidRDefault="00B7503A" w:rsidP="00BF6F17">
                <w:pPr>
                  <w:tabs>
                    <w:tab w:val="left" w:pos="2753"/>
                  </w:tabs>
                  <w:rPr>
                    <w:rFonts w:eastAsia="Calibri"/>
                    <w:b/>
                    <w:spacing w:val="-20"/>
                    <w:sz w:val="20"/>
                    <w:szCs w:val="21"/>
                  </w:rPr>
                </w:pPr>
                <w:r>
                  <w:rPr>
                    <w:rFonts w:ascii="MS Gothic" w:eastAsia="MS Gothic" w:hAnsi="MS Gothic" w:hint="eastAsia"/>
                    <w:sz w:val="22"/>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6137596"/>
              <w14:checkbox>
                <w14:checked w14:val="0"/>
                <w14:checkedState w14:val="2612" w14:font="MS Gothic"/>
                <w14:uncheckedState w14:val="2610" w14:font="MS Gothic"/>
              </w14:checkbox>
            </w:sdtPr>
            <w:sdtEndPr/>
            <w:sdtContent>
              <w:p w14:paraId="72BCD110" w14:textId="77777777" w:rsidR="00B7503A" w:rsidRPr="00314480" w:rsidRDefault="00B7503A" w:rsidP="00BF6F17">
                <w:pPr>
                  <w:tabs>
                    <w:tab w:val="left" w:pos="2753"/>
                  </w:tabs>
                  <w:rPr>
                    <w:rFonts w:eastAsia="Calibri"/>
                    <w:b/>
                    <w:sz w:val="20"/>
                    <w:szCs w:val="22"/>
                  </w:rPr>
                </w:pPr>
                <w:r>
                  <w:rPr>
                    <w:rFonts w:ascii="MS Gothic" w:eastAsia="MS Gothic" w:hAnsi="MS Gothic" w:hint="eastAsia"/>
                    <w:sz w:val="22"/>
                  </w:rPr>
                  <w:t>☐</w:t>
                </w:r>
              </w:p>
            </w:sdtContent>
          </w:sdt>
        </w:tc>
        <w:tc>
          <w:tcPr>
            <w:tcW w:w="389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1203206470"/>
              <w:placeholder>
                <w:docPart w:val="AD972B8DAFD342A687A48C35ADD9DED4"/>
              </w:placeholder>
            </w:sdtPr>
            <w:sdtEndPr/>
            <w:sdtContent>
              <w:p w14:paraId="50AD3F3C" w14:textId="77777777" w:rsidR="00B7503A" w:rsidRPr="00314480" w:rsidRDefault="00B7503A" w:rsidP="00BF6F17">
                <w:pPr>
                  <w:tabs>
                    <w:tab w:val="left" w:pos="2753"/>
                  </w:tabs>
                  <w:rPr>
                    <w:rFonts w:eastAsia="Calibri"/>
                    <w:b/>
                    <w:sz w:val="22"/>
                    <w:szCs w:val="22"/>
                  </w:rPr>
                </w:pPr>
                <w:r w:rsidRPr="0035620C">
                  <w:rPr>
                    <w:rFonts w:eastAsia="Calibri"/>
                    <w:color w:val="auto"/>
                    <w:sz w:val="22"/>
                  </w:rPr>
                  <w:fldChar w:fldCharType="begin">
                    <w:ffData>
                      <w:name w:val=""/>
                      <w:enabled/>
                      <w:calcOnExit w:val="0"/>
                      <w:textInput>
                        <w:maxLength w:val="55"/>
                      </w:textInput>
                    </w:ffData>
                  </w:fldChar>
                </w:r>
                <w:r w:rsidRPr="0035620C">
                  <w:rPr>
                    <w:rFonts w:eastAsia="Calibri"/>
                    <w:color w:val="auto"/>
                    <w:sz w:val="22"/>
                  </w:rPr>
                  <w:instrText xml:space="preserve"> FORMTEXT </w:instrText>
                </w:r>
                <w:r w:rsidRPr="0035620C">
                  <w:rPr>
                    <w:rFonts w:eastAsia="Calibri"/>
                    <w:color w:val="auto"/>
                    <w:sz w:val="22"/>
                  </w:rPr>
                </w:r>
                <w:r w:rsidRPr="0035620C">
                  <w:rPr>
                    <w:rFonts w:eastAsia="Calibri"/>
                    <w:color w:val="auto"/>
                    <w:sz w:val="22"/>
                  </w:rPr>
                  <w:fldChar w:fldCharType="separate"/>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noProof/>
                    <w:color w:val="auto"/>
                    <w:sz w:val="22"/>
                  </w:rPr>
                  <w:t> </w:t>
                </w:r>
                <w:r w:rsidRPr="0035620C">
                  <w:rPr>
                    <w:rFonts w:eastAsia="Calibri"/>
                    <w:color w:val="auto"/>
                    <w:sz w:val="22"/>
                  </w:rPr>
                  <w:fldChar w:fldCharType="end"/>
                </w:r>
              </w:p>
            </w:sdtContent>
          </w:sdt>
        </w:tc>
      </w:tr>
      <w:tr w:rsidR="00B7503A" w:rsidRPr="00372817" w14:paraId="1F435F49" w14:textId="77777777" w:rsidTr="00BF6F17">
        <w:trPr>
          <w:trHeight w:val="631"/>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65BBF" w14:textId="77777777" w:rsidR="00B7503A" w:rsidRPr="00A056F4" w:rsidRDefault="00B7503A" w:rsidP="00BF6F17">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AAF09" w14:textId="77777777" w:rsidR="00B7503A" w:rsidRPr="002018F4" w:rsidRDefault="00B7503A" w:rsidP="00BF6F17">
            <w:pPr>
              <w:tabs>
                <w:tab w:val="left" w:pos="2753"/>
              </w:tabs>
              <w:rPr>
                <w:rFonts w:eastAsia="Calibri"/>
                <w:b/>
                <w:sz w:val="22"/>
                <w:szCs w:val="22"/>
              </w:rPr>
            </w:pPr>
            <w:r w:rsidRPr="002018F4">
              <w:rPr>
                <w:rFonts w:eastAsia="Calibri"/>
                <w:sz w:val="22"/>
                <w:szCs w:val="22"/>
              </w:rPr>
              <w:t>Any alcohol or drug dependency or misuse.</w:t>
            </w:r>
          </w:p>
        </w:tc>
        <w:sdt>
          <w:sdtPr>
            <w:rPr>
              <w:rFonts w:eastAsia="Calibri"/>
              <w:sz w:val="22"/>
            </w:rPr>
            <w:id w:val="870112419"/>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9E7D4" w14:textId="77777777" w:rsidR="00B7503A" w:rsidRPr="00314480" w:rsidRDefault="00B7503A" w:rsidP="00BF6F17">
                <w:pPr>
                  <w:tabs>
                    <w:tab w:val="left" w:pos="2753"/>
                  </w:tabs>
                  <w:rPr>
                    <w:rFonts w:eastAsia="Calibri"/>
                    <w:b/>
                    <w:spacing w:val="-20"/>
                    <w:sz w:val="20"/>
                    <w:szCs w:val="21"/>
                  </w:rPr>
                </w:pPr>
                <w:r>
                  <w:rPr>
                    <w:rFonts w:ascii="MS Gothic" w:eastAsia="MS Gothic" w:hAnsi="MS Gothic" w:hint="eastAsia"/>
                    <w:sz w:val="22"/>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1204472145"/>
              <w14:checkbox>
                <w14:checked w14:val="0"/>
                <w14:checkedState w14:val="2612" w14:font="MS Gothic"/>
                <w14:uncheckedState w14:val="2610" w14:font="MS Gothic"/>
              </w14:checkbox>
            </w:sdtPr>
            <w:sdtEndPr/>
            <w:sdtContent>
              <w:p w14:paraId="24AF77B9" w14:textId="77777777" w:rsidR="00B7503A" w:rsidRPr="00314480" w:rsidRDefault="00B7503A" w:rsidP="00BF6F17">
                <w:pPr>
                  <w:tabs>
                    <w:tab w:val="left" w:pos="2753"/>
                  </w:tabs>
                  <w:rPr>
                    <w:rFonts w:eastAsia="Calibri"/>
                    <w:b/>
                    <w:sz w:val="20"/>
                    <w:szCs w:val="22"/>
                  </w:rPr>
                </w:pPr>
                <w:r>
                  <w:rPr>
                    <w:rFonts w:ascii="MS Gothic" w:eastAsia="MS Gothic" w:hAnsi="MS Gothic" w:hint="eastAsia"/>
                    <w:sz w:val="22"/>
                  </w:rPr>
                  <w:t>☐</w:t>
                </w:r>
              </w:p>
            </w:sdtContent>
          </w:sdt>
        </w:tc>
        <w:tc>
          <w:tcPr>
            <w:tcW w:w="389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965241207"/>
              <w:placeholder>
                <w:docPart w:val="E85F5BE563C844CFA72F64D723918D13"/>
              </w:placeholder>
            </w:sdtPr>
            <w:sdtEndPr/>
            <w:sdtContent>
              <w:p w14:paraId="7A90C786" w14:textId="77777777" w:rsidR="00B7503A" w:rsidRPr="00314480" w:rsidRDefault="00B7503A" w:rsidP="00BF6F17">
                <w:pPr>
                  <w:tabs>
                    <w:tab w:val="left" w:pos="2753"/>
                  </w:tabs>
                  <w:rPr>
                    <w:rFonts w:eastAsia="Calibri"/>
                    <w:b/>
                    <w:sz w:val="22"/>
                    <w:szCs w:val="22"/>
                  </w:rPr>
                </w:pPr>
                <w:r w:rsidRPr="00BF2B88">
                  <w:rPr>
                    <w:rFonts w:eastAsia="Calibri"/>
                    <w:color w:val="auto"/>
                    <w:sz w:val="22"/>
                  </w:rPr>
                  <w:fldChar w:fldCharType="begin">
                    <w:ffData>
                      <w:name w:val=""/>
                      <w:enabled/>
                      <w:calcOnExit w:val="0"/>
                      <w:textInput>
                        <w:maxLength w:val="55"/>
                      </w:textInput>
                    </w:ffData>
                  </w:fldChar>
                </w:r>
                <w:r w:rsidRPr="00BF2B88">
                  <w:rPr>
                    <w:rFonts w:eastAsia="Calibri"/>
                    <w:color w:val="auto"/>
                    <w:sz w:val="22"/>
                  </w:rPr>
                  <w:instrText xml:space="preserve"> FORMTEXT </w:instrText>
                </w:r>
                <w:r w:rsidRPr="00BF2B88">
                  <w:rPr>
                    <w:rFonts w:eastAsia="Calibri"/>
                    <w:color w:val="auto"/>
                    <w:sz w:val="22"/>
                  </w:rPr>
                </w:r>
                <w:r w:rsidRPr="00BF2B88">
                  <w:rPr>
                    <w:rFonts w:eastAsia="Calibri"/>
                    <w:color w:val="auto"/>
                    <w:sz w:val="22"/>
                  </w:rPr>
                  <w:fldChar w:fldCharType="separate"/>
                </w:r>
                <w:r w:rsidRPr="00BF2B88">
                  <w:rPr>
                    <w:rFonts w:eastAsia="Calibri"/>
                    <w:noProof/>
                    <w:color w:val="auto"/>
                    <w:sz w:val="22"/>
                  </w:rPr>
                  <w:t> </w:t>
                </w:r>
                <w:r w:rsidRPr="00BF2B88">
                  <w:rPr>
                    <w:rFonts w:eastAsia="Calibri"/>
                    <w:noProof/>
                    <w:color w:val="auto"/>
                    <w:sz w:val="22"/>
                  </w:rPr>
                  <w:t> </w:t>
                </w:r>
                <w:r w:rsidRPr="00BF2B88">
                  <w:rPr>
                    <w:rFonts w:eastAsia="Calibri"/>
                    <w:noProof/>
                    <w:color w:val="auto"/>
                    <w:sz w:val="22"/>
                  </w:rPr>
                  <w:t> </w:t>
                </w:r>
                <w:r w:rsidRPr="00BF2B88">
                  <w:rPr>
                    <w:rFonts w:eastAsia="Calibri"/>
                    <w:noProof/>
                    <w:color w:val="auto"/>
                    <w:sz w:val="22"/>
                  </w:rPr>
                  <w:t> </w:t>
                </w:r>
                <w:r w:rsidRPr="00BF2B88">
                  <w:rPr>
                    <w:rFonts w:eastAsia="Calibri"/>
                    <w:noProof/>
                    <w:color w:val="auto"/>
                    <w:sz w:val="22"/>
                  </w:rPr>
                  <w:t> </w:t>
                </w:r>
                <w:r w:rsidRPr="00BF2B88">
                  <w:rPr>
                    <w:rFonts w:eastAsia="Calibri"/>
                    <w:color w:val="auto"/>
                    <w:sz w:val="22"/>
                  </w:rPr>
                  <w:fldChar w:fldCharType="end"/>
                </w:r>
              </w:p>
            </w:sdtContent>
          </w:sdt>
        </w:tc>
      </w:tr>
      <w:tr w:rsidR="00B7503A" w:rsidRPr="00372817" w14:paraId="5611E764" w14:textId="77777777" w:rsidTr="00BF6F17">
        <w:trPr>
          <w:trHeight w:val="433"/>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B33E1" w14:textId="77777777" w:rsidR="00B7503A" w:rsidRPr="00A056F4" w:rsidRDefault="00B7503A" w:rsidP="00BF6F17">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24011" w14:textId="77777777" w:rsidR="00B7503A" w:rsidRPr="002018F4" w:rsidRDefault="00B7503A" w:rsidP="00BF6F17">
            <w:pPr>
              <w:tabs>
                <w:tab w:val="left" w:pos="2753"/>
              </w:tabs>
              <w:rPr>
                <w:rFonts w:eastAsia="Calibri"/>
                <w:sz w:val="22"/>
                <w:szCs w:val="22"/>
              </w:rPr>
            </w:pPr>
            <w:r w:rsidRPr="002018F4">
              <w:rPr>
                <w:rFonts w:eastAsia="Calibri"/>
                <w:sz w:val="22"/>
                <w:szCs w:val="22"/>
              </w:rPr>
              <w:t xml:space="preserve">Any </w:t>
            </w:r>
            <w:r>
              <w:rPr>
                <w:rFonts w:eastAsia="Calibri"/>
                <w:sz w:val="22"/>
                <w:szCs w:val="22"/>
              </w:rPr>
              <w:t>mental health disorder.</w:t>
            </w:r>
          </w:p>
        </w:tc>
        <w:sdt>
          <w:sdtPr>
            <w:rPr>
              <w:rFonts w:eastAsia="Calibri"/>
              <w:sz w:val="22"/>
            </w:rPr>
            <w:id w:val="-660771244"/>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09370" w14:textId="77777777" w:rsidR="00B7503A" w:rsidRDefault="00B7503A" w:rsidP="00BF6F17">
                <w:pPr>
                  <w:tabs>
                    <w:tab w:val="left" w:pos="2753"/>
                  </w:tabs>
                  <w:rPr>
                    <w:rFonts w:eastAsia="Calibri"/>
                    <w:sz w:val="22"/>
                  </w:rPr>
                </w:pPr>
                <w:r>
                  <w:rPr>
                    <w:rFonts w:ascii="MS Gothic" w:eastAsia="MS Gothic" w:hAnsi="MS Gothic" w:hint="eastAsia"/>
                    <w:sz w:val="22"/>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372151065"/>
              <w14:checkbox>
                <w14:checked w14:val="0"/>
                <w14:checkedState w14:val="2612" w14:font="MS Gothic"/>
                <w14:uncheckedState w14:val="2610" w14:font="MS Gothic"/>
              </w14:checkbox>
            </w:sdtPr>
            <w:sdtEndPr/>
            <w:sdtContent>
              <w:p w14:paraId="2D74D933" w14:textId="77777777" w:rsidR="00B7503A" w:rsidRDefault="00B7503A" w:rsidP="00BF6F17">
                <w:pPr>
                  <w:tabs>
                    <w:tab w:val="left" w:pos="2753"/>
                  </w:tabs>
                  <w:rPr>
                    <w:rFonts w:eastAsia="Calibri"/>
                    <w:sz w:val="22"/>
                  </w:rPr>
                </w:pPr>
                <w:r>
                  <w:rPr>
                    <w:rFonts w:ascii="MS Gothic" w:eastAsia="MS Gothic" w:hAnsi="MS Gothic" w:hint="eastAsia"/>
                    <w:sz w:val="22"/>
                  </w:rPr>
                  <w:t>☐</w:t>
                </w:r>
              </w:p>
            </w:sdtContent>
          </w:sdt>
        </w:tc>
        <w:tc>
          <w:tcPr>
            <w:tcW w:w="389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583423287"/>
              <w:placeholder>
                <w:docPart w:val="9E7B79DF2C864698906FAEF7FFB35B57"/>
              </w:placeholder>
            </w:sdtPr>
            <w:sdtEndPr/>
            <w:sdtContent>
              <w:p w14:paraId="76BD4521" w14:textId="77777777" w:rsidR="00B7503A" w:rsidRDefault="00B7503A" w:rsidP="00BF6F17">
                <w:pPr>
                  <w:tabs>
                    <w:tab w:val="left" w:pos="2753"/>
                  </w:tabs>
                  <w:rPr>
                    <w:rFonts w:eastAsia="Calibri"/>
                    <w:sz w:val="22"/>
                  </w:rPr>
                </w:pPr>
                <w:r w:rsidRPr="00BF2B88">
                  <w:rPr>
                    <w:rFonts w:eastAsia="Calibri"/>
                    <w:color w:val="auto"/>
                    <w:sz w:val="22"/>
                  </w:rPr>
                  <w:fldChar w:fldCharType="begin">
                    <w:ffData>
                      <w:name w:val=""/>
                      <w:enabled/>
                      <w:calcOnExit w:val="0"/>
                      <w:textInput>
                        <w:maxLength w:val="55"/>
                      </w:textInput>
                    </w:ffData>
                  </w:fldChar>
                </w:r>
                <w:r w:rsidRPr="00BF2B88">
                  <w:rPr>
                    <w:rFonts w:eastAsia="Calibri"/>
                    <w:color w:val="auto"/>
                    <w:sz w:val="22"/>
                  </w:rPr>
                  <w:instrText xml:space="preserve"> FORMTEXT </w:instrText>
                </w:r>
                <w:r w:rsidRPr="00BF2B88">
                  <w:rPr>
                    <w:rFonts w:eastAsia="Calibri"/>
                    <w:color w:val="auto"/>
                    <w:sz w:val="22"/>
                  </w:rPr>
                </w:r>
                <w:r w:rsidRPr="00BF2B88">
                  <w:rPr>
                    <w:rFonts w:eastAsia="Calibri"/>
                    <w:color w:val="auto"/>
                    <w:sz w:val="22"/>
                  </w:rPr>
                  <w:fldChar w:fldCharType="separate"/>
                </w:r>
                <w:r w:rsidRPr="00BF2B88">
                  <w:rPr>
                    <w:rFonts w:eastAsia="Calibri"/>
                    <w:noProof/>
                    <w:color w:val="auto"/>
                    <w:sz w:val="22"/>
                  </w:rPr>
                  <w:t> </w:t>
                </w:r>
                <w:r w:rsidRPr="00BF2B88">
                  <w:rPr>
                    <w:rFonts w:eastAsia="Calibri"/>
                    <w:noProof/>
                    <w:color w:val="auto"/>
                    <w:sz w:val="22"/>
                  </w:rPr>
                  <w:t> </w:t>
                </w:r>
                <w:r w:rsidRPr="00BF2B88">
                  <w:rPr>
                    <w:rFonts w:eastAsia="Calibri"/>
                    <w:noProof/>
                    <w:color w:val="auto"/>
                    <w:sz w:val="22"/>
                  </w:rPr>
                  <w:t> </w:t>
                </w:r>
                <w:r w:rsidRPr="00BF2B88">
                  <w:rPr>
                    <w:rFonts w:eastAsia="Calibri"/>
                    <w:noProof/>
                    <w:color w:val="auto"/>
                    <w:sz w:val="22"/>
                  </w:rPr>
                  <w:t> </w:t>
                </w:r>
                <w:r w:rsidRPr="00BF2B88">
                  <w:rPr>
                    <w:rFonts w:eastAsia="Calibri"/>
                    <w:noProof/>
                    <w:color w:val="auto"/>
                    <w:sz w:val="22"/>
                  </w:rPr>
                  <w:t> </w:t>
                </w:r>
                <w:r w:rsidRPr="00BF2B88">
                  <w:rPr>
                    <w:rFonts w:eastAsia="Calibri"/>
                    <w:color w:val="auto"/>
                    <w:sz w:val="22"/>
                  </w:rPr>
                  <w:fldChar w:fldCharType="end"/>
                </w:r>
              </w:p>
            </w:sdtContent>
          </w:sdt>
        </w:tc>
      </w:tr>
      <w:tr w:rsidR="00B7503A" w:rsidRPr="00372817" w14:paraId="3CD7C5E9" w14:textId="77777777" w:rsidTr="00BF6F17">
        <w:trPr>
          <w:trHeight w:val="130"/>
        </w:trPr>
        <w:tc>
          <w:tcPr>
            <w:tcW w:w="9067" w:type="dxa"/>
            <w:gridSpan w:val="24"/>
            <w:tcBorders>
              <w:top w:val="single" w:sz="4" w:space="0" w:color="auto"/>
              <w:left w:val="nil"/>
              <w:bottom w:val="single" w:sz="4" w:space="0" w:color="auto"/>
              <w:right w:val="nil"/>
            </w:tcBorders>
            <w:shd w:val="clear" w:color="auto" w:fill="FFFFFF" w:themeFill="background1"/>
            <w:vAlign w:val="center"/>
          </w:tcPr>
          <w:p w14:paraId="07E6D075" w14:textId="77777777" w:rsidR="00B7503A" w:rsidRDefault="00B7503A" w:rsidP="00BF6F17">
            <w:pPr>
              <w:tabs>
                <w:tab w:val="left" w:pos="2753"/>
              </w:tabs>
              <w:rPr>
                <w:rFonts w:eastAsia="Calibri"/>
                <w:sz w:val="22"/>
              </w:rPr>
            </w:pPr>
          </w:p>
        </w:tc>
      </w:tr>
      <w:tr w:rsidR="00B7503A" w:rsidRPr="00372817" w14:paraId="5C5BD255" w14:textId="77777777" w:rsidTr="00BF6F17">
        <w:trPr>
          <w:trHeight w:val="378"/>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D05855" w14:textId="77777777" w:rsidR="00B7503A" w:rsidRPr="00A056F4" w:rsidRDefault="00B7503A" w:rsidP="00BF6F17">
            <w:pPr>
              <w:jc w:val="center"/>
              <w:rPr>
                <w:rFonts w:eastAsia="Calibri"/>
                <w:b/>
                <w:color w:val="FFFFFF"/>
                <w:sz w:val="20"/>
              </w:rPr>
            </w:pPr>
          </w:p>
        </w:tc>
        <w:tc>
          <w:tcPr>
            <w:tcW w:w="7422"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982CE" w14:textId="086314C0" w:rsidR="00B7503A" w:rsidRPr="00E965E2" w:rsidRDefault="00B7503A" w:rsidP="00BF6F17">
            <w:pPr>
              <w:pStyle w:val="TableParagraph"/>
              <w:spacing w:before="27"/>
              <w:rPr>
                <w:rFonts w:ascii="Tahoma" w:hAnsi="Tahoma" w:cs="Tahoma"/>
                <w:color w:val="231F20"/>
              </w:rPr>
            </w:pPr>
            <w:r>
              <w:rPr>
                <w:rFonts w:ascii="Tahoma" w:hAnsi="Tahoma" w:cs="Tahoma"/>
                <w:color w:val="231F20"/>
              </w:rPr>
              <w:t xml:space="preserve">In the past five years, </w:t>
            </w:r>
            <w:r w:rsidRPr="00772A14">
              <w:rPr>
                <w:rFonts w:ascii="Tahoma" w:hAnsi="Tahoma" w:cs="Tahoma"/>
                <w:color w:val="231F20"/>
              </w:rPr>
              <w:t>have you had any other medical problems</w:t>
            </w:r>
            <w:r>
              <w:rPr>
                <w:rFonts w:ascii="Tahoma" w:hAnsi="Tahoma" w:cs="Tahoma"/>
                <w:color w:val="231F20"/>
              </w:rPr>
              <w:t xml:space="preserve"> that may affect your suitability for the position you have applied for</w:t>
            </w:r>
            <w:r w:rsidRPr="00772A14">
              <w:rPr>
                <w:rFonts w:ascii="Tahoma" w:hAnsi="Tahoma" w:cs="Tahoma"/>
                <w:color w:val="231F20"/>
              </w:rPr>
              <w:t>?</w:t>
            </w:r>
          </w:p>
          <w:p w14:paraId="767BEF13" w14:textId="77777777" w:rsidR="00B7503A" w:rsidRPr="00181881" w:rsidRDefault="00B7503A" w:rsidP="00BF6F17">
            <w:pPr>
              <w:pStyle w:val="TableParagraph"/>
              <w:spacing w:before="27"/>
              <w:rPr>
                <w:rFonts w:ascii="Tahoma" w:hAnsi="Tahoma" w:cs="Tahoma"/>
                <w:color w:val="231F20"/>
              </w:rPr>
            </w:pPr>
          </w:p>
          <w:p w14:paraId="0B8FAEBB" w14:textId="77777777" w:rsidR="00B7503A" w:rsidRDefault="00B7503A" w:rsidP="00BF6F17">
            <w:pPr>
              <w:pStyle w:val="TableParagraph"/>
              <w:spacing w:before="27"/>
              <w:rPr>
                <w:rFonts w:ascii="Tahoma" w:hAnsi="Tahoma" w:cs="Tahoma"/>
                <w:color w:val="231F20"/>
              </w:rPr>
            </w:pPr>
            <w:r w:rsidRPr="00843C6D">
              <w:rPr>
                <w:rFonts w:ascii="Tahoma" w:hAnsi="Tahoma" w:cs="Tahoma"/>
                <w:color w:val="231F20"/>
              </w:rPr>
              <w:t>You do not have to tell us about any minor illnesses that you have no</w:t>
            </w:r>
            <w:r>
              <w:rPr>
                <w:rFonts w:ascii="Tahoma" w:hAnsi="Tahoma" w:cs="Tahoma"/>
                <w:color w:val="231F20"/>
              </w:rPr>
              <w:t>t</w:t>
            </w:r>
            <w:r w:rsidRPr="00843C6D">
              <w:rPr>
                <w:rFonts w:ascii="Tahoma" w:hAnsi="Tahoma" w:cs="Tahoma"/>
                <w:color w:val="231F20"/>
              </w:rPr>
              <w:t xml:space="preserve"> needed medical treatment for, such as flu.</w:t>
            </w:r>
          </w:p>
          <w:p w14:paraId="222EF51B" w14:textId="77777777" w:rsidR="00B7503A" w:rsidRPr="00843C6D" w:rsidRDefault="00B7503A" w:rsidP="00BF6F17">
            <w:pPr>
              <w:pStyle w:val="TableParagraph"/>
              <w:spacing w:before="27"/>
              <w:rPr>
                <w:rFonts w:ascii="Tahoma" w:hAnsi="Tahoma" w:cs="Tahoma"/>
                <w:color w:val="231F20"/>
              </w:rPr>
            </w:pPr>
          </w:p>
          <w:p w14:paraId="7E7DD6FC" w14:textId="77777777" w:rsidR="00B7503A" w:rsidRDefault="00B7503A" w:rsidP="00BF6F17">
            <w:pPr>
              <w:tabs>
                <w:tab w:val="left" w:pos="2753"/>
              </w:tabs>
              <w:rPr>
                <w:rFonts w:eastAsia="Calibri"/>
                <w:sz w:val="22"/>
              </w:rPr>
            </w:pPr>
            <w:r w:rsidRPr="00843C6D">
              <w:rPr>
                <w:rFonts w:cs="Tahoma"/>
                <w:color w:val="231F20"/>
                <w:sz w:val="22"/>
                <w:szCs w:val="22"/>
              </w:rPr>
              <w:t>If ‘yes’, please give details.</w:t>
            </w: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D7B02" w14:textId="77777777" w:rsidR="00B7503A" w:rsidRDefault="00B7503A" w:rsidP="00BF6F17">
            <w:pPr>
              <w:tabs>
                <w:tab w:val="left" w:pos="2753"/>
              </w:tabs>
              <w:jc w:val="center"/>
              <w:rPr>
                <w:rFonts w:eastAsia="Calibri"/>
                <w:sz w:val="22"/>
              </w:rPr>
            </w:pPr>
            <w:r>
              <w:rPr>
                <w:rFonts w:eastAsia="Calibri"/>
                <w:sz w:val="22"/>
              </w:rPr>
              <w:t>Yes</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4C022" w14:textId="77777777" w:rsidR="00B7503A" w:rsidRDefault="00B7503A" w:rsidP="00BF6F17">
            <w:pPr>
              <w:tabs>
                <w:tab w:val="left" w:pos="2753"/>
              </w:tabs>
              <w:jc w:val="center"/>
              <w:rPr>
                <w:rFonts w:eastAsia="Calibri"/>
                <w:sz w:val="22"/>
              </w:rPr>
            </w:pPr>
            <w:r>
              <w:rPr>
                <w:rFonts w:eastAsia="Calibri"/>
                <w:sz w:val="22"/>
                <w:szCs w:val="22"/>
              </w:rPr>
              <w:t>No</w:t>
            </w:r>
          </w:p>
        </w:tc>
      </w:tr>
      <w:tr w:rsidR="00B7503A" w:rsidRPr="00372817" w14:paraId="16C8073C" w14:textId="77777777" w:rsidTr="00BF6F17">
        <w:trPr>
          <w:trHeight w:val="1183"/>
        </w:trPr>
        <w:tc>
          <w:tcPr>
            <w:tcW w:w="4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0FBFE" w14:textId="77777777" w:rsidR="00B7503A" w:rsidRPr="00A056F4" w:rsidRDefault="00B7503A" w:rsidP="00BF6F17">
            <w:pPr>
              <w:jc w:val="center"/>
              <w:rPr>
                <w:rFonts w:eastAsia="Calibri"/>
                <w:b/>
                <w:color w:val="FFFFFF"/>
                <w:sz w:val="20"/>
              </w:rPr>
            </w:pPr>
          </w:p>
        </w:tc>
        <w:tc>
          <w:tcPr>
            <w:tcW w:w="7422" w:type="dxa"/>
            <w:gridSpan w:val="19"/>
            <w:vMerge/>
            <w:tcBorders>
              <w:top w:val="single" w:sz="4" w:space="0" w:color="auto"/>
              <w:left w:val="single" w:sz="4" w:space="0" w:color="auto"/>
              <w:bottom w:val="single" w:sz="4" w:space="0" w:color="auto"/>
              <w:right w:val="single" w:sz="4" w:space="0" w:color="auto"/>
            </w:tcBorders>
            <w:shd w:val="clear" w:color="auto" w:fill="auto"/>
            <w:vAlign w:val="center"/>
          </w:tcPr>
          <w:p w14:paraId="3FF01571" w14:textId="77777777" w:rsidR="00B7503A" w:rsidRDefault="00B7503A" w:rsidP="00BF6F17">
            <w:pPr>
              <w:tabs>
                <w:tab w:val="left" w:pos="2753"/>
              </w:tabs>
              <w:rPr>
                <w:rFonts w:eastAsia="Calibri"/>
                <w:sz w:val="22"/>
              </w:rPr>
            </w:pPr>
          </w:p>
        </w:tc>
        <w:sdt>
          <w:sdtPr>
            <w:rPr>
              <w:rFonts w:eastAsia="Calibri"/>
              <w:sz w:val="22"/>
            </w:rPr>
            <w:id w:val="1222024007"/>
            <w14:checkbox>
              <w14:checked w14:val="0"/>
              <w14:checkedState w14:val="2612" w14:font="MS Gothic"/>
              <w14:uncheckedState w14:val="2610" w14:font="MS Gothic"/>
            </w14:checkbox>
          </w:sdtPr>
          <w:sdtEndPr/>
          <w:sdtContent>
            <w:tc>
              <w:tcPr>
                <w:tcW w:w="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3658A" w14:textId="77777777" w:rsidR="00B7503A" w:rsidRDefault="00B7503A" w:rsidP="00BF6F17">
                <w:pPr>
                  <w:tabs>
                    <w:tab w:val="left" w:pos="2753"/>
                  </w:tabs>
                  <w:jc w:val="center"/>
                  <w:rPr>
                    <w:rFonts w:eastAsia="Calibri"/>
                    <w:sz w:val="22"/>
                  </w:rPr>
                </w:pPr>
                <w:r>
                  <w:rPr>
                    <w:rFonts w:ascii="MS Gothic" w:eastAsia="MS Gothic" w:hAnsi="MS Gothic" w:hint="eastAsia"/>
                    <w:sz w:val="22"/>
                  </w:rPr>
                  <w:t>☐</w:t>
                </w:r>
              </w:p>
            </w:tc>
          </w:sdtContent>
        </w:sdt>
        <w:sdt>
          <w:sdtPr>
            <w:rPr>
              <w:rFonts w:eastAsia="Calibri"/>
              <w:sz w:val="22"/>
            </w:rPr>
            <w:id w:val="1091441751"/>
            <w14:checkbox>
              <w14:checked w14:val="0"/>
              <w14:checkedState w14:val="2612" w14:font="MS Gothic"/>
              <w14:uncheckedState w14:val="2610" w14:font="MS Gothic"/>
            </w14:checkbox>
          </w:sdtPr>
          <w:sdtEndPr/>
          <w:sdtContent>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B68FF" w14:textId="77777777" w:rsidR="00B7503A" w:rsidRDefault="00B7503A" w:rsidP="00BF6F17">
                <w:pPr>
                  <w:tabs>
                    <w:tab w:val="left" w:pos="2753"/>
                  </w:tabs>
                  <w:jc w:val="center"/>
                  <w:rPr>
                    <w:rFonts w:eastAsia="Calibri"/>
                    <w:sz w:val="22"/>
                  </w:rPr>
                </w:pPr>
                <w:r>
                  <w:rPr>
                    <w:rFonts w:ascii="MS Gothic" w:eastAsia="MS Gothic" w:hAnsi="MS Gothic" w:hint="eastAsia"/>
                    <w:sz w:val="22"/>
                  </w:rPr>
                  <w:t>☐</w:t>
                </w:r>
              </w:p>
            </w:tc>
          </w:sdtContent>
        </w:sdt>
      </w:tr>
      <w:tr w:rsidR="00B7503A" w:rsidRPr="00372817" w14:paraId="092E66D6" w14:textId="77777777" w:rsidTr="00BF6F17">
        <w:trPr>
          <w:trHeight w:val="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12CA415F" w14:textId="77777777" w:rsidR="00B7503A" w:rsidRPr="00A056F4" w:rsidRDefault="00B7503A" w:rsidP="00BF6F17">
            <w:pPr>
              <w:rPr>
                <w:rFonts w:eastAsia="Calibri"/>
                <w:b/>
                <w:color w:val="FFFFFF"/>
                <w:sz w:val="20"/>
              </w:rPr>
            </w:pPr>
          </w:p>
        </w:tc>
        <w:tc>
          <w:tcPr>
            <w:tcW w:w="30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3A924E" w14:textId="77777777" w:rsidR="00B7503A" w:rsidRDefault="00B7503A" w:rsidP="00BF6F17">
            <w:pPr>
              <w:rPr>
                <w:rFonts w:eastAsia="Calibri"/>
                <w:sz w:val="22"/>
              </w:rPr>
            </w:pPr>
            <w:r>
              <w:rPr>
                <w:rFonts w:eastAsia="Calibri"/>
                <w:sz w:val="22"/>
                <w:szCs w:val="22"/>
              </w:rPr>
              <w:t>Date</w:t>
            </w:r>
          </w:p>
        </w:tc>
        <w:tc>
          <w:tcPr>
            <w:tcW w:w="55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60BAE67" w14:textId="77777777" w:rsidR="00B7503A" w:rsidRDefault="00B7503A" w:rsidP="00BF6F17">
            <w:pPr>
              <w:rPr>
                <w:rFonts w:eastAsia="Calibri"/>
                <w:sz w:val="22"/>
              </w:rPr>
            </w:pPr>
            <w:r>
              <w:rPr>
                <w:rFonts w:eastAsia="Calibri"/>
                <w:sz w:val="22"/>
                <w:szCs w:val="22"/>
              </w:rPr>
              <w:t>Details</w:t>
            </w:r>
          </w:p>
        </w:tc>
      </w:tr>
      <w:tr w:rsidR="00B7503A" w:rsidRPr="00372817" w14:paraId="646DF075" w14:textId="77777777" w:rsidTr="00BF6F17">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BC2CF" w14:textId="77777777" w:rsidR="00B7503A" w:rsidRPr="00A056F4" w:rsidRDefault="00B7503A" w:rsidP="00BF6F17">
            <w:pPr>
              <w:rPr>
                <w:rFonts w:eastAsia="Calibri"/>
                <w:b/>
                <w:color w:val="FFFFFF"/>
                <w:sz w:val="20"/>
              </w:rPr>
            </w:pPr>
          </w:p>
        </w:tc>
        <w:sdt>
          <w:sdtPr>
            <w:rPr>
              <w:rFonts w:eastAsia="Calibri"/>
              <w:sz w:val="22"/>
            </w:rPr>
            <w:id w:val="-905682596"/>
            <w:placeholder>
              <w:docPart w:val="A86AA9832DA548EF9DC6ACBF87D7900B"/>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14:paraId="2DDD5957"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151559310"/>
            <w:placeholder>
              <w:docPart w:val="1349AE629EA14374AFB8D657A147CD0A"/>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25C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37139008"/>
            <w:placeholder>
              <w:docPart w:val="A5DFE2753BE2460AA971206CD576BEE4"/>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EB7F4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64481455"/>
            <w:placeholder>
              <w:docPart w:val="F7B7B8C347C04F4D85796735A23BEF01"/>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F099C"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75229855"/>
            <w:placeholder>
              <w:docPart w:val="4C537C7228704878B7A90CDA60A4E384"/>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1A06356"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23885542"/>
            <w:placeholder>
              <w:docPart w:val="B11737BE72C94364968C3EF1D45F250A"/>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tcPr>
              <w:p w14:paraId="110FC6E4"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0639714"/>
            <w:placeholder>
              <w:docPart w:val="F4D74CFEE8CE4E118C7698056470C735"/>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54DDAD8"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35705323"/>
            <w:placeholder>
              <w:docPart w:val="BB25D2533185471D8F13928B4E7A5186"/>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tcPr>
              <w:p w14:paraId="36D144EB" w14:textId="77777777" w:rsidR="00B7503A" w:rsidRPr="00372817" w:rsidRDefault="00B7503A" w:rsidP="00BF6F17">
                <w:pPr>
                  <w:rPr>
                    <w:rFonts w:eastAsia="Calibri"/>
                    <w:sz w:val="22"/>
                  </w:rPr>
                </w:pPr>
                <w:r>
                  <w:rPr>
                    <w:rFonts w:eastAsia="Calibri"/>
                    <w:sz w:val="22"/>
                  </w:rPr>
                  <w:t xml:space="preserve">  </w:t>
                </w:r>
              </w:p>
            </w:tc>
          </w:sdtContent>
        </w:sdt>
        <w:tc>
          <w:tcPr>
            <w:tcW w:w="5588"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921110177"/>
              <w:placeholder>
                <w:docPart w:val="D321A1CDF31F4DCE8E795B9D775BB463"/>
              </w:placeholder>
              <w:showingPlcHdr/>
            </w:sdtPr>
            <w:sdtEndPr/>
            <w:sdtContent>
              <w:p w14:paraId="154DCAE8" w14:textId="77777777" w:rsidR="00B7503A" w:rsidRDefault="00B7503A" w:rsidP="00BF6F17">
                <w:pPr>
                  <w:rPr>
                    <w:rFonts w:eastAsia="Calibri"/>
                    <w:sz w:val="22"/>
                    <w:szCs w:val="22"/>
                  </w:rPr>
                </w:pPr>
                <w:r>
                  <w:rPr>
                    <w:rStyle w:val="PlaceholderText"/>
                  </w:rPr>
                  <w:t xml:space="preserve">         </w:t>
                </w:r>
              </w:p>
            </w:sdtContent>
          </w:sdt>
        </w:tc>
      </w:tr>
      <w:tr w:rsidR="00B7503A" w:rsidRPr="00372817" w14:paraId="3B12ABCC" w14:textId="77777777" w:rsidTr="00BF6F17">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EB1F6" w14:textId="77777777" w:rsidR="00B7503A" w:rsidRPr="00A056F4" w:rsidRDefault="00B7503A" w:rsidP="00BF6F17">
            <w:pPr>
              <w:rPr>
                <w:rFonts w:eastAsia="Calibri"/>
                <w:b/>
                <w:color w:val="FFFFFF"/>
                <w:sz w:val="20"/>
              </w:rPr>
            </w:pPr>
          </w:p>
        </w:tc>
        <w:sdt>
          <w:sdtPr>
            <w:rPr>
              <w:rFonts w:eastAsia="Calibri"/>
              <w:sz w:val="22"/>
            </w:rPr>
            <w:id w:val="1069153305"/>
            <w:placeholder>
              <w:docPart w:val="5C3CF0F629564671969125D58EE29BF7"/>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EE1511"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948034248"/>
            <w:placeholder>
              <w:docPart w:val="0FA5CAD3B1214C5E82CC370C028DF924"/>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8AAF9D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621918892"/>
            <w:placeholder>
              <w:docPart w:val="08A515D19CE44568933622268AF5D7DA"/>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3F0CE2"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572588865"/>
            <w:placeholder>
              <w:docPart w:val="923EE20164594262980BF42997732B37"/>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DE3641"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84983428"/>
            <w:placeholder>
              <w:docPart w:val="50865F4B531D4F708BB7147478513046"/>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2D45B12"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198548781"/>
            <w:placeholder>
              <w:docPart w:val="6766BC5390BB47B0886CFC6EB54B9DDF"/>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tcPr>
              <w:p w14:paraId="47B673F7"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51206677"/>
            <w:placeholder>
              <w:docPart w:val="1F09B56A0DBD4D7180570525F5615940"/>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tcPr>
              <w:p w14:paraId="3D8BADF0"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02687838"/>
            <w:placeholder>
              <w:docPart w:val="C4E77C1D880347D1902FA624A91F86CB"/>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C968C" w14:textId="77777777" w:rsidR="00B7503A" w:rsidRPr="00372817" w:rsidRDefault="00B7503A" w:rsidP="00BF6F17">
                <w:pPr>
                  <w:rPr>
                    <w:rFonts w:eastAsia="Calibri"/>
                    <w:sz w:val="22"/>
                  </w:rPr>
                </w:pPr>
                <w:r>
                  <w:rPr>
                    <w:rFonts w:eastAsia="Calibri"/>
                    <w:sz w:val="22"/>
                  </w:rPr>
                  <w:t xml:space="preserve">  </w:t>
                </w:r>
              </w:p>
            </w:tc>
          </w:sdtContent>
        </w:sdt>
        <w:tc>
          <w:tcPr>
            <w:tcW w:w="5588"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Calibri"/>
                <w:sz w:val="22"/>
              </w:rPr>
              <w:id w:val="421299990"/>
              <w:placeholder>
                <w:docPart w:val="18C2F6112ECA4759B1705382E9F03228"/>
              </w:placeholder>
            </w:sdtPr>
            <w:sdtEndPr/>
            <w:sdtContent>
              <w:p w14:paraId="3C4841D7" w14:textId="77777777" w:rsidR="00B7503A" w:rsidRDefault="00B7503A" w:rsidP="00BF6F17">
                <w:pPr>
                  <w:rPr>
                    <w:rFonts w:eastAsia="Calibri"/>
                    <w:sz w:val="22"/>
                    <w:szCs w:val="22"/>
                  </w:rPr>
                </w:pPr>
                <w:r w:rsidRPr="000C07F4">
                  <w:rPr>
                    <w:rFonts w:eastAsia="Calibri"/>
                    <w:color w:val="auto"/>
                    <w:sz w:val="22"/>
                  </w:rPr>
                  <w:fldChar w:fldCharType="begin">
                    <w:ffData>
                      <w:name w:val=""/>
                      <w:enabled/>
                      <w:calcOnExit w:val="0"/>
                      <w:textInput>
                        <w:maxLength w:val="55"/>
                      </w:textInput>
                    </w:ffData>
                  </w:fldChar>
                </w:r>
                <w:r w:rsidRPr="000C07F4">
                  <w:rPr>
                    <w:rFonts w:eastAsia="Calibri"/>
                    <w:color w:val="auto"/>
                    <w:sz w:val="22"/>
                  </w:rPr>
                  <w:instrText xml:space="preserve"> FORMTEXT </w:instrText>
                </w:r>
                <w:r w:rsidRPr="000C07F4">
                  <w:rPr>
                    <w:rFonts w:eastAsia="Calibri"/>
                    <w:color w:val="auto"/>
                    <w:sz w:val="22"/>
                  </w:rPr>
                </w:r>
                <w:r w:rsidRPr="000C07F4">
                  <w:rPr>
                    <w:rFonts w:eastAsia="Calibri"/>
                    <w:color w:val="auto"/>
                    <w:sz w:val="22"/>
                  </w:rPr>
                  <w:fldChar w:fldCharType="separate"/>
                </w:r>
                <w:r w:rsidRPr="000C07F4">
                  <w:rPr>
                    <w:rFonts w:eastAsia="Calibri"/>
                    <w:noProof/>
                    <w:color w:val="auto"/>
                    <w:sz w:val="22"/>
                  </w:rPr>
                  <w:t> </w:t>
                </w:r>
                <w:r w:rsidRPr="000C07F4">
                  <w:rPr>
                    <w:rFonts w:eastAsia="Calibri"/>
                    <w:noProof/>
                    <w:color w:val="auto"/>
                    <w:sz w:val="22"/>
                  </w:rPr>
                  <w:t> </w:t>
                </w:r>
                <w:r w:rsidRPr="000C07F4">
                  <w:rPr>
                    <w:rFonts w:eastAsia="Calibri"/>
                    <w:noProof/>
                    <w:color w:val="auto"/>
                    <w:sz w:val="22"/>
                  </w:rPr>
                  <w:t> </w:t>
                </w:r>
                <w:r w:rsidRPr="000C07F4">
                  <w:rPr>
                    <w:rFonts w:eastAsia="Calibri"/>
                    <w:noProof/>
                    <w:color w:val="auto"/>
                    <w:sz w:val="22"/>
                  </w:rPr>
                  <w:t> </w:t>
                </w:r>
                <w:r w:rsidRPr="000C07F4">
                  <w:rPr>
                    <w:rFonts w:eastAsia="Calibri"/>
                    <w:noProof/>
                    <w:color w:val="auto"/>
                    <w:sz w:val="22"/>
                  </w:rPr>
                  <w:t> </w:t>
                </w:r>
                <w:r w:rsidRPr="000C07F4">
                  <w:rPr>
                    <w:rFonts w:eastAsia="Calibri"/>
                    <w:color w:val="auto"/>
                    <w:sz w:val="22"/>
                  </w:rPr>
                  <w:fldChar w:fldCharType="end"/>
                </w:r>
              </w:p>
            </w:sdtContent>
          </w:sdt>
        </w:tc>
      </w:tr>
      <w:tr w:rsidR="00B7503A" w:rsidRPr="00372817" w14:paraId="15251B01" w14:textId="77777777" w:rsidTr="00BF6F17">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59104" w14:textId="77777777" w:rsidR="00B7503A" w:rsidRPr="00A056F4" w:rsidRDefault="00B7503A" w:rsidP="00BF6F17">
            <w:pPr>
              <w:rPr>
                <w:rFonts w:eastAsia="Calibri"/>
                <w:b/>
                <w:color w:val="FFFFFF"/>
                <w:sz w:val="20"/>
              </w:rPr>
            </w:pPr>
          </w:p>
        </w:tc>
        <w:sdt>
          <w:sdtPr>
            <w:rPr>
              <w:rFonts w:eastAsia="Calibri"/>
              <w:sz w:val="22"/>
            </w:rPr>
            <w:id w:val="458385288"/>
            <w:placeholder>
              <w:docPart w:val="99CCABF7321B490BA747FC3DED8EEDF2"/>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9337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697887512"/>
            <w:placeholder>
              <w:docPart w:val="168F368CC50448978313FACC28C2187E"/>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5288DD0"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362098575"/>
            <w:placeholder>
              <w:docPart w:val="5D11AE7F365C480F93CF2A32E6FFAF09"/>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FD52AC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864867017"/>
            <w:placeholder>
              <w:docPart w:val="11DA2CDAACBE4A3384B24DADE3E32421"/>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D6A8F9"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884174400"/>
            <w:placeholder>
              <w:docPart w:val="448B26D7FF4F431E9D1CF9120D47C5DD"/>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376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921772045"/>
            <w:placeholder>
              <w:docPart w:val="7EF5FE972938494695AB1A81604EE588"/>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tcPr>
              <w:p w14:paraId="60E2D67C"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737677371"/>
            <w:placeholder>
              <w:docPart w:val="15430C69084C411EB276CAD295351E09"/>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94B471C"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653364373"/>
            <w:placeholder>
              <w:docPart w:val="803305AF43EE4CD2A39FC21ED50B08E4"/>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F3E4DF" w14:textId="77777777" w:rsidR="00B7503A" w:rsidRPr="00372817" w:rsidRDefault="00B7503A" w:rsidP="00BF6F17">
                <w:pPr>
                  <w:rPr>
                    <w:rFonts w:eastAsia="Calibri"/>
                    <w:sz w:val="22"/>
                  </w:rPr>
                </w:pPr>
                <w:r>
                  <w:rPr>
                    <w:rFonts w:eastAsia="Calibri"/>
                    <w:sz w:val="22"/>
                  </w:rPr>
                  <w:t xml:space="preserve">  </w:t>
                </w:r>
              </w:p>
            </w:tc>
          </w:sdtContent>
        </w:sdt>
        <w:tc>
          <w:tcPr>
            <w:tcW w:w="55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eastAsia="Calibri"/>
                <w:sz w:val="22"/>
              </w:rPr>
              <w:id w:val="-1156760432"/>
              <w:placeholder>
                <w:docPart w:val="6AF128E4FD004A4790D36A648406881D"/>
              </w:placeholder>
            </w:sdtPr>
            <w:sdtEndPr/>
            <w:sdtContent>
              <w:p w14:paraId="42A027D6" w14:textId="77777777" w:rsidR="00B7503A" w:rsidRDefault="00B7503A" w:rsidP="00BF6F17">
                <w:pPr>
                  <w:rPr>
                    <w:rFonts w:eastAsia="Calibri"/>
                    <w:sz w:val="22"/>
                    <w:szCs w:val="22"/>
                  </w:rPr>
                </w:pPr>
                <w:r w:rsidRPr="00A131BC">
                  <w:rPr>
                    <w:rFonts w:eastAsia="Calibri"/>
                    <w:color w:val="auto"/>
                    <w:sz w:val="22"/>
                  </w:rPr>
                  <w:fldChar w:fldCharType="begin">
                    <w:ffData>
                      <w:name w:val=""/>
                      <w:enabled/>
                      <w:calcOnExit w:val="0"/>
                      <w:textInput>
                        <w:maxLength w:val="55"/>
                      </w:textInput>
                    </w:ffData>
                  </w:fldChar>
                </w:r>
                <w:r w:rsidRPr="00A131BC">
                  <w:rPr>
                    <w:rFonts w:eastAsia="Calibri"/>
                    <w:color w:val="auto"/>
                    <w:sz w:val="22"/>
                  </w:rPr>
                  <w:instrText xml:space="preserve"> FORMTEXT </w:instrText>
                </w:r>
                <w:r w:rsidRPr="00A131BC">
                  <w:rPr>
                    <w:rFonts w:eastAsia="Calibri"/>
                    <w:color w:val="auto"/>
                    <w:sz w:val="22"/>
                  </w:rPr>
                </w:r>
                <w:r w:rsidRPr="00A131BC">
                  <w:rPr>
                    <w:rFonts w:eastAsia="Calibri"/>
                    <w:color w:val="auto"/>
                    <w:sz w:val="22"/>
                  </w:rPr>
                  <w:fldChar w:fldCharType="separate"/>
                </w:r>
                <w:r w:rsidRPr="00A131BC">
                  <w:rPr>
                    <w:rFonts w:eastAsia="Calibri"/>
                    <w:noProof/>
                    <w:color w:val="auto"/>
                    <w:sz w:val="22"/>
                  </w:rPr>
                  <w:t> </w:t>
                </w:r>
                <w:r w:rsidRPr="00A131BC">
                  <w:rPr>
                    <w:rFonts w:eastAsia="Calibri"/>
                    <w:noProof/>
                    <w:color w:val="auto"/>
                    <w:sz w:val="22"/>
                  </w:rPr>
                  <w:t> </w:t>
                </w:r>
                <w:r w:rsidRPr="00A131BC">
                  <w:rPr>
                    <w:rFonts w:eastAsia="Calibri"/>
                    <w:noProof/>
                    <w:color w:val="auto"/>
                    <w:sz w:val="22"/>
                  </w:rPr>
                  <w:t> </w:t>
                </w:r>
                <w:r w:rsidRPr="00A131BC">
                  <w:rPr>
                    <w:rFonts w:eastAsia="Calibri"/>
                    <w:noProof/>
                    <w:color w:val="auto"/>
                    <w:sz w:val="22"/>
                  </w:rPr>
                  <w:t> </w:t>
                </w:r>
                <w:r w:rsidRPr="00A131BC">
                  <w:rPr>
                    <w:rFonts w:eastAsia="Calibri"/>
                    <w:noProof/>
                    <w:color w:val="auto"/>
                    <w:sz w:val="22"/>
                  </w:rPr>
                  <w:t> </w:t>
                </w:r>
                <w:r w:rsidRPr="00A131BC">
                  <w:rPr>
                    <w:rFonts w:eastAsia="Calibri"/>
                    <w:color w:val="auto"/>
                    <w:sz w:val="22"/>
                  </w:rPr>
                  <w:fldChar w:fldCharType="end"/>
                </w:r>
              </w:p>
            </w:sdtContent>
          </w:sdt>
        </w:tc>
      </w:tr>
      <w:tr w:rsidR="00B7503A" w:rsidRPr="00372817" w14:paraId="3FEAD01A" w14:textId="77777777" w:rsidTr="00BF6F17">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9BC2C" w14:textId="77777777" w:rsidR="00B7503A" w:rsidRPr="00A056F4" w:rsidRDefault="00B7503A" w:rsidP="00BF6F17">
            <w:pPr>
              <w:rPr>
                <w:rFonts w:eastAsia="Calibri"/>
                <w:b/>
                <w:color w:val="FFFFFF"/>
                <w:sz w:val="20"/>
              </w:rPr>
            </w:pPr>
          </w:p>
        </w:tc>
        <w:sdt>
          <w:sdtPr>
            <w:rPr>
              <w:rFonts w:eastAsia="Calibri"/>
              <w:sz w:val="22"/>
            </w:rPr>
            <w:id w:val="1818375702"/>
            <w:placeholder>
              <w:docPart w:val="C18667D991A0494CA073AD9A8B7CF55C"/>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14:paraId="7E04B068"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40027552"/>
            <w:placeholder>
              <w:docPart w:val="B537FAAFE33F4CC9A85597AA35AFD5D5"/>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4F0907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880749280"/>
            <w:placeholder>
              <w:docPart w:val="F70F5C2E9E784B27B0057C15F56F9661"/>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tcPr>
              <w:p w14:paraId="6BE35430"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871651636"/>
            <w:placeholder>
              <w:docPart w:val="BB8B80A57581412BA2594718594144BB"/>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21944D"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779640620"/>
            <w:placeholder>
              <w:docPart w:val="18ED107AB0EA44929EEEB7AD87C4BCB1"/>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242FFF4"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010838032"/>
            <w:placeholder>
              <w:docPart w:val="7DBFF0D8A3A9412984C87A4991580380"/>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61ED08"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359349215"/>
            <w:placeholder>
              <w:docPart w:val="C84BF43ABC7E4CD3ADDC682A8B32D8F4"/>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CF515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564712294"/>
            <w:placeholder>
              <w:docPart w:val="1C3386E05E5F439BADB73FE6C538C2BE"/>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tcPr>
              <w:p w14:paraId="2E70D6DE" w14:textId="77777777" w:rsidR="00B7503A" w:rsidRPr="00372817" w:rsidRDefault="00B7503A" w:rsidP="00BF6F17">
                <w:pPr>
                  <w:rPr>
                    <w:rFonts w:eastAsia="Calibri"/>
                    <w:sz w:val="22"/>
                  </w:rPr>
                </w:pPr>
                <w:r>
                  <w:rPr>
                    <w:rFonts w:eastAsia="Calibri"/>
                    <w:sz w:val="22"/>
                  </w:rPr>
                  <w:t xml:space="preserve">  </w:t>
                </w:r>
              </w:p>
            </w:tc>
          </w:sdtContent>
        </w:sdt>
        <w:tc>
          <w:tcPr>
            <w:tcW w:w="55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eastAsia="Calibri"/>
                <w:sz w:val="22"/>
              </w:rPr>
              <w:id w:val="-1135710895"/>
              <w:placeholder>
                <w:docPart w:val="CD7DF30AD4D646FB96344990FB3B4533"/>
              </w:placeholder>
            </w:sdtPr>
            <w:sdtEndPr/>
            <w:sdtContent>
              <w:p w14:paraId="39EFCF27" w14:textId="77777777" w:rsidR="00B7503A" w:rsidRDefault="00B7503A" w:rsidP="00BF6F17">
                <w:pPr>
                  <w:rPr>
                    <w:rFonts w:eastAsia="Calibri"/>
                    <w:sz w:val="22"/>
                    <w:szCs w:val="22"/>
                  </w:rPr>
                </w:pPr>
                <w:r w:rsidRPr="00A131BC">
                  <w:rPr>
                    <w:rFonts w:eastAsia="Calibri"/>
                    <w:color w:val="auto"/>
                    <w:sz w:val="22"/>
                  </w:rPr>
                  <w:fldChar w:fldCharType="begin">
                    <w:ffData>
                      <w:name w:val=""/>
                      <w:enabled/>
                      <w:calcOnExit w:val="0"/>
                      <w:textInput>
                        <w:maxLength w:val="55"/>
                      </w:textInput>
                    </w:ffData>
                  </w:fldChar>
                </w:r>
                <w:r w:rsidRPr="00A131BC">
                  <w:rPr>
                    <w:rFonts w:eastAsia="Calibri"/>
                    <w:color w:val="auto"/>
                    <w:sz w:val="22"/>
                  </w:rPr>
                  <w:instrText xml:space="preserve"> FORMTEXT </w:instrText>
                </w:r>
                <w:r w:rsidRPr="00A131BC">
                  <w:rPr>
                    <w:rFonts w:eastAsia="Calibri"/>
                    <w:color w:val="auto"/>
                    <w:sz w:val="22"/>
                  </w:rPr>
                </w:r>
                <w:r w:rsidRPr="00A131BC">
                  <w:rPr>
                    <w:rFonts w:eastAsia="Calibri"/>
                    <w:color w:val="auto"/>
                    <w:sz w:val="22"/>
                  </w:rPr>
                  <w:fldChar w:fldCharType="separate"/>
                </w:r>
                <w:r w:rsidRPr="00A131BC">
                  <w:rPr>
                    <w:rFonts w:eastAsia="Calibri"/>
                    <w:noProof/>
                    <w:color w:val="auto"/>
                    <w:sz w:val="22"/>
                  </w:rPr>
                  <w:t> </w:t>
                </w:r>
                <w:r w:rsidRPr="00A131BC">
                  <w:rPr>
                    <w:rFonts w:eastAsia="Calibri"/>
                    <w:noProof/>
                    <w:color w:val="auto"/>
                    <w:sz w:val="22"/>
                  </w:rPr>
                  <w:t> </w:t>
                </w:r>
                <w:r w:rsidRPr="00A131BC">
                  <w:rPr>
                    <w:rFonts w:eastAsia="Calibri"/>
                    <w:noProof/>
                    <w:color w:val="auto"/>
                    <w:sz w:val="22"/>
                  </w:rPr>
                  <w:t> </w:t>
                </w:r>
                <w:r w:rsidRPr="00A131BC">
                  <w:rPr>
                    <w:rFonts w:eastAsia="Calibri"/>
                    <w:noProof/>
                    <w:color w:val="auto"/>
                    <w:sz w:val="22"/>
                  </w:rPr>
                  <w:t> </w:t>
                </w:r>
                <w:r w:rsidRPr="00A131BC">
                  <w:rPr>
                    <w:rFonts w:eastAsia="Calibri"/>
                    <w:noProof/>
                    <w:color w:val="auto"/>
                    <w:sz w:val="22"/>
                  </w:rPr>
                  <w:t> </w:t>
                </w:r>
                <w:r w:rsidRPr="00A131BC">
                  <w:rPr>
                    <w:rFonts w:eastAsia="Calibri"/>
                    <w:color w:val="auto"/>
                    <w:sz w:val="22"/>
                  </w:rPr>
                  <w:fldChar w:fldCharType="end"/>
                </w:r>
              </w:p>
            </w:sdtContent>
          </w:sdt>
        </w:tc>
      </w:tr>
      <w:tr w:rsidR="00B7503A" w:rsidRPr="00372817" w14:paraId="5BE1980E" w14:textId="77777777" w:rsidTr="00BF6F17">
        <w:trPr>
          <w:trHeight w:val="4679"/>
        </w:trPr>
        <w:tc>
          <w:tcPr>
            <w:tcW w:w="906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8156DF3" w14:textId="79E0940D" w:rsidR="00B7503A" w:rsidRPr="00CB6E64" w:rsidRDefault="00B7503A" w:rsidP="001902C7">
            <w:pPr>
              <w:pStyle w:val="Heading2"/>
              <w:rPr>
                <w:rFonts w:eastAsia="Calibri"/>
                <w:sz w:val="22"/>
              </w:rPr>
            </w:pPr>
            <w:r w:rsidRPr="00CB6E64">
              <w:rPr>
                <w:rFonts w:eastAsia="Calibri"/>
              </w:rPr>
              <w:lastRenderedPageBreak/>
              <w:t>Statement of self-declaration</w:t>
            </w:r>
          </w:p>
          <w:p w14:paraId="5927DC11" w14:textId="77777777" w:rsidR="00B7503A" w:rsidRPr="00CB6E64" w:rsidRDefault="00B7503A" w:rsidP="00BF6F17">
            <w:pPr>
              <w:rPr>
                <w:rFonts w:eastAsia="Calibri"/>
                <w:color w:val="auto"/>
                <w:sz w:val="22"/>
                <w:szCs w:val="22"/>
              </w:rPr>
            </w:pPr>
            <w:r w:rsidRPr="00CB6E64">
              <w:rPr>
                <w:rFonts w:eastAsia="Calibri"/>
                <w:color w:val="auto"/>
                <w:sz w:val="22"/>
                <w:szCs w:val="22"/>
              </w:rPr>
              <w:t xml:space="preserve">I understand </w:t>
            </w:r>
            <w:r>
              <w:rPr>
                <w:rFonts w:eastAsia="Calibri"/>
                <w:color w:val="auto"/>
                <w:sz w:val="22"/>
                <w:szCs w:val="22"/>
              </w:rPr>
              <w:t xml:space="preserve">that </w:t>
            </w:r>
            <w:r w:rsidRPr="00CB6E64">
              <w:rPr>
                <w:rFonts w:eastAsia="Calibri"/>
                <w:color w:val="auto"/>
                <w:sz w:val="22"/>
                <w:szCs w:val="22"/>
              </w:rPr>
              <w:t xml:space="preserve">Ofsted will use the information </w:t>
            </w:r>
            <w:r w:rsidRPr="00CB6E64">
              <w:rPr>
                <w:rFonts w:eastAsia="Calibri"/>
                <w:sz w:val="22"/>
                <w:szCs w:val="22"/>
              </w:rPr>
              <w:t xml:space="preserve">above to make a decision </w:t>
            </w:r>
            <w:r w:rsidRPr="00CB6E64">
              <w:rPr>
                <w:rFonts w:eastAsia="Calibri"/>
                <w:color w:val="auto"/>
                <w:sz w:val="22"/>
                <w:szCs w:val="22"/>
              </w:rPr>
              <w:t xml:space="preserve">about </w:t>
            </w:r>
            <w:r w:rsidRPr="00CB6E64">
              <w:rPr>
                <w:rFonts w:eastAsia="Calibri"/>
                <w:sz w:val="22"/>
                <w:szCs w:val="22"/>
              </w:rPr>
              <w:t xml:space="preserve">my </w:t>
            </w:r>
            <w:r w:rsidRPr="00CB6E64">
              <w:rPr>
                <w:rFonts w:eastAsia="Calibri"/>
                <w:color w:val="auto"/>
                <w:sz w:val="22"/>
                <w:szCs w:val="22"/>
              </w:rPr>
              <w:t>suitability to look after or be in contact with children and/or young people. I understand that this decision may change if information received afterwards from my GP raises serious concerns about my suitability. Action may include cancellation of my registration.</w:t>
            </w:r>
          </w:p>
          <w:p w14:paraId="69325B61" w14:textId="77777777" w:rsidR="00B7503A" w:rsidRPr="00CB6E64" w:rsidRDefault="00B7503A" w:rsidP="00BF6F17">
            <w:pPr>
              <w:rPr>
                <w:rFonts w:eastAsia="Calibri"/>
                <w:color w:val="auto"/>
                <w:sz w:val="22"/>
                <w:szCs w:val="22"/>
              </w:rPr>
            </w:pPr>
          </w:p>
          <w:p w14:paraId="4BE884F5" w14:textId="77777777" w:rsidR="00B7503A" w:rsidRPr="00CB6E64" w:rsidRDefault="00B7503A" w:rsidP="00BF6F17">
            <w:pPr>
              <w:rPr>
                <w:rFonts w:eastAsia="Calibri"/>
                <w:color w:val="auto"/>
                <w:sz w:val="22"/>
                <w:szCs w:val="22"/>
              </w:rPr>
            </w:pPr>
            <w:r w:rsidRPr="00CB6E64">
              <w:rPr>
                <w:rFonts w:eastAsia="Calibri"/>
                <w:sz w:val="22"/>
                <w:szCs w:val="22"/>
              </w:rPr>
              <w:t xml:space="preserve">I declare that I know of no health reason why I should not be considered suitable to look after </w:t>
            </w:r>
            <w:r w:rsidRPr="00CB6E64">
              <w:rPr>
                <w:rFonts w:eastAsia="Calibri"/>
                <w:color w:val="auto"/>
                <w:sz w:val="22"/>
                <w:szCs w:val="22"/>
              </w:rPr>
              <w:t>or be in contact with children and/or young people.</w:t>
            </w:r>
          </w:p>
          <w:p w14:paraId="32419A59" w14:textId="77777777" w:rsidR="00B7503A" w:rsidRPr="00CB6E64" w:rsidRDefault="00B7503A" w:rsidP="00BF6F17">
            <w:pPr>
              <w:rPr>
                <w:rFonts w:eastAsia="Calibri"/>
                <w:color w:val="auto"/>
                <w:sz w:val="22"/>
                <w:szCs w:val="22"/>
              </w:rPr>
            </w:pPr>
          </w:p>
          <w:p w14:paraId="19CB1F07" w14:textId="64BD3EED" w:rsidR="00B7503A" w:rsidRPr="00CB6E64" w:rsidRDefault="00B7503A" w:rsidP="00BF6F17">
            <w:pPr>
              <w:rPr>
                <w:rFonts w:eastAsia="Calibri"/>
                <w:sz w:val="22"/>
                <w:szCs w:val="22"/>
              </w:rPr>
            </w:pPr>
            <w:r w:rsidRPr="00CB6E64">
              <w:rPr>
                <w:rFonts w:eastAsia="Calibri"/>
                <w:color w:val="auto"/>
                <w:sz w:val="22"/>
                <w:szCs w:val="22"/>
              </w:rPr>
              <w:t>I declare that</w:t>
            </w:r>
            <w:r w:rsidR="001902C7">
              <w:rPr>
                <w:rFonts w:eastAsia="Calibri"/>
                <w:color w:val="auto"/>
                <w:sz w:val="22"/>
                <w:szCs w:val="22"/>
              </w:rPr>
              <w:t>,</w:t>
            </w:r>
            <w:r w:rsidRPr="00CB6E64">
              <w:rPr>
                <w:rFonts w:eastAsia="Calibri"/>
                <w:color w:val="auto"/>
                <w:sz w:val="22"/>
                <w:szCs w:val="22"/>
              </w:rPr>
              <w:t xml:space="preserve"> to the best of my knowledge</w:t>
            </w:r>
            <w:r w:rsidR="001902C7">
              <w:rPr>
                <w:rFonts w:eastAsia="Calibri"/>
                <w:color w:val="auto"/>
                <w:sz w:val="22"/>
                <w:szCs w:val="22"/>
              </w:rPr>
              <w:t>,</w:t>
            </w:r>
            <w:r w:rsidRPr="00CB6E64">
              <w:rPr>
                <w:rFonts w:eastAsia="Calibri"/>
                <w:color w:val="auto"/>
                <w:sz w:val="22"/>
                <w:szCs w:val="22"/>
              </w:rPr>
              <w:t xml:space="preserve"> the answers given to the questions above are full and correct. I agree to notify Ofsted of any significant changes to my health.</w:t>
            </w:r>
            <w:r w:rsidRPr="00CB6E64">
              <w:rPr>
                <w:rFonts w:eastAsia="Calibri"/>
                <w:sz w:val="22"/>
                <w:szCs w:val="22"/>
              </w:rPr>
              <w:t xml:space="preserve"> </w:t>
            </w:r>
          </w:p>
          <w:p w14:paraId="20720917" w14:textId="77777777" w:rsidR="00B7503A" w:rsidRPr="00CB6E64" w:rsidRDefault="00B7503A" w:rsidP="00BF6F17">
            <w:pPr>
              <w:rPr>
                <w:rFonts w:eastAsia="Calibri"/>
                <w:sz w:val="22"/>
                <w:szCs w:val="22"/>
              </w:rPr>
            </w:pPr>
          </w:p>
          <w:p w14:paraId="51D37E03" w14:textId="77777777" w:rsidR="00B7503A" w:rsidRPr="00CB6E64" w:rsidRDefault="00B7503A" w:rsidP="00BF6F17">
            <w:pPr>
              <w:rPr>
                <w:rFonts w:eastAsia="Calibri"/>
                <w:color w:val="auto"/>
                <w:sz w:val="22"/>
                <w:szCs w:val="22"/>
              </w:rPr>
            </w:pPr>
            <w:r w:rsidRPr="00CB6E64">
              <w:rPr>
                <w:rFonts w:eastAsia="Calibri"/>
                <w:sz w:val="22"/>
                <w:szCs w:val="22"/>
              </w:rPr>
              <w:t xml:space="preserve">I understand that Ofsted </w:t>
            </w:r>
            <w:r w:rsidRPr="00CB6E64">
              <w:rPr>
                <w:rFonts w:eastAsia="Calibri"/>
                <w:color w:val="auto"/>
                <w:sz w:val="22"/>
                <w:szCs w:val="22"/>
              </w:rPr>
              <w:t>may seek further information from my doctor or another doctor by telephone or in writing and that Ofsted’s medical adviser may also ask me to attend an interview or consultation.</w:t>
            </w:r>
          </w:p>
          <w:p w14:paraId="39961DF2" w14:textId="77777777" w:rsidR="00B7503A" w:rsidRPr="00CB6E64" w:rsidRDefault="00B7503A" w:rsidP="00BF6F17">
            <w:pPr>
              <w:rPr>
                <w:rFonts w:eastAsia="Calibri"/>
                <w:sz w:val="22"/>
                <w:szCs w:val="22"/>
              </w:rPr>
            </w:pPr>
          </w:p>
          <w:p w14:paraId="70A3EDAA" w14:textId="77777777" w:rsidR="00B7503A" w:rsidRDefault="00B7503A" w:rsidP="00A04019">
            <w:pPr>
              <w:rPr>
                <w:rFonts w:eastAsia="Calibri"/>
                <w:sz w:val="22"/>
              </w:rPr>
            </w:pPr>
          </w:p>
        </w:tc>
      </w:tr>
      <w:tr w:rsidR="00B7503A" w:rsidRPr="00372817" w14:paraId="53B3023C" w14:textId="77777777" w:rsidTr="00BF6F17">
        <w:trPr>
          <w:trHeight w:val="707"/>
        </w:trPr>
        <w:tc>
          <w:tcPr>
            <w:tcW w:w="1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33051" w14:textId="77777777" w:rsidR="00B7503A" w:rsidRPr="00B973F1" w:rsidRDefault="00B7503A" w:rsidP="00BF6F17">
            <w:pPr>
              <w:rPr>
                <w:rFonts w:eastAsia="Calibri"/>
                <w:b/>
                <w:color w:val="auto"/>
                <w:sz w:val="22"/>
              </w:rPr>
            </w:pPr>
            <w:r w:rsidRPr="00B759D2">
              <w:rPr>
                <w:rFonts w:eastAsia="Calibri"/>
                <w:color w:val="auto"/>
                <w:sz w:val="22"/>
              </w:rPr>
              <w:t>Signed</w:t>
            </w:r>
          </w:p>
        </w:tc>
        <w:tc>
          <w:tcPr>
            <w:tcW w:w="7438" w:type="dxa"/>
            <w:gridSpan w:val="19"/>
            <w:tcBorders>
              <w:top w:val="single" w:sz="4" w:space="0" w:color="auto"/>
              <w:left w:val="single" w:sz="4" w:space="0" w:color="auto"/>
              <w:bottom w:val="single" w:sz="4" w:space="0" w:color="auto"/>
              <w:right w:val="single" w:sz="4" w:space="0" w:color="auto"/>
            </w:tcBorders>
            <w:shd w:val="clear" w:color="auto" w:fill="auto"/>
          </w:tcPr>
          <w:p w14:paraId="41B18E75" w14:textId="77777777" w:rsidR="00B7503A" w:rsidRPr="00B973F1" w:rsidRDefault="00B7503A" w:rsidP="00BF6F17">
            <w:pPr>
              <w:jc w:val="both"/>
              <w:rPr>
                <w:rFonts w:eastAsia="Calibri"/>
                <w:b/>
                <w:color w:val="auto"/>
                <w:sz w:val="22"/>
              </w:rPr>
            </w:pPr>
          </w:p>
        </w:tc>
      </w:tr>
      <w:tr w:rsidR="00B7503A" w:rsidRPr="00372817" w14:paraId="4E923015" w14:textId="77777777" w:rsidTr="00BF6F17">
        <w:trPr>
          <w:trHeight w:val="423"/>
        </w:trPr>
        <w:tc>
          <w:tcPr>
            <w:tcW w:w="1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698893" w14:textId="77777777" w:rsidR="00B7503A" w:rsidRPr="00B973F1" w:rsidRDefault="00B7503A" w:rsidP="00BF6F17">
            <w:pPr>
              <w:rPr>
                <w:rFonts w:eastAsia="Calibri"/>
                <w:b/>
                <w:color w:val="auto"/>
                <w:sz w:val="22"/>
              </w:rPr>
            </w:pPr>
            <w:r>
              <w:rPr>
                <w:rFonts w:eastAsia="Calibri"/>
                <w:color w:val="auto"/>
                <w:sz w:val="22"/>
              </w:rPr>
              <w:t xml:space="preserve">Print name </w:t>
            </w:r>
          </w:p>
        </w:tc>
        <w:sdt>
          <w:sdtPr>
            <w:rPr>
              <w:rFonts w:eastAsia="Calibri"/>
              <w:sz w:val="22"/>
            </w:rPr>
            <w:id w:val="-1163237989"/>
            <w:placeholder>
              <w:docPart w:val="7C079F43A72E427DB258CCFC8DC1E385"/>
            </w:placeholder>
            <w:showingPlcHdr/>
          </w:sdtPr>
          <w:sdtEndPr/>
          <w:sdtContent>
            <w:tc>
              <w:tcPr>
                <w:tcW w:w="7438" w:type="dxa"/>
                <w:gridSpan w:val="19"/>
                <w:tcBorders>
                  <w:top w:val="single" w:sz="4" w:space="0" w:color="auto"/>
                  <w:left w:val="single" w:sz="4" w:space="0" w:color="auto"/>
                  <w:bottom w:val="single" w:sz="4" w:space="0" w:color="auto"/>
                  <w:right w:val="single" w:sz="4" w:space="0" w:color="auto"/>
                </w:tcBorders>
                <w:shd w:val="clear" w:color="auto" w:fill="auto"/>
              </w:tcPr>
              <w:p w14:paraId="0CA91B8A"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28F5DFC8" w14:textId="77777777" w:rsidTr="00DB757B">
        <w:trPr>
          <w:trHeight w:val="462"/>
        </w:trPr>
        <w:tc>
          <w:tcPr>
            <w:tcW w:w="580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4B833F" w14:textId="77777777" w:rsidR="00B7503A" w:rsidRPr="002018F4" w:rsidRDefault="00B7503A" w:rsidP="00BF6F17">
            <w:pPr>
              <w:jc w:val="both"/>
              <w:rPr>
                <w:rFonts w:eastAsia="Calibri"/>
                <w:color w:val="auto"/>
                <w:sz w:val="22"/>
              </w:rPr>
            </w:pPr>
            <w:r w:rsidRPr="002018F4">
              <w:rPr>
                <w:rFonts w:eastAsia="Calibri"/>
                <w:color w:val="auto"/>
                <w:sz w:val="22"/>
              </w:rPr>
              <w:t>Date of signature</w:t>
            </w:r>
          </w:p>
        </w:tc>
        <w:sdt>
          <w:sdtPr>
            <w:rPr>
              <w:rFonts w:eastAsia="Calibri"/>
              <w:sz w:val="22"/>
            </w:rPr>
            <w:id w:val="1398478266"/>
            <w:placeholder>
              <w:docPart w:val="2A579D217F734253BC41E0B19CEB3E99"/>
            </w:placeholder>
            <w:showingPlcHdr/>
          </w:sdtPr>
          <w:sdtEndPr/>
          <w:sdtContent>
            <w:tc>
              <w:tcPr>
                <w:tcW w:w="407" w:type="dxa"/>
                <w:tcBorders>
                  <w:top w:val="single" w:sz="4" w:space="0" w:color="auto"/>
                  <w:left w:val="single" w:sz="4" w:space="0" w:color="auto"/>
                  <w:bottom w:val="single" w:sz="4" w:space="0" w:color="auto"/>
                  <w:right w:val="single" w:sz="4" w:space="0" w:color="auto"/>
                </w:tcBorders>
                <w:shd w:val="clear" w:color="auto" w:fill="auto"/>
              </w:tcPr>
              <w:p w14:paraId="40F6FE20"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493451049"/>
            <w:placeholder>
              <w:docPart w:val="4187E67DEB844C3DB9106364B94F7E21"/>
            </w:placeholder>
            <w:showingPlcHdr/>
          </w:sdtPr>
          <w:sdtEndPr/>
          <w:sdtContent>
            <w:tc>
              <w:tcPr>
                <w:tcW w:w="408" w:type="dxa"/>
                <w:tcBorders>
                  <w:top w:val="single" w:sz="4" w:space="0" w:color="auto"/>
                  <w:left w:val="single" w:sz="4" w:space="0" w:color="auto"/>
                  <w:bottom w:val="single" w:sz="4" w:space="0" w:color="auto"/>
                  <w:right w:val="single" w:sz="4" w:space="0" w:color="auto"/>
                </w:tcBorders>
                <w:shd w:val="clear" w:color="auto" w:fill="auto"/>
              </w:tcPr>
              <w:p w14:paraId="5E7FDD3A"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625775642"/>
            <w:placeholder>
              <w:docPart w:val="DA83B4F3238F4964BB64AC3334108D7F"/>
            </w:placeholder>
            <w:showingPlcHdr/>
          </w:sdtPr>
          <w:sdtEndPr/>
          <w:sdtContent>
            <w:tc>
              <w:tcPr>
                <w:tcW w:w="407" w:type="dxa"/>
                <w:tcBorders>
                  <w:top w:val="single" w:sz="4" w:space="0" w:color="auto"/>
                  <w:left w:val="single" w:sz="4" w:space="0" w:color="auto"/>
                  <w:bottom w:val="single" w:sz="4" w:space="0" w:color="auto"/>
                  <w:right w:val="single" w:sz="4" w:space="0" w:color="auto"/>
                </w:tcBorders>
                <w:shd w:val="clear" w:color="auto" w:fill="auto"/>
              </w:tcPr>
              <w:p w14:paraId="6A56DE79"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2121643672"/>
            <w:placeholder>
              <w:docPart w:val="D4054C6091FC4C83945E68AF983B4E79"/>
            </w:placeholder>
            <w:showingPlcHdr/>
          </w:sdtPr>
          <w:sdtEndPr/>
          <w:sdtContent>
            <w:tc>
              <w:tcPr>
                <w:tcW w:w="408" w:type="dxa"/>
                <w:tcBorders>
                  <w:top w:val="single" w:sz="4" w:space="0" w:color="auto"/>
                  <w:left w:val="single" w:sz="4" w:space="0" w:color="auto"/>
                  <w:bottom w:val="single" w:sz="4" w:space="0" w:color="auto"/>
                  <w:right w:val="single" w:sz="4" w:space="0" w:color="auto"/>
                </w:tcBorders>
                <w:shd w:val="clear" w:color="auto" w:fill="auto"/>
              </w:tcPr>
              <w:p w14:paraId="21A1B115"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24355728"/>
            <w:placeholder>
              <w:docPart w:val="A9E846940E2D4EB8B026C01AB2D555B8"/>
            </w:placeholder>
            <w:showingPlcHdr/>
          </w:sdtPr>
          <w:sdtEndPr/>
          <w:sdtContent>
            <w:tc>
              <w:tcPr>
                <w:tcW w:w="407" w:type="dxa"/>
                <w:tcBorders>
                  <w:top w:val="single" w:sz="4" w:space="0" w:color="auto"/>
                  <w:left w:val="single" w:sz="4" w:space="0" w:color="auto"/>
                  <w:bottom w:val="single" w:sz="4" w:space="0" w:color="auto"/>
                  <w:right w:val="single" w:sz="4" w:space="0" w:color="auto"/>
                </w:tcBorders>
                <w:shd w:val="clear" w:color="auto" w:fill="auto"/>
              </w:tcPr>
              <w:p w14:paraId="53134666"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582333728"/>
            <w:placeholder>
              <w:docPart w:val="D9BCB21297FB4350B2597C17A64D752D"/>
            </w:placeholder>
            <w:showingPlcHdr/>
          </w:sdtPr>
          <w:sdtEndPr/>
          <w:sdtContent>
            <w:tc>
              <w:tcPr>
                <w:tcW w:w="408" w:type="dxa"/>
                <w:gridSpan w:val="2"/>
                <w:tcBorders>
                  <w:top w:val="single" w:sz="4" w:space="0" w:color="auto"/>
                  <w:left w:val="single" w:sz="4" w:space="0" w:color="auto"/>
                  <w:bottom w:val="single" w:sz="4" w:space="0" w:color="auto"/>
                  <w:right w:val="single" w:sz="4" w:space="0" w:color="auto"/>
                </w:tcBorders>
                <w:shd w:val="clear" w:color="auto" w:fill="auto"/>
              </w:tcPr>
              <w:p w14:paraId="258093BE"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1445456344"/>
            <w:placeholder>
              <w:docPart w:val="C3A85BB02A3B4E0B9E5E346393351398"/>
            </w:placeholder>
            <w:showingPlcHdr/>
          </w:sdtPr>
          <w:sdtEndPr/>
          <w:sdtContent>
            <w:tc>
              <w:tcPr>
                <w:tcW w:w="407" w:type="dxa"/>
                <w:gridSpan w:val="2"/>
                <w:tcBorders>
                  <w:top w:val="single" w:sz="4" w:space="0" w:color="auto"/>
                  <w:left w:val="single" w:sz="4" w:space="0" w:color="auto"/>
                  <w:bottom w:val="single" w:sz="4" w:space="0" w:color="auto"/>
                  <w:right w:val="single" w:sz="4" w:space="0" w:color="auto"/>
                </w:tcBorders>
                <w:shd w:val="clear" w:color="auto" w:fill="auto"/>
              </w:tcPr>
              <w:p w14:paraId="50B0ADF3" w14:textId="77777777" w:rsidR="00B7503A" w:rsidRPr="00372817" w:rsidRDefault="00B7503A" w:rsidP="00BF6F17">
                <w:pPr>
                  <w:rPr>
                    <w:rFonts w:eastAsia="Calibri"/>
                    <w:sz w:val="22"/>
                  </w:rPr>
                </w:pPr>
                <w:r>
                  <w:rPr>
                    <w:rFonts w:eastAsia="Calibri"/>
                    <w:sz w:val="22"/>
                  </w:rPr>
                  <w:t xml:space="preserve">  </w:t>
                </w:r>
              </w:p>
            </w:tc>
          </w:sdtContent>
        </w:sdt>
        <w:sdt>
          <w:sdtPr>
            <w:rPr>
              <w:rFonts w:eastAsia="Calibri"/>
              <w:sz w:val="22"/>
            </w:rPr>
            <w:id w:val="-323279776"/>
            <w:placeholder>
              <w:docPart w:val="0D6C1BC7BC2542F9A036B4435FEBD582"/>
            </w:placeholder>
            <w:showingPlcHdr/>
          </w:sdtPr>
          <w:sdtEndPr/>
          <w:sdtContent>
            <w:tc>
              <w:tcPr>
                <w:tcW w:w="408" w:type="dxa"/>
                <w:tcBorders>
                  <w:top w:val="single" w:sz="4" w:space="0" w:color="auto"/>
                  <w:left w:val="single" w:sz="4" w:space="0" w:color="auto"/>
                  <w:bottom w:val="single" w:sz="4" w:space="0" w:color="auto"/>
                  <w:right w:val="single" w:sz="4" w:space="0" w:color="auto"/>
                </w:tcBorders>
                <w:shd w:val="clear" w:color="auto" w:fill="auto"/>
              </w:tcPr>
              <w:p w14:paraId="250E1986" w14:textId="77777777" w:rsidR="00B7503A" w:rsidRPr="00372817" w:rsidRDefault="00B7503A" w:rsidP="00BF6F17">
                <w:pPr>
                  <w:rPr>
                    <w:rFonts w:eastAsia="Calibri"/>
                    <w:sz w:val="22"/>
                  </w:rPr>
                </w:pPr>
                <w:r>
                  <w:rPr>
                    <w:rFonts w:eastAsia="Calibri"/>
                    <w:sz w:val="22"/>
                  </w:rPr>
                  <w:t xml:space="preserve">  </w:t>
                </w:r>
              </w:p>
            </w:tc>
          </w:sdtContent>
        </w:sdt>
      </w:tr>
    </w:tbl>
    <w:p w14:paraId="7B96B4AC" w14:textId="77777777" w:rsidR="00B7503A" w:rsidRDefault="00B7503A" w:rsidP="00B7503A">
      <w:r>
        <w:br w:type="page"/>
      </w:r>
    </w:p>
    <w:p w14:paraId="5F9E3374" w14:textId="77777777" w:rsidR="00B7503A" w:rsidRDefault="00B7503A" w:rsidP="00B7503A"/>
    <w:tbl>
      <w:tblPr>
        <w:tblW w:w="9067"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21"/>
        <w:gridCol w:w="4536"/>
        <w:gridCol w:w="4110"/>
      </w:tblGrid>
      <w:tr w:rsidR="00B7503A" w:rsidRPr="00372817" w14:paraId="368E38C3" w14:textId="77777777" w:rsidTr="00BF6F17">
        <w:trPr>
          <w:trHeight w:val="270"/>
        </w:trPr>
        <w:tc>
          <w:tcPr>
            <w:tcW w:w="421" w:type="dxa"/>
            <w:tcBorders>
              <w:top w:val="single" w:sz="4" w:space="0" w:color="auto"/>
              <w:left w:val="single" w:sz="4" w:space="0" w:color="auto"/>
              <w:bottom w:val="single" w:sz="4" w:space="0" w:color="auto"/>
              <w:right w:val="single" w:sz="4" w:space="0" w:color="auto"/>
            </w:tcBorders>
            <w:shd w:val="clear" w:color="auto" w:fill="000000"/>
            <w:hideMark/>
          </w:tcPr>
          <w:p w14:paraId="5328C47A" w14:textId="77777777" w:rsidR="00B7503A" w:rsidRPr="00372817" w:rsidRDefault="00B7503A" w:rsidP="00BF6F17">
            <w:pPr>
              <w:rPr>
                <w:rFonts w:eastAsia="Calibri"/>
                <w:b/>
                <w:color w:val="FFFFFF"/>
                <w:sz w:val="22"/>
              </w:rPr>
            </w:pPr>
            <w:r>
              <w:rPr>
                <w:rFonts w:eastAsia="Calibri"/>
                <w:b/>
                <w:color w:val="FFFFFF"/>
                <w:sz w:val="22"/>
              </w:rPr>
              <w:t>C</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066644" w14:textId="77777777" w:rsidR="00B7503A" w:rsidRPr="00372817" w:rsidRDefault="00B7503A" w:rsidP="00BF6F17">
            <w:pPr>
              <w:rPr>
                <w:rFonts w:eastAsia="Calibri"/>
                <w:b/>
                <w:sz w:val="22"/>
              </w:rPr>
            </w:pPr>
            <w:r>
              <w:rPr>
                <w:rFonts w:eastAsia="Calibri"/>
                <w:b/>
                <w:sz w:val="22"/>
              </w:rPr>
              <w:t>For Ofsted use only</w:t>
            </w:r>
          </w:p>
        </w:tc>
      </w:tr>
      <w:tr w:rsidR="00B7503A" w:rsidRPr="00372817" w14:paraId="574005D8" w14:textId="77777777" w:rsidTr="00BF6F17">
        <w:trPr>
          <w:trHeight w:val="553"/>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9246690" w14:textId="77777777" w:rsidR="00B7503A" w:rsidRPr="00372817" w:rsidRDefault="00B7503A" w:rsidP="00BF6F17">
            <w:pPr>
              <w:jc w:val="both"/>
              <w:rPr>
                <w:rFonts w:eastAsia="Calibri"/>
                <w:sz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F4DFF" w14:textId="77777777" w:rsidR="00B7503A" w:rsidRPr="00372817" w:rsidRDefault="00B7503A" w:rsidP="00BF6F17">
            <w:pPr>
              <w:rPr>
                <w:rFonts w:eastAsia="Calibri"/>
                <w:sz w:val="22"/>
                <w:szCs w:val="22"/>
              </w:rPr>
            </w:pPr>
            <w:r>
              <w:rPr>
                <w:rFonts w:eastAsia="Calibri"/>
                <w:sz w:val="22"/>
                <w:szCs w:val="22"/>
              </w:rPr>
              <w:t>URN</w:t>
            </w:r>
          </w:p>
        </w:tc>
        <w:sdt>
          <w:sdtPr>
            <w:rPr>
              <w:rFonts w:eastAsia="Calibri"/>
              <w:sz w:val="22"/>
            </w:rPr>
            <w:id w:val="-218985861"/>
            <w:placeholder>
              <w:docPart w:val="6F8344C2F10344298626AED05B6C6C6F"/>
            </w:placeholder>
            <w:showingPlcHdr/>
          </w:sdtPr>
          <w:sdtEndPr/>
          <w:sdtContent>
            <w:tc>
              <w:tcPr>
                <w:tcW w:w="4110" w:type="dxa"/>
                <w:tcBorders>
                  <w:top w:val="single" w:sz="4" w:space="0" w:color="auto"/>
                  <w:left w:val="single" w:sz="4" w:space="0" w:color="auto"/>
                  <w:bottom w:val="single" w:sz="4" w:space="0" w:color="auto"/>
                  <w:right w:val="single" w:sz="4" w:space="0" w:color="auto"/>
                </w:tcBorders>
                <w:shd w:val="clear" w:color="auto" w:fill="auto"/>
              </w:tcPr>
              <w:p w14:paraId="32E00581" w14:textId="77777777" w:rsidR="00B7503A" w:rsidRPr="00372817" w:rsidRDefault="00B7503A" w:rsidP="00BF6F17">
                <w:pPr>
                  <w:rPr>
                    <w:rFonts w:eastAsia="Calibri"/>
                    <w:sz w:val="22"/>
                  </w:rPr>
                </w:pPr>
                <w:r>
                  <w:rPr>
                    <w:rFonts w:eastAsia="Calibri"/>
                    <w:sz w:val="22"/>
                  </w:rPr>
                  <w:t xml:space="preserve">  </w:t>
                </w:r>
              </w:p>
            </w:tc>
          </w:sdtContent>
        </w:sdt>
      </w:tr>
      <w:tr w:rsidR="00B7503A" w:rsidRPr="00372817" w14:paraId="34B6203D" w14:textId="77777777" w:rsidTr="00BF6F17">
        <w:trPr>
          <w:trHeight w:val="553"/>
        </w:trPr>
        <w:tc>
          <w:tcPr>
            <w:tcW w:w="9067" w:type="dxa"/>
            <w:gridSpan w:val="3"/>
            <w:tcBorders>
              <w:top w:val="single" w:sz="4" w:space="0" w:color="auto"/>
              <w:left w:val="nil"/>
              <w:bottom w:val="single" w:sz="4" w:space="0" w:color="auto"/>
              <w:right w:val="nil"/>
            </w:tcBorders>
            <w:shd w:val="clear" w:color="auto" w:fill="FFFFFF" w:themeFill="background1"/>
          </w:tcPr>
          <w:p w14:paraId="4E2D2375" w14:textId="77777777" w:rsidR="00B7503A" w:rsidRPr="00372817" w:rsidRDefault="00B7503A" w:rsidP="00BF6F17">
            <w:pPr>
              <w:jc w:val="both"/>
              <w:rPr>
                <w:rFonts w:eastAsia="Calibri"/>
                <w:sz w:val="22"/>
                <w:szCs w:val="22"/>
              </w:rPr>
            </w:pPr>
          </w:p>
        </w:tc>
      </w:tr>
      <w:tr w:rsidR="00B7503A" w:rsidRPr="00372817" w14:paraId="6B7A78E8" w14:textId="77777777" w:rsidTr="00BF6F17">
        <w:trPr>
          <w:trHeight w:val="11708"/>
        </w:trPr>
        <w:sdt>
          <w:sdtPr>
            <w:rPr>
              <w:rFonts w:eastAsia="Calibri"/>
              <w:sz w:val="22"/>
            </w:rPr>
            <w:id w:val="1878590280"/>
            <w:placeholder>
              <w:docPart w:val="BE536471C78E47CBA10791D301A73370"/>
            </w:placeholder>
            <w:showingPlcHdr/>
          </w:sdtPr>
          <w:sdtEndPr/>
          <w:sdtContent>
            <w:tc>
              <w:tcPr>
                <w:tcW w:w="90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FF8ABE" w14:textId="77777777" w:rsidR="00B7503A" w:rsidRPr="00372817" w:rsidRDefault="00B7503A" w:rsidP="00BF6F17">
                <w:pPr>
                  <w:rPr>
                    <w:rFonts w:eastAsia="Calibri"/>
                    <w:sz w:val="22"/>
                  </w:rPr>
                </w:pPr>
                <w:r w:rsidRPr="00411DA5">
                  <w:rPr>
                    <w:rFonts w:eastAsia="Calibri"/>
                    <w:sz w:val="22"/>
                    <w:bdr w:val="single" w:sz="4" w:space="0" w:color="auto"/>
                  </w:rPr>
                  <w:t xml:space="preserve">  </w:t>
                </w:r>
              </w:p>
            </w:tc>
          </w:sdtContent>
        </w:sdt>
      </w:tr>
    </w:tbl>
    <w:p w14:paraId="547D4CF9" w14:textId="77777777" w:rsidR="00B7503A" w:rsidRDefault="00B7503A" w:rsidP="00B7503A">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B7503A" w:rsidRPr="00372817" w14:paraId="7B1E16DD" w14:textId="77777777" w:rsidTr="3DC9AAF1">
        <w:trPr>
          <w:trHeight w:val="418"/>
        </w:trPr>
        <w:tc>
          <w:tcPr>
            <w:tcW w:w="9067" w:type="dxa"/>
            <w:shd w:val="clear" w:color="auto" w:fill="auto"/>
            <w:vAlign w:val="center"/>
          </w:tcPr>
          <w:p w14:paraId="65FECD7D" w14:textId="77777777" w:rsidR="00B7503A" w:rsidRPr="00CB5495" w:rsidRDefault="00B7503A" w:rsidP="00BF6F17">
            <w:pPr>
              <w:pStyle w:val="Heading1"/>
              <w:rPr>
                <w:rFonts w:eastAsia="Calibri"/>
              </w:rPr>
            </w:pPr>
            <w:r w:rsidRPr="00CB5495">
              <w:rPr>
                <w:rFonts w:eastAsia="Calibri"/>
              </w:rPr>
              <w:lastRenderedPageBreak/>
              <w:t>Explanatory note for applicants</w:t>
            </w:r>
          </w:p>
        </w:tc>
      </w:tr>
      <w:tr w:rsidR="00B7503A" w:rsidRPr="00372817" w14:paraId="0C20DA47" w14:textId="77777777" w:rsidTr="3DC9AAF1">
        <w:trPr>
          <w:trHeight w:val="1672"/>
        </w:trPr>
        <w:tc>
          <w:tcPr>
            <w:tcW w:w="9067" w:type="dxa"/>
            <w:shd w:val="clear" w:color="auto" w:fill="auto"/>
            <w:vAlign w:val="center"/>
          </w:tcPr>
          <w:p w14:paraId="4C60100D" w14:textId="77777777" w:rsidR="00B7503A" w:rsidRPr="001902C7" w:rsidRDefault="00B7503A" w:rsidP="001902C7">
            <w:pPr>
              <w:pStyle w:val="Unnumberedparagraph"/>
              <w:rPr>
                <w:rFonts w:eastAsia="Calibri"/>
              </w:rPr>
            </w:pPr>
            <w:r w:rsidRPr="001902C7">
              <w:rPr>
                <w:rFonts w:eastAsia="Calibri"/>
              </w:rPr>
              <w:t>Ofsted’s powers for registration and inspection are set out in the Care Standards Act 2000 for social care provision for children and young people.</w:t>
            </w:r>
          </w:p>
          <w:p w14:paraId="72F06A09" w14:textId="77777777" w:rsidR="00B7503A" w:rsidRPr="00CB6E64" w:rsidRDefault="00B7503A" w:rsidP="00BF6F17">
            <w:pPr>
              <w:pStyle w:val="Unnumberedparagraph"/>
              <w:rPr>
                <w:sz w:val="22"/>
                <w:szCs w:val="22"/>
              </w:rPr>
            </w:pPr>
            <w:r w:rsidRPr="001902C7">
              <w:rPr>
                <w:rFonts w:eastAsia="Calibri"/>
              </w:rPr>
              <w:t xml:space="preserve">This information remains valid for six months from the date of your signature. </w:t>
            </w:r>
            <w:r w:rsidRPr="001902C7">
              <w:rPr>
                <w:rFonts w:eastAsia="Calibri"/>
                <w:b/>
              </w:rPr>
              <w:t>Please send this to Ofsted without delay.</w:t>
            </w:r>
          </w:p>
        </w:tc>
      </w:tr>
      <w:tr w:rsidR="00B7503A" w:rsidRPr="00372817" w14:paraId="558C757F" w14:textId="77777777" w:rsidTr="3DC9AAF1">
        <w:trPr>
          <w:trHeight w:val="450"/>
        </w:trPr>
        <w:tc>
          <w:tcPr>
            <w:tcW w:w="9067" w:type="dxa"/>
            <w:shd w:val="clear" w:color="auto" w:fill="auto"/>
            <w:vAlign w:val="center"/>
          </w:tcPr>
          <w:p w14:paraId="636284C5" w14:textId="77777777" w:rsidR="00B7503A" w:rsidRPr="00CB6E64" w:rsidRDefault="00B7503A" w:rsidP="00BF6F17">
            <w:pPr>
              <w:pStyle w:val="Heading2"/>
              <w:rPr>
                <w:rFonts w:eastAsia="Calibri"/>
              </w:rPr>
            </w:pPr>
            <w:r w:rsidRPr="00CB6E64">
              <w:rPr>
                <w:rFonts w:eastAsia="Calibri"/>
              </w:rPr>
              <w:t>Why does Ofsted need this self-declaration about my health?</w:t>
            </w:r>
          </w:p>
        </w:tc>
      </w:tr>
      <w:tr w:rsidR="00B7503A" w:rsidRPr="001902C7" w14:paraId="3CD07E32" w14:textId="77777777" w:rsidTr="3DC9AAF1">
        <w:trPr>
          <w:trHeight w:val="3631"/>
        </w:trPr>
        <w:tc>
          <w:tcPr>
            <w:tcW w:w="9067" w:type="dxa"/>
            <w:shd w:val="clear" w:color="auto" w:fill="auto"/>
            <w:vAlign w:val="center"/>
          </w:tcPr>
          <w:p w14:paraId="0884739D" w14:textId="77777777" w:rsidR="00B7503A" w:rsidRPr="001902C7" w:rsidRDefault="00B7503A" w:rsidP="001902C7">
            <w:pPr>
              <w:pStyle w:val="Unnumberedparagraph"/>
              <w:rPr>
                <w:rFonts w:eastAsia="Calibri"/>
              </w:rPr>
            </w:pPr>
            <w:r w:rsidRPr="001902C7">
              <w:rPr>
                <w:rFonts w:eastAsia="Calibri"/>
              </w:rPr>
              <w:t xml:space="preserve">If you are applying to register as a social care establishment, agency or manager, Ofsted must be satisfied that you are able to care for, or be in regular contact with, children and young people. </w:t>
            </w:r>
          </w:p>
          <w:p w14:paraId="1E6EA8E4" w14:textId="77777777" w:rsidR="00B7503A" w:rsidRPr="001902C7" w:rsidRDefault="00B7503A" w:rsidP="00BF6F17">
            <w:pPr>
              <w:pStyle w:val="Unnumberedparagraph"/>
              <w:rPr>
                <w:rFonts w:eastAsia="Calibri"/>
              </w:rPr>
            </w:pPr>
            <w:r w:rsidRPr="001902C7">
              <w:rPr>
                <w:rFonts w:eastAsia="Calibri"/>
              </w:rPr>
              <w:t xml:space="preserve">This includes us making a judgement about your physical and mental suitability to do so.  </w:t>
            </w:r>
          </w:p>
          <w:p w14:paraId="013533AF" w14:textId="7AFBBF20" w:rsidR="00B7503A" w:rsidRPr="001902C7" w:rsidRDefault="00B7503A" w:rsidP="00DB757B">
            <w:pPr>
              <w:pStyle w:val="Unnumberedparagraph"/>
              <w:rPr>
                <w:rFonts w:eastAsia="Calibri"/>
              </w:rPr>
            </w:pPr>
            <w:r w:rsidRPr="001902C7">
              <w:rPr>
                <w:rFonts w:eastAsia="Calibri"/>
              </w:rPr>
              <w:t xml:space="preserve">To help us make a fair and balanced judgement about your medical suitability, we </w:t>
            </w:r>
            <w:proofErr w:type="spellStart"/>
            <w:r w:rsidRPr="001902C7">
              <w:rPr>
                <w:rFonts w:eastAsia="Calibri"/>
              </w:rPr>
              <w:t>need</w:t>
            </w:r>
            <w:r w:rsidR="06DB192A" w:rsidRPr="3DC9AAF1">
              <w:rPr>
                <w:rFonts w:eastAsia="Calibri"/>
              </w:rPr>
              <w:t>this</w:t>
            </w:r>
            <w:proofErr w:type="spellEnd"/>
            <w:r w:rsidR="06DB192A" w:rsidRPr="3DC9AAF1">
              <w:rPr>
                <w:rFonts w:eastAsia="Calibri"/>
              </w:rPr>
              <w:t xml:space="preserve"> </w:t>
            </w:r>
            <w:r w:rsidR="7B7B5F4B" w:rsidRPr="3DC9AAF1">
              <w:rPr>
                <w:rFonts w:eastAsia="Calibri"/>
              </w:rPr>
              <w:t xml:space="preserve">health </w:t>
            </w:r>
            <w:r w:rsidR="06DB192A" w:rsidRPr="3DC9AAF1">
              <w:rPr>
                <w:rFonts w:eastAsia="Calibri"/>
              </w:rPr>
              <w:t xml:space="preserve">self-declaration form to be completed by </w:t>
            </w:r>
            <w:proofErr w:type="gramStart"/>
            <w:r w:rsidR="06DB192A" w:rsidRPr="3DC9AAF1">
              <w:rPr>
                <w:rFonts w:eastAsia="Calibri"/>
              </w:rPr>
              <w:t>you</w:t>
            </w:r>
            <w:proofErr w:type="gramEnd"/>
            <w:r w:rsidR="06DB192A" w:rsidRPr="3DC9AAF1">
              <w:rPr>
                <w:rFonts w:eastAsia="Calibri"/>
              </w:rPr>
              <w:t xml:space="preserve"> </w:t>
            </w:r>
          </w:p>
          <w:p w14:paraId="710C74F2" w14:textId="2F5FC5F7" w:rsidR="00B7503A" w:rsidRPr="001902C7" w:rsidRDefault="00B7503A" w:rsidP="00DB757B">
            <w:pPr>
              <w:pStyle w:val="Tabletextbullet"/>
              <w:numPr>
                <w:ilvl w:val="0"/>
                <w:numId w:val="0"/>
              </w:numPr>
              <w:ind w:left="571"/>
              <w:rPr>
                <w:rFonts w:eastAsia="Calibri"/>
                <w:sz w:val="24"/>
              </w:rPr>
            </w:pPr>
          </w:p>
          <w:p w14:paraId="05EF66D9" w14:textId="77777777" w:rsidR="00B7503A" w:rsidRPr="001902C7" w:rsidRDefault="00B7503A" w:rsidP="00BF6F17">
            <w:pPr>
              <w:pStyle w:val="Tabletextbullet"/>
              <w:numPr>
                <w:ilvl w:val="0"/>
                <w:numId w:val="0"/>
              </w:numPr>
              <w:ind w:left="571" w:hanging="360"/>
              <w:rPr>
                <w:rFonts w:eastAsia="Calibri"/>
                <w:sz w:val="24"/>
              </w:rPr>
            </w:pPr>
          </w:p>
          <w:p w14:paraId="39A65325" w14:textId="22BF887B" w:rsidR="00B7503A" w:rsidRPr="001902C7" w:rsidRDefault="00B7503A" w:rsidP="001902C7">
            <w:pPr>
              <w:pStyle w:val="Unnumberedparagraph"/>
              <w:rPr>
                <w:rFonts w:eastAsia="Calibri"/>
              </w:rPr>
            </w:pPr>
          </w:p>
        </w:tc>
      </w:tr>
      <w:tr w:rsidR="00B7503A" w:rsidRPr="00372817" w14:paraId="232615F6" w14:textId="77777777" w:rsidTr="3DC9AAF1">
        <w:trPr>
          <w:trHeight w:val="424"/>
        </w:trPr>
        <w:tc>
          <w:tcPr>
            <w:tcW w:w="9067" w:type="dxa"/>
            <w:shd w:val="clear" w:color="auto" w:fill="auto"/>
            <w:vAlign w:val="center"/>
          </w:tcPr>
          <w:p w14:paraId="25861025" w14:textId="77777777" w:rsidR="00B7503A" w:rsidRPr="00CB5495" w:rsidRDefault="00B7503A" w:rsidP="00BF6F17">
            <w:pPr>
              <w:pStyle w:val="Heading2"/>
              <w:rPr>
                <w:rFonts w:eastAsia="Calibri"/>
              </w:rPr>
            </w:pPr>
            <w:r w:rsidRPr="00CB5495">
              <w:rPr>
                <w:rFonts w:eastAsia="Calibri"/>
              </w:rPr>
              <w:t>Who will see this information?</w:t>
            </w:r>
          </w:p>
        </w:tc>
      </w:tr>
      <w:tr w:rsidR="00B7503A" w:rsidRPr="00372817" w14:paraId="47499140" w14:textId="77777777" w:rsidTr="3DC9AAF1">
        <w:trPr>
          <w:trHeight w:val="2865"/>
        </w:trPr>
        <w:tc>
          <w:tcPr>
            <w:tcW w:w="9067" w:type="dxa"/>
            <w:shd w:val="clear" w:color="auto" w:fill="auto"/>
            <w:vAlign w:val="center"/>
          </w:tcPr>
          <w:p w14:paraId="072552E4" w14:textId="5607D925" w:rsidR="00B7503A" w:rsidRPr="001902C7" w:rsidRDefault="00B7503A" w:rsidP="001902C7">
            <w:pPr>
              <w:pStyle w:val="Unnumberedparagraph"/>
              <w:rPr>
                <w:rFonts w:eastAsia="Calibri"/>
              </w:rPr>
            </w:pPr>
            <w:r w:rsidRPr="001902C7">
              <w:rPr>
                <w:rFonts w:eastAsia="Calibri"/>
              </w:rPr>
              <w:t xml:space="preserve">We and any qualified medical advisers store all records relating to your medical health securely and look at the information in the strictest confidence. We use the information provided to make a decision about your medical suitability to look after children and/or young people. This may include sharing some medical information about you with your inspector, so that they can make a decision about your registration. We process your personal information in accordance with the General Data Protection Regulation (GDPR) and the Data Protection Act 2018. You can find details of how Ofsted handles your personal information in our </w:t>
            </w:r>
            <w:hyperlink r:id="rId13" w:history="1">
              <w:r w:rsidRPr="001902C7">
                <w:rPr>
                  <w:rStyle w:val="Hyperlink"/>
                  <w:rFonts w:eastAsia="Calibri"/>
                </w:rPr>
                <w:t>personal information charter</w:t>
              </w:r>
            </w:hyperlink>
            <w:r w:rsidRPr="001902C7">
              <w:rPr>
                <w:rStyle w:val="Hyperlink"/>
                <w:rFonts w:eastAsia="Calibri"/>
                <w:color w:val="000000"/>
              </w:rPr>
              <w:t>,</w:t>
            </w:r>
            <w:r w:rsidRPr="001902C7">
              <w:rPr>
                <w:rFonts w:eastAsia="Calibri"/>
              </w:rPr>
              <w:t xml:space="preserve"> which contains links to our privacy notices.</w:t>
            </w:r>
          </w:p>
          <w:p w14:paraId="3DE9A41C" w14:textId="77777777" w:rsidR="00B7503A" w:rsidRPr="00372817" w:rsidRDefault="00B7503A" w:rsidP="00BF6F17">
            <w:pPr>
              <w:jc w:val="both"/>
              <w:rPr>
                <w:rFonts w:eastAsia="Calibri"/>
                <w:sz w:val="22"/>
                <w:szCs w:val="22"/>
              </w:rPr>
            </w:pPr>
          </w:p>
        </w:tc>
      </w:tr>
    </w:tbl>
    <w:p w14:paraId="6C561E3D" w14:textId="77777777" w:rsidR="00B7503A" w:rsidRDefault="00B7503A" w:rsidP="00B7503A">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B7503A" w:rsidRPr="001902C7" w14:paraId="3C5EFBB7" w14:textId="77777777" w:rsidTr="00BF6F17">
        <w:trPr>
          <w:trHeight w:val="424"/>
        </w:trPr>
        <w:tc>
          <w:tcPr>
            <w:tcW w:w="9067" w:type="dxa"/>
            <w:shd w:val="clear" w:color="auto" w:fill="auto"/>
            <w:vAlign w:val="center"/>
          </w:tcPr>
          <w:p w14:paraId="3ED2E9C5" w14:textId="77777777" w:rsidR="00B7503A" w:rsidRPr="001902C7" w:rsidRDefault="00B7503A" w:rsidP="00BF6F17">
            <w:pPr>
              <w:rPr>
                <w:rFonts w:eastAsia="Calibri"/>
                <w:b/>
                <w:szCs w:val="22"/>
              </w:rPr>
            </w:pPr>
            <w:r w:rsidRPr="001902C7">
              <w:rPr>
                <w:rFonts w:eastAsia="Calibri"/>
                <w:b/>
                <w:szCs w:val="22"/>
              </w:rPr>
              <w:lastRenderedPageBreak/>
              <w:t>What if Ofsted needs more information?</w:t>
            </w:r>
          </w:p>
        </w:tc>
      </w:tr>
      <w:tr w:rsidR="00B7503A" w:rsidRPr="00372817" w14:paraId="27942949" w14:textId="77777777" w:rsidTr="00BF6F17">
        <w:trPr>
          <w:trHeight w:val="2664"/>
        </w:trPr>
        <w:tc>
          <w:tcPr>
            <w:tcW w:w="9067" w:type="dxa"/>
            <w:shd w:val="clear" w:color="auto" w:fill="auto"/>
          </w:tcPr>
          <w:p w14:paraId="22EB6A75" w14:textId="77777777" w:rsidR="00B7503A" w:rsidRPr="001902C7" w:rsidRDefault="00B7503A" w:rsidP="001902C7">
            <w:pPr>
              <w:pStyle w:val="Unnumberedparagraph"/>
              <w:rPr>
                <w:rFonts w:eastAsia="Calibri"/>
              </w:rPr>
            </w:pPr>
            <w:r w:rsidRPr="001902C7">
              <w:rPr>
                <w:rFonts w:eastAsia="Calibri"/>
              </w:rPr>
              <w:t>If we need more information, we may:</w:t>
            </w:r>
          </w:p>
          <w:p w14:paraId="429D3A1C" w14:textId="77777777" w:rsidR="00B7503A" w:rsidRPr="001902C7" w:rsidRDefault="00B7503A" w:rsidP="00B7503A">
            <w:pPr>
              <w:pStyle w:val="Tabletextbullet"/>
              <w:numPr>
                <w:ilvl w:val="0"/>
                <w:numId w:val="12"/>
              </w:numPr>
              <w:rPr>
                <w:rFonts w:eastAsia="Calibri"/>
                <w:sz w:val="24"/>
              </w:rPr>
            </w:pPr>
            <w:r w:rsidRPr="001902C7">
              <w:rPr>
                <w:rFonts w:eastAsia="Calibri"/>
                <w:sz w:val="24"/>
              </w:rPr>
              <w:t>telephone or write to you</w:t>
            </w:r>
          </w:p>
          <w:p w14:paraId="24CB28CD" w14:textId="77777777" w:rsidR="00B7503A" w:rsidRPr="001902C7" w:rsidRDefault="00B7503A" w:rsidP="00B7503A">
            <w:pPr>
              <w:pStyle w:val="Tabletextbullet"/>
              <w:numPr>
                <w:ilvl w:val="0"/>
                <w:numId w:val="12"/>
              </w:numPr>
              <w:rPr>
                <w:rFonts w:eastAsia="Calibri"/>
                <w:sz w:val="24"/>
              </w:rPr>
            </w:pPr>
            <w:r w:rsidRPr="001902C7">
              <w:rPr>
                <w:rFonts w:eastAsia="Calibri"/>
                <w:sz w:val="24"/>
              </w:rPr>
              <w:t>ask you to attend an interview or consultation with our medical adviser or a private health specialist</w:t>
            </w:r>
          </w:p>
          <w:p w14:paraId="20E91824" w14:textId="1F15C9F4" w:rsidR="00B7503A" w:rsidRPr="001902C7" w:rsidRDefault="00B7503A" w:rsidP="00B7503A">
            <w:pPr>
              <w:pStyle w:val="Tabletextbullet"/>
              <w:numPr>
                <w:ilvl w:val="0"/>
                <w:numId w:val="12"/>
              </w:numPr>
              <w:rPr>
                <w:rFonts w:eastAsia="Calibri"/>
                <w:sz w:val="24"/>
              </w:rPr>
            </w:pPr>
            <w:r w:rsidRPr="001902C7">
              <w:rPr>
                <w:rFonts w:eastAsia="Calibri"/>
                <w:sz w:val="24"/>
              </w:rPr>
              <w:t xml:space="preserve">ask for more information from your </w:t>
            </w:r>
            <w:r w:rsidR="00204424">
              <w:rPr>
                <w:rFonts w:eastAsia="Calibri"/>
                <w:sz w:val="24"/>
              </w:rPr>
              <w:t>GP</w:t>
            </w:r>
            <w:r w:rsidRPr="001902C7">
              <w:rPr>
                <w:rFonts w:eastAsia="Calibri"/>
                <w:sz w:val="24"/>
              </w:rPr>
              <w:t xml:space="preserve"> or other medical practitioner who is treating you now or has done so in the past.</w:t>
            </w:r>
          </w:p>
          <w:p w14:paraId="294FE47D" w14:textId="77777777" w:rsidR="00B7503A" w:rsidRPr="001902C7" w:rsidRDefault="00B7503A" w:rsidP="00BF6F17">
            <w:pPr>
              <w:pStyle w:val="ListParagraph"/>
              <w:jc w:val="both"/>
              <w:rPr>
                <w:rFonts w:eastAsia="Calibri"/>
              </w:rPr>
            </w:pPr>
          </w:p>
          <w:p w14:paraId="78FD46DB" w14:textId="77777777" w:rsidR="00B7503A" w:rsidRPr="001902C7" w:rsidRDefault="00B7503A" w:rsidP="00BF6F17">
            <w:pPr>
              <w:jc w:val="both"/>
              <w:rPr>
                <w:rFonts w:eastAsia="Calibri"/>
              </w:rPr>
            </w:pPr>
            <w:r w:rsidRPr="001902C7">
              <w:rPr>
                <w:rFonts w:eastAsia="Calibri"/>
              </w:rPr>
              <w:t>You will not be charged for any additional information that is needed.</w:t>
            </w:r>
          </w:p>
        </w:tc>
      </w:tr>
      <w:tr w:rsidR="00B7503A" w:rsidRPr="001902C7" w14:paraId="03495CA8" w14:textId="77777777" w:rsidTr="00BF6F17">
        <w:trPr>
          <w:trHeight w:val="424"/>
        </w:trPr>
        <w:tc>
          <w:tcPr>
            <w:tcW w:w="9067" w:type="dxa"/>
            <w:shd w:val="clear" w:color="auto" w:fill="auto"/>
            <w:vAlign w:val="center"/>
          </w:tcPr>
          <w:p w14:paraId="7A009462" w14:textId="77777777" w:rsidR="00B7503A" w:rsidRPr="001902C7" w:rsidRDefault="00B7503A" w:rsidP="00BF6F17">
            <w:pPr>
              <w:rPr>
                <w:rFonts w:eastAsia="Calibri"/>
                <w:b/>
                <w:szCs w:val="22"/>
              </w:rPr>
            </w:pPr>
            <w:r w:rsidRPr="001902C7">
              <w:rPr>
                <w:rFonts w:eastAsia="Calibri"/>
                <w:b/>
                <w:szCs w:val="22"/>
              </w:rPr>
              <w:t>What happens next?</w:t>
            </w:r>
          </w:p>
        </w:tc>
      </w:tr>
      <w:tr w:rsidR="00B7503A" w:rsidRPr="00372817" w14:paraId="76B97F24" w14:textId="77777777" w:rsidTr="00BF6F17">
        <w:trPr>
          <w:trHeight w:val="1831"/>
        </w:trPr>
        <w:tc>
          <w:tcPr>
            <w:tcW w:w="9067" w:type="dxa"/>
            <w:shd w:val="clear" w:color="auto" w:fill="auto"/>
            <w:vAlign w:val="center"/>
          </w:tcPr>
          <w:p w14:paraId="30743F9F" w14:textId="21E7DC06" w:rsidR="00B7503A" w:rsidRPr="001902C7" w:rsidRDefault="00B7503A" w:rsidP="00BF6F17">
            <w:pPr>
              <w:pStyle w:val="Unnumberedparagraph"/>
              <w:rPr>
                <w:rFonts w:eastAsia="Calibri"/>
              </w:rPr>
            </w:pPr>
            <w:r w:rsidRPr="001902C7">
              <w:rPr>
                <w:rFonts w:eastAsia="Calibri"/>
              </w:rPr>
              <w:t xml:space="preserve">Ofsted makes a decision about whether you are suitable to work or be in regular contact with children and/or young people using the information you have provided on this form, and subsequent information that your </w:t>
            </w:r>
            <w:r w:rsidR="00204424">
              <w:rPr>
                <w:rFonts w:eastAsia="Calibri"/>
              </w:rPr>
              <w:t>GP</w:t>
            </w:r>
            <w:r w:rsidRPr="001902C7">
              <w:rPr>
                <w:rFonts w:eastAsia="Calibri"/>
              </w:rPr>
              <w:t xml:space="preserve"> provides on the health </w:t>
            </w:r>
            <w:r w:rsidR="00204424">
              <w:rPr>
                <w:rFonts w:eastAsia="Calibri"/>
              </w:rPr>
              <w:t xml:space="preserve">declaration </w:t>
            </w:r>
            <w:r w:rsidRPr="001902C7">
              <w:rPr>
                <w:rFonts w:eastAsia="Calibri"/>
              </w:rPr>
              <w:t>form. The medical adviser may give advice to Ofsted about your medical suitability. In some circumstances, they may recommend restrictions to the type of care you can provide. This includes any decision about granting registration, refusing it or, if you are already registered, cancelling it. We may decide to repeat checks on your health if necessary.</w:t>
            </w:r>
          </w:p>
        </w:tc>
      </w:tr>
    </w:tbl>
    <w:p w14:paraId="454F8AC1" w14:textId="77777777" w:rsidR="00B7503A" w:rsidRDefault="00B7503A" w:rsidP="00B7503A">
      <w:pPr>
        <w:pStyle w:val="Unnumberedparagraph"/>
        <w:spacing w:after="0"/>
        <w:rPr>
          <w:rFonts w:cs="Tahoma"/>
        </w:rPr>
      </w:pPr>
    </w:p>
    <w:p w14:paraId="464D5FDC" w14:textId="7CAE2E0E" w:rsidR="00B7503A" w:rsidRDefault="00B7503A" w:rsidP="00576B1F">
      <w:pPr>
        <w:rPr>
          <w:color w:val="auto"/>
        </w:rPr>
      </w:pPr>
      <w:r>
        <w:rPr>
          <w:rFonts w:cs="Tahoma"/>
        </w:rPr>
        <w:br w:type="page"/>
      </w:r>
    </w:p>
    <w:p w14:paraId="2163475A" w14:textId="77777777" w:rsidR="00B7503A" w:rsidRPr="00595204" w:rsidRDefault="00B7503A" w:rsidP="00B7503A">
      <w:pPr>
        <w:pStyle w:val="Copyright"/>
        <w:ind w:right="1701"/>
        <w:rPr>
          <w:color w:val="auto"/>
        </w:rPr>
      </w:pPr>
      <w:r w:rsidRPr="00595204">
        <w:rPr>
          <w:color w:val="auto"/>
        </w:rPr>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78B505A8" w14:textId="77777777" w:rsidR="00B7503A" w:rsidRPr="00595204" w:rsidRDefault="00B7503A" w:rsidP="00B7503A">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4" w:history="1">
        <w:r w:rsidRPr="003047C8">
          <w:rPr>
            <w:rStyle w:val="Hyperlink"/>
          </w:rPr>
          <w:t>enquiries@ofsted.gov.uk</w:t>
        </w:r>
      </w:hyperlink>
      <w:r w:rsidRPr="00595204">
        <w:rPr>
          <w:color w:val="auto"/>
        </w:rPr>
        <w:t>.</w:t>
      </w:r>
    </w:p>
    <w:p w14:paraId="53A7068D" w14:textId="77777777" w:rsidR="00B7503A" w:rsidRPr="00595204" w:rsidRDefault="00B7503A" w:rsidP="00B7503A">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5"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6" w:history="1">
        <w:r w:rsidRPr="003047C8">
          <w:rPr>
            <w:rStyle w:val="Hyperlink"/>
          </w:rPr>
          <w:t>psi@nationalarchives.gsi.gov.uk</w:t>
        </w:r>
      </w:hyperlink>
      <w:r w:rsidRPr="00595204">
        <w:rPr>
          <w:color w:val="auto"/>
        </w:rPr>
        <w:t>.</w:t>
      </w:r>
    </w:p>
    <w:p w14:paraId="49B32743" w14:textId="77777777" w:rsidR="00B7503A" w:rsidRPr="00595204" w:rsidRDefault="00B7503A" w:rsidP="00B7503A">
      <w:pPr>
        <w:pStyle w:val="Copyright"/>
        <w:ind w:right="1701"/>
        <w:rPr>
          <w:color w:val="auto"/>
        </w:rPr>
      </w:pPr>
      <w:r w:rsidRPr="00595204">
        <w:rPr>
          <w:color w:val="auto"/>
        </w:rPr>
        <w:t xml:space="preserve">This publication is available at </w:t>
      </w:r>
      <w:hyperlink r:id="rId17" w:history="1">
        <w:r w:rsidRPr="003047C8">
          <w:rPr>
            <w:rStyle w:val="Hyperlink"/>
          </w:rPr>
          <w:t>www.gov.uk/government/organisations/ofsted</w:t>
        </w:r>
      </w:hyperlink>
      <w:r w:rsidRPr="00595204">
        <w:rPr>
          <w:color w:val="auto"/>
        </w:rPr>
        <w:t>.</w:t>
      </w:r>
    </w:p>
    <w:p w14:paraId="78F61F96" w14:textId="77777777" w:rsidR="00B7503A" w:rsidRDefault="00B7503A" w:rsidP="00B7503A">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8" w:history="1">
        <w:r w:rsidRPr="003047C8">
          <w:rPr>
            <w:rStyle w:val="Hyperlink"/>
          </w:rPr>
          <w:t>http://eepurl.com/iTrDn</w:t>
        </w:r>
      </w:hyperlink>
      <w:r w:rsidRPr="00595204">
        <w:rPr>
          <w:color w:val="auto"/>
        </w:rPr>
        <w:t xml:space="preserve">. </w:t>
      </w:r>
    </w:p>
    <w:p w14:paraId="1526AD10" w14:textId="77777777" w:rsidR="00B7503A" w:rsidRDefault="00B7503A" w:rsidP="00B7503A">
      <w:pPr>
        <w:pStyle w:val="Copyright"/>
        <w:spacing w:after="0"/>
        <w:ind w:right="1701"/>
        <w:rPr>
          <w:color w:val="auto"/>
        </w:rPr>
      </w:pPr>
    </w:p>
    <w:p w14:paraId="07CA0420" w14:textId="77777777" w:rsidR="00B7503A" w:rsidRDefault="00B7503A" w:rsidP="00B7503A">
      <w:pPr>
        <w:pStyle w:val="Copyright"/>
        <w:spacing w:after="0"/>
        <w:ind w:right="1701"/>
      </w:pPr>
      <w:r w:rsidRPr="00D34558">
        <w:t>Piccadilly Gate</w:t>
      </w:r>
    </w:p>
    <w:p w14:paraId="6C0CF3C6" w14:textId="77777777" w:rsidR="00B7503A" w:rsidRDefault="00B7503A" w:rsidP="00B7503A">
      <w:pPr>
        <w:pStyle w:val="Copyright"/>
        <w:spacing w:after="0"/>
        <w:ind w:right="1701"/>
      </w:pPr>
      <w:r>
        <w:t>Store Street</w:t>
      </w:r>
    </w:p>
    <w:p w14:paraId="47F0DCF4" w14:textId="77777777" w:rsidR="00B7503A" w:rsidRDefault="00B7503A" w:rsidP="00B7503A">
      <w:pPr>
        <w:pStyle w:val="Copyright"/>
        <w:spacing w:after="0"/>
        <w:ind w:right="1701"/>
      </w:pPr>
      <w:r w:rsidRPr="00D34558">
        <w:t>Manchester</w:t>
      </w:r>
    </w:p>
    <w:p w14:paraId="7E595760" w14:textId="77777777" w:rsidR="00B7503A" w:rsidRPr="00D34558" w:rsidRDefault="00B7503A" w:rsidP="00B7503A">
      <w:pPr>
        <w:pStyle w:val="Copyright"/>
        <w:spacing w:after="0"/>
        <w:ind w:right="1701"/>
      </w:pPr>
      <w:r w:rsidRPr="00D34558">
        <w:t>M1 2WD</w:t>
      </w:r>
    </w:p>
    <w:p w14:paraId="4479FCCE" w14:textId="77777777" w:rsidR="00B7503A" w:rsidRPr="00AF7EB5" w:rsidRDefault="00B7503A" w:rsidP="00B7503A">
      <w:pPr>
        <w:pStyle w:val="Copyright"/>
        <w:spacing w:after="0"/>
        <w:ind w:right="1701"/>
      </w:pPr>
    </w:p>
    <w:p w14:paraId="16E4394A" w14:textId="77777777" w:rsidR="00B7503A" w:rsidRDefault="00B7503A" w:rsidP="00B7503A">
      <w:pPr>
        <w:pStyle w:val="Copyright"/>
        <w:spacing w:after="0"/>
        <w:ind w:right="1701"/>
      </w:pPr>
      <w:r>
        <w:t xml:space="preserve">T: </w:t>
      </w:r>
      <w:r w:rsidRPr="00F55763">
        <w:t>0300</w:t>
      </w:r>
      <w:r>
        <w:t xml:space="preserve"> </w:t>
      </w:r>
      <w:r w:rsidRPr="00F55763">
        <w:t>123</w:t>
      </w:r>
      <w:r>
        <w:t xml:space="preserve"> </w:t>
      </w:r>
      <w:r w:rsidRPr="00F55763">
        <w:t>1231</w:t>
      </w:r>
    </w:p>
    <w:p w14:paraId="4C76862D" w14:textId="77777777" w:rsidR="00B7503A" w:rsidRDefault="00B7503A" w:rsidP="00B7503A">
      <w:pPr>
        <w:pStyle w:val="Copyright"/>
        <w:spacing w:after="0"/>
        <w:ind w:right="1701"/>
      </w:pPr>
      <w:r>
        <w:t>Textphone: 0161 618 8524</w:t>
      </w:r>
    </w:p>
    <w:p w14:paraId="7A065252" w14:textId="77777777" w:rsidR="00B7503A" w:rsidRPr="00512378" w:rsidRDefault="00B7503A" w:rsidP="00B7503A">
      <w:pPr>
        <w:pStyle w:val="Copyright"/>
        <w:spacing w:after="0"/>
        <w:ind w:right="1701"/>
      </w:pPr>
      <w:r>
        <w:t xml:space="preserve">E: </w:t>
      </w:r>
      <w:r w:rsidRPr="00826710">
        <w:rPr>
          <w:rStyle w:val="Hyperlink"/>
        </w:rPr>
        <w:t>enquiries@ofsted.gov.uk</w:t>
      </w:r>
    </w:p>
    <w:p w14:paraId="5F911C28" w14:textId="77777777" w:rsidR="00B7503A" w:rsidRPr="00512378" w:rsidRDefault="00B7503A" w:rsidP="00B7503A">
      <w:pPr>
        <w:pStyle w:val="Copyright"/>
        <w:ind w:right="1701"/>
      </w:pPr>
      <w:r w:rsidRPr="00512378">
        <w:t>W:</w:t>
      </w:r>
      <w:r w:rsidRPr="009C0EC6">
        <w:t xml:space="preserve"> </w:t>
      </w:r>
      <w:hyperlink r:id="rId19" w:history="1">
        <w:r w:rsidRPr="003047C8">
          <w:rPr>
            <w:rStyle w:val="Hyperlink"/>
          </w:rPr>
          <w:t>www.gov.uk/ofsted</w:t>
        </w:r>
      </w:hyperlink>
      <w:r>
        <w:t xml:space="preserve"> </w:t>
      </w:r>
    </w:p>
    <w:p w14:paraId="4DFAE535" w14:textId="7062B3B7" w:rsidR="002E55A9" w:rsidRPr="00BF6F17" w:rsidRDefault="00B7503A">
      <w:r>
        <w:t xml:space="preserve">© Crown copyright </w:t>
      </w:r>
      <w:r w:rsidRPr="00BE3AC3">
        <w:t>202</w:t>
      </w:r>
      <w:r w:rsidR="002375C4">
        <w:t>4</w:t>
      </w:r>
    </w:p>
    <w:sectPr w:rsidR="002E55A9" w:rsidRPr="00BF6F17" w:rsidSect="00045279">
      <w:headerReference w:type="even" r:id="rId20"/>
      <w:headerReference w:type="default" r:id="rId21"/>
      <w:footerReference w:type="even" r:id="rId22"/>
      <w:footerReference w:type="default" r:id="rId23"/>
      <w:headerReference w:type="first" r:id="rId24"/>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DFF1" w14:textId="77777777" w:rsidR="00BF6F17" w:rsidRDefault="00BF6F17">
      <w:pPr>
        <w:pStyle w:val="Tabletext-left"/>
      </w:pPr>
      <w:r>
        <w:separator/>
      </w:r>
    </w:p>
    <w:p w14:paraId="77C61B5B" w14:textId="77777777" w:rsidR="00BF6F17" w:rsidRDefault="00BF6F17"/>
    <w:p w14:paraId="0614671A" w14:textId="77777777" w:rsidR="00BF6F17" w:rsidRDefault="00BF6F17"/>
  </w:endnote>
  <w:endnote w:type="continuationSeparator" w:id="0">
    <w:p w14:paraId="1444D884" w14:textId="77777777" w:rsidR="00BF6F17" w:rsidRDefault="00BF6F17">
      <w:pPr>
        <w:pStyle w:val="Tabletext-left"/>
      </w:pPr>
      <w:r>
        <w:continuationSeparator/>
      </w:r>
    </w:p>
    <w:p w14:paraId="3032F47B" w14:textId="77777777" w:rsidR="00BF6F17" w:rsidRDefault="00BF6F17"/>
    <w:p w14:paraId="2DD9D2D3" w14:textId="77777777" w:rsidR="00BF6F17" w:rsidRDefault="00BF6F17"/>
  </w:endnote>
  <w:endnote w:type="continuationNotice" w:id="1">
    <w:p w14:paraId="0F304F97" w14:textId="77777777" w:rsidR="00BF6F17" w:rsidRDefault="00BF6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5DEA" w14:textId="77777777" w:rsidR="00BF6F17" w:rsidRDefault="00BF6F17" w:rsidP="00045279">
    <w:pPr>
      <w:pStyle w:val="Footer-LHSEven"/>
      <w:tabs>
        <w:tab w:val="left" w:pos="720"/>
      </w:tabs>
    </w:pPr>
    <w:r>
      <w:t>Title</w:t>
    </w:r>
  </w:p>
  <w:p w14:paraId="4199AA42" w14:textId="77777777" w:rsidR="00BF6F17" w:rsidRDefault="00BF6F17" w:rsidP="00045279">
    <w:pPr>
      <w:pStyle w:val="Footer-RHSOdd"/>
      <w:tabs>
        <w:tab w:val="right" w:pos="8460"/>
      </w:tabs>
    </w:pPr>
    <w:r>
      <w:t xml:space="preserve">Month year,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D177" w14:textId="2717B994" w:rsidR="00BF6F17" w:rsidRDefault="00BF6F17" w:rsidP="00D81D1B">
    <w:pPr>
      <w:pStyle w:val="CoverStats"/>
    </w:pPr>
    <w:r w:rsidRPr="00AB22BC">
      <w:rPr>
        <w:rStyle w:val="StyleCoverStatsBoldChar"/>
      </w:rPr>
      <w:t>Published:</w:t>
    </w:r>
    <w:r>
      <w:t xml:space="preserve"> May 2020</w:t>
    </w:r>
  </w:p>
  <w:p w14:paraId="6DFCB1A6" w14:textId="77777777" w:rsidR="00BF6F17" w:rsidRDefault="00BF6F17" w:rsidP="008C1D16">
    <w:pPr>
      <w:pStyle w:val="Footer"/>
      <w:jc w:val="right"/>
    </w:pPr>
    <w:r>
      <w:rPr>
        <w:noProof/>
      </w:rPr>
      <w:drawing>
        <wp:inline distT="0" distB="0" distL="0" distR="0" wp14:anchorId="711A9A1B" wp14:editId="79DF23B0">
          <wp:extent cx="2085975" cy="447675"/>
          <wp:effectExtent l="0" t="0" r="0" b="0"/>
          <wp:docPr id="26609874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D136" w14:textId="77777777" w:rsidR="00BF6F17" w:rsidRDefault="00BF6F17"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2B1EE3C7" w14:textId="77777777" w:rsidR="00BF6F17" w:rsidRDefault="00BF6F17" w:rsidP="005E5431">
    <w:pPr>
      <w:pStyle w:val="Footer-LHSEven"/>
      <w:tabs>
        <w:tab w:val="left" w:pos="720"/>
      </w:tabs>
      <w:jc w:val="right"/>
    </w:pPr>
    <w:r>
      <w:tab/>
    </w:r>
    <w:r>
      <w:tab/>
      <w:t>Document title goes here</w:t>
    </w:r>
  </w:p>
  <w:p w14:paraId="5B1516FE" w14:textId="77777777" w:rsidR="00BF6F17" w:rsidRDefault="00BF6F17" w:rsidP="005E5431">
    <w:pPr>
      <w:pStyle w:val="Footer-LHSEven"/>
      <w:tabs>
        <w:tab w:val="left" w:pos="720"/>
      </w:tabs>
      <w:jc w:val="right"/>
    </w:pPr>
    <w:r>
      <w:t xml:space="preserve">Month Year, No. </w:t>
    </w:r>
    <w:proofErr w:type="spellStart"/>
    <w:r>
      <w:t>xxxxxx</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A49" w14:textId="77777777" w:rsidR="00BF6F17" w:rsidRDefault="00BF6F17"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2</w:t>
    </w:r>
    <w:r>
      <w:rPr>
        <w:rStyle w:val="PageNumber"/>
        <w:b w:val="0"/>
      </w:rPr>
      <w:fldChar w:fldCharType="end"/>
    </w:r>
  </w:p>
  <w:p w14:paraId="17C4BA6B" w14:textId="78C3E9E3" w:rsidR="00BF6F17" w:rsidRDefault="00BF6F17" w:rsidP="005E5431">
    <w:pPr>
      <w:pStyle w:val="Footer-LHSEven"/>
      <w:tabs>
        <w:tab w:val="left" w:pos="720"/>
      </w:tabs>
    </w:pPr>
    <w:r w:rsidRPr="00D223D0">
      <w:t xml:space="preserve">Social care applications: health self-declaration form </w:t>
    </w:r>
  </w:p>
  <w:p w14:paraId="713061AD" w14:textId="40CA26C3" w:rsidR="00BF6F17" w:rsidRDefault="00A04019" w:rsidP="005E5431">
    <w:pPr>
      <w:pStyle w:val="Footer-RHSOdd"/>
      <w:tabs>
        <w:tab w:val="right" w:pos="8460"/>
      </w:tabs>
    </w:pPr>
    <w:r>
      <w:t>April</w:t>
    </w:r>
    <w:r w:rsidR="00BF6F17">
      <w:t xml:space="preserve">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3BBD" w14:textId="77777777" w:rsidR="00BF6F17" w:rsidRDefault="00BF6F17" w:rsidP="00BA786E">
      <w:pPr>
        <w:pStyle w:val="Tabletext-left"/>
      </w:pPr>
      <w:r>
        <w:separator/>
      </w:r>
    </w:p>
  </w:footnote>
  <w:footnote w:type="continuationSeparator" w:id="0">
    <w:p w14:paraId="15A16A05" w14:textId="77777777" w:rsidR="00BF6F17" w:rsidRDefault="00BF6F17" w:rsidP="00BA786E">
      <w:pPr>
        <w:pStyle w:val="Tabletext-left"/>
      </w:pPr>
      <w:r>
        <w:continuationSeparator/>
      </w:r>
    </w:p>
  </w:footnote>
  <w:footnote w:type="continuationNotice" w:id="1">
    <w:p w14:paraId="2A44B8D8" w14:textId="77777777" w:rsidR="00BF6F17" w:rsidRDefault="00BF6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132" w14:textId="77777777" w:rsidR="00BF6F17" w:rsidRPr="004D7E32" w:rsidRDefault="00BF6F17" w:rsidP="004D7E32">
    <w:r>
      <w:rPr>
        <w:noProof/>
        <w:lang w:eastAsia="en-GB"/>
      </w:rPr>
      <w:drawing>
        <wp:anchor distT="0" distB="0" distL="114300" distR="114300" simplePos="0" relativeHeight="251658242" behindDoc="1" locked="0" layoutInCell="1" allowOverlap="1" wp14:anchorId="2459A6CA" wp14:editId="1E6057F2">
          <wp:simplePos x="0" y="0"/>
          <wp:positionH relativeFrom="page">
            <wp:posOffset>5832475</wp:posOffset>
          </wp:positionH>
          <wp:positionV relativeFrom="page">
            <wp:posOffset>323850</wp:posOffset>
          </wp:positionV>
          <wp:extent cx="1295400" cy="109855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16E" w14:textId="77777777" w:rsidR="00BF6F17" w:rsidRDefault="00BF6F17" w:rsidP="008A2ECC">
    <w:pPr>
      <w:pStyle w:val="Header"/>
      <w:pBdr>
        <w:bottom w:val="none" w:sz="0" w:space="0" w:color="auto"/>
      </w:pBdr>
    </w:pPr>
    <w:r>
      <w:rPr>
        <w:noProof/>
      </w:rPr>
      <w:drawing>
        <wp:anchor distT="0" distB="0" distL="114300" distR="114300" simplePos="0" relativeHeight="251658241" behindDoc="1" locked="1" layoutInCell="0" allowOverlap="0" wp14:anchorId="4CB5EC34" wp14:editId="7A335C4E">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F268D" w14:textId="77777777" w:rsidR="00BF6F17" w:rsidRDefault="00BF6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80E" w14:textId="77777777" w:rsidR="00BF6F17" w:rsidRDefault="00BF6F17" w:rsidP="00E40D01">
    <w:pPr>
      <w:pStyle w:val="Header"/>
      <w:pBdr>
        <w:bottom w:val="none" w:sz="0" w:space="0" w:color="auto"/>
      </w:pBdr>
    </w:pPr>
    <w:r>
      <w:rPr>
        <w:noProof/>
      </w:rPr>
      <w:drawing>
        <wp:anchor distT="0" distB="0" distL="114300" distR="114300" simplePos="0" relativeHeight="251658240" behindDoc="1" locked="1" layoutInCell="0" allowOverlap="0" wp14:anchorId="1F691F3D" wp14:editId="1EE0273A">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E9529" w14:textId="77777777" w:rsidR="00BF6F17" w:rsidRDefault="00BF6F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D8C" w14:textId="77777777" w:rsidR="00BF6F17" w:rsidRDefault="00BF6F17">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B981FA7" w14:textId="77777777" w:rsidR="00BF6F17" w:rsidRDefault="00BF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96AC0"/>
    <w:multiLevelType w:val="hybridMultilevel"/>
    <w:tmpl w:val="84BE107E"/>
    <w:lvl w:ilvl="0" w:tplc="24AC30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16cid:durableId="478544119">
    <w:abstractNumId w:val="8"/>
  </w:num>
  <w:num w:numId="2" w16cid:durableId="1635060224">
    <w:abstractNumId w:val="5"/>
  </w:num>
  <w:num w:numId="3" w16cid:durableId="1128932502">
    <w:abstractNumId w:val="14"/>
  </w:num>
  <w:num w:numId="4" w16cid:durableId="1447969288">
    <w:abstractNumId w:val="9"/>
  </w:num>
  <w:num w:numId="5" w16cid:durableId="740640100">
    <w:abstractNumId w:val="0"/>
  </w:num>
  <w:num w:numId="6" w16cid:durableId="1649941756">
    <w:abstractNumId w:val="15"/>
  </w:num>
  <w:num w:numId="7" w16cid:durableId="962659732">
    <w:abstractNumId w:val="4"/>
  </w:num>
  <w:num w:numId="8" w16cid:durableId="803741975">
    <w:abstractNumId w:val="1"/>
  </w:num>
  <w:num w:numId="9" w16cid:durableId="20513680">
    <w:abstractNumId w:val="14"/>
  </w:num>
  <w:num w:numId="10" w16cid:durableId="1141310706">
    <w:abstractNumId w:val="15"/>
  </w:num>
  <w:num w:numId="11" w16cid:durableId="482158243">
    <w:abstractNumId w:val="15"/>
  </w:num>
  <w:num w:numId="12" w16cid:durableId="577399789">
    <w:abstractNumId w:val="6"/>
  </w:num>
  <w:num w:numId="13" w16cid:durableId="1828983450">
    <w:abstractNumId w:val="12"/>
  </w:num>
  <w:num w:numId="14" w16cid:durableId="1936473783">
    <w:abstractNumId w:val="4"/>
  </w:num>
  <w:num w:numId="15" w16cid:durableId="1166944180">
    <w:abstractNumId w:val="4"/>
  </w:num>
  <w:num w:numId="16" w16cid:durableId="681973192">
    <w:abstractNumId w:val="4"/>
  </w:num>
  <w:num w:numId="17" w16cid:durableId="108202912">
    <w:abstractNumId w:val="4"/>
  </w:num>
  <w:num w:numId="18" w16cid:durableId="1317806694">
    <w:abstractNumId w:val="6"/>
  </w:num>
  <w:num w:numId="19" w16cid:durableId="1131240866">
    <w:abstractNumId w:val="2"/>
  </w:num>
  <w:num w:numId="20" w16cid:durableId="755397091">
    <w:abstractNumId w:val="13"/>
  </w:num>
  <w:num w:numId="21" w16cid:durableId="1980185184">
    <w:abstractNumId w:val="17"/>
  </w:num>
  <w:num w:numId="22" w16cid:durableId="7099834">
    <w:abstractNumId w:val="10"/>
  </w:num>
  <w:num w:numId="23" w16cid:durableId="1470241426">
    <w:abstractNumId w:val="11"/>
  </w:num>
  <w:num w:numId="24" w16cid:durableId="381371910">
    <w:abstractNumId w:val="7"/>
  </w:num>
  <w:num w:numId="25" w16cid:durableId="1755275221">
    <w:abstractNumId w:val="16"/>
  </w:num>
  <w:num w:numId="26" w16cid:durableId="214639187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36F4"/>
    <w:rsid w:val="0000389B"/>
    <w:rsid w:val="00007461"/>
    <w:rsid w:val="0001349B"/>
    <w:rsid w:val="00013AC4"/>
    <w:rsid w:val="000162B1"/>
    <w:rsid w:val="00020FAF"/>
    <w:rsid w:val="00027637"/>
    <w:rsid w:val="0003086D"/>
    <w:rsid w:val="000314E9"/>
    <w:rsid w:val="00033081"/>
    <w:rsid w:val="000337F1"/>
    <w:rsid w:val="00045279"/>
    <w:rsid w:val="00051CB0"/>
    <w:rsid w:val="00056597"/>
    <w:rsid w:val="000633BF"/>
    <w:rsid w:val="00074244"/>
    <w:rsid w:val="00080F6A"/>
    <w:rsid w:val="0008102D"/>
    <w:rsid w:val="00083849"/>
    <w:rsid w:val="00090A14"/>
    <w:rsid w:val="00096DBA"/>
    <w:rsid w:val="000A129A"/>
    <w:rsid w:val="000A7674"/>
    <w:rsid w:val="000B0459"/>
    <w:rsid w:val="000B0F74"/>
    <w:rsid w:val="000B2F99"/>
    <w:rsid w:val="000C6789"/>
    <w:rsid w:val="000D0750"/>
    <w:rsid w:val="000D41C6"/>
    <w:rsid w:val="000D6886"/>
    <w:rsid w:val="000E0353"/>
    <w:rsid w:val="00103213"/>
    <w:rsid w:val="00120582"/>
    <w:rsid w:val="0012126C"/>
    <w:rsid w:val="00122DF2"/>
    <w:rsid w:val="00131186"/>
    <w:rsid w:val="00143858"/>
    <w:rsid w:val="0014479E"/>
    <w:rsid w:val="001600F6"/>
    <w:rsid w:val="00162579"/>
    <w:rsid w:val="00171AAB"/>
    <w:rsid w:val="001840DE"/>
    <w:rsid w:val="001902C7"/>
    <w:rsid w:val="00190831"/>
    <w:rsid w:val="00190B7D"/>
    <w:rsid w:val="001915B4"/>
    <w:rsid w:val="00195358"/>
    <w:rsid w:val="001A04F5"/>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00"/>
    <w:rsid w:val="001F3D85"/>
    <w:rsid w:val="00204424"/>
    <w:rsid w:val="00215E9A"/>
    <w:rsid w:val="002227D5"/>
    <w:rsid w:val="002333EB"/>
    <w:rsid w:val="00234121"/>
    <w:rsid w:val="002375C4"/>
    <w:rsid w:val="00240233"/>
    <w:rsid w:val="002407CD"/>
    <w:rsid w:val="0025486B"/>
    <w:rsid w:val="00254E78"/>
    <w:rsid w:val="0025709F"/>
    <w:rsid w:val="0026011B"/>
    <w:rsid w:val="00260458"/>
    <w:rsid w:val="002607A5"/>
    <w:rsid w:val="00281EA9"/>
    <w:rsid w:val="002A0231"/>
    <w:rsid w:val="002A098C"/>
    <w:rsid w:val="002A29E3"/>
    <w:rsid w:val="002A6188"/>
    <w:rsid w:val="002B08A0"/>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06FC"/>
    <w:rsid w:val="003A3152"/>
    <w:rsid w:val="003A5FA1"/>
    <w:rsid w:val="003A7B06"/>
    <w:rsid w:val="003B0AE1"/>
    <w:rsid w:val="003B1959"/>
    <w:rsid w:val="003C5600"/>
    <w:rsid w:val="003D0BDE"/>
    <w:rsid w:val="003D2521"/>
    <w:rsid w:val="003D443E"/>
    <w:rsid w:val="003D64E5"/>
    <w:rsid w:val="003E179E"/>
    <w:rsid w:val="003E5868"/>
    <w:rsid w:val="003F1AB3"/>
    <w:rsid w:val="003F274A"/>
    <w:rsid w:val="00400881"/>
    <w:rsid w:val="004026B4"/>
    <w:rsid w:val="004103B4"/>
    <w:rsid w:val="00413EEA"/>
    <w:rsid w:val="00417E39"/>
    <w:rsid w:val="004205C9"/>
    <w:rsid w:val="004207BE"/>
    <w:rsid w:val="0042290D"/>
    <w:rsid w:val="0042352A"/>
    <w:rsid w:val="00424221"/>
    <w:rsid w:val="00436AA7"/>
    <w:rsid w:val="00440E95"/>
    <w:rsid w:val="00443DAE"/>
    <w:rsid w:val="004520CE"/>
    <w:rsid w:val="004530C1"/>
    <w:rsid w:val="00454880"/>
    <w:rsid w:val="00455E93"/>
    <w:rsid w:val="0045629E"/>
    <w:rsid w:val="00463288"/>
    <w:rsid w:val="0046526B"/>
    <w:rsid w:val="004708C5"/>
    <w:rsid w:val="00475C75"/>
    <w:rsid w:val="00480623"/>
    <w:rsid w:val="004838A2"/>
    <w:rsid w:val="00487371"/>
    <w:rsid w:val="00497E3D"/>
    <w:rsid w:val="004A0983"/>
    <w:rsid w:val="004A184C"/>
    <w:rsid w:val="004A3088"/>
    <w:rsid w:val="004A3DB1"/>
    <w:rsid w:val="004A5DF1"/>
    <w:rsid w:val="004B019E"/>
    <w:rsid w:val="004C0ADD"/>
    <w:rsid w:val="004C7B32"/>
    <w:rsid w:val="004D5F03"/>
    <w:rsid w:val="004D6F5A"/>
    <w:rsid w:val="004D7E32"/>
    <w:rsid w:val="004E0E33"/>
    <w:rsid w:val="004E3BEE"/>
    <w:rsid w:val="004F016D"/>
    <w:rsid w:val="004F6EE3"/>
    <w:rsid w:val="00501B4F"/>
    <w:rsid w:val="005045AA"/>
    <w:rsid w:val="005061FD"/>
    <w:rsid w:val="005066A4"/>
    <w:rsid w:val="005073A0"/>
    <w:rsid w:val="005077CD"/>
    <w:rsid w:val="005109A4"/>
    <w:rsid w:val="0051705A"/>
    <w:rsid w:val="005210B5"/>
    <w:rsid w:val="00523BA8"/>
    <w:rsid w:val="00532FDA"/>
    <w:rsid w:val="00533481"/>
    <w:rsid w:val="005336CD"/>
    <w:rsid w:val="00542C27"/>
    <w:rsid w:val="00550A85"/>
    <w:rsid w:val="005571AF"/>
    <w:rsid w:val="005604C0"/>
    <w:rsid w:val="00562761"/>
    <w:rsid w:val="00571956"/>
    <w:rsid w:val="00571D5B"/>
    <w:rsid w:val="00576B1F"/>
    <w:rsid w:val="0058330C"/>
    <w:rsid w:val="00591BB5"/>
    <w:rsid w:val="00593497"/>
    <w:rsid w:val="00593705"/>
    <w:rsid w:val="00593A90"/>
    <w:rsid w:val="005B1735"/>
    <w:rsid w:val="005C0820"/>
    <w:rsid w:val="005C1916"/>
    <w:rsid w:val="005C2FF3"/>
    <w:rsid w:val="005C44B1"/>
    <w:rsid w:val="005C5540"/>
    <w:rsid w:val="005D26CF"/>
    <w:rsid w:val="005E056A"/>
    <w:rsid w:val="005E5431"/>
    <w:rsid w:val="005E7D60"/>
    <w:rsid w:val="005F3E70"/>
    <w:rsid w:val="005F61F3"/>
    <w:rsid w:val="005F720E"/>
    <w:rsid w:val="006054DD"/>
    <w:rsid w:val="00605D7E"/>
    <w:rsid w:val="00606F81"/>
    <w:rsid w:val="00615061"/>
    <w:rsid w:val="006163F4"/>
    <w:rsid w:val="00616704"/>
    <w:rsid w:val="00623364"/>
    <w:rsid w:val="0063297D"/>
    <w:rsid w:val="00635588"/>
    <w:rsid w:val="006401BD"/>
    <w:rsid w:val="00640ADD"/>
    <w:rsid w:val="006434AB"/>
    <w:rsid w:val="00646A08"/>
    <w:rsid w:val="00653DA8"/>
    <w:rsid w:val="006653BE"/>
    <w:rsid w:val="0068057C"/>
    <w:rsid w:val="0068656B"/>
    <w:rsid w:val="006875EA"/>
    <w:rsid w:val="00694F5D"/>
    <w:rsid w:val="006A2859"/>
    <w:rsid w:val="006A484F"/>
    <w:rsid w:val="006B1F60"/>
    <w:rsid w:val="006B76EF"/>
    <w:rsid w:val="006C0E4C"/>
    <w:rsid w:val="006C250D"/>
    <w:rsid w:val="006C3ABD"/>
    <w:rsid w:val="006E0901"/>
    <w:rsid w:val="006E3137"/>
    <w:rsid w:val="006E42A7"/>
    <w:rsid w:val="006E538B"/>
    <w:rsid w:val="006E641F"/>
    <w:rsid w:val="006F1E22"/>
    <w:rsid w:val="006F3D42"/>
    <w:rsid w:val="006F75A0"/>
    <w:rsid w:val="00711930"/>
    <w:rsid w:val="0071679F"/>
    <w:rsid w:val="00724EE7"/>
    <w:rsid w:val="007261D8"/>
    <w:rsid w:val="007330CD"/>
    <w:rsid w:val="007351EA"/>
    <w:rsid w:val="007428C7"/>
    <w:rsid w:val="00744D61"/>
    <w:rsid w:val="00755207"/>
    <w:rsid w:val="007570A6"/>
    <w:rsid w:val="00760314"/>
    <w:rsid w:val="00760586"/>
    <w:rsid w:val="007615C9"/>
    <w:rsid w:val="00761D10"/>
    <w:rsid w:val="00766391"/>
    <w:rsid w:val="007717A9"/>
    <w:rsid w:val="00773D5C"/>
    <w:rsid w:val="007922CB"/>
    <w:rsid w:val="00793254"/>
    <w:rsid w:val="007A1ADD"/>
    <w:rsid w:val="007B340C"/>
    <w:rsid w:val="007B7B96"/>
    <w:rsid w:val="007C394C"/>
    <w:rsid w:val="007C756F"/>
    <w:rsid w:val="007D24D8"/>
    <w:rsid w:val="007F5571"/>
    <w:rsid w:val="00805A3D"/>
    <w:rsid w:val="0081163E"/>
    <w:rsid w:val="008241D4"/>
    <w:rsid w:val="008262C3"/>
    <w:rsid w:val="00826710"/>
    <w:rsid w:val="00827FF5"/>
    <w:rsid w:val="00837650"/>
    <w:rsid w:val="008412A3"/>
    <w:rsid w:val="00843F38"/>
    <w:rsid w:val="008453E8"/>
    <w:rsid w:val="0084547F"/>
    <w:rsid w:val="008564B2"/>
    <w:rsid w:val="00860320"/>
    <w:rsid w:val="008719A8"/>
    <w:rsid w:val="00874C45"/>
    <w:rsid w:val="008750E5"/>
    <w:rsid w:val="00887A07"/>
    <w:rsid w:val="00890B6D"/>
    <w:rsid w:val="0089572A"/>
    <w:rsid w:val="008974DF"/>
    <w:rsid w:val="008A1657"/>
    <w:rsid w:val="008A2398"/>
    <w:rsid w:val="008A2ECC"/>
    <w:rsid w:val="008A6682"/>
    <w:rsid w:val="008C1B63"/>
    <w:rsid w:val="008C1D16"/>
    <w:rsid w:val="008D0DD8"/>
    <w:rsid w:val="008E2A22"/>
    <w:rsid w:val="008E2F0A"/>
    <w:rsid w:val="008E5ECD"/>
    <w:rsid w:val="008E75AA"/>
    <w:rsid w:val="008F1660"/>
    <w:rsid w:val="008F1C26"/>
    <w:rsid w:val="008F2AC8"/>
    <w:rsid w:val="008F3D2E"/>
    <w:rsid w:val="008F5DF8"/>
    <w:rsid w:val="008F5FAF"/>
    <w:rsid w:val="008F7338"/>
    <w:rsid w:val="00903B14"/>
    <w:rsid w:val="00921EE3"/>
    <w:rsid w:val="00922CAA"/>
    <w:rsid w:val="0092387C"/>
    <w:rsid w:val="00925199"/>
    <w:rsid w:val="009256C5"/>
    <w:rsid w:val="009266CC"/>
    <w:rsid w:val="00927209"/>
    <w:rsid w:val="00933419"/>
    <w:rsid w:val="0093538D"/>
    <w:rsid w:val="00940C01"/>
    <w:rsid w:val="0094138E"/>
    <w:rsid w:val="00941BCA"/>
    <w:rsid w:val="00942E2D"/>
    <w:rsid w:val="00947ED1"/>
    <w:rsid w:val="00951C6F"/>
    <w:rsid w:val="00955CDA"/>
    <w:rsid w:val="00957481"/>
    <w:rsid w:val="00957D4B"/>
    <w:rsid w:val="00964227"/>
    <w:rsid w:val="009656A4"/>
    <w:rsid w:val="0096659F"/>
    <w:rsid w:val="00977CB0"/>
    <w:rsid w:val="0099005D"/>
    <w:rsid w:val="009A01D4"/>
    <w:rsid w:val="009B1DB8"/>
    <w:rsid w:val="009B7EFF"/>
    <w:rsid w:val="009C021D"/>
    <w:rsid w:val="009C0EC6"/>
    <w:rsid w:val="009C324C"/>
    <w:rsid w:val="009C3678"/>
    <w:rsid w:val="009C44C9"/>
    <w:rsid w:val="009C6931"/>
    <w:rsid w:val="009D3333"/>
    <w:rsid w:val="009D74C0"/>
    <w:rsid w:val="009E0379"/>
    <w:rsid w:val="009E145B"/>
    <w:rsid w:val="009E5A4E"/>
    <w:rsid w:val="009F3451"/>
    <w:rsid w:val="009F4786"/>
    <w:rsid w:val="009F5239"/>
    <w:rsid w:val="00A00612"/>
    <w:rsid w:val="00A00E22"/>
    <w:rsid w:val="00A04019"/>
    <w:rsid w:val="00A07D48"/>
    <w:rsid w:val="00A11143"/>
    <w:rsid w:val="00A17AD4"/>
    <w:rsid w:val="00A2204A"/>
    <w:rsid w:val="00A330B8"/>
    <w:rsid w:val="00A37CA4"/>
    <w:rsid w:val="00A37EE6"/>
    <w:rsid w:val="00A436FB"/>
    <w:rsid w:val="00A45794"/>
    <w:rsid w:val="00A46081"/>
    <w:rsid w:val="00A82AC5"/>
    <w:rsid w:val="00A90FC6"/>
    <w:rsid w:val="00A9623D"/>
    <w:rsid w:val="00AA1ADF"/>
    <w:rsid w:val="00AB22BC"/>
    <w:rsid w:val="00AB58F1"/>
    <w:rsid w:val="00AB7BFF"/>
    <w:rsid w:val="00AC727D"/>
    <w:rsid w:val="00AC74FE"/>
    <w:rsid w:val="00AD0C85"/>
    <w:rsid w:val="00AD48D0"/>
    <w:rsid w:val="00AD7C60"/>
    <w:rsid w:val="00AE0F18"/>
    <w:rsid w:val="00AE318F"/>
    <w:rsid w:val="00AE4C39"/>
    <w:rsid w:val="00AE7861"/>
    <w:rsid w:val="00AF0435"/>
    <w:rsid w:val="00AF36ED"/>
    <w:rsid w:val="00AF569F"/>
    <w:rsid w:val="00AF7EB5"/>
    <w:rsid w:val="00B028BD"/>
    <w:rsid w:val="00B0458D"/>
    <w:rsid w:val="00B17690"/>
    <w:rsid w:val="00B26CA6"/>
    <w:rsid w:val="00B3567D"/>
    <w:rsid w:val="00B3795E"/>
    <w:rsid w:val="00B4127E"/>
    <w:rsid w:val="00B413F2"/>
    <w:rsid w:val="00B41871"/>
    <w:rsid w:val="00B46B9C"/>
    <w:rsid w:val="00B46F8E"/>
    <w:rsid w:val="00B52F99"/>
    <w:rsid w:val="00B53134"/>
    <w:rsid w:val="00B53C1A"/>
    <w:rsid w:val="00B55820"/>
    <w:rsid w:val="00B55F2A"/>
    <w:rsid w:val="00B57400"/>
    <w:rsid w:val="00B71F55"/>
    <w:rsid w:val="00B74E0C"/>
    <w:rsid w:val="00B7503A"/>
    <w:rsid w:val="00B777FC"/>
    <w:rsid w:val="00B90699"/>
    <w:rsid w:val="00B92520"/>
    <w:rsid w:val="00B942FB"/>
    <w:rsid w:val="00B97BED"/>
    <w:rsid w:val="00BA0C19"/>
    <w:rsid w:val="00BA786E"/>
    <w:rsid w:val="00BB0712"/>
    <w:rsid w:val="00BB1F64"/>
    <w:rsid w:val="00BB4040"/>
    <w:rsid w:val="00BB4268"/>
    <w:rsid w:val="00BB5F05"/>
    <w:rsid w:val="00BC5AF0"/>
    <w:rsid w:val="00BD3139"/>
    <w:rsid w:val="00BD3C6E"/>
    <w:rsid w:val="00BE0ED4"/>
    <w:rsid w:val="00BE61AD"/>
    <w:rsid w:val="00BF12C9"/>
    <w:rsid w:val="00BF2DAB"/>
    <w:rsid w:val="00BF30AF"/>
    <w:rsid w:val="00BF6F17"/>
    <w:rsid w:val="00C02433"/>
    <w:rsid w:val="00C06800"/>
    <w:rsid w:val="00C07C2D"/>
    <w:rsid w:val="00C34AE5"/>
    <w:rsid w:val="00C36FCE"/>
    <w:rsid w:val="00C40B90"/>
    <w:rsid w:val="00C50DBB"/>
    <w:rsid w:val="00C531E6"/>
    <w:rsid w:val="00C55F4A"/>
    <w:rsid w:val="00C72BB4"/>
    <w:rsid w:val="00C764BE"/>
    <w:rsid w:val="00C76C59"/>
    <w:rsid w:val="00C83504"/>
    <w:rsid w:val="00C853A6"/>
    <w:rsid w:val="00C9460F"/>
    <w:rsid w:val="00C97493"/>
    <w:rsid w:val="00CB483E"/>
    <w:rsid w:val="00CB5176"/>
    <w:rsid w:val="00CC3487"/>
    <w:rsid w:val="00CD1782"/>
    <w:rsid w:val="00CD37F4"/>
    <w:rsid w:val="00CD727C"/>
    <w:rsid w:val="00CE452A"/>
    <w:rsid w:val="00CF67BF"/>
    <w:rsid w:val="00D00302"/>
    <w:rsid w:val="00D12B7F"/>
    <w:rsid w:val="00D1355D"/>
    <w:rsid w:val="00D1411E"/>
    <w:rsid w:val="00D142EE"/>
    <w:rsid w:val="00D152EE"/>
    <w:rsid w:val="00D223D0"/>
    <w:rsid w:val="00D22576"/>
    <w:rsid w:val="00D22EA7"/>
    <w:rsid w:val="00D33DB6"/>
    <w:rsid w:val="00D434A8"/>
    <w:rsid w:val="00D47C19"/>
    <w:rsid w:val="00D53419"/>
    <w:rsid w:val="00D572CF"/>
    <w:rsid w:val="00D625C3"/>
    <w:rsid w:val="00D62FB0"/>
    <w:rsid w:val="00D638BC"/>
    <w:rsid w:val="00D66711"/>
    <w:rsid w:val="00D67D19"/>
    <w:rsid w:val="00D76F1C"/>
    <w:rsid w:val="00D81D1B"/>
    <w:rsid w:val="00D82121"/>
    <w:rsid w:val="00D82924"/>
    <w:rsid w:val="00DA45A8"/>
    <w:rsid w:val="00DA45BD"/>
    <w:rsid w:val="00DB757B"/>
    <w:rsid w:val="00DC5F96"/>
    <w:rsid w:val="00DD18BF"/>
    <w:rsid w:val="00DD2488"/>
    <w:rsid w:val="00DD5F38"/>
    <w:rsid w:val="00DE6777"/>
    <w:rsid w:val="00E0562D"/>
    <w:rsid w:val="00E1058E"/>
    <w:rsid w:val="00E1083E"/>
    <w:rsid w:val="00E2380D"/>
    <w:rsid w:val="00E2606C"/>
    <w:rsid w:val="00E268F9"/>
    <w:rsid w:val="00E26F1B"/>
    <w:rsid w:val="00E3052A"/>
    <w:rsid w:val="00E31047"/>
    <w:rsid w:val="00E314BE"/>
    <w:rsid w:val="00E36DE2"/>
    <w:rsid w:val="00E372EE"/>
    <w:rsid w:val="00E4029E"/>
    <w:rsid w:val="00E40D01"/>
    <w:rsid w:val="00E42B2C"/>
    <w:rsid w:val="00E457D2"/>
    <w:rsid w:val="00E4725F"/>
    <w:rsid w:val="00E50997"/>
    <w:rsid w:val="00E57C53"/>
    <w:rsid w:val="00E64CE9"/>
    <w:rsid w:val="00E67E9A"/>
    <w:rsid w:val="00E70E96"/>
    <w:rsid w:val="00E72908"/>
    <w:rsid w:val="00E7751B"/>
    <w:rsid w:val="00E826FB"/>
    <w:rsid w:val="00E9433F"/>
    <w:rsid w:val="00E97961"/>
    <w:rsid w:val="00EA4D2B"/>
    <w:rsid w:val="00EA705D"/>
    <w:rsid w:val="00EB2E3E"/>
    <w:rsid w:val="00EB71DC"/>
    <w:rsid w:val="00EC0526"/>
    <w:rsid w:val="00EC6932"/>
    <w:rsid w:val="00ED18F7"/>
    <w:rsid w:val="00ED3D21"/>
    <w:rsid w:val="00EF2331"/>
    <w:rsid w:val="00F00F28"/>
    <w:rsid w:val="00F052A9"/>
    <w:rsid w:val="00F056D2"/>
    <w:rsid w:val="00F05DD3"/>
    <w:rsid w:val="00F060A9"/>
    <w:rsid w:val="00F11D7D"/>
    <w:rsid w:val="00F13543"/>
    <w:rsid w:val="00F173CC"/>
    <w:rsid w:val="00F31873"/>
    <w:rsid w:val="00F3189B"/>
    <w:rsid w:val="00F33F58"/>
    <w:rsid w:val="00F35E12"/>
    <w:rsid w:val="00F52AA0"/>
    <w:rsid w:val="00F53BF3"/>
    <w:rsid w:val="00F56A6C"/>
    <w:rsid w:val="00F606D4"/>
    <w:rsid w:val="00F6275A"/>
    <w:rsid w:val="00F73EE8"/>
    <w:rsid w:val="00F85136"/>
    <w:rsid w:val="00F935C3"/>
    <w:rsid w:val="00F95358"/>
    <w:rsid w:val="00F974F5"/>
    <w:rsid w:val="00FA234D"/>
    <w:rsid w:val="00FA3ABD"/>
    <w:rsid w:val="00FB4BFC"/>
    <w:rsid w:val="00FC01A4"/>
    <w:rsid w:val="00FD179C"/>
    <w:rsid w:val="00FD1F48"/>
    <w:rsid w:val="00FD569E"/>
    <w:rsid w:val="06DB192A"/>
    <w:rsid w:val="3DC9AAF1"/>
    <w:rsid w:val="5CB0B56C"/>
    <w:rsid w:val="7B7B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64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PlaceholderText">
    <w:name w:val="Placeholder Text"/>
    <w:basedOn w:val="DefaultParagraphFont"/>
    <w:uiPriority w:val="99"/>
    <w:semiHidden/>
    <w:rsid w:val="00B7503A"/>
    <w:rPr>
      <w:color w:val="808080"/>
    </w:rPr>
  </w:style>
  <w:style w:type="paragraph" w:customStyle="1" w:styleId="TableParagraph">
    <w:name w:val="Table Paragraph"/>
    <w:basedOn w:val="Normal"/>
    <w:uiPriority w:val="1"/>
    <w:qFormat/>
    <w:rsid w:val="00B7503A"/>
    <w:pPr>
      <w:widowControl w:val="0"/>
      <w:autoSpaceDE w:val="0"/>
      <w:autoSpaceDN w:val="0"/>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sted/about/personal-information-charter" TargetMode="External"/><Relationship Id="rId13" Type="http://schemas.openxmlformats.org/officeDocument/2006/relationships/hyperlink" Target="https://www.gov.uk/government/organisations/ofsted/about/personal-information-charter" TargetMode="External"/><Relationship Id="rId18" Type="http://schemas.openxmlformats.org/officeDocument/2006/relationships/hyperlink" Target="http://eepurl.com/iTrD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uk/government/organisations/ofs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i@nationalarchives.gsi.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nationalarchives.gov.uk/doc/open-government-licence"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gov.uk/ofsted" TargetMode="External"/><Relationship Id="rId4" Type="http://schemas.openxmlformats.org/officeDocument/2006/relationships/settings" Target="settings.xml"/><Relationship Id="rId9" Type="http://schemas.openxmlformats.org/officeDocument/2006/relationships/hyperlink" Target="mailto:enquiries@ofsted.gov.uk" TargetMode="External"/><Relationship Id="rId14" Type="http://schemas.openxmlformats.org/officeDocument/2006/relationships/hyperlink" Target="mailto:enquiries@ofsted.gov.uk"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672BA2CD247CFAF0D18D9369CE573"/>
        <w:category>
          <w:name w:val="General"/>
          <w:gallery w:val="placeholder"/>
        </w:category>
        <w:types>
          <w:type w:val="bbPlcHdr"/>
        </w:types>
        <w:behaviors>
          <w:behavior w:val="content"/>
        </w:behaviors>
        <w:guid w:val="{D4F7A5A1-2579-4AF4-9B5C-94C7B04885BF}"/>
      </w:docPartPr>
      <w:docPartBody>
        <w:p w:rsidR="00DD65EC" w:rsidRDefault="00D33DB6" w:rsidP="00D33DB6">
          <w:pPr>
            <w:pStyle w:val="ACC672BA2CD247CFAF0D18D9369CE573"/>
          </w:pPr>
          <w:r>
            <w:rPr>
              <w:rFonts w:eastAsia="Calibri"/>
            </w:rPr>
            <w:t xml:space="preserve">  </w:t>
          </w:r>
        </w:p>
      </w:docPartBody>
    </w:docPart>
    <w:docPart>
      <w:docPartPr>
        <w:name w:val="845EF9505F594FC4AE899417DFE6AA6A"/>
        <w:category>
          <w:name w:val="General"/>
          <w:gallery w:val="placeholder"/>
        </w:category>
        <w:types>
          <w:type w:val="bbPlcHdr"/>
        </w:types>
        <w:behaviors>
          <w:behavior w:val="content"/>
        </w:behaviors>
        <w:guid w:val="{2C9CA3D4-EF28-427A-82D2-E1D69EA67D80}"/>
      </w:docPartPr>
      <w:docPartBody>
        <w:p w:rsidR="00DD65EC" w:rsidRDefault="00D33DB6" w:rsidP="00D33DB6">
          <w:pPr>
            <w:pStyle w:val="845EF9505F594FC4AE899417DFE6AA6A"/>
          </w:pPr>
          <w:r>
            <w:rPr>
              <w:rFonts w:eastAsia="Calibri"/>
            </w:rPr>
            <w:t xml:space="preserve"> </w:t>
          </w:r>
        </w:p>
      </w:docPartBody>
    </w:docPart>
    <w:docPart>
      <w:docPartPr>
        <w:name w:val="ED6BB377E73B4093972FC245537A1C1C"/>
        <w:category>
          <w:name w:val="General"/>
          <w:gallery w:val="placeholder"/>
        </w:category>
        <w:types>
          <w:type w:val="bbPlcHdr"/>
        </w:types>
        <w:behaviors>
          <w:behavior w:val="content"/>
        </w:behaviors>
        <w:guid w:val="{1EDEA524-AB82-4225-8639-B81A510FA19A}"/>
      </w:docPartPr>
      <w:docPartBody>
        <w:p w:rsidR="00DD65EC" w:rsidRDefault="00D33DB6" w:rsidP="00D33DB6">
          <w:pPr>
            <w:pStyle w:val="ED6BB377E73B4093972FC245537A1C1C"/>
          </w:pPr>
          <w:r>
            <w:rPr>
              <w:rFonts w:eastAsia="Calibri"/>
            </w:rPr>
            <w:t xml:space="preserve">  </w:t>
          </w:r>
        </w:p>
      </w:docPartBody>
    </w:docPart>
    <w:docPart>
      <w:docPartPr>
        <w:name w:val="BA78E22462844CC9895BE3102433C629"/>
        <w:category>
          <w:name w:val="General"/>
          <w:gallery w:val="placeholder"/>
        </w:category>
        <w:types>
          <w:type w:val="bbPlcHdr"/>
        </w:types>
        <w:behaviors>
          <w:behavior w:val="content"/>
        </w:behaviors>
        <w:guid w:val="{DEF8CB42-9BF5-422B-8222-F4CDAB7E6E67}"/>
      </w:docPartPr>
      <w:docPartBody>
        <w:p w:rsidR="00DD65EC" w:rsidRDefault="00D33DB6" w:rsidP="00D33DB6">
          <w:pPr>
            <w:pStyle w:val="BA78E22462844CC9895BE3102433C629"/>
          </w:pPr>
          <w:r>
            <w:rPr>
              <w:rFonts w:eastAsia="Calibri"/>
            </w:rPr>
            <w:t xml:space="preserve">  </w:t>
          </w:r>
        </w:p>
      </w:docPartBody>
    </w:docPart>
    <w:docPart>
      <w:docPartPr>
        <w:name w:val="FE53F1C1171745DA905535B6332B02C4"/>
        <w:category>
          <w:name w:val="General"/>
          <w:gallery w:val="placeholder"/>
        </w:category>
        <w:types>
          <w:type w:val="bbPlcHdr"/>
        </w:types>
        <w:behaviors>
          <w:behavior w:val="content"/>
        </w:behaviors>
        <w:guid w:val="{36EEE3FB-3965-4F58-B6C6-74DBCBA4B699}"/>
      </w:docPartPr>
      <w:docPartBody>
        <w:p w:rsidR="00DD65EC" w:rsidRDefault="00D33DB6" w:rsidP="00D33DB6">
          <w:pPr>
            <w:pStyle w:val="FE53F1C1171745DA905535B6332B02C4"/>
          </w:pPr>
          <w:r>
            <w:rPr>
              <w:rFonts w:eastAsia="Calibri"/>
            </w:rPr>
            <w:t xml:space="preserve">  </w:t>
          </w:r>
        </w:p>
      </w:docPartBody>
    </w:docPart>
    <w:docPart>
      <w:docPartPr>
        <w:name w:val="5F2DDD3B3B5A4AE5825D27FACAD5698B"/>
        <w:category>
          <w:name w:val="General"/>
          <w:gallery w:val="placeholder"/>
        </w:category>
        <w:types>
          <w:type w:val="bbPlcHdr"/>
        </w:types>
        <w:behaviors>
          <w:behavior w:val="content"/>
        </w:behaviors>
        <w:guid w:val="{8F33C300-9D39-4520-8DCB-698D0A9CB486}"/>
      </w:docPartPr>
      <w:docPartBody>
        <w:p w:rsidR="00DD65EC" w:rsidRDefault="00D33DB6" w:rsidP="00D33DB6">
          <w:pPr>
            <w:pStyle w:val="5F2DDD3B3B5A4AE5825D27FACAD5698B"/>
          </w:pPr>
          <w:r>
            <w:rPr>
              <w:rFonts w:eastAsia="Calibri"/>
            </w:rPr>
            <w:t xml:space="preserve">  </w:t>
          </w:r>
        </w:p>
      </w:docPartBody>
    </w:docPart>
    <w:docPart>
      <w:docPartPr>
        <w:name w:val="3B49ACEBF89F4DEB866B80768DFBFECE"/>
        <w:category>
          <w:name w:val="General"/>
          <w:gallery w:val="placeholder"/>
        </w:category>
        <w:types>
          <w:type w:val="bbPlcHdr"/>
        </w:types>
        <w:behaviors>
          <w:behavior w:val="content"/>
        </w:behaviors>
        <w:guid w:val="{2AFCB78F-6755-43F2-9DEF-50AAC13445E9}"/>
      </w:docPartPr>
      <w:docPartBody>
        <w:p w:rsidR="00DD65EC" w:rsidRDefault="00D33DB6" w:rsidP="00D33DB6">
          <w:pPr>
            <w:pStyle w:val="3B49ACEBF89F4DEB866B80768DFBFECE"/>
          </w:pPr>
          <w:r>
            <w:rPr>
              <w:rFonts w:eastAsia="Calibri"/>
            </w:rPr>
            <w:t xml:space="preserve">  </w:t>
          </w:r>
        </w:p>
      </w:docPartBody>
    </w:docPart>
    <w:docPart>
      <w:docPartPr>
        <w:name w:val="9A1B09F4EE624F8EA5AC666046D6FC3D"/>
        <w:category>
          <w:name w:val="General"/>
          <w:gallery w:val="placeholder"/>
        </w:category>
        <w:types>
          <w:type w:val="bbPlcHdr"/>
        </w:types>
        <w:behaviors>
          <w:behavior w:val="content"/>
        </w:behaviors>
        <w:guid w:val="{559A0358-4A2D-46DF-84F6-C049BA409B82}"/>
      </w:docPartPr>
      <w:docPartBody>
        <w:p w:rsidR="00DD65EC" w:rsidRDefault="00D33DB6" w:rsidP="00D33DB6">
          <w:pPr>
            <w:pStyle w:val="9A1B09F4EE624F8EA5AC666046D6FC3D"/>
          </w:pPr>
          <w:r>
            <w:rPr>
              <w:rFonts w:eastAsia="Calibri"/>
            </w:rPr>
            <w:t xml:space="preserve">  </w:t>
          </w:r>
        </w:p>
      </w:docPartBody>
    </w:docPart>
    <w:docPart>
      <w:docPartPr>
        <w:name w:val="0DF8F40B546249D187CF1E7253159E07"/>
        <w:category>
          <w:name w:val="General"/>
          <w:gallery w:val="placeholder"/>
        </w:category>
        <w:types>
          <w:type w:val="bbPlcHdr"/>
        </w:types>
        <w:behaviors>
          <w:behavior w:val="content"/>
        </w:behaviors>
        <w:guid w:val="{96BE708D-2F15-40BF-9329-4B9B3F146F12}"/>
      </w:docPartPr>
      <w:docPartBody>
        <w:p w:rsidR="00DD65EC" w:rsidRDefault="00D33DB6" w:rsidP="00D33DB6">
          <w:pPr>
            <w:pStyle w:val="0DF8F40B546249D187CF1E7253159E07"/>
          </w:pPr>
          <w:r>
            <w:rPr>
              <w:rFonts w:eastAsia="Calibri"/>
            </w:rPr>
            <w:t xml:space="preserve">  </w:t>
          </w:r>
        </w:p>
      </w:docPartBody>
    </w:docPart>
    <w:docPart>
      <w:docPartPr>
        <w:name w:val="0F7901C744524CADBD5CDCDC0B01B3B7"/>
        <w:category>
          <w:name w:val="General"/>
          <w:gallery w:val="placeholder"/>
        </w:category>
        <w:types>
          <w:type w:val="bbPlcHdr"/>
        </w:types>
        <w:behaviors>
          <w:behavior w:val="content"/>
        </w:behaviors>
        <w:guid w:val="{EEADED33-95A3-4328-87A6-672350FCAA7B}"/>
      </w:docPartPr>
      <w:docPartBody>
        <w:p w:rsidR="00DD65EC" w:rsidRDefault="00D33DB6" w:rsidP="00D33DB6">
          <w:pPr>
            <w:pStyle w:val="0F7901C744524CADBD5CDCDC0B01B3B7"/>
          </w:pPr>
          <w:r>
            <w:rPr>
              <w:rFonts w:eastAsia="Calibri"/>
            </w:rPr>
            <w:t xml:space="preserve">  </w:t>
          </w:r>
        </w:p>
      </w:docPartBody>
    </w:docPart>
    <w:docPart>
      <w:docPartPr>
        <w:name w:val="36D75883992C496DA02A011680D5B4CE"/>
        <w:category>
          <w:name w:val="General"/>
          <w:gallery w:val="placeholder"/>
        </w:category>
        <w:types>
          <w:type w:val="bbPlcHdr"/>
        </w:types>
        <w:behaviors>
          <w:behavior w:val="content"/>
        </w:behaviors>
        <w:guid w:val="{1175784C-7DFC-4513-AC0A-4B0C1BB89B77}"/>
      </w:docPartPr>
      <w:docPartBody>
        <w:p w:rsidR="00DD65EC" w:rsidRDefault="00D33DB6" w:rsidP="00D33DB6">
          <w:pPr>
            <w:pStyle w:val="36D75883992C496DA02A011680D5B4CE"/>
          </w:pPr>
          <w:r>
            <w:rPr>
              <w:rFonts w:eastAsia="Calibri"/>
            </w:rPr>
            <w:t xml:space="preserve">  </w:t>
          </w:r>
        </w:p>
      </w:docPartBody>
    </w:docPart>
    <w:docPart>
      <w:docPartPr>
        <w:name w:val="12F2FA20162044A5B54AAF361F33EE79"/>
        <w:category>
          <w:name w:val="General"/>
          <w:gallery w:val="placeholder"/>
        </w:category>
        <w:types>
          <w:type w:val="bbPlcHdr"/>
        </w:types>
        <w:behaviors>
          <w:behavior w:val="content"/>
        </w:behaviors>
        <w:guid w:val="{F4112DCC-2950-4D14-AE7B-9F0ECE9758AC}"/>
      </w:docPartPr>
      <w:docPartBody>
        <w:p w:rsidR="00DD65EC" w:rsidRDefault="00D33DB6" w:rsidP="00D33DB6">
          <w:pPr>
            <w:pStyle w:val="12F2FA20162044A5B54AAF361F33EE79"/>
          </w:pPr>
          <w:r>
            <w:rPr>
              <w:rFonts w:eastAsia="Calibri"/>
            </w:rPr>
            <w:t xml:space="preserve">  </w:t>
          </w:r>
        </w:p>
      </w:docPartBody>
    </w:docPart>
    <w:docPart>
      <w:docPartPr>
        <w:name w:val="C6BA0152CFFC40D99CAD524F79AE0F90"/>
        <w:category>
          <w:name w:val="General"/>
          <w:gallery w:val="placeholder"/>
        </w:category>
        <w:types>
          <w:type w:val="bbPlcHdr"/>
        </w:types>
        <w:behaviors>
          <w:behavior w:val="content"/>
        </w:behaviors>
        <w:guid w:val="{417CFF5E-DC95-42C1-908B-A03AC2589AFE}"/>
      </w:docPartPr>
      <w:docPartBody>
        <w:p w:rsidR="00DD65EC" w:rsidRDefault="00D33DB6" w:rsidP="00D33DB6">
          <w:pPr>
            <w:pStyle w:val="C6BA0152CFFC40D99CAD524F79AE0F90"/>
          </w:pPr>
          <w:r>
            <w:rPr>
              <w:rFonts w:eastAsia="Calibri"/>
            </w:rPr>
            <w:t xml:space="preserve">  </w:t>
          </w:r>
        </w:p>
      </w:docPartBody>
    </w:docPart>
    <w:docPart>
      <w:docPartPr>
        <w:name w:val="C5995802B9BA4E5D81BA9DD168E807E4"/>
        <w:category>
          <w:name w:val="General"/>
          <w:gallery w:val="placeholder"/>
        </w:category>
        <w:types>
          <w:type w:val="bbPlcHdr"/>
        </w:types>
        <w:behaviors>
          <w:behavior w:val="content"/>
        </w:behaviors>
        <w:guid w:val="{3CA794E5-1372-48D8-B67E-67525AB71BF4}"/>
      </w:docPartPr>
      <w:docPartBody>
        <w:p w:rsidR="00DD65EC" w:rsidRDefault="00D33DB6" w:rsidP="00D33DB6">
          <w:pPr>
            <w:pStyle w:val="C5995802B9BA4E5D81BA9DD168E807E4"/>
          </w:pPr>
          <w:r>
            <w:rPr>
              <w:rFonts w:eastAsia="Calibri"/>
            </w:rPr>
            <w:t xml:space="preserve">  </w:t>
          </w:r>
        </w:p>
      </w:docPartBody>
    </w:docPart>
    <w:docPart>
      <w:docPartPr>
        <w:name w:val="F63949386D674942A01F484BC67CE6FD"/>
        <w:category>
          <w:name w:val="General"/>
          <w:gallery w:val="placeholder"/>
        </w:category>
        <w:types>
          <w:type w:val="bbPlcHdr"/>
        </w:types>
        <w:behaviors>
          <w:behavior w:val="content"/>
        </w:behaviors>
        <w:guid w:val="{64ADB43E-861F-4CB2-96F3-692CB6ADE723}"/>
      </w:docPartPr>
      <w:docPartBody>
        <w:p w:rsidR="00DD65EC" w:rsidRDefault="00D33DB6" w:rsidP="00D33DB6">
          <w:pPr>
            <w:pStyle w:val="F63949386D674942A01F484BC67CE6FD"/>
          </w:pPr>
          <w:r>
            <w:rPr>
              <w:rFonts w:eastAsia="Calibri"/>
            </w:rPr>
            <w:t xml:space="preserve">  </w:t>
          </w:r>
        </w:p>
      </w:docPartBody>
    </w:docPart>
    <w:docPart>
      <w:docPartPr>
        <w:name w:val="56202552B0284CC2A983B575A1517F8A"/>
        <w:category>
          <w:name w:val="General"/>
          <w:gallery w:val="placeholder"/>
        </w:category>
        <w:types>
          <w:type w:val="bbPlcHdr"/>
        </w:types>
        <w:behaviors>
          <w:behavior w:val="content"/>
        </w:behaviors>
        <w:guid w:val="{708C51E6-09D7-4934-85C5-5BD0E2EB93C6}"/>
      </w:docPartPr>
      <w:docPartBody>
        <w:p w:rsidR="00DD65EC" w:rsidRDefault="00D33DB6" w:rsidP="00D33DB6">
          <w:pPr>
            <w:pStyle w:val="56202552B0284CC2A983B575A1517F8A"/>
          </w:pPr>
          <w:r>
            <w:rPr>
              <w:rFonts w:eastAsia="Calibri"/>
            </w:rPr>
            <w:t xml:space="preserve">  </w:t>
          </w:r>
        </w:p>
      </w:docPartBody>
    </w:docPart>
    <w:docPart>
      <w:docPartPr>
        <w:name w:val="298BFA10818F4912BBCBE8710726FEF8"/>
        <w:category>
          <w:name w:val="General"/>
          <w:gallery w:val="placeholder"/>
        </w:category>
        <w:types>
          <w:type w:val="bbPlcHdr"/>
        </w:types>
        <w:behaviors>
          <w:behavior w:val="content"/>
        </w:behaviors>
        <w:guid w:val="{45FB1E15-E48C-42AC-828A-A8F62B06694F}"/>
      </w:docPartPr>
      <w:docPartBody>
        <w:p w:rsidR="00DD65EC" w:rsidRDefault="00D33DB6" w:rsidP="00D33DB6">
          <w:pPr>
            <w:pStyle w:val="298BFA10818F4912BBCBE8710726FEF8"/>
          </w:pPr>
          <w:r>
            <w:rPr>
              <w:rFonts w:eastAsia="Calibri"/>
            </w:rPr>
            <w:t xml:space="preserve">  </w:t>
          </w:r>
        </w:p>
      </w:docPartBody>
    </w:docPart>
    <w:docPart>
      <w:docPartPr>
        <w:name w:val="C161D2FEEB9C412BAD8EC543C69E72D0"/>
        <w:category>
          <w:name w:val="General"/>
          <w:gallery w:val="placeholder"/>
        </w:category>
        <w:types>
          <w:type w:val="bbPlcHdr"/>
        </w:types>
        <w:behaviors>
          <w:behavior w:val="content"/>
        </w:behaviors>
        <w:guid w:val="{8F633554-9031-45CA-A636-BEBCB2F5EEA6}"/>
      </w:docPartPr>
      <w:docPartBody>
        <w:p w:rsidR="00DD65EC" w:rsidRDefault="00D33DB6" w:rsidP="00D33DB6">
          <w:pPr>
            <w:pStyle w:val="C161D2FEEB9C412BAD8EC543C69E72D0"/>
          </w:pPr>
          <w:r>
            <w:rPr>
              <w:rFonts w:eastAsia="Calibri"/>
            </w:rPr>
            <w:t xml:space="preserve">  </w:t>
          </w:r>
        </w:p>
      </w:docPartBody>
    </w:docPart>
    <w:docPart>
      <w:docPartPr>
        <w:name w:val="9A99D847E698404E84AA27482CC85293"/>
        <w:category>
          <w:name w:val="General"/>
          <w:gallery w:val="placeholder"/>
        </w:category>
        <w:types>
          <w:type w:val="bbPlcHdr"/>
        </w:types>
        <w:behaviors>
          <w:behavior w:val="content"/>
        </w:behaviors>
        <w:guid w:val="{25C29E0E-8274-4BCC-81AC-E288B11C13DC}"/>
      </w:docPartPr>
      <w:docPartBody>
        <w:p w:rsidR="00DD65EC" w:rsidRDefault="00D33DB6" w:rsidP="00D33DB6">
          <w:pPr>
            <w:pStyle w:val="9A99D847E698404E84AA27482CC85293"/>
          </w:pPr>
          <w:r>
            <w:rPr>
              <w:rFonts w:eastAsia="Calibri"/>
            </w:rPr>
            <w:t xml:space="preserve">  </w:t>
          </w:r>
        </w:p>
      </w:docPartBody>
    </w:docPart>
    <w:docPart>
      <w:docPartPr>
        <w:name w:val="02385A6B72034B2CB600FC59845A237B"/>
        <w:category>
          <w:name w:val="General"/>
          <w:gallery w:val="placeholder"/>
        </w:category>
        <w:types>
          <w:type w:val="bbPlcHdr"/>
        </w:types>
        <w:behaviors>
          <w:behavior w:val="content"/>
        </w:behaviors>
        <w:guid w:val="{318A4BDA-D160-4DDA-96D8-5A07BACCEF96}"/>
      </w:docPartPr>
      <w:docPartBody>
        <w:p w:rsidR="00DD65EC" w:rsidRDefault="00D33DB6" w:rsidP="00D33DB6">
          <w:pPr>
            <w:pStyle w:val="02385A6B72034B2CB600FC59845A237B"/>
          </w:pPr>
          <w:r>
            <w:rPr>
              <w:rFonts w:eastAsia="Calibri"/>
            </w:rPr>
            <w:t xml:space="preserve">  </w:t>
          </w:r>
        </w:p>
      </w:docPartBody>
    </w:docPart>
    <w:docPart>
      <w:docPartPr>
        <w:name w:val="0A6E25CCFDBA44778B5E5C7F11BDC859"/>
        <w:category>
          <w:name w:val="General"/>
          <w:gallery w:val="placeholder"/>
        </w:category>
        <w:types>
          <w:type w:val="bbPlcHdr"/>
        </w:types>
        <w:behaviors>
          <w:behavior w:val="content"/>
        </w:behaviors>
        <w:guid w:val="{1588B327-713B-40D7-9E8A-D07A269E9289}"/>
      </w:docPartPr>
      <w:docPartBody>
        <w:p w:rsidR="00DD65EC" w:rsidRDefault="00D33DB6" w:rsidP="00D33DB6">
          <w:pPr>
            <w:pStyle w:val="0A6E25CCFDBA44778B5E5C7F11BDC859"/>
          </w:pPr>
          <w:r>
            <w:rPr>
              <w:rFonts w:eastAsia="Calibri"/>
            </w:rPr>
            <w:t xml:space="preserve">  </w:t>
          </w:r>
        </w:p>
      </w:docPartBody>
    </w:docPart>
    <w:docPart>
      <w:docPartPr>
        <w:name w:val="453F661F8BA64FD796B5AA851BAD7E8E"/>
        <w:category>
          <w:name w:val="General"/>
          <w:gallery w:val="placeholder"/>
        </w:category>
        <w:types>
          <w:type w:val="bbPlcHdr"/>
        </w:types>
        <w:behaviors>
          <w:behavior w:val="content"/>
        </w:behaviors>
        <w:guid w:val="{5B8858F5-A3DF-47BC-BCC0-D6C6AB5B374C}"/>
      </w:docPartPr>
      <w:docPartBody>
        <w:p w:rsidR="00DD65EC" w:rsidRDefault="00D33DB6" w:rsidP="00D33DB6">
          <w:pPr>
            <w:pStyle w:val="453F661F8BA64FD796B5AA851BAD7E8E"/>
          </w:pPr>
          <w:r>
            <w:rPr>
              <w:rFonts w:eastAsia="Calibri"/>
            </w:rPr>
            <w:t xml:space="preserve">  </w:t>
          </w:r>
        </w:p>
      </w:docPartBody>
    </w:docPart>
    <w:docPart>
      <w:docPartPr>
        <w:name w:val="9F10237AF0D740B090EEA8484284E844"/>
        <w:category>
          <w:name w:val="General"/>
          <w:gallery w:val="placeholder"/>
        </w:category>
        <w:types>
          <w:type w:val="bbPlcHdr"/>
        </w:types>
        <w:behaviors>
          <w:behavior w:val="content"/>
        </w:behaviors>
        <w:guid w:val="{65B67741-0E46-418F-A3F4-442A2A2D4346}"/>
      </w:docPartPr>
      <w:docPartBody>
        <w:p w:rsidR="00DD65EC" w:rsidRDefault="00D33DB6" w:rsidP="00D33DB6">
          <w:pPr>
            <w:pStyle w:val="9F10237AF0D740B090EEA8484284E844"/>
          </w:pPr>
          <w:r>
            <w:rPr>
              <w:rFonts w:eastAsia="Calibri"/>
            </w:rPr>
            <w:t xml:space="preserve">  </w:t>
          </w:r>
        </w:p>
      </w:docPartBody>
    </w:docPart>
    <w:docPart>
      <w:docPartPr>
        <w:name w:val="1182E45110434542896D6E64A47BB3C5"/>
        <w:category>
          <w:name w:val="General"/>
          <w:gallery w:val="placeholder"/>
        </w:category>
        <w:types>
          <w:type w:val="bbPlcHdr"/>
        </w:types>
        <w:behaviors>
          <w:behavior w:val="content"/>
        </w:behaviors>
        <w:guid w:val="{744E6CE5-700E-4510-B031-949A5A114AA2}"/>
      </w:docPartPr>
      <w:docPartBody>
        <w:p w:rsidR="00DD65EC" w:rsidRDefault="00D33DB6" w:rsidP="00D33DB6">
          <w:pPr>
            <w:pStyle w:val="1182E45110434542896D6E64A47BB3C5"/>
          </w:pPr>
          <w:r>
            <w:rPr>
              <w:rFonts w:eastAsia="Calibri"/>
            </w:rPr>
            <w:t xml:space="preserve">  </w:t>
          </w:r>
        </w:p>
      </w:docPartBody>
    </w:docPart>
    <w:docPart>
      <w:docPartPr>
        <w:name w:val="E4172BC50E6840629E1E36B63F80B75F"/>
        <w:category>
          <w:name w:val="General"/>
          <w:gallery w:val="placeholder"/>
        </w:category>
        <w:types>
          <w:type w:val="bbPlcHdr"/>
        </w:types>
        <w:behaviors>
          <w:behavior w:val="content"/>
        </w:behaviors>
        <w:guid w:val="{E1BEA585-4434-452B-A58F-C2C7E3CEAC76}"/>
      </w:docPartPr>
      <w:docPartBody>
        <w:p w:rsidR="00DD65EC" w:rsidRDefault="00D33DB6" w:rsidP="00D33DB6">
          <w:pPr>
            <w:pStyle w:val="E4172BC50E6840629E1E36B63F80B75F"/>
          </w:pPr>
          <w:r>
            <w:rPr>
              <w:rFonts w:eastAsia="Calibri"/>
            </w:rPr>
            <w:t xml:space="preserve">  </w:t>
          </w:r>
        </w:p>
      </w:docPartBody>
    </w:docPart>
    <w:docPart>
      <w:docPartPr>
        <w:name w:val="59B41B3B3F894D698DEBD3695D3E1407"/>
        <w:category>
          <w:name w:val="General"/>
          <w:gallery w:val="placeholder"/>
        </w:category>
        <w:types>
          <w:type w:val="bbPlcHdr"/>
        </w:types>
        <w:behaviors>
          <w:behavior w:val="content"/>
        </w:behaviors>
        <w:guid w:val="{752E7AB4-7FC3-4299-851B-882B7E83AB1E}"/>
      </w:docPartPr>
      <w:docPartBody>
        <w:p w:rsidR="00DD65EC" w:rsidRDefault="00D33DB6" w:rsidP="00D33DB6">
          <w:pPr>
            <w:pStyle w:val="59B41B3B3F894D698DEBD3695D3E1407"/>
          </w:pPr>
          <w:r>
            <w:rPr>
              <w:rFonts w:eastAsia="Calibri"/>
            </w:rPr>
            <w:t xml:space="preserve">  </w:t>
          </w:r>
        </w:p>
      </w:docPartBody>
    </w:docPart>
    <w:docPart>
      <w:docPartPr>
        <w:name w:val="8D53872B96104E83B6A994803E9A45A5"/>
        <w:category>
          <w:name w:val="General"/>
          <w:gallery w:val="placeholder"/>
        </w:category>
        <w:types>
          <w:type w:val="bbPlcHdr"/>
        </w:types>
        <w:behaviors>
          <w:behavior w:val="content"/>
        </w:behaviors>
        <w:guid w:val="{702AC486-DEC2-4EC2-B7DC-5F8083AC5BE7}"/>
      </w:docPartPr>
      <w:docPartBody>
        <w:p w:rsidR="00DD65EC" w:rsidRDefault="00D33DB6" w:rsidP="00D33DB6">
          <w:pPr>
            <w:pStyle w:val="8D53872B96104E83B6A994803E9A45A5"/>
          </w:pPr>
          <w:r>
            <w:rPr>
              <w:rFonts w:eastAsia="Calibri"/>
            </w:rPr>
            <w:t xml:space="preserve">  </w:t>
          </w:r>
        </w:p>
      </w:docPartBody>
    </w:docPart>
    <w:docPart>
      <w:docPartPr>
        <w:name w:val="FC881ADBD9724C2FBAEE0F0EE3D61947"/>
        <w:category>
          <w:name w:val="General"/>
          <w:gallery w:val="placeholder"/>
        </w:category>
        <w:types>
          <w:type w:val="bbPlcHdr"/>
        </w:types>
        <w:behaviors>
          <w:behavior w:val="content"/>
        </w:behaviors>
        <w:guid w:val="{4CBD3515-9342-4DD3-B05E-5A22C5C7BFA8}"/>
      </w:docPartPr>
      <w:docPartBody>
        <w:p w:rsidR="00DD65EC" w:rsidRDefault="00D33DB6" w:rsidP="00D33DB6">
          <w:pPr>
            <w:pStyle w:val="FC881ADBD9724C2FBAEE0F0EE3D61947"/>
          </w:pPr>
          <w:r>
            <w:rPr>
              <w:rFonts w:eastAsia="Calibri"/>
            </w:rPr>
            <w:t xml:space="preserve">  </w:t>
          </w:r>
        </w:p>
      </w:docPartBody>
    </w:docPart>
    <w:docPart>
      <w:docPartPr>
        <w:name w:val="3E51F235871845F887C82DFC095F52AC"/>
        <w:category>
          <w:name w:val="General"/>
          <w:gallery w:val="placeholder"/>
        </w:category>
        <w:types>
          <w:type w:val="bbPlcHdr"/>
        </w:types>
        <w:behaviors>
          <w:behavior w:val="content"/>
        </w:behaviors>
        <w:guid w:val="{584D9F8A-CBC7-4C5F-99A4-C118DD7188DE}"/>
      </w:docPartPr>
      <w:docPartBody>
        <w:p w:rsidR="00DD65EC" w:rsidRDefault="00D33DB6" w:rsidP="00D33DB6">
          <w:pPr>
            <w:pStyle w:val="3E51F235871845F887C82DFC095F52AC"/>
          </w:pPr>
          <w:r>
            <w:rPr>
              <w:rFonts w:eastAsia="Calibri"/>
            </w:rPr>
            <w:t xml:space="preserve">  </w:t>
          </w:r>
        </w:p>
      </w:docPartBody>
    </w:docPart>
    <w:docPart>
      <w:docPartPr>
        <w:name w:val="E68A75606F1F4C7A8B7B06184CAA3287"/>
        <w:category>
          <w:name w:val="General"/>
          <w:gallery w:val="placeholder"/>
        </w:category>
        <w:types>
          <w:type w:val="bbPlcHdr"/>
        </w:types>
        <w:behaviors>
          <w:behavior w:val="content"/>
        </w:behaviors>
        <w:guid w:val="{D3A5C6D7-3815-46C7-B017-C414A267A716}"/>
      </w:docPartPr>
      <w:docPartBody>
        <w:p w:rsidR="00DD65EC" w:rsidRDefault="00D33DB6" w:rsidP="00D33DB6">
          <w:pPr>
            <w:pStyle w:val="E68A75606F1F4C7A8B7B06184CAA3287"/>
          </w:pPr>
          <w:r>
            <w:rPr>
              <w:rFonts w:eastAsia="Calibri"/>
            </w:rPr>
            <w:t xml:space="preserve">  </w:t>
          </w:r>
        </w:p>
      </w:docPartBody>
    </w:docPart>
    <w:docPart>
      <w:docPartPr>
        <w:name w:val="511A2F251D1A48D988C1C349F0E9D8DE"/>
        <w:category>
          <w:name w:val="General"/>
          <w:gallery w:val="placeholder"/>
        </w:category>
        <w:types>
          <w:type w:val="bbPlcHdr"/>
        </w:types>
        <w:behaviors>
          <w:behavior w:val="content"/>
        </w:behaviors>
        <w:guid w:val="{4A2894F2-7CB7-401A-AF0B-F4F8A4119377}"/>
      </w:docPartPr>
      <w:docPartBody>
        <w:p w:rsidR="00DD65EC" w:rsidRDefault="00D33DB6" w:rsidP="00D33DB6">
          <w:pPr>
            <w:pStyle w:val="511A2F251D1A48D988C1C349F0E9D8DE"/>
          </w:pPr>
          <w:r>
            <w:rPr>
              <w:rFonts w:eastAsia="Calibri"/>
            </w:rPr>
            <w:t xml:space="preserve">  </w:t>
          </w:r>
        </w:p>
      </w:docPartBody>
    </w:docPart>
    <w:docPart>
      <w:docPartPr>
        <w:name w:val="F80DFBC7E6B14BA3A55F82109B5087FD"/>
        <w:category>
          <w:name w:val="General"/>
          <w:gallery w:val="placeholder"/>
        </w:category>
        <w:types>
          <w:type w:val="bbPlcHdr"/>
        </w:types>
        <w:behaviors>
          <w:behavior w:val="content"/>
        </w:behaviors>
        <w:guid w:val="{7AFADDEC-E895-4E93-8DF2-6B3F891081EE}"/>
      </w:docPartPr>
      <w:docPartBody>
        <w:p w:rsidR="00DD65EC" w:rsidRDefault="00D33DB6" w:rsidP="00D33DB6">
          <w:pPr>
            <w:pStyle w:val="F80DFBC7E6B14BA3A55F82109B5087FD"/>
          </w:pPr>
          <w:r>
            <w:rPr>
              <w:rFonts w:eastAsia="Calibri"/>
            </w:rPr>
            <w:t xml:space="preserve">  </w:t>
          </w:r>
        </w:p>
      </w:docPartBody>
    </w:docPart>
    <w:docPart>
      <w:docPartPr>
        <w:name w:val="49771CA2D1DA41B58BBB46400D4D54E8"/>
        <w:category>
          <w:name w:val="General"/>
          <w:gallery w:val="placeholder"/>
        </w:category>
        <w:types>
          <w:type w:val="bbPlcHdr"/>
        </w:types>
        <w:behaviors>
          <w:behavior w:val="content"/>
        </w:behaviors>
        <w:guid w:val="{7396542B-BF9A-4403-89FD-FDE8E542BC5F}"/>
      </w:docPartPr>
      <w:docPartBody>
        <w:p w:rsidR="00DD65EC" w:rsidRDefault="00D33DB6" w:rsidP="00D33DB6">
          <w:pPr>
            <w:pStyle w:val="49771CA2D1DA41B58BBB46400D4D54E8"/>
          </w:pPr>
          <w:r>
            <w:rPr>
              <w:rFonts w:eastAsia="Calibri"/>
            </w:rPr>
            <w:t xml:space="preserve">  </w:t>
          </w:r>
        </w:p>
      </w:docPartBody>
    </w:docPart>
    <w:docPart>
      <w:docPartPr>
        <w:name w:val="4DE589CE73CB4DFD9FF4BFCB7FBF4898"/>
        <w:category>
          <w:name w:val="General"/>
          <w:gallery w:val="placeholder"/>
        </w:category>
        <w:types>
          <w:type w:val="bbPlcHdr"/>
        </w:types>
        <w:behaviors>
          <w:behavior w:val="content"/>
        </w:behaviors>
        <w:guid w:val="{3EEA151A-2122-4723-9C09-E4A4841277A8}"/>
      </w:docPartPr>
      <w:docPartBody>
        <w:p w:rsidR="00DD65EC" w:rsidRDefault="00D33DB6" w:rsidP="00D33DB6">
          <w:pPr>
            <w:pStyle w:val="4DE589CE73CB4DFD9FF4BFCB7FBF4898"/>
          </w:pPr>
          <w:r>
            <w:rPr>
              <w:rFonts w:eastAsia="Calibri"/>
            </w:rPr>
            <w:t xml:space="preserve">  </w:t>
          </w:r>
        </w:p>
      </w:docPartBody>
    </w:docPart>
    <w:docPart>
      <w:docPartPr>
        <w:name w:val="5DDB641A09014BDCAC5ED3E48D56E306"/>
        <w:category>
          <w:name w:val="General"/>
          <w:gallery w:val="placeholder"/>
        </w:category>
        <w:types>
          <w:type w:val="bbPlcHdr"/>
        </w:types>
        <w:behaviors>
          <w:behavior w:val="content"/>
        </w:behaviors>
        <w:guid w:val="{9770118E-3055-4E7F-836F-9347A954EB36}"/>
      </w:docPartPr>
      <w:docPartBody>
        <w:p w:rsidR="00DD65EC" w:rsidRDefault="00D33DB6" w:rsidP="00D33DB6">
          <w:pPr>
            <w:pStyle w:val="5DDB641A09014BDCAC5ED3E48D56E306"/>
          </w:pPr>
          <w:r>
            <w:rPr>
              <w:rFonts w:eastAsia="Calibri"/>
            </w:rPr>
            <w:t xml:space="preserve">  </w:t>
          </w:r>
        </w:p>
      </w:docPartBody>
    </w:docPart>
    <w:docPart>
      <w:docPartPr>
        <w:name w:val="27A7C468C17C4BAAA5F1004ED5ADA480"/>
        <w:category>
          <w:name w:val="General"/>
          <w:gallery w:val="placeholder"/>
        </w:category>
        <w:types>
          <w:type w:val="bbPlcHdr"/>
        </w:types>
        <w:behaviors>
          <w:behavior w:val="content"/>
        </w:behaviors>
        <w:guid w:val="{A1D9DB14-8768-460E-8219-D1706B588A1B}"/>
      </w:docPartPr>
      <w:docPartBody>
        <w:p w:rsidR="00DD65EC" w:rsidRDefault="00D33DB6" w:rsidP="00D33DB6">
          <w:pPr>
            <w:pStyle w:val="27A7C468C17C4BAAA5F1004ED5ADA480"/>
          </w:pPr>
          <w:r>
            <w:rPr>
              <w:rFonts w:eastAsia="Calibri"/>
            </w:rPr>
            <w:t xml:space="preserve">  </w:t>
          </w:r>
        </w:p>
      </w:docPartBody>
    </w:docPart>
    <w:docPart>
      <w:docPartPr>
        <w:name w:val="97D491FEF9124670A3A14051DC62E750"/>
        <w:category>
          <w:name w:val="General"/>
          <w:gallery w:val="placeholder"/>
        </w:category>
        <w:types>
          <w:type w:val="bbPlcHdr"/>
        </w:types>
        <w:behaviors>
          <w:behavior w:val="content"/>
        </w:behaviors>
        <w:guid w:val="{8CEDB399-698F-4B7A-92F9-0F293FDADF10}"/>
      </w:docPartPr>
      <w:docPartBody>
        <w:p w:rsidR="00DD65EC" w:rsidRDefault="00D33DB6" w:rsidP="00D33DB6">
          <w:pPr>
            <w:pStyle w:val="97D491FEF9124670A3A14051DC62E750"/>
          </w:pPr>
          <w:r>
            <w:rPr>
              <w:rFonts w:eastAsia="Calibri"/>
            </w:rPr>
            <w:t xml:space="preserve">  </w:t>
          </w:r>
        </w:p>
      </w:docPartBody>
    </w:docPart>
    <w:docPart>
      <w:docPartPr>
        <w:name w:val="2E754A5A91BA4411B753D9FD9684F07F"/>
        <w:category>
          <w:name w:val="General"/>
          <w:gallery w:val="placeholder"/>
        </w:category>
        <w:types>
          <w:type w:val="bbPlcHdr"/>
        </w:types>
        <w:behaviors>
          <w:behavior w:val="content"/>
        </w:behaviors>
        <w:guid w:val="{8A2E97BE-E137-4349-A90E-7557B3E0D36C}"/>
      </w:docPartPr>
      <w:docPartBody>
        <w:p w:rsidR="00DD65EC" w:rsidRDefault="00D33DB6" w:rsidP="00D33DB6">
          <w:pPr>
            <w:pStyle w:val="2E754A5A91BA4411B753D9FD9684F07F"/>
          </w:pPr>
          <w:r w:rsidRPr="00F3736D">
            <w:rPr>
              <w:rStyle w:val="PlaceholderText"/>
            </w:rPr>
            <w:t>Click or tap here to enter text.</w:t>
          </w:r>
        </w:p>
      </w:docPartBody>
    </w:docPart>
    <w:docPart>
      <w:docPartPr>
        <w:name w:val="90548BF906FF4E9ABE24D27C925E8CB0"/>
        <w:category>
          <w:name w:val="General"/>
          <w:gallery w:val="placeholder"/>
        </w:category>
        <w:types>
          <w:type w:val="bbPlcHdr"/>
        </w:types>
        <w:behaviors>
          <w:behavior w:val="content"/>
        </w:behaviors>
        <w:guid w:val="{0AFB2F9E-752A-4B08-B379-2833FE705B44}"/>
      </w:docPartPr>
      <w:docPartBody>
        <w:p w:rsidR="00DD65EC" w:rsidRDefault="00D33DB6" w:rsidP="00D33DB6">
          <w:pPr>
            <w:pStyle w:val="90548BF906FF4E9ABE24D27C925E8CB0"/>
          </w:pPr>
          <w:r>
            <w:rPr>
              <w:rStyle w:val="PlaceholderText"/>
            </w:rPr>
            <w:t xml:space="preserve">  </w:t>
          </w:r>
        </w:p>
      </w:docPartBody>
    </w:docPart>
    <w:docPart>
      <w:docPartPr>
        <w:name w:val="59D0A73F00C44501A27B7785A3FB7569"/>
        <w:category>
          <w:name w:val="General"/>
          <w:gallery w:val="placeholder"/>
        </w:category>
        <w:types>
          <w:type w:val="bbPlcHdr"/>
        </w:types>
        <w:behaviors>
          <w:behavior w:val="content"/>
        </w:behaviors>
        <w:guid w:val="{CA4A4D56-6F99-45E4-AD5A-E17DB3893706}"/>
      </w:docPartPr>
      <w:docPartBody>
        <w:p w:rsidR="00DD65EC" w:rsidRDefault="00D33DB6" w:rsidP="00D33DB6">
          <w:pPr>
            <w:pStyle w:val="59D0A73F00C44501A27B7785A3FB7569"/>
          </w:pPr>
          <w:r w:rsidRPr="00F3736D">
            <w:rPr>
              <w:rStyle w:val="PlaceholderText"/>
            </w:rPr>
            <w:t>Click or tap here to enter text.</w:t>
          </w:r>
        </w:p>
      </w:docPartBody>
    </w:docPart>
    <w:docPart>
      <w:docPartPr>
        <w:name w:val="3E5A9FA6C76F425DB8FC2ADB6617EA3A"/>
        <w:category>
          <w:name w:val="General"/>
          <w:gallery w:val="placeholder"/>
        </w:category>
        <w:types>
          <w:type w:val="bbPlcHdr"/>
        </w:types>
        <w:behaviors>
          <w:behavior w:val="content"/>
        </w:behaviors>
        <w:guid w:val="{59F58A8A-94A9-484D-88E7-6F69CB3FC689}"/>
      </w:docPartPr>
      <w:docPartBody>
        <w:p w:rsidR="00DD65EC" w:rsidRDefault="00D33DB6" w:rsidP="00D33DB6">
          <w:pPr>
            <w:pStyle w:val="3E5A9FA6C76F425DB8FC2ADB6617EA3A"/>
          </w:pPr>
          <w:r w:rsidRPr="00F3736D">
            <w:rPr>
              <w:rStyle w:val="PlaceholderText"/>
            </w:rPr>
            <w:t>Click or tap here to enter text.</w:t>
          </w:r>
        </w:p>
      </w:docPartBody>
    </w:docPart>
    <w:docPart>
      <w:docPartPr>
        <w:name w:val="EB047CAA72D14B0A971EABE07EC145AE"/>
        <w:category>
          <w:name w:val="General"/>
          <w:gallery w:val="placeholder"/>
        </w:category>
        <w:types>
          <w:type w:val="bbPlcHdr"/>
        </w:types>
        <w:behaviors>
          <w:behavior w:val="content"/>
        </w:behaviors>
        <w:guid w:val="{98334FBB-0138-4177-BC41-01DB815FD02A}"/>
      </w:docPartPr>
      <w:docPartBody>
        <w:p w:rsidR="00DD65EC" w:rsidRDefault="00D33DB6" w:rsidP="00D33DB6">
          <w:pPr>
            <w:pStyle w:val="EB047CAA72D14B0A971EABE07EC145AE"/>
          </w:pPr>
          <w:r>
            <w:rPr>
              <w:rFonts w:eastAsia="Calibri"/>
            </w:rPr>
            <w:t xml:space="preserve">  </w:t>
          </w:r>
        </w:p>
      </w:docPartBody>
    </w:docPart>
    <w:docPart>
      <w:docPartPr>
        <w:name w:val="CE7096F0942B4233A94D19957CF2257D"/>
        <w:category>
          <w:name w:val="General"/>
          <w:gallery w:val="placeholder"/>
        </w:category>
        <w:types>
          <w:type w:val="bbPlcHdr"/>
        </w:types>
        <w:behaviors>
          <w:behavior w:val="content"/>
        </w:behaviors>
        <w:guid w:val="{670E0D7A-6AD0-4AAE-9E51-77F3831453D0}"/>
      </w:docPartPr>
      <w:docPartBody>
        <w:p w:rsidR="00DD65EC" w:rsidRDefault="00D33DB6" w:rsidP="00D33DB6">
          <w:pPr>
            <w:pStyle w:val="CE7096F0942B4233A94D19957CF2257D"/>
          </w:pPr>
          <w:r>
            <w:rPr>
              <w:rFonts w:eastAsia="Calibri"/>
            </w:rPr>
            <w:t xml:space="preserve">  </w:t>
          </w:r>
        </w:p>
      </w:docPartBody>
    </w:docPart>
    <w:docPart>
      <w:docPartPr>
        <w:name w:val="62A29A339089400F9997A0DCE3737AE9"/>
        <w:category>
          <w:name w:val="General"/>
          <w:gallery w:val="placeholder"/>
        </w:category>
        <w:types>
          <w:type w:val="bbPlcHdr"/>
        </w:types>
        <w:behaviors>
          <w:behavior w:val="content"/>
        </w:behaviors>
        <w:guid w:val="{5C1BFAA9-E10C-4135-838A-C84186012388}"/>
      </w:docPartPr>
      <w:docPartBody>
        <w:p w:rsidR="00DD65EC" w:rsidRDefault="00D33DB6" w:rsidP="00D33DB6">
          <w:pPr>
            <w:pStyle w:val="62A29A339089400F9997A0DCE3737AE9"/>
          </w:pPr>
          <w:r>
            <w:rPr>
              <w:rFonts w:eastAsia="Calibri"/>
            </w:rPr>
            <w:t xml:space="preserve">  </w:t>
          </w:r>
        </w:p>
      </w:docPartBody>
    </w:docPart>
    <w:docPart>
      <w:docPartPr>
        <w:name w:val="2FC09A2113BC4663BA4E76EF600D586F"/>
        <w:category>
          <w:name w:val="General"/>
          <w:gallery w:val="placeholder"/>
        </w:category>
        <w:types>
          <w:type w:val="bbPlcHdr"/>
        </w:types>
        <w:behaviors>
          <w:behavior w:val="content"/>
        </w:behaviors>
        <w:guid w:val="{07539026-82EC-4E79-8A52-D30160A39064}"/>
      </w:docPartPr>
      <w:docPartBody>
        <w:p w:rsidR="00DD65EC" w:rsidRDefault="00D33DB6" w:rsidP="00D33DB6">
          <w:pPr>
            <w:pStyle w:val="2FC09A2113BC4663BA4E76EF600D586F"/>
          </w:pPr>
          <w:r>
            <w:rPr>
              <w:rFonts w:eastAsia="Calibri"/>
            </w:rPr>
            <w:t xml:space="preserve">  </w:t>
          </w:r>
        </w:p>
      </w:docPartBody>
    </w:docPart>
    <w:docPart>
      <w:docPartPr>
        <w:name w:val="202945E1CC88418CABF549B77BF9D340"/>
        <w:category>
          <w:name w:val="General"/>
          <w:gallery w:val="placeholder"/>
        </w:category>
        <w:types>
          <w:type w:val="bbPlcHdr"/>
        </w:types>
        <w:behaviors>
          <w:behavior w:val="content"/>
        </w:behaviors>
        <w:guid w:val="{E7DFB145-7A66-441C-AAFC-5472BE4C9F7E}"/>
      </w:docPartPr>
      <w:docPartBody>
        <w:p w:rsidR="00DD65EC" w:rsidRDefault="00D33DB6" w:rsidP="00D33DB6">
          <w:pPr>
            <w:pStyle w:val="202945E1CC88418CABF549B77BF9D340"/>
          </w:pPr>
          <w:r>
            <w:rPr>
              <w:rFonts w:eastAsia="Calibri"/>
            </w:rPr>
            <w:t xml:space="preserve">  </w:t>
          </w:r>
        </w:p>
      </w:docPartBody>
    </w:docPart>
    <w:docPart>
      <w:docPartPr>
        <w:name w:val="687EDE8765F5481C97705D04818F29B7"/>
        <w:category>
          <w:name w:val="General"/>
          <w:gallery w:val="placeholder"/>
        </w:category>
        <w:types>
          <w:type w:val="bbPlcHdr"/>
        </w:types>
        <w:behaviors>
          <w:behavior w:val="content"/>
        </w:behaviors>
        <w:guid w:val="{CE6A4B67-61D3-493E-8060-9D391D1619E4}"/>
      </w:docPartPr>
      <w:docPartBody>
        <w:p w:rsidR="00DD65EC" w:rsidRDefault="00D33DB6" w:rsidP="00D33DB6">
          <w:pPr>
            <w:pStyle w:val="687EDE8765F5481C97705D04818F29B7"/>
          </w:pPr>
          <w:r>
            <w:rPr>
              <w:rFonts w:eastAsia="Calibri"/>
            </w:rPr>
            <w:t xml:space="preserve">  </w:t>
          </w:r>
        </w:p>
      </w:docPartBody>
    </w:docPart>
    <w:docPart>
      <w:docPartPr>
        <w:name w:val="2EBF0E3403A748B8A52F905E43E4C136"/>
        <w:category>
          <w:name w:val="General"/>
          <w:gallery w:val="placeholder"/>
        </w:category>
        <w:types>
          <w:type w:val="bbPlcHdr"/>
        </w:types>
        <w:behaviors>
          <w:behavior w:val="content"/>
        </w:behaviors>
        <w:guid w:val="{09E8D621-0907-46E0-AE98-3E78CB5D686D}"/>
      </w:docPartPr>
      <w:docPartBody>
        <w:p w:rsidR="00DD65EC" w:rsidRDefault="00D33DB6" w:rsidP="00D33DB6">
          <w:pPr>
            <w:pStyle w:val="2EBF0E3403A748B8A52F905E43E4C136"/>
          </w:pPr>
          <w:r>
            <w:rPr>
              <w:rFonts w:eastAsia="Calibri"/>
            </w:rPr>
            <w:t xml:space="preserve">  </w:t>
          </w:r>
        </w:p>
      </w:docPartBody>
    </w:docPart>
    <w:docPart>
      <w:docPartPr>
        <w:name w:val="DB8581A449474A1E8C3D7B8C9981D54F"/>
        <w:category>
          <w:name w:val="General"/>
          <w:gallery w:val="placeholder"/>
        </w:category>
        <w:types>
          <w:type w:val="bbPlcHdr"/>
        </w:types>
        <w:behaviors>
          <w:behavior w:val="content"/>
        </w:behaviors>
        <w:guid w:val="{32353A83-C320-4C8B-8E9E-B35840A4FA3B}"/>
      </w:docPartPr>
      <w:docPartBody>
        <w:p w:rsidR="00DD65EC" w:rsidRDefault="00D33DB6" w:rsidP="00D33DB6">
          <w:pPr>
            <w:pStyle w:val="DB8581A449474A1E8C3D7B8C9981D54F"/>
          </w:pPr>
          <w:r>
            <w:rPr>
              <w:rFonts w:eastAsia="Calibri"/>
            </w:rPr>
            <w:t xml:space="preserve">  </w:t>
          </w:r>
        </w:p>
      </w:docPartBody>
    </w:docPart>
    <w:docPart>
      <w:docPartPr>
        <w:name w:val="A96CD75CAD124C6781F0022FF301C18C"/>
        <w:category>
          <w:name w:val="General"/>
          <w:gallery w:val="placeholder"/>
        </w:category>
        <w:types>
          <w:type w:val="bbPlcHdr"/>
        </w:types>
        <w:behaviors>
          <w:behavior w:val="content"/>
        </w:behaviors>
        <w:guid w:val="{79C63D3B-B6EF-475A-9171-F1C34F622816}"/>
      </w:docPartPr>
      <w:docPartBody>
        <w:p w:rsidR="00DD65EC" w:rsidRDefault="00D33DB6" w:rsidP="00D33DB6">
          <w:pPr>
            <w:pStyle w:val="A96CD75CAD124C6781F0022FF301C18C"/>
          </w:pPr>
          <w:r>
            <w:rPr>
              <w:rFonts w:eastAsia="Calibri"/>
            </w:rPr>
            <w:t xml:space="preserve">  </w:t>
          </w:r>
        </w:p>
      </w:docPartBody>
    </w:docPart>
    <w:docPart>
      <w:docPartPr>
        <w:name w:val="5812D21DB62E4285A92A14923DDDC6B3"/>
        <w:category>
          <w:name w:val="General"/>
          <w:gallery w:val="placeholder"/>
        </w:category>
        <w:types>
          <w:type w:val="bbPlcHdr"/>
        </w:types>
        <w:behaviors>
          <w:behavior w:val="content"/>
        </w:behaviors>
        <w:guid w:val="{52C971D1-7DDB-4FC9-8F73-5FF16D5D83AD}"/>
      </w:docPartPr>
      <w:docPartBody>
        <w:p w:rsidR="00DD65EC" w:rsidRDefault="00D33DB6" w:rsidP="00D33DB6">
          <w:pPr>
            <w:pStyle w:val="5812D21DB62E4285A92A14923DDDC6B3"/>
          </w:pPr>
          <w:r>
            <w:rPr>
              <w:rFonts w:eastAsia="Calibri"/>
            </w:rPr>
            <w:t xml:space="preserve">  </w:t>
          </w:r>
        </w:p>
      </w:docPartBody>
    </w:docPart>
    <w:docPart>
      <w:docPartPr>
        <w:name w:val="2DB108E974EE4379A04FF019DAB005A4"/>
        <w:category>
          <w:name w:val="General"/>
          <w:gallery w:val="placeholder"/>
        </w:category>
        <w:types>
          <w:type w:val="bbPlcHdr"/>
        </w:types>
        <w:behaviors>
          <w:behavior w:val="content"/>
        </w:behaviors>
        <w:guid w:val="{177C240A-8950-4426-BCEE-5687D70CE064}"/>
      </w:docPartPr>
      <w:docPartBody>
        <w:p w:rsidR="00DD65EC" w:rsidRDefault="00D33DB6" w:rsidP="00D33DB6">
          <w:pPr>
            <w:pStyle w:val="2DB108E974EE4379A04FF019DAB005A4"/>
          </w:pPr>
          <w:r>
            <w:rPr>
              <w:rFonts w:eastAsia="Calibri"/>
            </w:rPr>
            <w:t xml:space="preserve">  </w:t>
          </w:r>
        </w:p>
      </w:docPartBody>
    </w:docPart>
    <w:docPart>
      <w:docPartPr>
        <w:name w:val="A7A6B0E79C7D425BA6297BD127293B6C"/>
        <w:category>
          <w:name w:val="General"/>
          <w:gallery w:val="placeholder"/>
        </w:category>
        <w:types>
          <w:type w:val="bbPlcHdr"/>
        </w:types>
        <w:behaviors>
          <w:behavior w:val="content"/>
        </w:behaviors>
        <w:guid w:val="{1468E5A7-9B2D-4222-8588-BDA68663E971}"/>
      </w:docPartPr>
      <w:docPartBody>
        <w:p w:rsidR="00DD65EC" w:rsidRDefault="00D33DB6" w:rsidP="00D33DB6">
          <w:pPr>
            <w:pStyle w:val="A7A6B0E79C7D425BA6297BD127293B6C"/>
          </w:pPr>
          <w:r>
            <w:rPr>
              <w:rFonts w:eastAsia="Calibri"/>
            </w:rPr>
            <w:t xml:space="preserve">  </w:t>
          </w:r>
        </w:p>
      </w:docPartBody>
    </w:docPart>
    <w:docPart>
      <w:docPartPr>
        <w:name w:val="91D63EE6CB834B4AA312FBDDF241AE01"/>
        <w:category>
          <w:name w:val="General"/>
          <w:gallery w:val="placeholder"/>
        </w:category>
        <w:types>
          <w:type w:val="bbPlcHdr"/>
        </w:types>
        <w:behaviors>
          <w:behavior w:val="content"/>
        </w:behaviors>
        <w:guid w:val="{E8D04E49-1068-491E-8F8F-1499DE51B3BB}"/>
      </w:docPartPr>
      <w:docPartBody>
        <w:p w:rsidR="00DD65EC" w:rsidRDefault="00D33DB6" w:rsidP="00D33DB6">
          <w:pPr>
            <w:pStyle w:val="91D63EE6CB834B4AA312FBDDF241AE01"/>
          </w:pPr>
          <w:r>
            <w:rPr>
              <w:rFonts w:eastAsia="Calibri"/>
            </w:rPr>
            <w:t xml:space="preserve">  </w:t>
          </w:r>
        </w:p>
      </w:docPartBody>
    </w:docPart>
    <w:docPart>
      <w:docPartPr>
        <w:name w:val="5F1CD4020D98443C84E607EF2238F7BD"/>
        <w:category>
          <w:name w:val="General"/>
          <w:gallery w:val="placeholder"/>
        </w:category>
        <w:types>
          <w:type w:val="bbPlcHdr"/>
        </w:types>
        <w:behaviors>
          <w:behavior w:val="content"/>
        </w:behaviors>
        <w:guid w:val="{6C665EDE-F99E-4A51-B20C-8484D6FBE3B9}"/>
      </w:docPartPr>
      <w:docPartBody>
        <w:p w:rsidR="00DD65EC" w:rsidRDefault="00D33DB6" w:rsidP="00D33DB6">
          <w:pPr>
            <w:pStyle w:val="5F1CD4020D98443C84E607EF2238F7BD"/>
          </w:pPr>
          <w:r>
            <w:rPr>
              <w:rFonts w:eastAsia="Calibri"/>
            </w:rPr>
            <w:t xml:space="preserve">  </w:t>
          </w:r>
        </w:p>
      </w:docPartBody>
    </w:docPart>
    <w:docPart>
      <w:docPartPr>
        <w:name w:val="2868F13C4DB9450689A2735C942B6D83"/>
        <w:category>
          <w:name w:val="General"/>
          <w:gallery w:val="placeholder"/>
        </w:category>
        <w:types>
          <w:type w:val="bbPlcHdr"/>
        </w:types>
        <w:behaviors>
          <w:behavior w:val="content"/>
        </w:behaviors>
        <w:guid w:val="{C2B5742D-3A9F-495C-8531-E21925AB5EAE}"/>
      </w:docPartPr>
      <w:docPartBody>
        <w:p w:rsidR="00DD65EC" w:rsidRDefault="00D33DB6" w:rsidP="00D33DB6">
          <w:pPr>
            <w:pStyle w:val="2868F13C4DB9450689A2735C942B6D83"/>
          </w:pPr>
          <w:r>
            <w:rPr>
              <w:rFonts w:eastAsia="Calibri"/>
            </w:rPr>
            <w:t xml:space="preserve">  </w:t>
          </w:r>
        </w:p>
      </w:docPartBody>
    </w:docPart>
    <w:docPart>
      <w:docPartPr>
        <w:name w:val="AFEB7252DDD94CC09EDFD28E76CBBACA"/>
        <w:category>
          <w:name w:val="General"/>
          <w:gallery w:val="placeholder"/>
        </w:category>
        <w:types>
          <w:type w:val="bbPlcHdr"/>
        </w:types>
        <w:behaviors>
          <w:behavior w:val="content"/>
        </w:behaviors>
        <w:guid w:val="{42303DE1-02F5-4C28-8EB0-28AEAE8A7945}"/>
      </w:docPartPr>
      <w:docPartBody>
        <w:p w:rsidR="00DD65EC" w:rsidRDefault="00D33DB6" w:rsidP="00D33DB6">
          <w:pPr>
            <w:pStyle w:val="AFEB7252DDD94CC09EDFD28E76CBBACA"/>
          </w:pPr>
          <w:r>
            <w:rPr>
              <w:rFonts w:eastAsia="Calibri"/>
            </w:rPr>
            <w:t xml:space="preserve">  </w:t>
          </w:r>
        </w:p>
      </w:docPartBody>
    </w:docPart>
    <w:docPart>
      <w:docPartPr>
        <w:name w:val="B3B12DE09D6143A69A60CC07647E8A6D"/>
        <w:category>
          <w:name w:val="General"/>
          <w:gallery w:val="placeholder"/>
        </w:category>
        <w:types>
          <w:type w:val="bbPlcHdr"/>
        </w:types>
        <w:behaviors>
          <w:behavior w:val="content"/>
        </w:behaviors>
        <w:guid w:val="{BBB7FD29-2C15-4870-AD0E-DB299ED40726}"/>
      </w:docPartPr>
      <w:docPartBody>
        <w:p w:rsidR="00DD65EC" w:rsidRDefault="00D33DB6" w:rsidP="00D33DB6">
          <w:pPr>
            <w:pStyle w:val="B3B12DE09D6143A69A60CC07647E8A6D"/>
          </w:pPr>
          <w:r>
            <w:rPr>
              <w:rFonts w:eastAsia="Calibri"/>
            </w:rPr>
            <w:t xml:space="preserve">  </w:t>
          </w:r>
        </w:p>
      </w:docPartBody>
    </w:docPart>
    <w:docPart>
      <w:docPartPr>
        <w:name w:val="803C05AD7A344FA5B5484600C5C87B81"/>
        <w:category>
          <w:name w:val="General"/>
          <w:gallery w:val="placeholder"/>
        </w:category>
        <w:types>
          <w:type w:val="bbPlcHdr"/>
        </w:types>
        <w:behaviors>
          <w:behavior w:val="content"/>
        </w:behaviors>
        <w:guid w:val="{5E5632E5-81F1-4EB8-A744-7FB0976543D0}"/>
      </w:docPartPr>
      <w:docPartBody>
        <w:p w:rsidR="00DD65EC" w:rsidRDefault="00D33DB6" w:rsidP="00D33DB6">
          <w:pPr>
            <w:pStyle w:val="803C05AD7A344FA5B5484600C5C87B81"/>
          </w:pPr>
          <w:r>
            <w:rPr>
              <w:rFonts w:eastAsia="Calibri"/>
            </w:rPr>
            <w:t xml:space="preserve">  </w:t>
          </w:r>
        </w:p>
      </w:docPartBody>
    </w:docPart>
    <w:docPart>
      <w:docPartPr>
        <w:name w:val="9F0D354D7054459CB017CFEA0C87466E"/>
        <w:category>
          <w:name w:val="General"/>
          <w:gallery w:val="placeholder"/>
        </w:category>
        <w:types>
          <w:type w:val="bbPlcHdr"/>
        </w:types>
        <w:behaviors>
          <w:behavior w:val="content"/>
        </w:behaviors>
        <w:guid w:val="{24AAE066-95FF-4CAA-A85C-4F814A35FB59}"/>
      </w:docPartPr>
      <w:docPartBody>
        <w:p w:rsidR="00DD65EC" w:rsidRDefault="00D33DB6" w:rsidP="00D33DB6">
          <w:pPr>
            <w:pStyle w:val="9F0D354D7054459CB017CFEA0C87466E"/>
          </w:pPr>
          <w:r>
            <w:rPr>
              <w:rFonts w:eastAsia="Calibri"/>
            </w:rPr>
            <w:t xml:space="preserve">  </w:t>
          </w:r>
        </w:p>
      </w:docPartBody>
    </w:docPart>
    <w:docPart>
      <w:docPartPr>
        <w:name w:val="CA0189E10F614BD6B87CBF7DDA162114"/>
        <w:category>
          <w:name w:val="General"/>
          <w:gallery w:val="placeholder"/>
        </w:category>
        <w:types>
          <w:type w:val="bbPlcHdr"/>
        </w:types>
        <w:behaviors>
          <w:behavior w:val="content"/>
        </w:behaviors>
        <w:guid w:val="{D1CC3F10-6F67-4DA4-A97E-683B932A1081}"/>
      </w:docPartPr>
      <w:docPartBody>
        <w:p w:rsidR="00DD65EC" w:rsidRDefault="00D33DB6" w:rsidP="00D33DB6">
          <w:pPr>
            <w:pStyle w:val="CA0189E10F614BD6B87CBF7DDA162114"/>
          </w:pPr>
          <w:r>
            <w:rPr>
              <w:rFonts w:eastAsia="Calibri"/>
            </w:rPr>
            <w:t xml:space="preserve">  </w:t>
          </w:r>
        </w:p>
      </w:docPartBody>
    </w:docPart>
    <w:docPart>
      <w:docPartPr>
        <w:name w:val="E2990552FAF543C186D088B2A1B3A320"/>
        <w:category>
          <w:name w:val="General"/>
          <w:gallery w:val="placeholder"/>
        </w:category>
        <w:types>
          <w:type w:val="bbPlcHdr"/>
        </w:types>
        <w:behaviors>
          <w:behavior w:val="content"/>
        </w:behaviors>
        <w:guid w:val="{E978A42C-3F7A-4A54-8E84-EF9EB52E821F}"/>
      </w:docPartPr>
      <w:docPartBody>
        <w:p w:rsidR="00DD65EC" w:rsidRDefault="00D33DB6" w:rsidP="00D33DB6">
          <w:pPr>
            <w:pStyle w:val="E2990552FAF543C186D088B2A1B3A320"/>
          </w:pPr>
          <w:r>
            <w:rPr>
              <w:rFonts w:eastAsia="Calibri"/>
            </w:rPr>
            <w:t xml:space="preserve">  </w:t>
          </w:r>
        </w:p>
      </w:docPartBody>
    </w:docPart>
    <w:docPart>
      <w:docPartPr>
        <w:name w:val="F8390D30580347339307F2E5B6009E33"/>
        <w:category>
          <w:name w:val="General"/>
          <w:gallery w:val="placeholder"/>
        </w:category>
        <w:types>
          <w:type w:val="bbPlcHdr"/>
        </w:types>
        <w:behaviors>
          <w:behavior w:val="content"/>
        </w:behaviors>
        <w:guid w:val="{B41412E5-E69F-4AE5-9FD6-867883983ED8}"/>
      </w:docPartPr>
      <w:docPartBody>
        <w:p w:rsidR="00DD65EC" w:rsidRDefault="00D33DB6" w:rsidP="00D33DB6">
          <w:pPr>
            <w:pStyle w:val="F8390D30580347339307F2E5B6009E33"/>
          </w:pPr>
          <w:r>
            <w:rPr>
              <w:rFonts w:eastAsia="Calibri"/>
            </w:rPr>
            <w:t xml:space="preserve">  </w:t>
          </w:r>
        </w:p>
      </w:docPartBody>
    </w:docPart>
    <w:docPart>
      <w:docPartPr>
        <w:name w:val="12819F5A1E7D4195A7169420C68FA513"/>
        <w:category>
          <w:name w:val="General"/>
          <w:gallery w:val="placeholder"/>
        </w:category>
        <w:types>
          <w:type w:val="bbPlcHdr"/>
        </w:types>
        <w:behaviors>
          <w:behavior w:val="content"/>
        </w:behaviors>
        <w:guid w:val="{A4358556-F4E2-4B7A-BE0B-F8172F340E39}"/>
      </w:docPartPr>
      <w:docPartBody>
        <w:p w:rsidR="00DD65EC" w:rsidRDefault="00D33DB6" w:rsidP="00D33DB6">
          <w:pPr>
            <w:pStyle w:val="12819F5A1E7D4195A7169420C68FA513"/>
          </w:pPr>
          <w:r>
            <w:rPr>
              <w:rFonts w:eastAsia="Calibri"/>
            </w:rPr>
            <w:t xml:space="preserve">  </w:t>
          </w:r>
        </w:p>
      </w:docPartBody>
    </w:docPart>
    <w:docPart>
      <w:docPartPr>
        <w:name w:val="4E88C7156ED84361BD00F48F72FF64F8"/>
        <w:category>
          <w:name w:val="General"/>
          <w:gallery w:val="placeholder"/>
        </w:category>
        <w:types>
          <w:type w:val="bbPlcHdr"/>
        </w:types>
        <w:behaviors>
          <w:behavior w:val="content"/>
        </w:behaviors>
        <w:guid w:val="{6EBB23E1-CAAA-4252-A3C5-75C75E4D88F6}"/>
      </w:docPartPr>
      <w:docPartBody>
        <w:p w:rsidR="00DD65EC" w:rsidRDefault="00D33DB6" w:rsidP="00D33DB6">
          <w:pPr>
            <w:pStyle w:val="4E88C7156ED84361BD00F48F72FF64F8"/>
          </w:pPr>
          <w:r>
            <w:rPr>
              <w:rFonts w:eastAsia="Calibri"/>
            </w:rPr>
            <w:t xml:space="preserve">  </w:t>
          </w:r>
        </w:p>
      </w:docPartBody>
    </w:docPart>
    <w:docPart>
      <w:docPartPr>
        <w:name w:val="CD5FF0886A7844E99773A2E06BDC3E18"/>
        <w:category>
          <w:name w:val="General"/>
          <w:gallery w:val="placeholder"/>
        </w:category>
        <w:types>
          <w:type w:val="bbPlcHdr"/>
        </w:types>
        <w:behaviors>
          <w:behavior w:val="content"/>
        </w:behaviors>
        <w:guid w:val="{64CFA3E3-53A7-4835-BCA1-EB419C8E0778}"/>
      </w:docPartPr>
      <w:docPartBody>
        <w:p w:rsidR="00DD65EC" w:rsidRDefault="00D33DB6" w:rsidP="00D33DB6">
          <w:pPr>
            <w:pStyle w:val="CD5FF0886A7844E99773A2E06BDC3E18"/>
          </w:pPr>
          <w:r>
            <w:rPr>
              <w:rFonts w:eastAsia="Calibri"/>
            </w:rPr>
            <w:t xml:space="preserve">  </w:t>
          </w:r>
        </w:p>
      </w:docPartBody>
    </w:docPart>
    <w:docPart>
      <w:docPartPr>
        <w:name w:val="EA6C572020B745E7B4DDEA8D556E510C"/>
        <w:category>
          <w:name w:val="General"/>
          <w:gallery w:val="placeholder"/>
        </w:category>
        <w:types>
          <w:type w:val="bbPlcHdr"/>
        </w:types>
        <w:behaviors>
          <w:behavior w:val="content"/>
        </w:behaviors>
        <w:guid w:val="{3A5B08D3-A579-4787-919D-F648749CD493}"/>
      </w:docPartPr>
      <w:docPartBody>
        <w:p w:rsidR="00DD65EC" w:rsidRDefault="00D33DB6" w:rsidP="00D33DB6">
          <w:pPr>
            <w:pStyle w:val="EA6C572020B745E7B4DDEA8D556E510C"/>
          </w:pPr>
          <w:r>
            <w:rPr>
              <w:rFonts w:eastAsia="Calibri"/>
            </w:rPr>
            <w:t xml:space="preserve">  </w:t>
          </w:r>
        </w:p>
      </w:docPartBody>
    </w:docPart>
    <w:docPart>
      <w:docPartPr>
        <w:name w:val="67CE36C0F2204714B06A4245C7425AED"/>
        <w:category>
          <w:name w:val="General"/>
          <w:gallery w:val="placeholder"/>
        </w:category>
        <w:types>
          <w:type w:val="bbPlcHdr"/>
        </w:types>
        <w:behaviors>
          <w:behavior w:val="content"/>
        </w:behaviors>
        <w:guid w:val="{0A794934-7885-4564-B66A-E70FDE4F8FC1}"/>
      </w:docPartPr>
      <w:docPartBody>
        <w:p w:rsidR="00DD65EC" w:rsidRDefault="00D33DB6" w:rsidP="00D33DB6">
          <w:pPr>
            <w:pStyle w:val="67CE36C0F2204714B06A4245C7425AED"/>
          </w:pPr>
          <w:r>
            <w:rPr>
              <w:rFonts w:eastAsia="Calibri"/>
            </w:rPr>
            <w:t xml:space="preserve">  </w:t>
          </w:r>
        </w:p>
      </w:docPartBody>
    </w:docPart>
    <w:docPart>
      <w:docPartPr>
        <w:name w:val="F7B901A393174B8CB0D72BAEB836D098"/>
        <w:category>
          <w:name w:val="General"/>
          <w:gallery w:val="placeholder"/>
        </w:category>
        <w:types>
          <w:type w:val="bbPlcHdr"/>
        </w:types>
        <w:behaviors>
          <w:behavior w:val="content"/>
        </w:behaviors>
        <w:guid w:val="{7FFE21AA-04B8-4399-8604-29840C777AD9}"/>
      </w:docPartPr>
      <w:docPartBody>
        <w:p w:rsidR="00DD65EC" w:rsidRDefault="00D33DB6" w:rsidP="00D33DB6">
          <w:pPr>
            <w:pStyle w:val="F7B901A393174B8CB0D72BAEB836D098"/>
          </w:pPr>
          <w:r>
            <w:rPr>
              <w:rFonts w:eastAsia="Calibri"/>
            </w:rPr>
            <w:t xml:space="preserve">  </w:t>
          </w:r>
        </w:p>
      </w:docPartBody>
    </w:docPart>
    <w:docPart>
      <w:docPartPr>
        <w:name w:val="8613D8276EB0474EB5F56C338BD55A0C"/>
        <w:category>
          <w:name w:val="General"/>
          <w:gallery w:val="placeholder"/>
        </w:category>
        <w:types>
          <w:type w:val="bbPlcHdr"/>
        </w:types>
        <w:behaviors>
          <w:behavior w:val="content"/>
        </w:behaviors>
        <w:guid w:val="{FF8A7F32-FAE8-426A-AA69-DFDBA0EF50F9}"/>
      </w:docPartPr>
      <w:docPartBody>
        <w:p w:rsidR="00DD65EC" w:rsidRDefault="00D33DB6" w:rsidP="00D33DB6">
          <w:pPr>
            <w:pStyle w:val="8613D8276EB0474EB5F56C338BD55A0C"/>
          </w:pPr>
          <w:r>
            <w:rPr>
              <w:rFonts w:eastAsia="Calibri"/>
            </w:rPr>
            <w:t xml:space="preserve">  </w:t>
          </w:r>
        </w:p>
      </w:docPartBody>
    </w:docPart>
    <w:docPart>
      <w:docPartPr>
        <w:name w:val="95D258DFEEA44744B75EEC15D65A6A8E"/>
        <w:category>
          <w:name w:val="General"/>
          <w:gallery w:val="placeholder"/>
        </w:category>
        <w:types>
          <w:type w:val="bbPlcHdr"/>
        </w:types>
        <w:behaviors>
          <w:behavior w:val="content"/>
        </w:behaviors>
        <w:guid w:val="{FB7F6091-220D-456E-A3F9-10353C96D996}"/>
      </w:docPartPr>
      <w:docPartBody>
        <w:p w:rsidR="00DD65EC" w:rsidRDefault="00D33DB6" w:rsidP="00D33DB6">
          <w:pPr>
            <w:pStyle w:val="95D258DFEEA44744B75EEC15D65A6A8E"/>
          </w:pPr>
          <w:r>
            <w:rPr>
              <w:rFonts w:eastAsia="Calibri"/>
            </w:rPr>
            <w:t xml:space="preserve">  </w:t>
          </w:r>
        </w:p>
      </w:docPartBody>
    </w:docPart>
    <w:docPart>
      <w:docPartPr>
        <w:name w:val="5525FA5994464120A12AE7BEA2580C15"/>
        <w:category>
          <w:name w:val="General"/>
          <w:gallery w:val="placeholder"/>
        </w:category>
        <w:types>
          <w:type w:val="bbPlcHdr"/>
        </w:types>
        <w:behaviors>
          <w:behavior w:val="content"/>
        </w:behaviors>
        <w:guid w:val="{04D4607D-6D12-4CFA-A790-AF81BC93D611}"/>
      </w:docPartPr>
      <w:docPartBody>
        <w:p w:rsidR="00DD65EC" w:rsidRDefault="00D33DB6" w:rsidP="00D33DB6">
          <w:pPr>
            <w:pStyle w:val="5525FA5994464120A12AE7BEA2580C15"/>
          </w:pPr>
          <w:r>
            <w:rPr>
              <w:rFonts w:eastAsia="Calibri"/>
            </w:rPr>
            <w:t xml:space="preserve">  </w:t>
          </w:r>
        </w:p>
      </w:docPartBody>
    </w:docPart>
    <w:docPart>
      <w:docPartPr>
        <w:name w:val="4362D39F120146EB81D9772CC3087311"/>
        <w:category>
          <w:name w:val="General"/>
          <w:gallery w:val="placeholder"/>
        </w:category>
        <w:types>
          <w:type w:val="bbPlcHdr"/>
        </w:types>
        <w:behaviors>
          <w:behavior w:val="content"/>
        </w:behaviors>
        <w:guid w:val="{DE285F44-BE8B-4558-801E-591DF3F585FA}"/>
      </w:docPartPr>
      <w:docPartBody>
        <w:p w:rsidR="00DD65EC" w:rsidRDefault="00D33DB6" w:rsidP="00D33DB6">
          <w:pPr>
            <w:pStyle w:val="4362D39F120146EB81D9772CC3087311"/>
          </w:pPr>
          <w:r>
            <w:rPr>
              <w:rFonts w:eastAsia="Calibri"/>
            </w:rPr>
            <w:t xml:space="preserve">  </w:t>
          </w:r>
        </w:p>
      </w:docPartBody>
    </w:docPart>
    <w:docPart>
      <w:docPartPr>
        <w:name w:val="23C3DDF366CF4C18A7D0A1937F5C4B70"/>
        <w:category>
          <w:name w:val="General"/>
          <w:gallery w:val="placeholder"/>
        </w:category>
        <w:types>
          <w:type w:val="bbPlcHdr"/>
        </w:types>
        <w:behaviors>
          <w:behavior w:val="content"/>
        </w:behaviors>
        <w:guid w:val="{D95CE1C3-B129-46B1-B2CD-CA32884928DD}"/>
      </w:docPartPr>
      <w:docPartBody>
        <w:p w:rsidR="00DD65EC" w:rsidRDefault="00D33DB6" w:rsidP="00D33DB6">
          <w:pPr>
            <w:pStyle w:val="23C3DDF366CF4C18A7D0A1937F5C4B70"/>
          </w:pPr>
          <w:r>
            <w:rPr>
              <w:rFonts w:eastAsia="Calibri"/>
            </w:rPr>
            <w:t xml:space="preserve">  </w:t>
          </w:r>
        </w:p>
      </w:docPartBody>
    </w:docPart>
    <w:docPart>
      <w:docPartPr>
        <w:name w:val="B458B12CE73F46FCAF2986C53413E4CF"/>
        <w:category>
          <w:name w:val="General"/>
          <w:gallery w:val="placeholder"/>
        </w:category>
        <w:types>
          <w:type w:val="bbPlcHdr"/>
        </w:types>
        <w:behaviors>
          <w:behavior w:val="content"/>
        </w:behaviors>
        <w:guid w:val="{C39E2564-B1F2-453A-AE06-5A9D89CF2C4A}"/>
      </w:docPartPr>
      <w:docPartBody>
        <w:p w:rsidR="00DD65EC" w:rsidRDefault="00D33DB6" w:rsidP="00D33DB6">
          <w:pPr>
            <w:pStyle w:val="B458B12CE73F46FCAF2986C53413E4CF"/>
          </w:pPr>
          <w:r>
            <w:rPr>
              <w:rFonts w:eastAsia="Calibri"/>
            </w:rPr>
            <w:t xml:space="preserve">  </w:t>
          </w:r>
        </w:p>
      </w:docPartBody>
    </w:docPart>
    <w:docPart>
      <w:docPartPr>
        <w:name w:val="DB56E6CD59AC4E1C8882E6D225200AF1"/>
        <w:category>
          <w:name w:val="General"/>
          <w:gallery w:val="placeholder"/>
        </w:category>
        <w:types>
          <w:type w:val="bbPlcHdr"/>
        </w:types>
        <w:behaviors>
          <w:behavior w:val="content"/>
        </w:behaviors>
        <w:guid w:val="{39D87D14-145D-46B2-AC3A-8C60D58C6388}"/>
      </w:docPartPr>
      <w:docPartBody>
        <w:p w:rsidR="00DD65EC" w:rsidRDefault="00D33DB6" w:rsidP="00D33DB6">
          <w:pPr>
            <w:pStyle w:val="DB56E6CD59AC4E1C8882E6D225200AF1"/>
          </w:pPr>
          <w:r>
            <w:rPr>
              <w:rFonts w:eastAsia="Calibri"/>
            </w:rPr>
            <w:t xml:space="preserve">  </w:t>
          </w:r>
        </w:p>
      </w:docPartBody>
    </w:docPart>
    <w:docPart>
      <w:docPartPr>
        <w:name w:val="C93CFEBEF66A4F8B98736BAE085F0657"/>
        <w:category>
          <w:name w:val="General"/>
          <w:gallery w:val="placeholder"/>
        </w:category>
        <w:types>
          <w:type w:val="bbPlcHdr"/>
        </w:types>
        <w:behaviors>
          <w:behavior w:val="content"/>
        </w:behaviors>
        <w:guid w:val="{48112C28-F728-4A0C-A58D-1E68F785922E}"/>
      </w:docPartPr>
      <w:docPartBody>
        <w:p w:rsidR="00DD65EC" w:rsidRDefault="00D33DB6" w:rsidP="00D33DB6">
          <w:pPr>
            <w:pStyle w:val="C93CFEBEF66A4F8B98736BAE085F0657"/>
          </w:pPr>
          <w:r>
            <w:rPr>
              <w:rFonts w:eastAsia="Calibri"/>
            </w:rPr>
            <w:t xml:space="preserve">  </w:t>
          </w:r>
        </w:p>
      </w:docPartBody>
    </w:docPart>
    <w:docPart>
      <w:docPartPr>
        <w:name w:val="948A1929864745C48338885992B20473"/>
        <w:category>
          <w:name w:val="General"/>
          <w:gallery w:val="placeholder"/>
        </w:category>
        <w:types>
          <w:type w:val="bbPlcHdr"/>
        </w:types>
        <w:behaviors>
          <w:behavior w:val="content"/>
        </w:behaviors>
        <w:guid w:val="{39274372-6BE1-4063-AE87-9750DCD9A183}"/>
      </w:docPartPr>
      <w:docPartBody>
        <w:p w:rsidR="00DD65EC" w:rsidRDefault="00D33DB6" w:rsidP="00D33DB6">
          <w:pPr>
            <w:pStyle w:val="948A1929864745C48338885992B20473"/>
          </w:pPr>
          <w:r>
            <w:rPr>
              <w:rFonts w:eastAsia="Calibri"/>
            </w:rPr>
            <w:t xml:space="preserve">  </w:t>
          </w:r>
        </w:p>
      </w:docPartBody>
    </w:docPart>
    <w:docPart>
      <w:docPartPr>
        <w:name w:val="1557AC4879DF4F9DAD72795B409EB668"/>
        <w:category>
          <w:name w:val="General"/>
          <w:gallery w:val="placeholder"/>
        </w:category>
        <w:types>
          <w:type w:val="bbPlcHdr"/>
        </w:types>
        <w:behaviors>
          <w:behavior w:val="content"/>
        </w:behaviors>
        <w:guid w:val="{9CA7AC16-A649-4C2D-AFE2-0FC1DFE8E3E1}"/>
      </w:docPartPr>
      <w:docPartBody>
        <w:p w:rsidR="00DD65EC" w:rsidRDefault="00D33DB6" w:rsidP="00D33DB6">
          <w:pPr>
            <w:pStyle w:val="1557AC4879DF4F9DAD72795B409EB668"/>
          </w:pPr>
          <w:r>
            <w:rPr>
              <w:rFonts w:eastAsia="Calibri"/>
            </w:rPr>
            <w:t xml:space="preserve">  </w:t>
          </w:r>
        </w:p>
      </w:docPartBody>
    </w:docPart>
    <w:docPart>
      <w:docPartPr>
        <w:name w:val="808BFEB07C66411686C5DD9317558CA3"/>
        <w:category>
          <w:name w:val="General"/>
          <w:gallery w:val="placeholder"/>
        </w:category>
        <w:types>
          <w:type w:val="bbPlcHdr"/>
        </w:types>
        <w:behaviors>
          <w:behavior w:val="content"/>
        </w:behaviors>
        <w:guid w:val="{2555B852-C09F-44E2-9B7E-7C7BE5517DBC}"/>
      </w:docPartPr>
      <w:docPartBody>
        <w:p w:rsidR="00DD65EC" w:rsidRDefault="00D33DB6" w:rsidP="00D33DB6">
          <w:pPr>
            <w:pStyle w:val="808BFEB07C66411686C5DD9317558CA3"/>
          </w:pPr>
          <w:r>
            <w:rPr>
              <w:rFonts w:eastAsia="Calibri"/>
            </w:rPr>
            <w:t xml:space="preserve">  </w:t>
          </w:r>
        </w:p>
      </w:docPartBody>
    </w:docPart>
    <w:docPart>
      <w:docPartPr>
        <w:name w:val="40FEBC70DE5D41F58CE2D27A600EED80"/>
        <w:category>
          <w:name w:val="General"/>
          <w:gallery w:val="placeholder"/>
        </w:category>
        <w:types>
          <w:type w:val="bbPlcHdr"/>
        </w:types>
        <w:behaviors>
          <w:behavior w:val="content"/>
        </w:behaviors>
        <w:guid w:val="{15E8884C-5CF4-45A3-B0F1-575F76923498}"/>
      </w:docPartPr>
      <w:docPartBody>
        <w:p w:rsidR="00DD65EC" w:rsidRDefault="00D33DB6" w:rsidP="00D33DB6">
          <w:pPr>
            <w:pStyle w:val="40FEBC70DE5D41F58CE2D27A600EED80"/>
          </w:pPr>
          <w:r>
            <w:rPr>
              <w:rFonts w:eastAsia="Calibri"/>
            </w:rPr>
            <w:t xml:space="preserve">  </w:t>
          </w:r>
        </w:p>
      </w:docPartBody>
    </w:docPart>
    <w:docPart>
      <w:docPartPr>
        <w:name w:val="ACCC2540641B40C18849A9AD8BB57C2D"/>
        <w:category>
          <w:name w:val="General"/>
          <w:gallery w:val="placeholder"/>
        </w:category>
        <w:types>
          <w:type w:val="bbPlcHdr"/>
        </w:types>
        <w:behaviors>
          <w:behavior w:val="content"/>
        </w:behaviors>
        <w:guid w:val="{AFDA9CC7-DA16-4EA2-9F37-CC5169B7248E}"/>
      </w:docPartPr>
      <w:docPartBody>
        <w:p w:rsidR="00DD65EC" w:rsidRDefault="00D33DB6" w:rsidP="00D33DB6">
          <w:pPr>
            <w:pStyle w:val="ACCC2540641B40C18849A9AD8BB57C2D"/>
          </w:pPr>
          <w:r>
            <w:rPr>
              <w:rFonts w:eastAsia="Calibri"/>
            </w:rPr>
            <w:t xml:space="preserve">  </w:t>
          </w:r>
        </w:p>
      </w:docPartBody>
    </w:docPart>
    <w:docPart>
      <w:docPartPr>
        <w:name w:val="B98A5DD0502D48ADBFAC3A3E45AF2998"/>
        <w:category>
          <w:name w:val="General"/>
          <w:gallery w:val="placeholder"/>
        </w:category>
        <w:types>
          <w:type w:val="bbPlcHdr"/>
        </w:types>
        <w:behaviors>
          <w:behavior w:val="content"/>
        </w:behaviors>
        <w:guid w:val="{0E17CEE0-9070-43EB-8C7B-905E67AE3C76}"/>
      </w:docPartPr>
      <w:docPartBody>
        <w:p w:rsidR="00DD65EC" w:rsidRDefault="00D33DB6" w:rsidP="00D33DB6">
          <w:pPr>
            <w:pStyle w:val="B98A5DD0502D48ADBFAC3A3E45AF2998"/>
          </w:pPr>
          <w:r>
            <w:rPr>
              <w:rFonts w:eastAsia="Calibri"/>
            </w:rPr>
            <w:t xml:space="preserve">  </w:t>
          </w:r>
        </w:p>
      </w:docPartBody>
    </w:docPart>
    <w:docPart>
      <w:docPartPr>
        <w:name w:val="EBE1315D2F1D442C8335504D425001B7"/>
        <w:category>
          <w:name w:val="General"/>
          <w:gallery w:val="placeholder"/>
        </w:category>
        <w:types>
          <w:type w:val="bbPlcHdr"/>
        </w:types>
        <w:behaviors>
          <w:behavior w:val="content"/>
        </w:behaviors>
        <w:guid w:val="{6DCB8D8F-0785-4CAE-9BFA-64421B8F1490}"/>
      </w:docPartPr>
      <w:docPartBody>
        <w:p w:rsidR="00DD65EC" w:rsidRDefault="00D33DB6" w:rsidP="00D33DB6">
          <w:pPr>
            <w:pStyle w:val="EBE1315D2F1D442C8335504D425001B7"/>
          </w:pPr>
          <w:r>
            <w:rPr>
              <w:rFonts w:eastAsia="Calibri"/>
            </w:rPr>
            <w:t xml:space="preserve">  </w:t>
          </w:r>
        </w:p>
      </w:docPartBody>
    </w:docPart>
    <w:docPart>
      <w:docPartPr>
        <w:name w:val="7847B63FB76E49CBA40186F744D07C7E"/>
        <w:category>
          <w:name w:val="General"/>
          <w:gallery w:val="placeholder"/>
        </w:category>
        <w:types>
          <w:type w:val="bbPlcHdr"/>
        </w:types>
        <w:behaviors>
          <w:behavior w:val="content"/>
        </w:behaviors>
        <w:guid w:val="{4C3C3DD5-C032-44CB-9FC8-A5B821742653}"/>
      </w:docPartPr>
      <w:docPartBody>
        <w:p w:rsidR="00DD65EC" w:rsidRDefault="00D33DB6" w:rsidP="00D33DB6">
          <w:pPr>
            <w:pStyle w:val="7847B63FB76E49CBA40186F744D07C7E"/>
          </w:pPr>
          <w:r>
            <w:rPr>
              <w:rFonts w:eastAsia="Calibri"/>
            </w:rPr>
            <w:t xml:space="preserve">  </w:t>
          </w:r>
        </w:p>
      </w:docPartBody>
    </w:docPart>
    <w:docPart>
      <w:docPartPr>
        <w:name w:val="BEE5F51D55C940D98C8A39484E35341F"/>
        <w:category>
          <w:name w:val="General"/>
          <w:gallery w:val="placeholder"/>
        </w:category>
        <w:types>
          <w:type w:val="bbPlcHdr"/>
        </w:types>
        <w:behaviors>
          <w:behavior w:val="content"/>
        </w:behaviors>
        <w:guid w:val="{749F6464-5615-4DF6-ABC2-2C69416D93E2}"/>
      </w:docPartPr>
      <w:docPartBody>
        <w:p w:rsidR="00DD65EC" w:rsidRDefault="00D33DB6" w:rsidP="00D33DB6">
          <w:pPr>
            <w:pStyle w:val="BEE5F51D55C940D98C8A39484E35341F"/>
          </w:pPr>
          <w:r w:rsidRPr="00A74EA2">
            <w:rPr>
              <w:rStyle w:val="PlaceholderText"/>
            </w:rPr>
            <w:t>Click here to enter text.</w:t>
          </w:r>
        </w:p>
      </w:docPartBody>
    </w:docPart>
    <w:docPart>
      <w:docPartPr>
        <w:name w:val="BA9A9BF55EC24819AAE862994F2D09B8"/>
        <w:category>
          <w:name w:val="General"/>
          <w:gallery w:val="placeholder"/>
        </w:category>
        <w:types>
          <w:type w:val="bbPlcHdr"/>
        </w:types>
        <w:behaviors>
          <w:behavior w:val="content"/>
        </w:behaviors>
        <w:guid w:val="{C21F5D72-E16A-4C54-B822-9C5387704522}"/>
      </w:docPartPr>
      <w:docPartBody>
        <w:p w:rsidR="00DD65EC" w:rsidRDefault="00D33DB6" w:rsidP="00D33DB6">
          <w:pPr>
            <w:pStyle w:val="BA9A9BF55EC24819AAE862994F2D09B8"/>
          </w:pPr>
          <w:r w:rsidRPr="00A74EA2">
            <w:rPr>
              <w:rStyle w:val="PlaceholderText"/>
            </w:rPr>
            <w:t>Click here to enter text.</w:t>
          </w:r>
        </w:p>
      </w:docPartBody>
    </w:docPart>
    <w:docPart>
      <w:docPartPr>
        <w:name w:val="B24FFAE9006C48A49A189E51CAEB310E"/>
        <w:category>
          <w:name w:val="General"/>
          <w:gallery w:val="placeholder"/>
        </w:category>
        <w:types>
          <w:type w:val="bbPlcHdr"/>
        </w:types>
        <w:behaviors>
          <w:behavior w:val="content"/>
        </w:behaviors>
        <w:guid w:val="{5CF8B506-E3FB-4B72-89FC-1AFEA75FE230}"/>
      </w:docPartPr>
      <w:docPartBody>
        <w:p w:rsidR="00DD65EC" w:rsidRDefault="00D33DB6" w:rsidP="00D33DB6">
          <w:pPr>
            <w:pStyle w:val="B24FFAE9006C48A49A189E51CAEB310E"/>
          </w:pPr>
          <w:r w:rsidRPr="00A74EA2">
            <w:rPr>
              <w:rStyle w:val="PlaceholderText"/>
            </w:rPr>
            <w:t>Click here to enter text.</w:t>
          </w:r>
        </w:p>
      </w:docPartBody>
    </w:docPart>
    <w:docPart>
      <w:docPartPr>
        <w:name w:val="AD972B8DAFD342A687A48C35ADD9DED4"/>
        <w:category>
          <w:name w:val="General"/>
          <w:gallery w:val="placeholder"/>
        </w:category>
        <w:types>
          <w:type w:val="bbPlcHdr"/>
        </w:types>
        <w:behaviors>
          <w:behavior w:val="content"/>
        </w:behaviors>
        <w:guid w:val="{483311B4-05FA-4EC7-A35C-A15C6CC08BD4}"/>
      </w:docPartPr>
      <w:docPartBody>
        <w:p w:rsidR="00DD65EC" w:rsidRDefault="00D33DB6" w:rsidP="00D33DB6">
          <w:pPr>
            <w:pStyle w:val="AD972B8DAFD342A687A48C35ADD9DED4"/>
          </w:pPr>
          <w:r w:rsidRPr="00A74EA2">
            <w:rPr>
              <w:rStyle w:val="PlaceholderText"/>
            </w:rPr>
            <w:t>Click here to enter text.</w:t>
          </w:r>
        </w:p>
      </w:docPartBody>
    </w:docPart>
    <w:docPart>
      <w:docPartPr>
        <w:name w:val="E85F5BE563C844CFA72F64D723918D13"/>
        <w:category>
          <w:name w:val="General"/>
          <w:gallery w:val="placeholder"/>
        </w:category>
        <w:types>
          <w:type w:val="bbPlcHdr"/>
        </w:types>
        <w:behaviors>
          <w:behavior w:val="content"/>
        </w:behaviors>
        <w:guid w:val="{7ED452F4-2F6F-40C4-9DC7-AF175FAFE384}"/>
      </w:docPartPr>
      <w:docPartBody>
        <w:p w:rsidR="00DD65EC" w:rsidRDefault="00D33DB6" w:rsidP="00D33DB6">
          <w:pPr>
            <w:pStyle w:val="E85F5BE563C844CFA72F64D723918D13"/>
          </w:pPr>
          <w:r w:rsidRPr="00A74EA2">
            <w:rPr>
              <w:rStyle w:val="PlaceholderText"/>
            </w:rPr>
            <w:t>Click here to enter text.</w:t>
          </w:r>
        </w:p>
      </w:docPartBody>
    </w:docPart>
    <w:docPart>
      <w:docPartPr>
        <w:name w:val="9E7B79DF2C864698906FAEF7FFB35B57"/>
        <w:category>
          <w:name w:val="General"/>
          <w:gallery w:val="placeholder"/>
        </w:category>
        <w:types>
          <w:type w:val="bbPlcHdr"/>
        </w:types>
        <w:behaviors>
          <w:behavior w:val="content"/>
        </w:behaviors>
        <w:guid w:val="{C4B7F9CF-3203-4413-8630-B0A2E8EB7D8E}"/>
      </w:docPartPr>
      <w:docPartBody>
        <w:p w:rsidR="00DD65EC" w:rsidRDefault="00D33DB6" w:rsidP="00D33DB6">
          <w:pPr>
            <w:pStyle w:val="9E7B79DF2C864698906FAEF7FFB35B57"/>
          </w:pPr>
          <w:r w:rsidRPr="00A74EA2">
            <w:rPr>
              <w:rStyle w:val="PlaceholderText"/>
            </w:rPr>
            <w:t>Click here to enter text.</w:t>
          </w:r>
        </w:p>
      </w:docPartBody>
    </w:docPart>
    <w:docPart>
      <w:docPartPr>
        <w:name w:val="A86AA9832DA548EF9DC6ACBF87D7900B"/>
        <w:category>
          <w:name w:val="General"/>
          <w:gallery w:val="placeholder"/>
        </w:category>
        <w:types>
          <w:type w:val="bbPlcHdr"/>
        </w:types>
        <w:behaviors>
          <w:behavior w:val="content"/>
        </w:behaviors>
        <w:guid w:val="{9C631C70-895F-4A77-AA72-42CBC7033653}"/>
      </w:docPartPr>
      <w:docPartBody>
        <w:p w:rsidR="00DD65EC" w:rsidRDefault="00D33DB6" w:rsidP="00D33DB6">
          <w:pPr>
            <w:pStyle w:val="A86AA9832DA548EF9DC6ACBF87D7900B"/>
          </w:pPr>
          <w:r>
            <w:rPr>
              <w:rFonts w:eastAsia="Calibri"/>
            </w:rPr>
            <w:t xml:space="preserve">  </w:t>
          </w:r>
        </w:p>
      </w:docPartBody>
    </w:docPart>
    <w:docPart>
      <w:docPartPr>
        <w:name w:val="1349AE629EA14374AFB8D657A147CD0A"/>
        <w:category>
          <w:name w:val="General"/>
          <w:gallery w:val="placeholder"/>
        </w:category>
        <w:types>
          <w:type w:val="bbPlcHdr"/>
        </w:types>
        <w:behaviors>
          <w:behavior w:val="content"/>
        </w:behaviors>
        <w:guid w:val="{38D19C9B-1558-49F3-AE38-2D1B0695A7A5}"/>
      </w:docPartPr>
      <w:docPartBody>
        <w:p w:rsidR="00DD65EC" w:rsidRDefault="00D33DB6" w:rsidP="00D33DB6">
          <w:pPr>
            <w:pStyle w:val="1349AE629EA14374AFB8D657A147CD0A"/>
          </w:pPr>
          <w:r>
            <w:rPr>
              <w:rFonts w:eastAsia="Calibri"/>
            </w:rPr>
            <w:t xml:space="preserve">  </w:t>
          </w:r>
        </w:p>
      </w:docPartBody>
    </w:docPart>
    <w:docPart>
      <w:docPartPr>
        <w:name w:val="A5DFE2753BE2460AA971206CD576BEE4"/>
        <w:category>
          <w:name w:val="General"/>
          <w:gallery w:val="placeholder"/>
        </w:category>
        <w:types>
          <w:type w:val="bbPlcHdr"/>
        </w:types>
        <w:behaviors>
          <w:behavior w:val="content"/>
        </w:behaviors>
        <w:guid w:val="{A522B75C-A51B-4D0D-82D6-EE2E859F05C7}"/>
      </w:docPartPr>
      <w:docPartBody>
        <w:p w:rsidR="00DD65EC" w:rsidRDefault="00D33DB6" w:rsidP="00D33DB6">
          <w:pPr>
            <w:pStyle w:val="A5DFE2753BE2460AA971206CD576BEE4"/>
          </w:pPr>
          <w:r>
            <w:rPr>
              <w:rFonts w:eastAsia="Calibri"/>
            </w:rPr>
            <w:t xml:space="preserve">  </w:t>
          </w:r>
        </w:p>
      </w:docPartBody>
    </w:docPart>
    <w:docPart>
      <w:docPartPr>
        <w:name w:val="F7B7B8C347C04F4D85796735A23BEF01"/>
        <w:category>
          <w:name w:val="General"/>
          <w:gallery w:val="placeholder"/>
        </w:category>
        <w:types>
          <w:type w:val="bbPlcHdr"/>
        </w:types>
        <w:behaviors>
          <w:behavior w:val="content"/>
        </w:behaviors>
        <w:guid w:val="{A28E8493-14F4-46EE-ADB7-CC400AEEEF54}"/>
      </w:docPartPr>
      <w:docPartBody>
        <w:p w:rsidR="00DD65EC" w:rsidRDefault="00D33DB6" w:rsidP="00D33DB6">
          <w:pPr>
            <w:pStyle w:val="F7B7B8C347C04F4D85796735A23BEF01"/>
          </w:pPr>
          <w:r>
            <w:rPr>
              <w:rFonts w:eastAsia="Calibri"/>
            </w:rPr>
            <w:t xml:space="preserve">  </w:t>
          </w:r>
        </w:p>
      </w:docPartBody>
    </w:docPart>
    <w:docPart>
      <w:docPartPr>
        <w:name w:val="4C537C7228704878B7A90CDA60A4E384"/>
        <w:category>
          <w:name w:val="General"/>
          <w:gallery w:val="placeholder"/>
        </w:category>
        <w:types>
          <w:type w:val="bbPlcHdr"/>
        </w:types>
        <w:behaviors>
          <w:behavior w:val="content"/>
        </w:behaviors>
        <w:guid w:val="{71528842-9178-422E-9C56-5A6C6618DFDA}"/>
      </w:docPartPr>
      <w:docPartBody>
        <w:p w:rsidR="00DD65EC" w:rsidRDefault="00D33DB6" w:rsidP="00D33DB6">
          <w:pPr>
            <w:pStyle w:val="4C537C7228704878B7A90CDA60A4E384"/>
          </w:pPr>
          <w:r>
            <w:rPr>
              <w:rFonts w:eastAsia="Calibri"/>
            </w:rPr>
            <w:t xml:space="preserve">  </w:t>
          </w:r>
        </w:p>
      </w:docPartBody>
    </w:docPart>
    <w:docPart>
      <w:docPartPr>
        <w:name w:val="B11737BE72C94364968C3EF1D45F250A"/>
        <w:category>
          <w:name w:val="General"/>
          <w:gallery w:val="placeholder"/>
        </w:category>
        <w:types>
          <w:type w:val="bbPlcHdr"/>
        </w:types>
        <w:behaviors>
          <w:behavior w:val="content"/>
        </w:behaviors>
        <w:guid w:val="{BCE0E5CD-02CD-4C29-856D-D946116FB7AB}"/>
      </w:docPartPr>
      <w:docPartBody>
        <w:p w:rsidR="00DD65EC" w:rsidRDefault="00D33DB6" w:rsidP="00D33DB6">
          <w:pPr>
            <w:pStyle w:val="B11737BE72C94364968C3EF1D45F250A"/>
          </w:pPr>
          <w:r>
            <w:rPr>
              <w:rFonts w:eastAsia="Calibri"/>
            </w:rPr>
            <w:t xml:space="preserve">  </w:t>
          </w:r>
        </w:p>
      </w:docPartBody>
    </w:docPart>
    <w:docPart>
      <w:docPartPr>
        <w:name w:val="F4D74CFEE8CE4E118C7698056470C735"/>
        <w:category>
          <w:name w:val="General"/>
          <w:gallery w:val="placeholder"/>
        </w:category>
        <w:types>
          <w:type w:val="bbPlcHdr"/>
        </w:types>
        <w:behaviors>
          <w:behavior w:val="content"/>
        </w:behaviors>
        <w:guid w:val="{D0E64B05-9F7A-4900-8ED3-D366D6CC56D0}"/>
      </w:docPartPr>
      <w:docPartBody>
        <w:p w:rsidR="00DD65EC" w:rsidRDefault="00D33DB6" w:rsidP="00D33DB6">
          <w:pPr>
            <w:pStyle w:val="F4D74CFEE8CE4E118C7698056470C735"/>
          </w:pPr>
          <w:r>
            <w:rPr>
              <w:rFonts w:eastAsia="Calibri"/>
            </w:rPr>
            <w:t xml:space="preserve">  </w:t>
          </w:r>
        </w:p>
      </w:docPartBody>
    </w:docPart>
    <w:docPart>
      <w:docPartPr>
        <w:name w:val="BB25D2533185471D8F13928B4E7A5186"/>
        <w:category>
          <w:name w:val="General"/>
          <w:gallery w:val="placeholder"/>
        </w:category>
        <w:types>
          <w:type w:val="bbPlcHdr"/>
        </w:types>
        <w:behaviors>
          <w:behavior w:val="content"/>
        </w:behaviors>
        <w:guid w:val="{29873913-F806-4076-B465-0B8027C480B9}"/>
      </w:docPartPr>
      <w:docPartBody>
        <w:p w:rsidR="00DD65EC" w:rsidRDefault="00D33DB6" w:rsidP="00D33DB6">
          <w:pPr>
            <w:pStyle w:val="BB25D2533185471D8F13928B4E7A5186"/>
          </w:pPr>
          <w:r>
            <w:rPr>
              <w:rFonts w:eastAsia="Calibri"/>
            </w:rPr>
            <w:t xml:space="preserve">  </w:t>
          </w:r>
        </w:p>
      </w:docPartBody>
    </w:docPart>
    <w:docPart>
      <w:docPartPr>
        <w:name w:val="D321A1CDF31F4DCE8E795B9D775BB463"/>
        <w:category>
          <w:name w:val="General"/>
          <w:gallery w:val="placeholder"/>
        </w:category>
        <w:types>
          <w:type w:val="bbPlcHdr"/>
        </w:types>
        <w:behaviors>
          <w:behavior w:val="content"/>
        </w:behaviors>
        <w:guid w:val="{9CB47101-0653-464F-A92E-9079ABB634A9}"/>
      </w:docPartPr>
      <w:docPartBody>
        <w:p w:rsidR="00DD65EC" w:rsidRDefault="00D33DB6" w:rsidP="00D33DB6">
          <w:pPr>
            <w:pStyle w:val="D321A1CDF31F4DCE8E795B9D775BB463"/>
          </w:pPr>
          <w:r>
            <w:rPr>
              <w:rStyle w:val="PlaceholderText"/>
            </w:rPr>
            <w:t xml:space="preserve">         </w:t>
          </w:r>
        </w:p>
      </w:docPartBody>
    </w:docPart>
    <w:docPart>
      <w:docPartPr>
        <w:name w:val="5C3CF0F629564671969125D58EE29BF7"/>
        <w:category>
          <w:name w:val="General"/>
          <w:gallery w:val="placeholder"/>
        </w:category>
        <w:types>
          <w:type w:val="bbPlcHdr"/>
        </w:types>
        <w:behaviors>
          <w:behavior w:val="content"/>
        </w:behaviors>
        <w:guid w:val="{55BF817D-88EE-46DD-8E8C-43CD222BF4BD}"/>
      </w:docPartPr>
      <w:docPartBody>
        <w:p w:rsidR="00DD65EC" w:rsidRDefault="00D33DB6" w:rsidP="00D33DB6">
          <w:pPr>
            <w:pStyle w:val="5C3CF0F629564671969125D58EE29BF7"/>
          </w:pPr>
          <w:r>
            <w:rPr>
              <w:rFonts w:eastAsia="Calibri"/>
            </w:rPr>
            <w:t xml:space="preserve">  </w:t>
          </w:r>
        </w:p>
      </w:docPartBody>
    </w:docPart>
    <w:docPart>
      <w:docPartPr>
        <w:name w:val="0FA5CAD3B1214C5E82CC370C028DF924"/>
        <w:category>
          <w:name w:val="General"/>
          <w:gallery w:val="placeholder"/>
        </w:category>
        <w:types>
          <w:type w:val="bbPlcHdr"/>
        </w:types>
        <w:behaviors>
          <w:behavior w:val="content"/>
        </w:behaviors>
        <w:guid w:val="{C4364866-F49C-4930-8B62-ACFB6404C233}"/>
      </w:docPartPr>
      <w:docPartBody>
        <w:p w:rsidR="00DD65EC" w:rsidRDefault="00D33DB6" w:rsidP="00D33DB6">
          <w:pPr>
            <w:pStyle w:val="0FA5CAD3B1214C5E82CC370C028DF924"/>
          </w:pPr>
          <w:r>
            <w:rPr>
              <w:rFonts w:eastAsia="Calibri"/>
            </w:rPr>
            <w:t xml:space="preserve">  </w:t>
          </w:r>
        </w:p>
      </w:docPartBody>
    </w:docPart>
    <w:docPart>
      <w:docPartPr>
        <w:name w:val="08A515D19CE44568933622268AF5D7DA"/>
        <w:category>
          <w:name w:val="General"/>
          <w:gallery w:val="placeholder"/>
        </w:category>
        <w:types>
          <w:type w:val="bbPlcHdr"/>
        </w:types>
        <w:behaviors>
          <w:behavior w:val="content"/>
        </w:behaviors>
        <w:guid w:val="{53A4FAD2-26B4-4C68-BB9E-6C66AD2D35C0}"/>
      </w:docPartPr>
      <w:docPartBody>
        <w:p w:rsidR="00DD65EC" w:rsidRDefault="00D33DB6" w:rsidP="00D33DB6">
          <w:pPr>
            <w:pStyle w:val="08A515D19CE44568933622268AF5D7DA"/>
          </w:pPr>
          <w:r>
            <w:rPr>
              <w:rFonts w:eastAsia="Calibri"/>
            </w:rPr>
            <w:t xml:space="preserve">  </w:t>
          </w:r>
        </w:p>
      </w:docPartBody>
    </w:docPart>
    <w:docPart>
      <w:docPartPr>
        <w:name w:val="923EE20164594262980BF42997732B37"/>
        <w:category>
          <w:name w:val="General"/>
          <w:gallery w:val="placeholder"/>
        </w:category>
        <w:types>
          <w:type w:val="bbPlcHdr"/>
        </w:types>
        <w:behaviors>
          <w:behavior w:val="content"/>
        </w:behaviors>
        <w:guid w:val="{1B2CBCAF-C296-4C54-8B3A-A2E91D9F93C9}"/>
      </w:docPartPr>
      <w:docPartBody>
        <w:p w:rsidR="00DD65EC" w:rsidRDefault="00D33DB6" w:rsidP="00D33DB6">
          <w:pPr>
            <w:pStyle w:val="923EE20164594262980BF42997732B37"/>
          </w:pPr>
          <w:r>
            <w:rPr>
              <w:rFonts w:eastAsia="Calibri"/>
            </w:rPr>
            <w:t xml:space="preserve">  </w:t>
          </w:r>
        </w:p>
      </w:docPartBody>
    </w:docPart>
    <w:docPart>
      <w:docPartPr>
        <w:name w:val="50865F4B531D4F708BB7147478513046"/>
        <w:category>
          <w:name w:val="General"/>
          <w:gallery w:val="placeholder"/>
        </w:category>
        <w:types>
          <w:type w:val="bbPlcHdr"/>
        </w:types>
        <w:behaviors>
          <w:behavior w:val="content"/>
        </w:behaviors>
        <w:guid w:val="{4BCC63FD-6733-4241-B5FC-6A1FE130D0C8}"/>
      </w:docPartPr>
      <w:docPartBody>
        <w:p w:rsidR="00DD65EC" w:rsidRDefault="00D33DB6" w:rsidP="00D33DB6">
          <w:pPr>
            <w:pStyle w:val="50865F4B531D4F708BB7147478513046"/>
          </w:pPr>
          <w:r>
            <w:rPr>
              <w:rFonts w:eastAsia="Calibri"/>
            </w:rPr>
            <w:t xml:space="preserve">  </w:t>
          </w:r>
        </w:p>
      </w:docPartBody>
    </w:docPart>
    <w:docPart>
      <w:docPartPr>
        <w:name w:val="6766BC5390BB47B0886CFC6EB54B9DDF"/>
        <w:category>
          <w:name w:val="General"/>
          <w:gallery w:val="placeholder"/>
        </w:category>
        <w:types>
          <w:type w:val="bbPlcHdr"/>
        </w:types>
        <w:behaviors>
          <w:behavior w:val="content"/>
        </w:behaviors>
        <w:guid w:val="{C9D33D97-36CE-4E5A-B9F5-477EB3B72F7A}"/>
      </w:docPartPr>
      <w:docPartBody>
        <w:p w:rsidR="00DD65EC" w:rsidRDefault="00D33DB6" w:rsidP="00D33DB6">
          <w:pPr>
            <w:pStyle w:val="6766BC5390BB47B0886CFC6EB54B9DDF"/>
          </w:pPr>
          <w:r>
            <w:rPr>
              <w:rFonts w:eastAsia="Calibri"/>
            </w:rPr>
            <w:t xml:space="preserve">  </w:t>
          </w:r>
        </w:p>
      </w:docPartBody>
    </w:docPart>
    <w:docPart>
      <w:docPartPr>
        <w:name w:val="1F09B56A0DBD4D7180570525F5615940"/>
        <w:category>
          <w:name w:val="General"/>
          <w:gallery w:val="placeholder"/>
        </w:category>
        <w:types>
          <w:type w:val="bbPlcHdr"/>
        </w:types>
        <w:behaviors>
          <w:behavior w:val="content"/>
        </w:behaviors>
        <w:guid w:val="{BC847B4E-19E2-43A8-A06B-72F6BB932D80}"/>
      </w:docPartPr>
      <w:docPartBody>
        <w:p w:rsidR="00DD65EC" w:rsidRDefault="00D33DB6" w:rsidP="00D33DB6">
          <w:pPr>
            <w:pStyle w:val="1F09B56A0DBD4D7180570525F5615940"/>
          </w:pPr>
          <w:r>
            <w:rPr>
              <w:rFonts w:eastAsia="Calibri"/>
            </w:rPr>
            <w:t xml:space="preserve">  </w:t>
          </w:r>
        </w:p>
      </w:docPartBody>
    </w:docPart>
    <w:docPart>
      <w:docPartPr>
        <w:name w:val="C4E77C1D880347D1902FA624A91F86CB"/>
        <w:category>
          <w:name w:val="General"/>
          <w:gallery w:val="placeholder"/>
        </w:category>
        <w:types>
          <w:type w:val="bbPlcHdr"/>
        </w:types>
        <w:behaviors>
          <w:behavior w:val="content"/>
        </w:behaviors>
        <w:guid w:val="{DCF9290D-924A-4B91-BC5C-943973D7C632}"/>
      </w:docPartPr>
      <w:docPartBody>
        <w:p w:rsidR="00DD65EC" w:rsidRDefault="00D33DB6" w:rsidP="00D33DB6">
          <w:pPr>
            <w:pStyle w:val="C4E77C1D880347D1902FA624A91F86CB"/>
          </w:pPr>
          <w:r>
            <w:rPr>
              <w:rFonts w:eastAsia="Calibri"/>
            </w:rPr>
            <w:t xml:space="preserve">  </w:t>
          </w:r>
        </w:p>
      </w:docPartBody>
    </w:docPart>
    <w:docPart>
      <w:docPartPr>
        <w:name w:val="18C2F6112ECA4759B1705382E9F03228"/>
        <w:category>
          <w:name w:val="General"/>
          <w:gallery w:val="placeholder"/>
        </w:category>
        <w:types>
          <w:type w:val="bbPlcHdr"/>
        </w:types>
        <w:behaviors>
          <w:behavior w:val="content"/>
        </w:behaviors>
        <w:guid w:val="{06AF9410-4620-4433-B045-C982029F69E5}"/>
      </w:docPartPr>
      <w:docPartBody>
        <w:p w:rsidR="00DD65EC" w:rsidRDefault="00D33DB6" w:rsidP="00D33DB6">
          <w:pPr>
            <w:pStyle w:val="18C2F6112ECA4759B1705382E9F03228"/>
          </w:pPr>
          <w:r w:rsidRPr="00A74EA2">
            <w:rPr>
              <w:rStyle w:val="PlaceholderText"/>
            </w:rPr>
            <w:t>Click here to enter text.</w:t>
          </w:r>
        </w:p>
      </w:docPartBody>
    </w:docPart>
    <w:docPart>
      <w:docPartPr>
        <w:name w:val="99CCABF7321B490BA747FC3DED8EEDF2"/>
        <w:category>
          <w:name w:val="General"/>
          <w:gallery w:val="placeholder"/>
        </w:category>
        <w:types>
          <w:type w:val="bbPlcHdr"/>
        </w:types>
        <w:behaviors>
          <w:behavior w:val="content"/>
        </w:behaviors>
        <w:guid w:val="{2A2BBE0B-79A8-442B-84DD-E2A30FFD793E}"/>
      </w:docPartPr>
      <w:docPartBody>
        <w:p w:rsidR="00DD65EC" w:rsidRDefault="00D33DB6" w:rsidP="00D33DB6">
          <w:pPr>
            <w:pStyle w:val="99CCABF7321B490BA747FC3DED8EEDF2"/>
          </w:pPr>
          <w:r>
            <w:rPr>
              <w:rFonts w:eastAsia="Calibri"/>
            </w:rPr>
            <w:t xml:space="preserve">  </w:t>
          </w:r>
        </w:p>
      </w:docPartBody>
    </w:docPart>
    <w:docPart>
      <w:docPartPr>
        <w:name w:val="168F368CC50448978313FACC28C2187E"/>
        <w:category>
          <w:name w:val="General"/>
          <w:gallery w:val="placeholder"/>
        </w:category>
        <w:types>
          <w:type w:val="bbPlcHdr"/>
        </w:types>
        <w:behaviors>
          <w:behavior w:val="content"/>
        </w:behaviors>
        <w:guid w:val="{C63F9EEC-D6D6-42D9-B15D-4A7DE17173DA}"/>
      </w:docPartPr>
      <w:docPartBody>
        <w:p w:rsidR="00DD65EC" w:rsidRDefault="00D33DB6" w:rsidP="00D33DB6">
          <w:pPr>
            <w:pStyle w:val="168F368CC50448978313FACC28C2187E"/>
          </w:pPr>
          <w:r>
            <w:rPr>
              <w:rFonts w:eastAsia="Calibri"/>
            </w:rPr>
            <w:t xml:space="preserve">  </w:t>
          </w:r>
        </w:p>
      </w:docPartBody>
    </w:docPart>
    <w:docPart>
      <w:docPartPr>
        <w:name w:val="5D11AE7F365C480F93CF2A32E6FFAF09"/>
        <w:category>
          <w:name w:val="General"/>
          <w:gallery w:val="placeholder"/>
        </w:category>
        <w:types>
          <w:type w:val="bbPlcHdr"/>
        </w:types>
        <w:behaviors>
          <w:behavior w:val="content"/>
        </w:behaviors>
        <w:guid w:val="{453AEEF1-5A9D-4171-A230-539446A09D65}"/>
      </w:docPartPr>
      <w:docPartBody>
        <w:p w:rsidR="00DD65EC" w:rsidRDefault="00D33DB6" w:rsidP="00D33DB6">
          <w:pPr>
            <w:pStyle w:val="5D11AE7F365C480F93CF2A32E6FFAF09"/>
          </w:pPr>
          <w:r>
            <w:rPr>
              <w:rFonts w:eastAsia="Calibri"/>
            </w:rPr>
            <w:t xml:space="preserve">  </w:t>
          </w:r>
        </w:p>
      </w:docPartBody>
    </w:docPart>
    <w:docPart>
      <w:docPartPr>
        <w:name w:val="11DA2CDAACBE4A3384B24DADE3E32421"/>
        <w:category>
          <w:name w:val="General"/>
          <w:gallery w:val="placeholder"/>
        </w:category>
        <w:types>
          <w:type w:val="bbPlcHdr"/>
        </w:types>
        <w:behaviors>
          <w:behavior w:val="content"/>
        </w:behaviors>
        <w:guid w:val="{9DD0A773-D24C-4668-93D3-AFC2AF71B573}"/>
      </w:docPartPr>
      <w:docPartBody>
        <w:p w:rsidR="00DD65EC" w:rsidRDefault="00D33DB6" w:rsidP="00D33DB6">
          <w:pPr>
            <w:pStyle w:val="11DA2CDAACBE4A3384B24DADE3E32421"/>
          </w:pPr>
          <w:r>
            <w:rPr>
              <w:rFonts w:eastAsia="Calibri"/>
            </w:rPr>
            <w:t xml:space="preserve">  </w:t>
          </w:r>
        </w:p>
      </w:docPartBody>
    </w:docPart>
    <w:docPart>
      <w:docPartPr>
        <w:name w:val="448B26D7FF4F431E9D1CF9120D47C5DD"/>
        <w:category>
          <w:name w:val="General"/>
          <w:gallery w:val="placeholder"/>
        </w:category>
        <w:types>
          <w:type w:val="bbPlcHdr"/>
        </w:types>
        <w:behaviors>
          <w:behavior w:val="content"/>
        </w:behaviors>
        <w:guid w:val="{9F4CED8A-62B7-4EC0-BECF-1DF8F142A3CB}"/>
      </w:docPartPr>
      <w:docPartBody>
        <w:p w:rsidR="00DD65EC" w:rsidRDefault="00D33DB6" w:rsidP="00D33DB6">
          <w:pPr>
            <w:pStyle w:val="448B26D7FF4F431E9D1CF9120D47C5DD"/>
          </w:pPr>
          <w:r>
            <w:rPr>
              <w:rFonts w:eastAsia="Calibri"/>
            </w:rPr>
            <w:t xml:space="preserve">  </w:t>
          </w:r>
        </w:p>
      </w:docPartBody>
    </w:docPart>
    <w:docPart>
      <w:docPartPr>
        <w:name w:val="7EF5FE972938494695AB1A81604EE588"/>
        <w:category>
          <w:name w:val="General"/>
          <w:gallery w:val="placeholder"/>
        </w:category>
        <w:types>
          <w:type w:val="bbPlcHdr"/>
        </w:types>
        <w:behaviors>
          <w:behavior w:val="content"/>
        </w:behaviors>
        <w:guid w:val="{A8C79AF5-BA7D-45F4-AC38-4BFB60CFA085}"/>
      </w:docPartPr>
      <w:docPartBody>
        <w:p w:rsidR="00DD65EC" w:rsidRDefault="00D33DB6" w:rsidP="00D33DB6">
          <w:pPr>
            <w:pStyle w:val="7EF5FE972938494695AB1A81604EE588"/>
          </w:pPr>
          <w:r>
            <w:rPr>
              <w:rFonts w:eastAsia="Calibri"/>
            </w:rPr>
            <w:t xml:space="preserve">  </w:t>
          </w:r>
        </w:p>
      </w:docPartBody>
    </w:docPart>
    <w:docPart>
      <w:docPartPr>
        <w:name w:val="15430C69084C411EB276CAD295351E09"/>
        <w:category>
          <w:name w:val="General"/>
          <w:gallery w:val="placeholder"/>
        </w:category>
        <w:types>
          <w:type w:val="bbPlcHdr"/>
        </w:types>
        <w:behaviors>
          <w:behavior w:val="content"/>
        </w:behaviors>
        <w:guid w:val="{9C006FE5-0848-4E29-A053-599CB8240C6E}"/>
      </w:docPartPr>
      <w:docPartBody>
        <w:p w:rsidR="00DD65EC" w:rsidRDefault="00D33DB6" w:rsidP="00D33DB6">
          <w:pPr>
            <w:pStyle w:val="15430C69084C411EB276CAD295351E09"/>
          </w:pPr>
          <w:r>
            <w:rPr>
              <w:rFonts w:eastAsia="Calibri"/>
            </w:rPr>
            <w:t xml:space="preserve">  </w:t>
          </w:r>
        </w:p>
      </w:docPartBody>
    </w:docPart>
    <w:docPart>
      <w:docPartPr>
        <w:name w:val="803305AF43EE4CD2A39FC21ED50B08E4"/>
        <w:category>
          <w:name w:val="General"/>
          <w:gallery w:val="placeholder"/>
        </w:category>
        <w:types>
          <w:type w:val="bbPlcHdr"/>
        </w:types>
        <w:behaviors>
          <w:behavior w:val="content"/>
        </w:behaviors>
        <w:guid w:val="{46A6A933-FC70-4AE2-AEF8-43E2741C4632}"/>
      </w:docPartPr>
      <w:docPartBody>
        <w:p w:rsidR="00DD65EC" w:rsidRDefault="00D33DB6" w:rsidP="00D33DB6">
          <w:pPr>
            <w:pStyle w:val="803305AF43EE4CD2A39FC21ED50B08E4"/>
          </w:pPr>
          <w:r>
            <w:rPr>
              <w:rFonts w:eastAsia="Calibri"/>
            </w:rPr>
            <w:t xml:space="preserve">  </w:t>
          </w:r>
        </w:p>
      </w:docPartBody>
    </w:docPart>
    <w:docPart>
      <w:docPartPr>
        <w:name w:val="6AF128E4FD004A4790D36A648406881D"/>
        <w:category>
          <w:name w:val="General"/>
          <w:gallery w:val="placeholder"/>
        </w:category>
        <w:types>
          <w:type w:val="bbPlcHdr"/>
        </w:types>
        <w:behaviors>
          <w:behavior w:val="content"/>
        </w:behaviors>
        <w:guid w:val="{0B8ED007-15F8-4EB9-B0A9-C6AA5353118E}"/>
      </w:docPartPr>
      <w:docPartBody>
        <w:p w:rsidR="00DD65EC" w:rsidRDefault="00D33DB6" w:rsidP="00D33DB6">
          <w:pPr>
            <w:pStyle w:val="6AF128E4FD004A4790D36A648406881D"/>
          </w:pPr>
          <w:r w:rsidRPr="00A74EA2">
            <w:rPr>
              <w:rStyle w:val="PlaceholderText"/>
            </w:rPr>
            <w:t>Click here to enter text.</w:t>
          </w:r>
        </w:p>
      </w:docPartBody>
    </w:docPart>
    <w:docPart>
      <w:docPartPr>
        <w:name w:val="C18667D991A0494CA073AD9A8B7CF55C"/>
        <w:category>
          <w:name w:val="General"/>
          <w:gallery w:val="placeholder"/>
        </w:category>
        <w:types>
          <w:type w:val="bbPlcHdr"/>
        </w:types>
        <w:behaviors>
          <w:behavior w:val="content"/>
        </w:behaviors>
        <w:guid w:val="{7CBF4050-364F-4D38-8E8A-68197D3E2D62}"/>
      </w:docPartPr>
      <w:docPartBody>
        <w:p w:rsidR="00DD65EC" w:rsidRDefault="00D33DB6" w:rsidP="00D33DB6">
          <w:pPr>
            <w:pStyle w:val="C18667D991A0494CA073AD9A8B7CF55C"/>
          </w:pPr>
          <w:r>
            <w:rPr>
              <w:rFonts w:eastAsia="Calibri"/>
            </w:rPr>
            <w:t xml:space="preserve">  </w:t>
          </w:r>
        </w:p>
      </w:docPartBody>
    </w:docPart>
    <w:docPart>
      <w:docPartPr>
        <w:name w:val="B537FAAFE33F4CC9A85597AA35AFD5D5"/>
        <w:category>
          <w:name w:val="General"/>
          <w:gallery w:val="placeholder"/>
        </w:category>
        <w:types>
          <w:type w:val="bbPlcHdr"/>
        </w:types>
        <w:behaviors>
          <w:behavior w:val="content"/>
        </w:behaviors>
        <w:guid w:val="{1A9CED6E-518A-4C37-AE03-70AE34260F0A}"/>
      </w:docPartPr>
      <w:docPartBody>
        <w:p w:rsidR="00DD65EC" w:rsidRDefault="00D33DB6" w:rsidP="00D33DB6">
          <w:pPr>
            <w:pStyle w:val="B537FAAFE33F4CC9A85597AA35AFD5D5"/>
          </w:pPr>
          <w:r>
            <w:rPr>
              <w:rFonts w:eastAsia="Calibri"/>
            </w:rPr>
            <w:t xml:space="preserve">  </w:t>
          </w:r>
        </w:p>
      </w:docPartBody>
    </w:docPart>
    <w:docPart>
      <w:docPartPr>
        <w:name w:val="F70F5C2E9E784B27B0057C15F56F9661"/>
        <w:category>
          <w:name w:val="General"/>
          <w:gallery w:val="placeholder"/>
        </w:category>
        <w:types>
          <w:type w:val="bbPlcHdr"/>
        </w:types>
        <w:behaviors>
          <w:behavior w:val="content"/>
        </w:behaviors>
        <w:guid w:val="{F41274A6-316B-41B8-AC4F-A08A19B53B3E}"/>
      </w:docPartPr>
      <w:docPartBody>
        <w:p w:rsidR="00DD65EC" w:rsidRDefault="00D33DB6" w:rsidP="00D33DB6">
          <w:pPr>
            <w:pStyle w:val="F70F5C2E9E784B27B0057C15F56F9661"/>
          </w:pPr>
          <w:r>
            <w:rPr>
              <w:rFonts w:eastAsia="Calibri"/>
            </w:rPr>
            <w:t xml:space="preserve">  </w:t>
          </w:r>
        </w:p>
      </w:docPartBody>
    </w:docPart>
    <w:docPart>
      <w:docPartPr>
        <w:name w:val="BB8B80A57581412BA2594718594144BB"/>
        <w:category>
          <w:name w:val="General"/>
          <w:gallery w:val="placeholder"/>
        </w:category>
        <w:types>
          <w:type w:val="bbPlcHdr"/>
        </w:types>
        <w:behaviors>
          <w:behavior w:val="content"/>
        </w:behaviors>
        <w:guid w:val="{F81B3D96-E53F-45D7-AB05-BC526C9D831B}"/>
      </w:docPartPr>
      <w:docPartBody>
        <w:p w:rsidR="00DD65EC" w:rsidRDefault="00D33DB6" w:rsidP="00D33DB6">
          <w:pPr>
            <w:pStyle w:val="BB8B80A57581412BA2594718594144BB"/>
          </w:pPr>
          <w:r>
            <w:rPr>
              <w:rFonts w:eastAsia="Calibri"/>
            </w:rPr>
            <w:t xml:space="preserve">  </w:t>
          </w:r>
        </w:p>
      </w:docPartBody>
    </w:docPart>
    <w:docPart>
      <w:docPartPr>
        <w:name w:val="18ED107AB0EA44929EEEB7AD87C4BCB1"/>
        <w:category>
          <w:name w:val="General"/>
          <w:gallery w:val="placeholder"/>
        </w:category>
        <w:types>
          <w:type w:val="bbPlcHdr"/>
        </w:types>
        <w:behaviors>
          <w:behavior w:val="content"/>
        </w:behaviors>
        <w:guid w:val="{BF273B0C-6E45-4E40-9E6E-6A28D923E7A7}"/>
      </w:docPartPr>
      <w:docPartBody>
        <w:p w:rsidR="00DD65EC" w:rsidRDefault="00D33DB6" w:rsidP="00D33DB6">
          <w:pPr>
            <w:pStyle w:val="18ED107AB0EA44929EEEB7AD87C4BCB1"/>
          </w:pPr>
          <w:r>
            <w:rPr>
              <w:rFonts w:eastAsia="Calibri"/>
            </w:rPr>
            <w:t xml:space="preserve">  </w:t>
          </w:r>
        </w:p>
      </w:docPartBody>
    </w:docPart>
    <w:docPart>
      <w:docPartPr>
        <w:name w:val="7DBFF0D8A3A9412984C87A4991580380"/>
        <w:category>
          <w:name w:val="General"/>
          <w:gallery w:val="placeholder"/>
        </w:category>
        <w:types>
          <w:type w:val="bbPlcHdr"/>
        </w:types>
        <w:behaviors>
          <w:behavior w:val="content"/>
        </w:behaviors>
        <w:guid w:val="{715CCC18-7156-4B04-8C15-8B8CBDB59DD7}"/>
      </w:docPartPr>
      <w:docPartBody>
        <w:p w:rsidR="00DD65EC" w:rsidRDefault="00D33DB6" w:rsidP="00D33DB6">
          <w:pPr>
            <w:pStyle w:val="7DBFF0D8A3A9412984C87A4991580380"/>
          </w:pPr>
          <w:r>
            <w:rPr>
              <w:rFonts w:eastAsia="Calibri"/>
            </w:rPr>
            <w:t xml:space="preserve">  </w:t>
          </w:r>
        </w:p>
      </w:docPartBody>
    </w:docPart>
    <w:docPart>
      <w:docPartPr>
        <w:name w:val="C84BF43ABC7E4CD3ADDC682A8B32D8F4"/>
        <w:category>
          <w:name w:val="General"/>
          <w:gallery w:val="placeholder"/>
        </w:category>
        <w:types>
          <w:type w:val="bbPlcHdr"/>
        </w:types>
        <w:behaviors>
          <w:behavior w:val="content"/>
        </w:behaviors>
        <w:guid w:val="{4BBFD80A-8290-4F32-9DBF-7E6CAFFD055F}"/>
      </w:docPartPr>
      <w:docPartBody>
        <w:p w:rsidR="00DD65EC" w:rsidRDefault="00D33DB6" w:rsidP="00D33DB6">
          <w:pPr>
            <w:pStyle w:val="C84BF43ABC7E4CD3ADDC682A8B32D8F4"/>
          </w:pPr>
          <w:r>
            <w:rPr>
              <w:rFonts w:eastAsia="Calibri"/>
            </w:rPr>
            <w:t xml:space="preserve">  </w:t>
          </w:r>
        </w:p>
      </w:docPartBody>
    </w:docPart>
    <w:docPart>
      <w:docPartPr>
        <w:name w:val="1C3386E05E5F439BADB73FE6C538C2BE"/>
        <w:category>
          <w:name w:val="General"/>
          <w:gallery w:val="placeholder"/>
        </w:category>
        <w:types>
          <w:type w:val="bbPlcHdr"/>
        </w:types>
        <w:behaviors>
          <w:behavior w:val="content"/>
        </w:behaviors>
        <w:guid w:val="{9A3F6645-6FAD-41A2-A1E9-1D0BFF776A84}"/>
      </w:docPartPr>
      <w:docPartBody>
        <w:p w:rsidR="00DD65EC" w:rsidRDefault="00D33DB6" w:rsidP="00D33DB6">
          <w:pPr>
            <w:pStyle w:val="1C3386E05E5F439BADB73FE6C538C2BE"/>
          </w:pPr>
          <w:r>
            <w:rPr>
              <w:rFonts w:eastAsia="Calibri"/>
            </w:rPr>
            <w:t xml:space="preserve">  </w:t>
          </w:r>
        </w:p>
      </w:docPartBody>
    </w:docPart>
    <w:docPart>
      <w:docPartPr>
        <w:name w:val="CD7DF30AD4D646FB96344990FB3B4533"/>
        <w:category>
          <w:name w:val="General"/>
          <w:gallery w:val="placeholder"/>
        </w:category>
        <w:types>
          <w:type w:val="bbPlcHdr"/>
        </w:types>
        <w:behaviors>
          <w:behavior w:val="content"/>
        </w:behaviors>
        <w:guid w:val="{C72A2071-9B7A-4082-B147-D73D57F8EFE9}"/>
      </w:docPartPr>
      <w:docPartBody>
        <w:p w:rsidR="00DD65EC" w:rsidRDefault="00D33DB6" w:rsidP="00D33DB6">
          <w:pPr>
            <w:pStyle w:val="CD7DF30AD4D646FB96344990FB3B4533"/>
          </w:pPr>
          <w:r w:rsidRPr="00A74EA2">
            <w:rPr>
              <w:rStyle w:val="PlaceholderText"/>
            </w:rPr>
            <w:t>Click here to enter text.</w:t>
          </w:r>
        </w:p>
      </w:docPartBody>
    </w:docPart>
    <w:docPart>
      <w:docPartPr>
        <w:name w:val="7C079F43A72E427DB258CCFC8DC1E385"/>
        <w:category>
          <w:name w:val="General"/>
          <w:gallery w:val="placeholder"/>
        </w:category>
        <w:types>
          <w:type w:val="bbPlcHdr"/>
        </w:types>
        <w:behaviors>
          <w:behavior w:val="content"/>
        </w:behaviors>
        <w:guid w:val="{8EC3BA9B-13D3-4255-8BFD-AC1188F40E34}"/>
      </w:docPartPr>
      <w:docPartBody>
        <w:p w:rsidR="00DD65EC" w:rsidRDefault="00D33DB6" w:rsidP="00D33DB6">
          <w:pPr>
            <w:pStyle w:val="7C079F43A72E427DB258CCFC8DC1E385"/>
          </w:pPr>
          <w:r>
            <w:rPr>
              <w:rFonts w:eastAsia="Calibri"/>
            </w:rPr>
            <w:t xml:space="preserve">  </w:t>
          </w:r>
        </w:p>
      </w:docPartBody>
    </w:docPart>
    <w:docPart>
      <w:docPartPr>
        <w:name w:val="2A579D217F734253BC41E0B19CEB3E99"/>
        <w:category>
          <w:name w:val="General"/>
          <w:gallery w:val="placeholder"/>
        </w:category>
        <w:types>
          <w:type w:val="bbPlcHdr"/>
        </w:types>
        <w:behaviors>
          <w:behavior w:val="content"/>
        </w:behaviors>
        <w:guid w:val="{0C430C6F-4A14-42FE-81F2-1CD27004BA8B}"/>
      </w:docPartPr>
      <w:docPartBody>
        <w:p w:rsidR="00DD65EC" w:rsidRDefault="00D33DB6" w:rsidP="00D33DB6">
          <w:pPr>
            <w:pStyle w:val="2A579D217F734253BC41E0B19CEB3E99"/>
          </w:pPr>
          <w:r>
            <w:rPr>
              <w:rFonts w:eastAsia="Calibri"/>
            </w:rPr>
            <w:t xml:space="preserve">  </w:t>
          </w:r>
        </w:p>
      </w:docPartBody>
    </w:docPart>
    <w:docPart>
      <w:docPartPr>
        <w:name w:val="4187E67DEB844C3DB9106364B94F7E21"/>
        <w:category>
          <w:name w:val="General"/>
          <w:gallery w:val="placeholder"/>
        </w:category>
        <w:types>
          <w:type w:val="bbPlcHdr"/>
        </w:types>
        <w:behaviors>
          <w:behavior w:val="content"/>
        </w:behaviors>
        <w:guid w:val="{CB38EE3D-6B9E-4BF3-96D8-DB56F0F8B88F}"/>
      </w:docPartPr>
      <w:docPartBody>
        <w:p w:rsidR="00DD65EC" w:rsidRDefault="00D33DB6" w:rsidP="00D33DB6">
          <w:pPr>
            <w:pStyle w:val="4187E67DEB844C3DB9106364B94F7E21"/>
          </w:pPr>
          <w:r>
            <w:rPr>
              <w:rFonts w:eastAsia="Calibri"/>
            </w:rPr>
            <w:t xml:space="preserve">  </w:t>
          </w:r>
        </w:p>
      </w:docPartBody>
    </w:docPart>
    <w:docPart>
      <w:docPartPr>
        <w:name w:val="DA83B4F3238F4964BB64AC3334108D7F"/>
        <w:category>
          <w:name w:val="General"/>
          <w:gallery w:val="placeholder"/>
        </w:category>
        <w:types>
          <w:type w:val="bbPlcHdr"/>
        </w:types>
        <w:behaviors>
          <w:behavior w:val="content"/>
        </w:behaviors>
        <w:guid w:val="{C178DA1A-9F9B-44B9-BEE8-E8597CA2188D}"/>
      </w:docPartPr>
      <w:docPartBody>
        <w:p w:rsidR="00DD65EC" w:rsidRDefault="00D33DB6" w:rsidP="00D33DB6">
          <w:pPr>
            <w:pStyle w:val="DA83B4F3238F4964BB64AC3334108D7F"/>
          </w:pPr>
          <w:r>
            <w:rPr>
              <w:rFonts w:eastAsia="Calibri"/>
            </w:rPr>
            <w:t xml:space="preserve">  </w:t>
          </w:r>
        </w:p>
      </w:docPartBody>
    </w:docPart>
    <w:docPart>
      <w:docPartPr>
        <w:name w:val="D4054C6091FC4C83945E68AF983B4E79"/>
        <w:category>
          <w:name w:val="General"/>
          <w:gallery w:val="placeholder"/>
        </w:category>
        <w:types>
          <w:type w:val="bbPlcHdr"/>
        </w:types>
        <w:behaviors>
          <w:behavior w:val="content"/>
        </w:behaviors>
        <w:guid w:val="{B3E739C3-0758-464F-AAFF-F25E9E85B440}"/>
      </w:docPartPr>
      <w:docPartBody>
        <w:p w:rsidR="00DD65EC" w:rsidRDefault="00D33DB6" w:rsidP="00D33DB6">
          <w:pPr>
            <w:pStyle w:val="D4054C6091FC4C83945E68AF983B4E79"/>
          </w:pPr>
          <w:r>
            <w:rPr>
              <w:rFonts w:eastAsia="Calibri"/>
            </w:rPr>
            <w:t xml:space="preserve">  </w:t>
          </w:r>
        </w:p>
      </w:docPartBody>
    </w:docPart>
    <w:docPart>
      <w:docPartPr>
        <w:name w:val="A9E846940E2D4EB8B026C01AB2D555B8"/>
        <w:category>
          <w:name w:val="General"/>
          <w:gallery w:val="placeholder"/>
        </w:category>
        <w:types>
          <w:type w:val="bbPlcHdr"/>
        </w:types>
        <w:behaviors>
          <w:behavior w:val="content"/>
        </w:behaviors>
        <w:guid w:val="{C10E9C9E-6F07-4D17-B6B7-67130B7BB55A}"/>
      </w:docPartPr>
      <w:docPartBody>
        <w:p w:rsidR="00DD65EC" w:rsidRDefault="00D33DB6" w:rsidP="00D33DB6">
          <w:pPr>
            <w:pStyle w:val="A9E846940E2D4EB8B026C01AB2D555B8"/>
          </w:pPr>
          <w:r>
            <w:rPr>
              <w:rFonts w:eastAsia="Calibri"/>
            </w:rPr>
            <w:t xml:space="preserve">  </w:t>
          </w:r>
        </w:p>
      </w:docPartBody>
    </w:docPart>
    <w:docPart>
      <w:docPartPr>
        <w:name w:val="D9BCB21297FB4350B2597C17A64D752D"/>
        <w:category>
          <w:name w:val="General"/>
          <w:gallery w:val="placeholder"/>
        </w:category>
        <w:types>
          <w:type w:val="bbPlcHdr"/>
        </w:types>
        <w:behaviors>
          <w:behavior w:val="content"/>
        </w:behaviors>
        <w:guid w:val="{533EF7A9-56CA-4F11-B0A7-1BE1C4836839}"/>
      </w:docPartPr>
      <w:docPartBody>
        <w:p w:rsidR="00DD65EC" w:rsidRDefault="00D33DB6" w:rsidP="00D33DB6">
          <w:pPr>
            <w:pStyle w:val="D9BCB21297FB4350B2597C17A64D752D"/>
          </w:pPr>
          <w:r>
            <w:rPr>
              <w:rFonts w:eastAsia="Calibri"/>
            </w:rPr>
            <w:t xml:space="preserve">  </w:t>
          </w:r>
        </w:p>
      </w:docPartBody>
    </w:docPart>
    <w:docPart>
      <w:docPartPr>
        <w:name w:val="C3A85BB02A3B4E0B9E5E346393351398"/>
        <w:category>
          <w:name w:val="General"/>
          <w:gallery w:val="placeholder"/>
        </w:category>
        <w:types>
          <w:type w:val="bbPlcHdr"/>
        </w:types>
        <w:behaviors>
          <w:behavior w:val="content"/>
        </w:behaviors>
        <w:guid w:val="{44FC480C-D729-4849-96E5-C484D047AE6C}"/>
      </w:docPartPr>
      <w:docPartBody>
        <w:p w:rsidR="00DD65EC" w:rsidRDefault="00D33DB6" w:rsidP="00D33DB6">
          <w:pPr>
            <w:pStyle w:val="C3A85BB02A3B4E0B9E5E346393351398"/>
          </w:pPr>
          <w:r>
            <w:rPr>
              <w:rFonts w:eastAsia="Calibri"/>
            </w:rPr>
            <w:t xml:space="preserve">  </w:t>
          </w:r>
        </w:p>
      </w:docPartBody>
    </w:docPart>
    <w:docPart>
      <w:docPartPr>
        <w:name w:val="0D6C1BC7BC2542F9A036B4435FEBD582"/>
        <w:category>
          <w:name w:val="General"/>
          <w:gallery w:val="placeholder"/>
        </w:category>
        <w:types>
          <w:type w:val="bbPlcHdr"/>
        </w:types>
        <w:behaviors>
          <w:behavior w:val="content"/>
        </w:behaviors>
        <w:guid w:val="{F9DE0F5C-0509-40A4-B287-105C158ED95B}"/>
      </w:docPartPr>
      <w:docPartBody>
        <w:p w:rsidR="00DD65EC" w:rsidRDefault="00D33DB6" w:rsidP="00D33DB6">
          <w:pPr>
            <w:pStyle w:val="0D6C1BC7BC2542F9A036B4435FEBD582"/>
          </w:pPr>
          <w:r>
            <w:rPr>
              <w:rFonts w:eastAsia="Calibri"/>
            </w:rPr>
            <w:t xml:space="preserve">  </w:t>
          </w:r>
        </w:p>
      </w:docPartBody>
    </w:docPart>
    <w:docPart>
      <w:docPartPr>
        <w:name w:val="6F8344C2F10344298626AED05B6C6C6F"/>
        <w:category>
          <w:name w:val="General"/>
          <w:gallery w:val="placeholder"/>
        </w:category>
        <w:types>
          <w:type w:val="bbPlcHdr"/>
        </w:types>
        <w:behaviors>
          <w:behavior w:val="content"/>
        </w:behaviors>
        <w:guid w:val="{D1D63391-5233-4075-B8CE-DE27D0C84D37}"/>
      </w:docPartPr>
      <w:docPartBody>
        <w:p w:rsidR="00DD65EC" w:rsidRDefault="00D33DB6" w:rsidP="00D33DB6">
          <w:pPr>
            <w:pStyle w:val="6F8344C2F10344298626AED05B6C6C6F"/>
          </w:pPr>
          <w:r>
            <w:rPr>
              <w:rFonts w:eastAsia="Calibri"/>
            </w:rPr>
            <w:t xml:space="preserve">  </w:t>
          </w:r>
        </w:p>
      </w:docPartBody>
    </w:docPart>
    <w:docPart>
      <w:docPartPr>
        <w:name w:val="BE536471C78E47CBA10791D301A73370"/>
        <w:category>
          <w:name w:val="General"/>
          <w:gallery w:val="placeholder"/>
        </w:category>
        <w:types>
          <w:type w:val="bbPlcHdr"/>
        </w:types>
        <w:behaviors>
          <w:behavior w:val="content"/>
        </w:behaviors>
        <w:guid w:val="{9CEBCF02-4E3C-47A2-A537-4B10C74B89FA}"/>
      </w:docPartPr>
      <w:docPartBody>
        <w:p w:rsidR="00DD65EC" w:rsidRDefault="00D33DB6" w:rsidP="00D33DB6">
          <w:pPr>
            <w:pStyle w:val="BE536471C78E47CBA10791D301A73370"/>
          </w:pPr>
          <w:r w:rsidRPr="00411DA5">
            <w:rPr>
              <w:rFonts w:eastAsia="Calibri"/>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B6"/>
    <w:rsid w:val="0007546E"/>
    <w:rsid w:val="005E0E88"/>
    <w:rsid w:val="00752A18"/>
    <w:rsid w:val="007C5A33"/>
    <w:rsid w:val="00A721DE"/>
    <w:rsid w:val="00AE354B"/>
    <w:rsid w:val="00CB7828"/>
    <w:rsid w:val="00D33DB6"/>
    <w:rsid w:val="00DD65EC"/>
    <w:rsid w:val="00D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DB6"/>
    <w:rPr>
      <w:color w:val="808080"/>
    </w:rPr>
  </w:style>
  <w:style w:type="paragraph" w:customStyle="1" w:styleId="ACC672BA2CD247CFAF0D18D9369CE573">
    <w:name w:val="ACC672BA2CD247CFAF0D18D9369CE573"/>
    <w:rsid w:val="00D33DB6"/>
  </w:style>
  <w:style w:type="paragraph" w:customStyle="1" w:styleId="845EF9505F594FC4AE899417DFE6AA6A">
    <w:name w:val="845EF9505F594FC4AE899417DFE6AA6A"/>
    <w:rsid w:val="00D33DB6"/>
  </w:style>
  <w:style w:type="paragraph" w:customStyle="1" w:styleId="ED6BB377E73B4093972FC245537A1C1C">
    <w:name w:val="ED6BB377E73B4093972FC245537A1C1C"/>
    <w:rsid w:val="00D33DB6"/>
  </w:style>
  <w:style w:type="paragraph" w:customStyle="1" w:styleId="BA78E22462844CC9895BE3102433C629">
    <w:name w:val="BA78E22462844CC9895BE3102433C629"/>
    <w:rsid w:val="00D33DB6"/>
  </w:style>
  <w:style w:type="paragraph" w:customStyle="1" w:styleId="FE53F1C1171745DA905535B6332B02C4">
    <w:name w:val="FE53F1C1171745DA905535B6332B02C4"/>
    <w:rsid w:val="00D33DB6"/>
  </w:style>
  <w:style w:type="paragraph" w:customStyle="1" w:styleId="5F2DDD3B3B5A4AE5825D27FACAD5698B">
    <w:name w:val="5F2DDD3B3B5A4AE5825D27FACAD5698B"/>
    <w:rsid w:val="00D33DB6"/>
  </w:style>
  <w:style w:type="paragraph" w:customStyle="1" w:styleId="3B49ACEBF89F4DEB866B80768DFBFECE">
    <w:name w:val="3B49ACEBF89F4DEB866B80768DFBFECE"/>
    <w:rsid w:val="00D33DB6"/>
  </w:style>
  <w:style w:type="paragraph" w:customStyle="1" w:styleId="9A1B09F4EE624F8EA5AC666046D6FC3D">
    <w:name w:val="9A1B09F4EE624F8EA5AC666046D6FC3D"/>
    <w:rsid w:val="00D33DB6"/>
  </w:style>
  <w:style w:type="paragraph" w:customStyle="1" w:styleId="0DF8F40B546249D187CF1E7253159E07">
    <w:name w:val="0DF8F40B546249D187CF1E7253159E07"/>
    <w:rsid w:val="00D33DB6"/>
  </w:style>
  <w:style w:type="paragraph" w:customStyle="1" w:styleId="0F7901C744524CADBD5CDCDC0B01B3B7">
    <w:name w:val="0F7901C744524CADBD5CDCDC0B01B3B7"/>
    <w:rsid w:val="00D33DB6"/>
  </w:style>
  <w:style w:type="paragraph" w:customStyle="1" w:styleId="36D75883992C496DA02A011680D5B4CE">
    <w:name w:val="36D75883992C496DA02A011680D5B4CE"/>
    <w:rsid w:val="00D33DB6"/>
  </w:style>
  <w:style w:type="paragraph" w:customStyle="1" w:styleId="12F2FA20162044A5B54AAF361F33EE79">
    <w:name w:val="12F2FA20162044A5B54AAF361F33EE79"/>
    <w:rsid w:val="00D33DB6"/>
  </w:style>
  <w:style w:type="paragraph" w:customStyle="1" w:styleId="C6BA0152CFFC40D99CAD524F79AE0F90">
    <w:name w:val="C6BA0152CFFC40D99CAD524F79AE0F90"/>
    <w:rsid w:val="00D33DB6"/>
  </w:style>
  <w:style w:type="paragraph" w:customStyle="1" w:styleId="C5995802B9BA4E5D81BA9DD168E807E4">
    <w:name w:val="C5995802B9BA4E5D81BA9DD168E807E4"/>
    <w:rsid w:val="00D33DB6"/>
  </w:style>
  <w:style w:type="paragraph" w:customStyle="1" w:styleId="F63949386D674942A01F484BC67CE6FD">
    <w:name w:val="F63949386D674942A01F484BC67CE6FD"/>
    <w:rsid w:val="00D33DB6"/>
  </w:style>
  <w:style w:type="paragraph" w:customStyle="1" w:styleId="56202552B0284CC2A983B575A1517F8A">
    <w:name w:val="56202552B0284CC2A983B575A1517F8A"/>
    <w:rsid w:val="00D33DB6"/>
  </w:style>
  <w:style w:type="paragraph" w:customStyle="1" w:styleId="298BFA10818F4912BBCBE8710726FEF8">
    <w:name w:val="298BFA10818F4912BBCBE8710726FEF8"/>
    <w:rsid w:val="00D33DB6"/>
  </w:style>
  <w:style w:type="paragraph" w:customStyle="1" w:styleId="C161D2FEEB9C412BAD8EC543C69E72D0">
    <w:name w:val="C161D2FEEB9C412BAD8EC543C69E72D0"/>
    <w:rsid w:val="00D33DB6"/>
  </w:style>
  <w:style w:type="paragraph" w:customStyle="1" w:styleId="9A99D847E698404E84AA27482CC85293">
    <w:name w:val="9A99D847E698404E84AA27482CC85293"/>
    <w:rsid w:val="00D33DB6"/>
  </w:style>
  <w:style w:type="paragraph" w:customStyle="1" w:styleId="02385A6B72034B2CB600FC59845A237B">
    <w:name w:val="02385A6B72034B2CB600FC59845A237B"/>
    <w:rsid w:val="00D33DB6"/>
  </w:style>
  <w:style w:type="paragraph" w:customStyle="1" w:styleId="0A6E25CCFDBA44778B5E5C7F11BDC859">
    <w:name w:val="0A6E25CCFDBA44778B5E5C7F11BDC859"/>
    <w:rsid w:val="00D33DB6"/>
  </w:style>
  <w:style w:type="paragraph" w:customStyle="1" w:styleId="453F661F8BA64FD796B5AA851BAD7E8E">
    <w:name w:val="453F661F8BA64FD796B5AA851BAD7E8E"/>
    <w:rsid w:val="00D33DB6"/>
  </w:style>
  <w:style w:type="paragraph" w:customStyle="1" w:styleId="9F10237AF0D740B090EEA8484284E844">
    <w:name w:val="9F10237AF0D740B090EEA8484284E844"/>
    <w:rsid w:val="00D33DB6"/>
  </w:style>
  <w:style w:type="paragraph" w:customStyle="1" w:styleId="1182E45110434542896D6E64A47BB3C5">
    <w:name w:val="1182E45110434542896D6E64A47BB3C5"/>
    <w:rsid w:val="00D33DB6"/>
  </w:style>
  <w:style w:type="paragraph" w:customStyle="1" w:styleId="E4172BC50E6840629E1E36B63F80B75F">
    <w:name w:val="E4172BC50E6840629E1E36B63F80B75F"/>
    <w:rsid w:val="00D33DB6"/>
  </w:style>
  <w:style w:type="paragraph" w:customStyle="1" w:styleId="59B41B3B3F894D698DEBD3695D3E1407">
    <w:name w:val="59B41B3B3F894D698DEBD3695D3E1407"/>
    <w:rsid w:val="00D33DB6"/>
  </w:style>
  <w:style w:type="paragraph" w:customStyle="1" w:styleId="8D53872B96104E83B6A994803E9A45A5">
    <w:name w:val="8D53872B96104E83B6A994803E9A45A5"/>
    <w:rsid w:val="00D33DB6"/>
  </w:style>
  <w:style w:type="paragraph" w:customStyle="1" w:styleId="FC881ADBD9724C2FBAEE0F0EE3D61947">
    <w:name w:val="FC881ADBD9724C2FBAEE0F0EE3D61947"/>
    <w:rsid w:val="00D33DB6"/>
  </w:style>
  <w:style w:type="paragraph" w:customStyle="1" w:styleId="3E51F235871845F887C82DFC095F52AC">
    <w:name w:val="3E51F235871845F887C82DFC095F52AC"/>
    <w:rsid w:val="00D33DB6"/>
  </w:style>
  <w:style w:type="paragraph" w:customStyle="1" w:styleId="E68A75606F1F4C7A8B7B06184CAA3287">
    <w:name w:val="E68A75606F1F4C7A8B7B06184CAA3287"/>
    <w:rsid w:val="00D33DB6"/>
  </w:style>
  <w:style w:type="paragraph" w:customStyle="1" w:styleId="511A2F251D1A48D988C1C349F0E9D8DE">
    <w:name w:val="511A2F251D1A48D988C1C349F0E9D8DE"/>
    <w:rsid w:val="00D33DB6"/>
  </w:style>
  <w:style w:type="paragraph" w:customStyle="1" w:styleId="F80DFBC7E6B14BA3A55F82109B5087FD">
    <w:name w:val="F80DFBC7E6B14BA3A55F82109B5087FD"/>
    <w:rsid w:val="00D33DB6"/>
  </w:style>
  <w:style w:type="paragraph" w:customStyle="1" w:styleId="49771CA2D1DA41B58BBB46400D4D54E8">
    <w:name w:val="49771CA2D1DA41B58BBB46400D4D54E8"/>
    <w:rsid w:val="00D33DB6"/>
  </w:style>
  <w:style w:type="paragraph" w:customStyle="1" w:styleId="4DE589CE73CB4DFD9FF4BFCB7FBF4898">
    <w:name w:val="4DE589CE73CB4DFD9FF4BFCB7FBF4898"/>
    <w:rsid w:val="00D33DB6"/>
  </w:style>
  <w:style w:type="paragraph" w:customStyle="1" w:styleId="5DDB641A09014BDCAC5ED3E48D56E306">
    <w:name w:val="5DDB641A09014BDCAC5ED3E48D56E306"/>
    <w:rsid w:val="00D33DB6"/>
  </w:style>
  <w:style w:type="paragraph" w:customStyle="1" w:styleId="27A7C468C17C4BAAA5F1004ED5ADA480">
    <w:name w:val="27A7C468C17C4BAAA5F1004ED5ADA480"/>
    <w:rsid w:val="00D33DB6"/>
  </w:style>
  <w:style w:type="paragraph" w:customStyle="1" w:styleId="97D491FEF9124670A3A14051DC62E750">
    <w:name w:val="97D491FEF9124670A3A14051DC62E750"/>
    <w:rsid w:val="00D33DB6"/>
  </w:style>
  <w:style w:type="paragraph" w:customStyle="1" w:styleId="2E754A5A91BA4411B753D9FD9684F07F">
    <w:name w:val="2E754A5A91BA4411B753D9FD9684F07F"/>
    <w:rsid w:val="00D33DB6"/>
  </w:style>
  <w:style w:type="paragraph" w:customStyle="1" w:styleId="90548BF906FF4E9ABE24D27C925E8CB0">
    <w:name w:val="90548BF906FF4E9ABE24D27C925E8CB0"/>
    <w:rsid w:val="00D33DB6"/>
  </w:style>
  <w:style w:type="paragraph" w:customStyle="1" w:styleId="59D0A73F00C44501A27B7785A3FB7569">
    <w:name w:val="59D0A73F00C44501A27B7785A3FB7569"/>
    <w:rsid w:val="00D33DB6"/>
  </w:style>
  <w:style w:type="paragraph" w:customStyle="1" w:styleId="3E5A9FA6C76F425DB8FC2ADB6617EA3A">
    <w:name w:val="3E5A9FA6C76F425DB8FC2ADB6617EA3A"/>
    <w:rsid w:val="00D33DB6"/>
  </w:style>
  <w:style w:type="paragraph" w:customStyle="1" w:styleId="EB047CAA72D14B0A971EABE07EC145AE">
    <w:name w:val="EB047CAA72D14B0A971EABE07EC145AE"/>
    <w:rsid w:val="00D33DB6"/>
  </w:style>
  <w:style w:type="paragraph" w:customStyle="1" w:styleId="CE7096F0942B4233A94D19957CF2257D">
    <w:name w:val="CE7096F0942B4233A94D19957CF2257D"/>
    <w:rsid w:val="00D33DB6"/>
  </w:style>
  <w:style w:type="paragraph" w:customStyle="1" w:styleId="62A29A339089400F9997A0DCE3737AE9">
    <w:name w:val="62A29A339089400F9997A0DCE3737AE9"/>
    <w:rsid w:val="00D33DB6"/>
  </w:style>
  <w:style w:type="paragraph" w:customStyle="1" w:styleId="2FC09A2113BC4663BA4E76EF600D586F">
    <w:name w:val="2FC09A2113BC4663BA4E76EF600D586F"/>
    <w:rsid w:val="00D33DB6"/>
  </w:style>
  <w:style w:type="paragraph" w:customStyle="1" w:styleId="202945E1CC88418CABF549B77BF9D340">
    <w:name w:val="202945E1CC88418CABF549B77BF9D340"/>
    <w:rsid w:val="00D33DB6"/>
  </w:style>
  <w:style w:type="paragraph" w:customStyle="1" w:styleId="687EDE8765F5481C97705D04818F29B7">
    <w:name w:val="687EDE8765F5481C97705D04818F29B7"/>
    <w:rsid w:val="00D33DB6"/>
  </w:style>
  <w:style w:type="paragraph" w:customStyle="1" w:styleId="2EBF0E3403A748B8A52F905E43E4C136">
    <w:name w:val="2EBF0E3403A748B8A52F905E43E4C136"/>
    <w:rsid w:val="00D33DB6"/>
  </w:style>
  <w:style w:type="paragraph" w:customStyle="1" w:styleId="DB8581A449474A1E8C3D7B8C9981D54F">
    <w:name w:val="DB8581A449474A1E8C3D7B8C9981D54F"/>
    <w:rsid w:val="00D33DB6"/>
  </w:style>
  <w:style w:type="paragraph" w:customStyle="1" w:styleId="A96CD75CAD124C6781F0022FF301C18C">
    <w:name w:val="A96CD75CAD124C6781F0022FF301C18C"/>
    <w:rsid w:val="00D33DB6"/>
  </w:style>
  <w:style w:type="paragraph" w:customStyle="1" w:styleId="5812D21DB62E4285A92A14923DDDC6B3">
    <w:name w:val="5812D21DB62E4285A92A14923DDDC6B3"/>
    <w:rsid w:val="00D33DB6"/>
  </w:style>
  <w:style w:type="paragraph" w:customStyle="1" w:styleId="2DB108E974EE4379A04FF019DAB005A4">
    <w:name w:val="2DB108E974EE4379A04FF019DAB005A4"/>
    <w:rsid w:val="00D33DB6"/>
  </w:style>
  <w:style w:type="paragraph" w:customStyle="1" w:styleId="A7A6B0E79C7D425BA6297BD127293B6C">
    <w:name w:val="A7A6B0E79C7D425BA6297BD127293B6C"/>
    <w:rsid w:val="00D33DB6"/>
  </w:style>
  <w:style w:type="paragraph" w:customStyle="1" w:styleId="91D63EE6CB834B4AA312FBDDF241AE01">
    <w:name w:val="91D63EE6CB834B4AA312FBDDF241AE01"/>
    <w:rsid w:val="00D33DB6"/>
  </w:style>
  <w:style w:type="paragraph" w:customStyle="1" w:styleId="5F1CD4020D98443C84E607EF2238F7BD">
    <w:name w:val="5F1CD4020D98443C84E607EF2238F7BD"/>
    <w:rsid w:val="00D33DB6"/>
  </w:style>
  <w:style w:type="paragraph" w:customStyle="1" w:styleId="2868F13C4DB9450689A2735C942B6D83">
    <w:name w:val="2868F13C4DB9450689A2735C942B6D83"/>
    <w:rsid w:val="00D33DB6"/>
  </w:style>
  <w:style w:type="paragraph" w:customStyle="1" w:styleId="AFEB7252DDD94CC09EDFD28E76CBBACA">
    <w:name w:val="AFEB7252DDD94CC09EDFD28E76CBBACA"/>
    <w:rsid w:val="00D33DB6"/>
  </w:style>
  <w:style w:type="paragraph" w:customStyle="1" w:styleId="B3B12DE09D6143A69A60CC07647E8A6D">
    <w:name w:val="B3B12DE09D6143A69A60CC07647E8A6D"/>
    <w:rsid w:val="00D33DB6"/>
  </w:style>
  <w:style w:type="paragraph" w:customStyle="1" w:styleId="803C05AD7A344FA5B5484600C5C87B81">
    <w:name w:val="803C05AD7A344FA5B5484600C5C87B81"/>
    <w:rsid w:val="00D33DB6"/>
  </w:style>
  <w:style w:type="paragraph" w:customStyle="1" w:styleId="9F0D354D7054459CB017CFEA0C87466E">
    <w:name w:val="9F0D354D7054459CB017CFEA0C87466E"/>
    <w:rsid w:val="00D33DB6"/>
  </w:style>
  <w:style w:type="paragraph" w:customStyle="1" w:styleId="CA0189E10F614BD6B87CBF7DDA162114">
    <w:name w:val="CA0189E10F614BD6B87CBF7DDA162114"/>
    <w:rsid w:val="00D33DB6"/>
  </w:style>
  <w:style w:type="paragraph" w:customStyle="1" w:styleId="E2990552FAF543C186D088B2A1B3A320">
    <w:name w:val="E2990552FAF543C186D088B2A1B3A320"/>
    <w:rsid w:val="00D33DB6"/>
  </w:style>
  <w:style w:type="paragraph" w:customStyle="1" w:styleId="F8390D30580347339307F2E5B6009E33">
    <w:name w:val="F8390D30580347339307F2E5B6009E33"/>
    <w:rsid w:val="00D33DB6"/>
  </w:style>
  <w:style w:type="paragraph" w:customStyle="1" w:styleId="12819F5A1E7D4195A7169420C68FA513">
    <w:name w:val="12819F5A1E7D4195A7169420C68FA513"/>
    <w:rsid w:val="00D33DB6"/>
  </w:style>
  <w:style w:type="paragraph" w:customStyle="1" w:styleId="4E88C7156ED84361BD00F48F72FF64F8">
    <w:name w:val="4E88C7156ED84361BD00F48F72FF64F8"/>
    <w:rsid w:val="00D33DB6"/>
  </w:style>
  <w:style w:type="paragraph" w:customStyle="1" w:styleId="CD5FF0886A7844E99773A2E06BDC3E18">
    <w:name w:val="CD5FF0886A7844E99773A2E06BDC3E18"/>
    <w:rsid w:val="00D33DB6"/>
  </w:style>
  <w:style w:type="paragraph" w:customStyle="1" w:styleId="EA6C572020B745E7B4DDEA8D556E510C">
    <w:name w:val="EA6C572020B745E7B4DDEA8D556E510C"/>
    <w:rsid w:val="00D33DB6"/>
  </w:style>
  <w:style w:type="paragraph" w:customStyle="1" w:styleId="67CE36C0F2204714B06A4245C7425AED">
    <w:name w:val="67CE36C0F2204714B06A4245C7425AED"/>
    <w:rsid w:val="00D33DB6"/>
  </w:style>
  <w:style w:type="paragraph" w:customStyle="1" w:styleId="F7B901A393174B8CB0D72BAEB836D098">
    <w:name w:val="F7B901A393174B8CB0D72BAEB836D098"/>
    <w:rsid w:val="00D33DB6"/>
  </w:style>
  <w:style w:type="paragraph" w:customStyle="1" w:styleId="8613D8276EB0474EB5F56C338BD55A0C">
    <w:name w:val="8613D8276EB0474EB5F56C338BD55A0C"/>
    <w:rsid w:val="00D33DB6"/>
  </w:style>
  <w:style w:type="paragraph" w:customStyle="1" w:styleId="95D258DFEEA44744B75EEC15D65A6A8E">
    <w:name w:val="95D258DFEEA44744B75EEC15D65A6A8E"/>
    <w:rsid w:val="00D33DB6"/>
  </w:style>
  <w:style w:type="paragraph" w:customStyle="1" w:styleId="5525FA5994464120A12AE7BEA2580C15">
    <w:name w:val="5525FA5994464120A12AE7BEA2580C15"/>
    <w:rsid w:val="00D33DB6"/>
  </w:style>
  <w:style w:type="paragraph" w:customStyle="1" w:styleId="4362D39F120146EB81D9772CC3087311">
    <w:name w:val="4362D39F120146EB81D9772CC3087311"/>
    <w:rsid w:val="00D33DB6"/>
  </w:style>
  <w:style w:type="paragraph" w:customStyle="1" w:styleId="23C3DDF366CF4C18A7D0A1937F5C4B70">
    <w:name w:val="23C3DDF366CF4C18A7D0A1937F5C4B70"/>
    <w:rsid w:val="00D33DB6"/>
  </w:style>
  <w:style w:type="paragraph" w:customStyle="1" w:styleId="B458B12CE73F46FCAF2986C53413E4CF">
    <w:name w:val="B458B12CE73F46FCAF2986C53413E4CF"/>
    <w:rsid w:val="00D33DB6"/>
  </w:style>
  <w:style w:type="paragraph" w:customStyle="1" w:styleId="DB56E6CD59AC4E1C8882E6D225200AF1">
    <w:name w:val="DB56E6CD59AC4E1C8882E6D225200AF1"/>
    <w:rsid w:val="00D33DB6"/>
  </w:style>
  <w:style w:type="paragraph" w:customStyle="1" w:styleId="C93CFEBEF66A4F8B98736BAE085F0657">
    <w:name w:val="C93CFEBEF66A4F8B98736BAE085F0657"/>
    <w:rsid w:val="00D33DB6"/>
  </w:style>
  <w:style w:type="paragraph" w:customStyle="1" w:styleId="948A1929864745C48338885992B20473">
    <w:name w:val="948A1929864745C48338885992B20473"/>
    <w:rsid w:val="00D33DB6"/>
  </w:style>
  <w:style w:type="paragraph" w:customStyle="1" w:styleId="1557AC4879DF4F9DAD72795B409EB668">
    <w:name w:val="1557AC4879DF4F9DAD72795B409EB668"/>
    <w:rsid w:val="00D33DB6"/>
  </w:style>
  <w:style w:type="paragraph" w:customStyle="1" w:styleId="808BFEB07C66411686C5DD9317558CA3">
    <w:name w:val="808BFEB07C66411686C5DD9317558CA3"/>
    <w:rsid w:val="00D33DB6"/>
  </w:style>
  <w:style w:type="paragraph" w:customStyle="1" w:styleId="40FEBC70DE5D41F58CE2D27A600EED80">
    <w:name w:val="40FEBC70DE5D41F58CE2D27A600EED80"/>
    <w:rsid w:val="00D33DB6"/>
  </w:style>
  <w:style w:type="paragraph" w:customStyle="1" w:styleId="ACCC2540641B40C18849A9AD8BB57C2D">
    <w:name w:val="ACCC2540641B40C18849A9AD8BB57C2D"/>
    <w:rsid w:val="00D33DB6"/>
  </w:style>
  <w:style w:type="paragraph" w:customStyle="1" w:styleId="B98A5DD0502D48ADBFAC3A3E45AF2998">
    <w:name w:val="B98A5DD0502D48ADBFAC3A3E45AF2998"/>
    <w:rsid w:val="00D33DB6"/>
  </w:style>
  <w:style w:type="paragraph" w:customStyle="1" w:styleId="EBE1315D2F1D442C8335504D425001B7">
    <w:name w:val="EBE1315D2F1D442C8335504D425001B7"/>
    <w:rsid w:val="00D33DB6"/>
  </w:style>
  <w:style w:type="paragraph" w:customStyle="1" w:styleId="7847B63FB76E49CBA40186F744D07C7E">
    <w:name w:val="7847B63FB76E49CBA40186F744D07C7E"/>
    <w:rsid w:val="00D33DB6"/>
  </w:style>
  <w:style w:type="paragraph" w:customStyle="1" w:styleId="BEE5F51D55C940D98C8A39484E35341F">
    <w:name w:val="BEE5F51D55C940D98C8A39484E35341F"/>
    <w:rsid w:val="00D33DB6"/>
  </w:style>
  <w:style w:type="paragraph" w:customStyle="1" w:styleId="BA9A9BF55EC24819AAE862994F2D09B8">
    <w:name w:val="BA9A9BF55EC24819AAE862994F2D09B8"/>
    <w:rsid w:val="00D33DB6"/>
  </w:style>
  <w:style w:type="paragraph" w:customStyle="1" w:styleId="B24FFAE9006C48A49A189E51CAEB310E">
    <w:name w:val="B24FFAE9006C48A49A189E51CAEB310E"/>
    <w:rsid w:val="00D33DB6"/>
  </w:style>
  <w:style w:type="paragraph" w:customStyle="1" w:styleId="AD972B8DAFD342A687A48C35ADD9DED4">
    <w:name w:val="AD972B8DAFD342A687A48C35ADD9DED4"/>
    <w:rsid w:val="00D33DB6"/>
  </w:style>
  <w:style w:type="paragraph" w:customStyle="1" w:styleId="E85F5BE563C844CFA72F64D723918D13">
    <w:name w:val="E85F5BE563C844CFA72F64D723918D13"/>
    <w:rsid w:val="00D33DB6"/>
  </w:style>
  <w:style w:type="paragraph" w:customStyle="1" w:styleId="9E7B79DF2C864698906FAEF7FFB35B57">
    <w:name w:val="9E7B79DF2C864698906FAEF7FFB35B57"/>
    <w:rsid w:val="00D33DB6"/>
  </w:style>
  <w:style w:type="paragraph" w:customStyle="1" w:styleId="A86AA9832DA548EF9DC6ACBF87D7900B">
    <w:name w:val="A86AA9832DA548EF9DC6ACBF87D7900B"/>
    <w:rsid w:val="00D33DB6"/>
  </w:style>
  <w:style w:type="paragraph" w:customStyle="1" w:styleId="1349AE629EA14374AFB8D657A147CD0A">
    <w:name w:val="1349AE629EA14374AFB8D657A147CD0A"/>
    <w:rsid w:val="00D33DB6"/>
  </w:style>
  <w:style w:type="paragraph" w:customStyle="1" w:styleId="A5DFE2753BE2460AA971206CD576BEE4">
    <w:name w:val="A5DFE2753BE2460AA971206CD576BEE4"/>
    <w:rsid w:val="00D33DB6"/>
  </w:style>
  <w:style w:type="paragraph" w:customStyle="1" w:styleId="F7B7B8C347C04F4D85796735A23BEF01">
    <w:name w:val="F7B7B8C347C04F4D85796735A23BEF01"/>
    <w:rsid w:val="00D33DB6"/>
  </w:style>
  <w:style w:type="paragraph" w:customStyle="1" w:styleId="4C537C7228704878B7A90CDA60A4E384">
    <w:name w:val="4C537C7228704878B7A90CDA60A4E384"/>
    <w:rsid w:val="00D33DB6"/>
  </w:style>
  <w:style w:type="paragraph" w:customStyle="1" w:styleId="B11737BE72C94364968C3EF1D45F250A">
    <w:name w:val="B11737BE72C94364968C3EF1D45F250A"/>
    <w:rsid w:val="00D33DB6"/>
  </w:style>
  <w:style w:type="paragraph" w:customStyle="1" w:styleId="F4D74CFEE8CE4E118C7698056470C735">
    <w:name w:val="F4D74CFEE8CE4E118C7698056470C735"/>
    <w:rsid w:val="00D33DB6"/>
  </w:style>
  <w:style w:type="paragraph" w:customStyle="1" w:styleId="BB25D2533185471D8F13928B4E7A5186">
    <w:name w:val="BB25D2533185471D8F13928B4E7A5186"/>
    <w:rsid w:val="00D33DB6"/>
  </w:style>
  <w:style w:type="paragraph" w:customStyle="1" w:styleId="D321A1CDF31F4DCE8E795B9D775BB463">
    <w:name w:val="D321A1CDF31F4DCE8E795B9D775BB463"/>
    <w:rsid w:val="00D33DB6"/>
  </w:style>
  <w:style w:type="paragraph" w:customStyle="1" w:styleId="5C3CF0F629564671969125D58EE29BF7">
    <w:name w:val="5C3CF0F629564671969125D58EE29BF7"/>
    <w:rsid w:val="00D33DB6"/>
  </w:style>
  <w:style w:type="paragraph" w:customStyle="1" w:styleId="0FA5CAD3B1214C5E82CC370C028DF924">
    <w:name w:val="0FA5CAD3B1214C5E82CC370C028DF924"/>
    <w:rsid w:val="00D33DB6"/>
  </w:style>
  <w:style w:type="paragraph" w:customStyle="1" w:styleId="08A515D19CE44568933622268AF5D7DA">
    <w:name w:val="08A515D19CE44568933622268AF5D7DA"/>
    <w:rsid w:val="00D33DB6"/>
  </w:style>
  <w:style w:type="paragraph" w:customStyle="1" w:styleId="923EE20164594262980BF42997732B37">
    <w:name w:val="923EE20164594262980BF42997732B37"/>
    <w:rsid w:val="00D33DB6"/>
  </w:style>
  <w:style w:type="paragraph" w:customStyle="1" w:styleId="50865F4B531D4F708BB7147478513046">
    <w:name w:val="50865F4B531D4F708BB7147478513046"/>
    <w:rsid w:val="00D33DB6"/>
  </w:style>
  <w:style w:type="paragraph" w:customStyle="1" w:styleId="6766BC5390BB47B0886CFC6EB54B9DDF">
    <w:name w:val="6766BC5390BB47B0886CFC6EB54B9DDF"/>
    <w:rsid w:val="00D33DB6"/>
  </w:style>
  <w:style w:type="paragraph" w:customStyle="1" w:styleId="1F09B56A0DBD4D7180570525F5615940">
    <w:name w:val="1F09B56A0DBD4D7180570525F5615940"/>
    <w:rsid w:val="00D33DB6"/>
  </w:style>
  <w:style w:type="paragraph" w:customStyle="1" w:styleId="C4E77C1D880347D1902FA624A91F86CB">
    <w:name w:val="C4E77C1D880347D1902FA624A91F86CB"/>
    <w:rsid w:val="00D33DB6"/>
  </w:style>
  <w:style w:type="paragraph" w:customStyle="1" w:styleId="18C2F6112ECA4759B1705382E9F03228">
    <w:name w:val="18C2F6112ECA4759B1705382E9F03228"/>
    <w:rsid w:val="00D33DB6"/>
  </w:style>
  <w:style w:type="paragraph" w:customStyle="1" w:styleId="99CCABF7321B490BA747FC3DED8EEDF2">
    <w:name w:val="99CCABF7321B490BA747FC3DED8EEDF2"/>
    <w:rsid w:val="00D33DB6"/>
  </w:style>
  <w:style w:type="paragraph" w:customStyle="1" w:styleId="168F368CC50448978313FACC28C2187E">
    <w:name w:val="168F368CC50448978313FACC28C2187E"/>
    <w:rsid w:val="00D33DB6"/>
  </w:style>
  <w:style w:type="paragraph" w:customStyle="1" w:styleId="5D11AE7F365C480F93CF2A32E6FFAF09">
    <w:name w:val="5D11AE7F365C480F93CF2A32E6FFAF09"/>
    <w:rsid w:val="00D33DB6"/>
  </w:style>
  <w:style w:type="paragraph" w:customStyle="1" w:styleId="11DA2CDAACBE4A3384B24DADE3E32421">
    <w:name w:val="11DA2CDAACBE4A3384B24DADE3E32421"/>
    <w:rsid w:val="00D33DB6"/>
  </w:style>
  <w:style w:type="paragraph" w:customStyle="1" w:styleId="448B26D7FF4F431E9D1CF9120D47C5DD">
    <w:name w:val="448B26D7FF4F431E9D1CF9120D47C5DD"/>
    <w:rsid w:val="00D33DB6"/>
  </w:style>
  <w:style w:type="paragraph" w:customStyle="1" w:styleId="7EF5FE972938494695AB1A81604EE588">
    <w:name w:val="7EF5FE972938494695AB1A81604EE588"/>
    <w:rsid w:val="00D33DB6"/>
  </w:style>
  <w:style w:type="paragraph" w:customStyle="1" w:styleId="15430C69084C411EB276CAD295351E09">
    <w:name w:val="15430C69084C411EB276CAD295351E09"/>
    <w:rsid w:val="00D33DB6"/>
  </w:style>
  <w:style w:type="paragraph" w:customStyle="1" w:styleId="803305AF43EE4CD2A39FC21ED50B08E4">
    <w:name w:val="803305AF43EE4CD2A39FC21ED50B08E4"/>
    <w:rsid w:val="00D33DB6"/>
  </w:style>
  <w:style w:type="paragraph" w:customStyle="1" w:styleId="6AF128E4FD004A4790D36A648406881D">
    <w:name w:val="6AF128E4FD004A4790D36A648406881D"/>
    <w:rsid w:val="00D33DB6"/>
  </w:style>
  <w:style w:type="paragraph" w:customStyle="1" w:styleId="C18667D991A0494CA073AD9A8B7CF55C">
    <w:name w:val="C18667D991A0494CA073AD9A8B7CF55C"/>
    <w:rsid w:val="00D33DB6"/>
  </w:style>
  <w:style w:type="paragraph" w:customStyle="1" w:styleId="B537FAAFE33F4CC9A85597AA35AFD5D5">
    <w:name w:val="B537FAAFE33F4CC9A85597AA35AFD5D5"/>
    <w:rsid w:val="00D33DB6"/>
  </w:style>
  <w:style w:type="paragraph" w:customStyle="1" w:styleId="F70F5C2E9E784B27B0057C15F56F9661">
    <w:name w:val="F70F5C2E9E784B27B0057C15F56F9661"/>
    <w:rsid w:val="00D33DB6"/>
  </w:style>
  <w:style w:type="paragraph" w:customStyle="1" w:styleId="BB8B80A57581412BA2594718594144BB">
    <w:name w:val="BB8B80A57581412BA2594718594144BB"/>
    <w:rsid w:val="00D33DB6"/>
  </w:style>
  <w:style w:type="paragraph" w:customStyle="1" w:styleId="18ED107AB0EA44929EEEB7AD87C4BCB1">
    <w:name w:val="18ED107AB0EA44929EEEB7AD87C4BCB1"/>
    <w:rsid w:val="00D33DB6"/>
  </w:style>
  <w:style w:type="paragraph" w:customStyle="1" w:styleId="7DBFF0D8A3A9412984C87A4991580380">
    <w:name w:val="7DBFF0D8A3A9412984C87A4991580380"/>
    <w:rsid w:val="00D33DB6"/>
  </w:style>
  <w:style w:type="paragraph" w:customStyle="1" w:styleId="C84BF43ABC7E4CD3ADDC682A8B32D8F4">
    <w:name w:val="C84BF43ABC7E4CD3ADDC682A8B32D8F4"/>
    <w:rsid w:val="00D33DB6"/>
  </w:style>
  <w:style w:type="paragraph" w:customStyle="1" w:styleId="1C3386E05E5F439BADB73FE6C538C2BE">
    <w:name w:val="1C3386E05E5F439BADB73FE6C538C2BE"/>
    <w:rsid w:val="00D33DB6"/>
  </w:style>
  <w:style w:type="paragraph" w:customStyle="1" w:styleId="CD7DF30AD4D646FB96344990FB3B4533">
    <w:name w:val="CD7DF30AD4D646FB96344990FB3B4533"/>
    <w:rsid w:val="00D33DB6"/>
  </w:style>
  <w:style w:type="paragraph" w:customStyle="1" w:styleId="7C079F43A72E427DB258CCFC8DC1E385">
    <w:name w:val="7C079F43A72E427DB258CCFC8DC1E385"/>
    <w:rsid w:val="00D33DB6"/>
  </w:style>
  <w:style w:type="paragraph" w:customStyle="1" w:styleId="2A579D217F734253BC41E0B19CEB3E99">
    <w:name w:val="2A579D217F734253BC41E0B19CEB3E99"/>
    <w:rsid w:val="00D33DB6"/>
  </w:style>
  <w:style w:type="paragraph" w:customStyle="1" w:styleId="4187E67DEB844C3DB9106364B94F7E21">
    <w:name w:val="4187E67DEB844C3DB9106364B94F7E21"/>
    <w:rsid w:val="00D33DB6"/>
  </w:style>
  <w:style w:type="paragraph" w:customStyle="1" w:styleId="DA83B4F3238F4964BB64AC3334108D7F">
    <w:name w:val="DA83B4F3238F4964BB64AC3334108D7F"/>
    <w:rsid w:val="00D33DB6"/>
  </w:style>
  <w:style w:type="paragraph" w:customStyle="1" w:styleId="D4054C6091FC4C83945E68AF983B4E79">
    <w:name w:val="D4054C6091FC4C83945E68AF983B4E79"/>
    <w:rsid w:val="00D33DB6"/>
  </w:style>
  <w:style w:type="paragraph" w:customStyle="1" w:styleId="A9E846940E2D4EB8B026C01AB2D555B8">
    <w:name w:val="A9E846940E2D4EB8B026C01AB2D555B8"/>
    <w:rsid w:val="00D33DB6"/>
  </w:style>
  <w:style w:type="paragraph" w:customStyle="1" w:styleId="D9BCB21297FB4350B2597C17A64D752D">
    <w:name w:val="D9BCB21297FB4350B2597C17A64D752D"/>
    <w:rsid w:val="00D33DB6"/>
  </w:style>
  <w:style w:type="paragraph" w:customStyle="1" w:styleId="C3A85BB02A3B4E0B9E5E346393351398">
    <w:name w:val="C3A85BB02A3B4E0B9E5E346393351398"/>
    <w:rsid w:val="00D33DB6"/>
  </w:style>
  <w:style w:type="paragraph" w:customStyle="1" w:styleId="0D6C1BC7BC2542F9A036B4435FEBD582">
    <w:name w:val="0D6C1BC7BC2542F9A036B4435FEBD582"/>
    <w:rsid w:val="00D33DB6"/>
  </w:style>
  <w:style w:type="paragraph" w:customStyle="1" w:styleId="6F8344C2F10344298626AED05B6C6C6F">
    <w:name w:val="6F8344C2F10344298626AED05B6C6C6F"/>
    <w:rsid w:val="00D33DB6"/>
  </w:style>
  <w:style w:type="paragraph" w:customStyle="1" w:styleId="BE536471C78E47CBA10791D301A73370">
    <w:name w:val="BE536471C78E47CBA10791D301A73370"/>
    <w:rsid w:val="00D33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B6C2-C5BD-46C8-827F-03A36CF3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1225</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Social care health self-declaration form - for use ducing COVID-19</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health self-declaration form - for use ducing COVID-19</dc:title>
  <dc:subject/>
  <dc:creator/>
  <cp:keywords>Social care, SC, form, Ofsted, Covid-19</cp:keywords>
  <dc:description/>
  <cp:lastModifiedBy/>
  <cp:revision>1</cp:revision>
  <dcterms:created xsi:type="dcterms:W3CDTF">2024-03-28T13:51:00Z</dcterms:created>
  <dcterms:modified xsi:type="dcterms:W3CDTF">2024-03-28T16:43:00Z</dcterms:modified>
  <cp:category/>
</cp:coreProperties>
</file>