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5139" w14:textId="77777777" w:rsidR="00FB6D10" w:rsidRDefault="00FB6D10" w:rsidP="000116A9">
      <w:pPr>
        <w:pStyle w:val="Title"/>
      </w:pPr>
      <w:r>
        <w:t>‘Known to Ofsted’ application form for fostering/adoption agencies and local authorities</w:t>
      </w:r>
    </w:p>
    <w:p w14:paraId="61A22B5F" w14:textId="204FC76F" w:rsidR="00090A14" w:rsidRDefault="00CF6646" w:rsidP="00090A14">
      <w:pPr>
        <w:pStyle w:val="Sub-title"/>
      </w:pPr>
      <w:r>
        <w:t>Application form</w:t>
      </w:r>
    </w:p>
    <w:p w14:paraId="17982FA7" w14:textId="23CBADF5" w:rsidR="00B00979" w:rsidRDefault="00B00979" w:rsidP="000116A9">
      <w:pPr>
        <w:pStyle w:val="Summary"/>
      </w:pPr>
      <w:r w:rsidRPr="006748B9">
        <w:t xml:space="preserve">This form is for fostering </w:t>
      </w:r>
      <w:r>
        <w:t xml:space="preserve">services, </w:t>
      </w:r>
      <w:r w:rsidRPr="006748B9">
        <w:t>adoption services and local authorities</w:t>
      </w:r>
      <w:r>
        <w:t xml:space="preserve"> to use when</w:t>
      </w:r>
      <w:r w:rsidRPr="006748B9">
        <w:t xml:space="preserve"> seeking information </w:t>
      </w:r>
      <w:r>
        <w:t>on</w:t>
      </w:r>
      <w:r w:rsidRPr="006748B9">
        <w:t xml:space="preserve"> the suitability of applicants to foster or adopt. </w:t>
      </w:r>
      <w:r w:rsidR="00C46682">
        <w:t>You</w:t>
      </w:r>
      <w:r w:rsidR="00C46682" w:rsidRPr="006748B9">
        <w:t xml:space="preserve"> </w:t>
      </w:r>
      <w:r w:rsidRPr="006748B9">
        <w:t xml:space="preserve">should also </w:t>
      </w:r>
      <w:r w:rsidR="00C46682">
        <w:t>use it</w:t>
      </w:r>
      <w:r w:rsidRPr="265FDE15">
        <w:t xml:space="preserve"> for checks relating to applications for approval as connected/kinship carers or special guardianship carers.</w:t>
      </w:r>
    </w:p>
    <w:p w14:paraId="0CCABCAD" w14:textId="77777777" w:rsidR="000116A9" w:rsidRPr="0069609A" w:rsidRDefault="000116A9" w:rsidP="000116A9">
      <w:pPr>
        <w:pStyle w:val="Summary"/>
      </w:pPr>
    </w:p>
    <w:p w14:paraId="4468E8CB" w14:textId="39E06B4C" w:rsidR="00B00979" w:rsidRPr="0069609A" w:rsidRDefault="00EF0262" w:rsidP="000116A9">
      <w:pPr>
        <w:pStyle w:val="Summary"/>
      </w:pPr>
      <w:r>
        <w:t>R</w:t>
      </w:r>
      <w:r w:rsidR="00B00979" w:rsidRPr="0069609A">
        <w:t xml:space="preserve">ead the legal information in this </w:t>
      </w:r>
      <w:r w:rsidR="00C10D52">
        <w:t>form</w:t>
      </w:r>
      <w:r w:rsidR="00C10D52" w:rsidRPr="0069609A">
        <w:t xml:space="preserve"> </w:t>
      </w:r>
      <w:r w:rsidR="00B00979" w:rsidRPr="0069609A">
        <w:t xml:space="preserve">and </w:t>
      </w:r>
      <w:r>
        <w:t>make sure you are</w:t>
      </w:r>
      <w:r w:rsidRPr="00B81C6E">
        <w:t xml:space="preserve"> </w:t>
      </w:r>
      <w:r w:rsidR="00B00979" w:rsidRPr="00B81C6E">
        <w:t>clear</w:t>
      </w:r>
      <w:r w:rsidR="00C10D52">
        <w:t xml:space="preserve"> </w:t>
      </w:r>
      <w:r w:rsidR="00B00979" w:rsidRPr="00B81C6E">
        <w:t>which legislation</w:t>
      </w:r>
      <w:r w:rsidR="00B00979" w:rsidRPr="0069609A">
        <w:t xml:space="preserve"> </w:t>
      </w:r>
      <w:r w:rsidR="00C10D52">
        <w:t>you</w:t>
      </w:r>
      <w:r w:rsidR="00C10D52" w:rsidRPr="0069609A">
        <w:t xml:space="preserve"> </w:t>
      </w:r>
      <w:r w:rsidR="00B00979" w:rsidRPr="0069609A">
        <w:t>are seeking disclosure</w:t>
      </w:r>
      <w:r>
        <w:t xml:space="preserve"> under</w:t>
      </w:r>
      <w:r w:rsidR="00B00979" w:rsidRPr="0069609A">
        <w:t>.</w:t>
      </w:r>
    </w:p>
    <w:p w14:paraId="2566BCB2" w14:textId="77321058" w:rsidR="00593497" w:rsidRPr="00F31873" w:rsidRDefault="00593497" w:rsidP="00F31873">
      <w:pPr>
        <w:pStyle w:val="Summary"/>
      </w:pPr>
    </w:p>
    <w:p w14:paraId="7161C2B1" w14:textId="77777777" w:rsidR="00EB2E3E" w:rsidRDefault="00EB2E3E" w:rsidP="003C5600">
      <w:pPr>
        <w:pStyle w:val="Unnumberedparagraph"/>
        <w:spacing w:after="0"/>
        <w:sectPr w:rsidR="00EB2E3E" w:rsidSect="0071679F">
          <w:headerReference w:type="default" r:id="rId8"/>
          <w:footerReference w:type="even" r:id="rId9"/>
          <w:footerReference w:type="default" r:id="rId10"/>
          <w:pgSz w:w="11906" w:h="16838" w:code="9"/>
          <w:pgMar w:top="2438" w:right="1418" w:bottom="1134" w:left="1418" w:header="567" w:footer="567" w:gutter="0"/>
          <w:cols w:space="708"/>
          <w:docGrid w:linePitch="360"/>
        </w:sectPr>
      </w:pPr>
    </w:p>
    <w:p w14:paraId="4E76EBD3" w14:textId="77777777" w:rsidR="003C5600" w:rsidRDefault="003C5600" w:rsidP="003C5600">
      <w:pPr>
        <w:pStyle w:val="Unnumberedparagraph"/>
        <w:spacing w:after="0"/>
      </w:pPr>
    </w:p>
    <w:p w14:paraId="2D37F80C" w14:textId="77777777" w:rsidR="00BB4268" w:rsidRDefault="00BB4268" w:rsidP="00BB4268">
      <w:pPr>
        <w:pStyle w:val="Contentsheading"/>
      </w:pPr>
      <w:r>
        <w:t>Contents</w:t>
      </w:r>
    </w:p>
    <w:p w14:paraId="461C7CA9" w14:textId="13DD0F86" w:rsidR="000D0203" w:rsidRDefault="00593497">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37801725" w:history="1">
        <w:r w:rsidR="000D0203" w:rsidRPr="0053591C">
          <w:rPr>
            <w:rStyle w:val="Hyperlink"/>
            <w:noProof/>
          </w:rPr>
          <w:t>Introduction</w:t>
        </w:r>
        <w:r w:rsidR="000D0203">
          <w:rPr>
            <w:noProof/>
            <w:webHidden/>
          </w:rPr>
          <w:tab/>
        </w:r>
        <w:r w:rsidR="000D0203">
          <w:rPr>
            <w:noProof/>
            <w:webHidden/>
          </w:rPr>
          <w:fldChar w:fldCharType="begin"/>
        </w:r>
        <w:r w:rsidR="000D0203">
          <w:rPr>
            <w:noProof/>
            <w:webHidden/>
          </w:rPr>
          <w:instrText xml:space="preserve"> PAGEREF _Toc137801725 \h </w:instrText>
        </w:r>
        <w:r w:rsidR="000D0203">
          <w:rPr>
            <w:noProof/>
            <w:webHidden/>
          </w:rPr>
        </w:r>
        <w:r w:rsidR="000D0203">
          <w:rPr>
            <w:noProof/>
            <w:webHidden/>
          </w:rPr>
          <w:fldChar w:fldCharType="separate"/>
        </w:r>
        <w:r w:rsidR="000D0203">
          <w:rPr>
            <w:noProof/>
            <w:webHidden/>
          </w:rPr>
          <w:t>3</w:t>
        </w:r>
        <w:r w:rsidR="000D0203">
          <w:rPr>
            <w:noProof/>
            <w:webHidden/>
          </w:rPr>
          <w:fldChar w:fldCharType="end"/>
        </w:r>
      </w:hyperlink>
    </w:p>
    <w:p w14:paraId="4DE74692" w14:textId="78631013" w:rsidR="000D0203" w:rsidRDefault="00EE4D05">
      <w:pPr>
        <w:pStyle w:val="TOC2"/>
        <w:tabs>
          <w:tab w:val="right" w:pos="9053"/>
        </w:tabs>
        <w:rPr>
          <w:rFonts w:asciiTheme="minorHAnsi" w:eastAsiaTheme="minorEastAsia" w:hAnsiTheme="minorHAnsi" w:cstheme="minorBidi"/>
          <w:noProof/>
          <w:color w:val="auto"/>
          <w:sz w:val="22"/>
          <w:szCs w:val="22"/>
          <w:lang w:eastAsia="en-GB"/>
        </w:rPr>
      </w:pPr>
      <w:hyperlink w:anchor="_Toc137801726" w:history="1">
        <w:r w:rsidR="000D0203" w:rsidRPr="0053591C">
          <w:rPr>
            <w:rStyle w:val="Hyperlink"/>
            <w:noProof/>
          </w:rPr>
          <w:t>Information about early years providers who are registered with Ofsted</w:t>
        </w:r>
        <w:r w:rsidR="000D0203">
          <w:rPr>
            <w:noProof/>
            <w:webHidden/>
          </w:rPr>
          <w:tab/>
        </w:r>
        <w:r w:rsidR="000D0203">
          <w:rPr>
            <w:noProof/>
            <w:webHidden/>
          </w:rPr>
          <w:fldChar w:fldCharType="begin"/>
        </w:r>
        <w:r w:rsidR="000D0203">
          <w:rPr>
            <w:noProof/>
            <w:webHidden/>
          </w:rPr>
          <w:instrText xml:space="preserve"> PAGEREF _Toc137801726 \h </w:instrText>
        </w:r>
        <w:r w:rsidR="000D0203">
          <w:rPr>
            <w:noProof/>
            <w:webHidden/>
          </w:rPr>
        </w:r>
        <w:r w:rsidR="000D0203">
          <w:rPr>
            <w:noProof/>
            <w:webHidden/>
          </w:rPr>
          <w:fldChar w:fldCharType="separate"/>
        </w:r>
        <w:r w:rsidR="000D0203">
          <w:rPr>
            <w:noProof/>
            <w:webHidden/>
          </w:rPr>
          <w:t>3</w:t>
        </w:r>
        <w:r w:rsidR="000D0203">
          <w:rPr>
            <w:noProof/>
            <w:webHidden/>
          </w:rPr>
          <w:fldChar w:fldCharType="end"/>
        </w:r>
      </w:hyperlink>
    </w:p>
    <w:p w14:paraId="3C8B2D73" w14:textId="4C6ACB43" w:rsidR="000D0203" w:rsidRDefault="00EE4D05">
      <w:pPr>
        <w:pStyle w:val="TOC3"/>
        <w:tabs>
          <w:tab w:val="right" w:pos="9053"/>
        </w:tabs>
        <w:rPr>
          <w:rFonts w:asciiTheme="minorHAnsi" w:eastAsiaTheme="minorEastAsia" w:hAnsiTheme="minorHAnsi" w:cstheme="minorBidi"/>
          <w:noProof/>
          <w:color w:val="auto"/>
          <w:sz w:val="22"/>
          <w:szCs w:val="22"/>
          <w:lang w:eastAsia="en-GB"/>
        </w:rPr>
      </w:pPr>
      <w:hyperlink w:anchor="_Toc137801727" w:history="1">
        <w:r w:rsidR="000D0203" w:rsidRPr="0053591C">
          <w:rPr>
            <w:rStyle w:val="Hyperlink"/>
            <w:noProof/>
          </w:rPr>
          <w:t>Information about individuals who no longer hold an EY registration with Ofsted but who are registered in a children’s social care role or known to Ofsted in another capacity</w:t>
        </w:r>
        <w:r w:rsidR="000D0203">
          <w:rPr>
            <w:noProof/>
            <w:webHidden/>
          </w:rPr>
          <w:tab/>
        </w:r>
        <w:r w:rsidR="000D0203">
          <w:rPr>
            <w:noProof/>
            <w:webHidden/>
          </w:rPr>
          <w:fldChar w:fldCharType="begin"/>
        </w:r>
        <w:r w:rsidR="000D0203">
          <w:rPr>
            <w:noProof/>
            <w:webHidden/>
          </w:rPr>
          <w:instrText xml:space="preserve"> PAGEREF _Toc137801727 \h </w:instrText>
        </w:r>
        <w:r w:rsidR="000D0203">
          <w:rPr>
            <w:noProof/>
            <w:webHidden/>
          </w:rPr>
        </w:r>
        <w:r w:rsidR="000D0203">
          <w:rPr>
            <w:noProof/>
            <w:webHidden/>
          </w:rPr>
          <w:fldChar w:fldCharType="separate"/>
        </w:r>
        <w:r w:rsidR="000D0203">
          <w:rPr>
            <w:noProof/>
            <w:webHidden/>
          </w:rPr>
          <w:t>3</w:t>
        </w:r>
        <w:r w:rsidR="000D0203">
          <w:rPr>
            <w:noProof/>
            <w:webHidden/>
          </w:rPr>
          <w:fldChar w:fldCharType="end"/>
        </w:r>
      </w:hyperlink>
    </w:p>
    <w:p w14:paraId="425B6985" w14:textId="0B86A830"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28" w:history="1">
        <w:r w:rsidR="000D0203" w:rsidRPr="0053591C">
          <w:rPr>
            <w:rStyle w:val="Hyperlink"/>
            <w:noProof/>
          </w:rPr>
          <w:t>How to complete the form</w:t>
        </w:r>
        <w:r w:rsidR="000D0203">
          <w:rPr>
            <w:noProof/>
            <w:webHidden/>
          </w:rPr>
          <w:tab/>
        </w:r>
        <w:r w:rsidR="000D0203">
          <w:rPr>
            <w:noProof/>
            <w:webHidden/>
          </w:rPr>
          <w:fldChar w:fldCharType="begin"/>
        </w:r>
        <w:r w:rsidR="000D0203">
          <w:rPr>
            <w:noProof/>
            <w:webHidden/>
          </w:rPr>
          <w:instrText xml:space="preserve"> PAGEREF _Toc137801728 \h </w:instrText>
        </w:r>
        <w:r w:rsidR="000D0203">
          <w:rPr>
            <w:noProof/>
            <w:webHidden/>
          </w:rPr>
        </w:r>
        <w:r w:rsidR="000D0203">
          <w:rPr>
            <w:noProof/>
            <w:webHidden/>
          </w:rPr>
          <w:fldChar w:fldCharType="separate"/>
        </w:r>
        <w:r w:rsidR="000D0203">
          <w:rPr>
            <w:noProof/>
            <w:webHidden/>
          </w:rPr>
          <w:t>4</w:t>
        </w:r>
        <w:r w:rsidR="000D0203">
          <w:rPr>
            <w:noProof/>
            <w:webHidden/>
          </w:rPr>
          <w:fldChar w:fldCharType="end"/>
        </w:r>
      </w:hyperlink>
    </w:p>
    <w:p w14:paraId="47EBFDDD" w14:textId="6A842508" w:rsidR="000D0203" w:rsidRDefault="00EE4D05">
      <w:pPr>
        <w:pStyle w:val="TOC2"/>
        <w:tabs>
          <w:tab w:val="right" w:pos="9053"/>
        </w:tabs>
        <w:rPr>
          <w:rFonts w:asciiTheme="minorHAnsi" w:eastAsiaTheme="minorEastAsia" w:hAnsiTheme="minorHAnsi" w:cstheme="minorBidi"/>
          <w:noProof/>
          <w:color w:val="auto"/>
          <w:sz w:val="22"/>
          <w:szCs w:val="22"/>
          <w:lang w:eastAsia="en-GB"/>
        </w:rPr>
      </w:pPr>
      <w:hyperlink w:anchor="_Toc137801729" w:history="1">
        <w:r w:rsidR="000D0203" w:rsidRPr="0053591C">
          <w:rPr>
            <w:rStyle w:val="Hyperlink"/>
            <w:noProof/>
          </w:rPr>
          <w:t>Early years</w:t>
        </w:r>
        <w:r w:rsidR="000D0203">
          <w:rPr>
            <w:noProof/>
            <w:webHidden/>
          </w:rPr>
          <w:tab/>
        </w:r>
        <w:r w:rsidR="000D0203">
          <w:rPr>
            <w:noProof/>
            <w:webHidden/>
          </w:rPr>
          <w:fldChar w:fldCharType="begin"/>
        </w:r>
        <w:r w:rsidR="000D0203">
          <w:rPr>
            <w:noProof/>
            <w:webHidden/>
          </w:rPr>
          <w:instrText xml:space="preserve"> PAGEREF _Toc137801729 \h </w:instrText>
        </w:r>
        <w:r w:rsidR="000D0203">
          <w:rPr>
            <w:noProof/>
            <w:webHidden/>
          </w:rPr>
        </w:r>
        <w:r w:rsidR="000D0203">
          <w:rPr>
            <w:noProof/>
            <w:webHidden/>
          </w:rPr>
          <w:fldChar w:fldCharType="separate"/>
        </w:r>
        <w:r w:rsidR="000D0203">
          <w:rPr>
            <w:noProof/>
            <w:webHidden/>
          </w:rPr>
          <w:t>4</w:t>
        </w:r>
        <w:r w:rsidR="000D0203">
          <w:rPr>
            <w:noProof/>
            <w:webHidden/>
          </w:rPr>
          <w:fldChar w:fldCharType="end"/>
        </w:r>
      </w:hyperlink>
    </w:p>
    <w:p w14:paraId="4376EC5D" w14:textId="5639E115" w:rsidR="000D0203" w:rsidRDefault="00EE4D05">
      <w:pPr>
        <w:pStyle w:val="TOC2"/>
        <w:tabs>
          <w:tab w:val="right" w:pos="9053"/>
        </w:tabs>
        <w:rPr>
          <w:rFonts w:asciiTheme="minorHAnsi" w:eastAsiaTheme="minorEastAsia" w:hAnsiTheme="minorHAnsi" w:cstheme="minorBidi"/>
          <w:noProof/>
          <w:color w:val="auto"/>
          <w:sz w:val="22"/>
          <w:szCs w:val="22"/>
          <w:lang w:eastAsia="en-GB"/>
        </w:rPr>
      </w:pPr>
      <w:hyperlink w:anchor="_Toc137801730" w:history="1">
        <w:r w:rsidR="000D0203" w:rsidRPr="0053591C">
          <w:rPr>
            <w:rStyle w:val="Hyperlink"/>
            <w:noProof/>
          </w:rPr>
          <w:t>Social care</w:t>
        </w:r>
        <w:r w:rsidR="000D0203">
          <w:rPr>
            <w:noProof/>
            <w:webHidden/>
          </w:rPr>
          <w:tab/>
        </w:r>
        <w:r w:rsidR="000D0203">
          <w:rPr>
            <w:noProof/>
            <w:webHidden/>
          </w:rPr>
          <w:fldChar w:fldCharType="begin"/>
        </w:r>
        <w:r w:rsidR="000D0203">
          <w:rPr>
            <w:noProof/>
            <w:webHidden/>
          </w:rPr>
          <w:instrText xml:space="preserve"> PAGEREF _Toc137801730 \h </w:instrText>
        </w:r>
        <w:r w:rsidR="000D0203">
          <w:rPr>
            <w:noProof/>
            <w:webHidden/>
          </w:rPr>
        </w:r>
        <w:r w:rsidR="000D0203">
          <w:rPr>
            <w:noProof/>
            <w:webHidden/>
          </w:rPr>
          <w:fldChar w:fldCharType="separate"/>
        </w:r>
        <w:r w:rsidR="000D0203">
          <w:rPr>
            <w:noProof/>
            <w:webHidden/>
          </w:rPr>
          <w:t>4</w:t>
        </w:r>
        <w:r w:rsidR="000D0203">
          <w:rPr>
            <w:noProof/>
            <w:webHidden/>
          </w:rPr>
          <w:fldChar w:fldCharType="end"/>
        </w:r>
      </w:hyperlink>
    </w:p>
    <w:p w14:paraId="445686E6" w14:textId="764112B4"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1" w:history="1">
        <w:r w:rsidR="000D0203" w:rsidRPr="0053591C">
          <w:rPr>
            <w:rStyle w:val="Hyperlink"/>
            <w:noProof/>
          </w:rPr>
          <w:t>Data protection</w:t>
        </w:r>
        <w:r w:rsidR="000D0203">
          <w:rPr>
            <w:noProof/>
            <w:webHidden/>
          </w:rPr>
          <w:tab/>
        </w:r>
        <w:r w:rsidR="000D0203">
          <w:rPr>
            <w:noProof/>
            <w:webHidden/>
          </w:rPr>
          <w:fldChar w:fldCharType="begin"/>
        </w:r>
        <w:r w:rsidR="000D0203">
          <w:rPr>
            <w:noProof/>
            <w:webHidden/>
          </w:rPr>
          <w:instrText xml:space="preserve"> PAGEREF _Toc137801731 \h </w:instrText>
        </w:r>
        <w:r w:rsidR="000D0203">
          <w:rPr>
            <w:noProof/>
            <w:webHidden/>
          </w:rPr>
        </w:r>
        <w:r w:rsidR="000D0203">
          <w:rPr>
            <w:noProof/>
            <w:webHidden/>
          </w:rPr>
          <w:fldChar w:fldCharType="separate"/>
        </w:r>
        <w:r w:rsidR="000D0203">
          <w:rPr>
            <w:noProof/>
            <w:webHidden/>
          </w:rPr>
          <w:t>5</w:t>
        </w:r>
        <w:r w:rsidR="000D0203">
          <w:rPr>
            <w:noProof/>
            <w:webHidden/>
          </w:rPr>
          <w:fldChar w:fldCharType="end"/>
        </w:r>
      </w:hyperlink>
    </w:p>
    <w:p w14:paraId="4681FA99" w14:textId="0E1442B5"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2" w:history="1">
        <w:r w:rsidR="000D0203" w:rsidRPr="0053591C">
          <w:rPr>
            <w:rStyle w:val="Hyperlink"/>
            <w:noProof/>
          </w:rPr>
          <w:t>Contact us</w:t>
        </w:r>
        <w:r w:rsidR="000D0203">
          <w:rPr>
            <w:noProof/>
            <w:webHidden/>
          </w:rPr>
          <w:tab/>
        </w:r>
        <w:r w:rsidR="000D0203">
          <w:rPr>
            <w:noProof/>
            <w:webHidden/>
          </w:rPr>
          <w:fldChar w:fldCharType="begin"/>
        </w:r>
        <w:r w:rsidR="000D0203">
          <w:rPr>
            <w:noProof/>
            <w:webHidden/>
          </w:rPr>
          <w:instrText xml:space="preserve"> PAGEREF _Toc137801732 \h </w:instrText>
        </w:r>
        <w:r w:rsidR="000D0203">
          <w:rPr>
            <w:noProof/>
            <w:webHidden/>
          </w:rPr>
        </w:r>
        <w:r w:rsidR="000D0203">
          <w:rPr>
            <w:noProof/>
            <w:webHidden/>
          </w:rPr>
          <w:fldChar w:fldCharType="separate"/>
        </w:r>
        <w:r w:rsidR="000D0203">
          <w:rPr>
            <w:noProof/>
            <w:webHidden/>
          </w:rPr>
          <w:t>5</w:t>
        </w:r>
        <w:r w:rsidR="000D0203">
          <w:rPr>
            <w:noProof/>
            <w:webHidden/>
          </w:rPr>
          <w:fldChar w:fldCharType="end"/>
        </w:r>
      </w:hyperlink>
    </w:p>
    <w:p w14:paraId="03779FA5" w14:textId="7AD62A71"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3" w:history="1">
        <w:r w:rsidR="000D0203" w:rsidRPr="0053591C">
          <w:rPr>
            <w:rStyle w:val="Hyperlink"/>
            <w:noProof/>
          </w:rPr>
          <w:t>Section A: Applicant’s details</w:t>
        </w:r>
        <w:r w:rsidR="000D0203">
          <w:rPr>
            <w:noProof/>
            <w:webHidden/>
          </w:rPr>
          <w:tab/>
        </w:r>
        <w:r w:rsidR="000D0203">
          <w:rPr>
            <w:noProof/>
            <w:webHidden/>
          </w:rPr>
          <w:fldChar w:fldCharType="begin"/>
        </w:r>
        <w:r w:rsidR="000D0203">
          <w:rPr>
            <w:noProof/>
            <w:webHidden/>
          </w:rPr>
          <w:instrText xml:space="preserve"> PAGEREF _Toc137801733 \h </w:instrText>
        </w:r>
        <w:r w:rsidR="000D0203">
          <w:rPr>
            <w:noProof/>
            <w:webHidden/>
          </w:rPr>
        </w:r>
        <w:r w:rsidR="000D0203">
          <w:rPr>
            <w:noProof/>
            <w:webHidden/>
          </w:rPr>
          <w:fldChar w:fldCharType="separate"/>
        </w:r>
        <w:r w:rsidR="000D0203">
          <w:rPr>
            <w:noProof/>
            <w:webHidden/>
          </w:rPr>
          <w:t>6</w:t>
        </w:r>
        <w:r w:rsidR="000D0203">
          <w:rPr>
            <w:noProof/>
            <w:webHidden/>
          </w:rPr>
          <w:fldChar w:fldCharType="end"/>
        </w:r>
      </w:hyperlink>
    </w:p>
    <w:p w14:paraId="1F342B2D" w14:textId="3D1AF48F"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4" w:history="1">
        <w:r w:rsidR="000D0203" w:rsidRPr="0053591C">
          <w:rPr>
            <w:rStyle w:val="Hyperlink"/>
            <w:noProof/>
          </w:rPr>
          <w:t>Section B: Known to Ofsted?</w:t>
        </w:r>
        <w:r w:rsidR="000D0203">
          <w:rPr>
            <w:noProof/>
            <w:webHidden/>
          </w:rPr>
          <w:tab/>
        </w:r>
        <w:r w:rsidR="000D0203">
          <w:rPr>
            <w:noProof/>
            <w:webHidden/>
          </w:rPr>
          <w:fldChar w:fldCharType="begin"/>
        </w:r>
        <w:r w:rsidR="000D0203">
          <w:rPr>
            <w:noProof/>
            <w:webHidden/>
          </w:rPr>
          <w:instrText xml:space="preserve"> PAGEREF _Toc137801734 \h </w:instrText>
        </w:r>
        <w:r w:rsidR="000D0203">
          <w:rPr>
            <w:noProof/>
            <w:webHidden/>
          </w:rPr>
        </w:r>
        <w:r w:rsidR="000D0203">
          <w:rPr>
            <w:noProof/>
            <w:webHidden/>
          </w:rPr>
          <w:fldChar w:fldCharType="separate"/>
        </w:r>
        <w:r w:rsidR="000D0203">
          <w:rPr>
            <w:noProof/>
            <w:webHidden/>
          </w:rPr>
          <w:t>8</w:t>
        </w:r>
        <w:r w:rsidR="000D0203">
          <w:rPr>
            <w:noProof/>
            <w:webHidden/>
          </w:rPr>
          <w:fldChar w:fldCharType="end"/>
        </w:r>
      </w:hyperlink>
    </w:p>
    <w:p w14:paraId="2F691399" w14:textId="58A2DFE7"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5" w:history="1">
        <w:r w:rsidR="000D0203" w:rsidRPr="0053591C">
          <w:rPr>
            <w:rStyle w:val="Hyperlink"/>
            <w:noProof/>
          </w:rPr>
          <w:t>Section C: Current registered early years providers</w:t>
        </w:r>
        <w:r w:rsidR="000D0203">
          <w:rPr>
            <w:noProof/>
            <w:webHidden/>
          </w:rPr>
          <w:tab/>
        </w:r>
        <w:r w:rsidR="000D0203">
          <w:rPr>
            <w:noProof/>
            <w:webHidden/>
          </w:rPr>
          <w:fldChar w:fldCharType="begin"/>
        </w:r>
        <w:r w:rsidR="000D0203">
          <w:rPr>
            <w:noProof/>
            <w:webHidden/>
          </w:rPr>
          <w:instrText xml:space="preserve"> PAGEREF _Toc137801735 \h </w:instrText>
        </w:r>
        <w:r w:rsidR="000D0203">
          <w:rPr>
            <w:noProof/>
            <w:webHidden/>
          </w:rPr>
        </w:r>
        <w:r w:rsidR="000D0203">
          <w:rPr>
            <w:noProof/>
            <w:webHidden/>
          </w:rPr>
          <w:fldChar w:fldCharType="separate"/>
        </w:r>
        <w:r w:rsidR="000D0203">
          <w:rPr>
            <w:noProof/>
            <w:webHidden/>
          </w:rPr>
          <w:t>9</w:t>
        </w:r>
        <w:r w:rsidR="000D0203">
          <w:rPr>
            <w:noProof/>
            <w:webHidden/>
          </w:rPr>
          <w:fldChar w:fldCharType="end"/>
        </w:r>
      </w:hyperlink>
    </w:p>
    <w:p w14:paraId="6D219B89" w14:textId="400A686A"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6" w:history="1">
        <w:r w:rsidR="000D0203" w:rsidRPr="0053591C">
          <w:rPr>
            <w:rStyle w:val="Hyperlink"/>
            <w:noProof/>
          </w:rPr>
          <w:t>Section D: Current registered social care roles</w:t>
        </w:r>
        <w:r w:rsidR="000D0203">
          <w:rPr>
            <w:noProof/>
            <w:webHidden/>
          </w:rPr>
          <w:tab/>
        </w:r>
        <w:r w:rsidR="000D0203">
          <w:rPr>
            <w:noProof/>
            <w:webHidden/>
          </w:rPr>
          <w:fldChar w:fldCharType="begin"/>
        </w:r>
        <w:r w:rsidR="000D0203">
          <w:rPr>
            <w:noProof/>
            <w:webHidden/>
          </w:rPr>
          <w:instrText xml:space="preserve"> PAGEREF _Toc137801736 \h </w:instrText>
        </w:r>
        <w:r w:rsidR="000D0203">
          <w:rPr>
            <w:noProof/>
            <w:webHidden/>
          </w:rPr>
        </w:r>
        <w:r w:rsidR="000D0203">
          <w:rPr>
            <w:noProof/>
            <w:webHidden/>
          </w:rPr>
          <w:fldChar w:fldCharType="separate"/>
        </w:r>
        <w:r w:rsidR="000D0203">
          <w:rPr>
            <w:noProof/>
            <w:webHidden/>
          </w:rPr>
          <w:t>12</w:t>
        </w:r>
        <w:r w:rsidR="000D0203">
          <w:rPr>
            <w:noProof/>
            <w:webHidden/>
          </w:rPr>
          <w:fldChar w:fldCharType="end"/>
        </w:r>
      </w:hyperlink>
    </w:p>
    <w:p w14:paraId="3D58D77F" w14:textId="0745CD22" w:rsidR="000D0203" w:rsidRDefault="00EE4D05">
      <w:pPr>
        <w:pStyle w:val="TOC1"/>
        <w:rPr>
          <w:rFonts w:asciiTheme="minorHAnsi" w:eastAsiaTheme="minorEastAsia" w:hAnsiTheme="minorHAnsi" w:cstheme="minorBidi"/>
          <w:b w:val="0"/>
          <w:noProof/>
          <w:color w:val="auto"/>
          <w:sz w:val="22"/>
          <w:szCs w:val="22"/>
          <w:lang w:eastAsia="en-GB"/>
        </w:rPr>
      </w:pPr>
      <w:hyperlink w:anchor="_Toc137801737" w:history="1">
        <w:r w:rsidR="000D0203" w:rsidRPr="0053591C">
          <w:rPr>
            <w:rStyle w:val="Hyperlink"/>
            <w:noProof/>
          </w:rPr>
          <w:t>Section E: Former registered early years/social care providers/other roles</w:t>
        </w:r>
        <w:r w:rsidR="000D0203">
          <w:rPr>
            <w:noProof/>
            <w:webHidden/>
          </w:rPr>
          <w:tab/>
        </w:r>
        <w:r w:rsidR="000D0203">
          <w:rPr>
            <w:noProof/>
            <w:webHidden/>
          </w:rPr>
          <w:fldChar w:fldCharType="begin"/>
        </w:r>
        <w:r w:rsidR="000D0203">
          <w:rPr>
            <w:noProof/>
            <w:webHidden/>
          </w:rPr>
          <w:instrText xml:space="preserve"> PAGEREF _Toc137801737 \h </w:instrText>
        </w:r>
        <w:r w:rsidR="000D0203">
          <w:rPr>
            <w:noProof/>
            <w:webHidden/>
          </w:rPr>
        </w:r>
        <w:r w:rsidR="000D0203">
          <w:rPr>
            <w:noProof/>
            <w:webHidden/>
          </w:rPr>
          <w:fldChar w:fldCharType="separate"/>
        </w:r>
        <w:r w:rsidR="000D0203">
          <w:rPr>
            <w:noProof/>
            <w:webHidden/>
          </w:rPr>
          <w:t>13</w:t>
        </w:r>
        <w:r w:rsidR="000D0203">
          <w:rPr>
            <w:noProof/>
            <w:webHidden/>
          </w:rPr>
          <w:fldChar w:fldCharType="end"/>
        </w:r>
      </w:hyperlink>
    </w:p>
    <w:p w14:paraId="76F4DD9E" w14:textId="144FFF60" w:rsidR="00593497" w:rsidRDefault="00593497">
      <w:r>
        <w:rPr>
          <w:b/>
          <w:bCs/>
          <w:noProof/>
        </w:rPr>
        <w:fldChar w:fldCharType="end"/>
      </w:r>
    </w:p>
    <w:p w14:paraId="2AE6FD1F" w14:textId="77777777" w:rsidR="000B0459" w:rsidRDefault="000B0459" w:rsidP="00837650">
      <w:pPr>
        <w:pStyle w:val="Heading1"/>
      </w:pPr>
    </w:p>
    <w:p w14:paraId="51F92970" w14:textId="77777777" w:rsidR="006D4833" w:rsidRDefault="000B0459" w:rsidP="000B0459">
      <w:pPr>
        <w:pStyle w:val="Heading1"/>
      </w:pPr>
      <w:r>
        <w:br w:type="page"/>
      </w:r>
      <w:bookmarkStart w:id="0" w:name="_Toc452041931"/>
      <w:bookmarkStart w:id="1" w:name="_Toc452042042"/>
    </w:p>
    <w:p w14:paraId="6F64F19D" w14:textId="77777777" w:rsidR="006E5083" w:rsidRPr="000116A9" w:rsidRDefault="006E5083" w:rsidP="000116A9">
      <w:pPr>
        <w:pStyle w:val="Heading1"/>
      </w:pPr>
      <w:bookmarkStart w:id="2" w:name="_Toc137801725"/>
      <w:r w:rsidRPr="000116A9">
        <w:lastRenderedPageBreak/>
        <w:t>Introduction</w:t>
      </w:r>
      <w:bookmarkEnd w:id="2"/>
      <w:r w:rsidRPr="000116A9">
        <w:t xml:space="preserve"> </w:t>
      </w:r>
    </w:p>
    <w:p w14:paraId="2C34B51F" w14:textId="3BB835D6" w:rsidR="006E5083" w:rsidRDefault="006E5083" w:rsidP="000116A9">
      <w:pPr>
        <w:pStyle w:val="Unnumberedparagraph"/>
      </w:pPr>
      <w:r>
        <w:t xml:space="preserve">This form is for fostering and adoption agencies and local authorities that wish to </w:t>
      </w:r>
      <w:r w:rsidRPr="00A61231">
        <w:t xml:space="preserve">find out </w:t>
      </w:r>
      <w:r w:rsidR="00A261B4">
        <w:t>whether</w:t>
      </w:r>
      <w:r w:rsidR="00A261B4" w:rsidRPr="00A61231">
        <w:t xml:space="preserve"> </w:t>
      </w:r>
      <w:r w:rsidRPr="00A61231">
        <w:t>Ofsted holds</w:t>
      </w:r>
      <w:r>
        <w:t xml:space="preserve"> information on the suitability of individuals who have applied to foster or adopt.</w:t>
      </w:r>
    </w:p>
    <w:p w14:paraId="314C2E02" w14:textId="77777777" w:rsidR="006E5083" w:rsidRPr="00467366" w:rsidRDefault="006E5083" w:rsidP="000116A9">
      <w:pPr>
        <w:pStyle w:val="Heading2"/>
      </w:pPr>
      <w:bookmarkStart w:id="3" w:name="_Toc137801726"/>
      <w:r w:rsidRPr="00467366">
        <w:t xml:space="preserve">Information about </w:t>
      </w:r>
      <w:r>
        <w:t>e</w:t>
      </w:r>
      <w:r w:rsidRPr="00467366">
        <w:t xml:space="preserve">arly </w:t>
      </w:r>
      <w:r>
        <w:t>y</w:t>
      </w:r>
      <w:r w:rsidRPr="00467366">
        <w:t>ears providers who are registered with Ofsted</w:t>
      </w:r>
      <w:bookmarkEnd w:id="3"/>
    </w:p>
    <w:p w14:paraId="27593817" w14:textId="262B180A" w:rsidR="006E5083" w:rsidRDefault="006E5083" w:rsidP="000116A9">
      <w:pPr>
        <w:pStyle w:val="Unnumberedparagraph"/>
      </w:pPr>
      <w:r w:rsidRPr="00180AF4">
        <w:t>The Childcare Act 2006 and the Childcare (Supply and Disclosure of Information) (England) Regulations 2007 set out when Ofsted must give a fostering or adoption agency information about a registered</w:t>
      </w:r>
      <w:r w:rsidRPr="00B527C7">
        <w:rPr>
          <w:b/>
          <w:bCs/>
        </w:rPr>
        <w:t xml:space="preserve"> </w:t>
      </w:r>
      <w:r w:rsidRPr="00180AF4">
        <w:t xml:space="preserve">early years </w:t>
      </w:r>
      <w:r>
        <w:t xml:space="preserve">(EY) </w:t>
      </w:r>
      <w:r w:rsidRPr="00180AF4">
        <w:t>provider for the purpose of protecting children from harm or neglect</w:t>
      </w:r>
      <w:r w:rsidRPr="004D6EFE">
        <w:t xml:space="preserve">. </w:t>
      </w:r>
    </w:p>
    <w:p w14:paraId="655F72D6" w14:textId="0EF94275" w:rsidR="006E5083" w:rsidRDefault="006E5083" w:rsidP="000116A9">
      <w:pPr>
        <w:pStyle w:val="Unnumberedparagraph"/>
      </w:pPr>
      <w:r>
        <w:t xml:space="preserve">This means </w:t>
      </w:r>
      <w:r w:rsidRPr="00180AF4">
        <w:t>that if a fostering or adoption agency</w:t>
      </w:r>
      <w:r>
        <w:t xml:space="preserve"> (whether run by a local authority or otherwise) makes a written request to Ofsted for information about an EY registered provider, </w:t>
      </w:r>
      <w:r w:rsidR="005824BA">
        <w:t xml:space="preserve">we </w:t>
      </w:r>
      <w:r>
        <w:t>must provide certain information</w:t>
      </w:r>
      <w:r w:rsidR="005824BA">
        <w:t>. We</w:t>
      </w:r>
      <w:r w:rsidRPr="005F6749">
        <w:t xml:space="preserve"> comply with data protection obligations when doing so</w:t>
      </w:r>
      <w:r>
        <w:t>.</w:t>
      </w:r>
    </w:p>
    <w:p w14:paraId="7E435E25" w14:textId="77777777" w:rsidR="006E5083" w:rsidRPr="000417D2" w:rsidRDefault="006E5083" w:rsidP="00C46682">
      <w:pPr>
        <w:pStyle w:val="Heading2"/>
      </w:pPr>
      <w:bookmarkStart w:id="4" w:name="_Toc137801727"/>
      <w:r w:rsidRPr="000417D2">
        <w:t xml:space="preserve">Information about </w:t>
      </w:r>
      <w:r>
        <w:t>individuals who</w:t>
      </w:r>
      <w:r w:rsidRPr="000417D2">
        <w:t xml:space="preserve"> no longer hold an EY registration with Ofsted </w:t>
      </w:r>
      <w:r>
        <w:t xml:space="preserve">but who are </w:t>
      </w:r>
      <w:r w:rsidRPr="000417D2">
        <w:t xml:space="preserve">registered in a </w:t>
      </w:r>
      <w:r>
        <w:t>c</w:t>
      </w:r>
      <w:r w:rsidRPr="000417D2">
        <w:t xml:space="preserve">hildren’s </w:t>
      </w:r>
      <w:r>
        <w:t>s</w:t>
      </w:r>
      <w:r w:rsidRPr="000417D2">
        <w:t xml:space="preserve">ocial </w:t>
      </w:r>
      <w:r>
        <w:t>c</w:t>
      </w:r>
      <w:r w:rsidRPr="000417D2">
        <w:t>are role or known to Ofsted in another capacity</w:t>
      </w:r>
      <w:bookmarkEnd w:id="4"/>
    </w:p>
    <w:p w14:paraId="300BB881" w14:textId="2E1E37CB" w:rsidR="006E5083" w:rsidRDefault="006E5083" w:rsidP="000116A9">
      <w:pPr>
        <w:pStyle w:val="Unnumberedparagraph"/>
      </w:pPr>
      <w:r w:rsidRPr="00C34A07">
        <w:t xml:space="preserve">The Education and Inspections Act 2006 states that, when carrying out its activities, Ofsted is to have regard to the need to safeguard and promote the welfare of children. This </w:t>
      </w:r>
      <w:r>
        <w:t>A</w:t>
      </w:r>
      <w:r w:rsidRPr="00C34A07">
        <w:t xml:space="preserve">ct also allows Ofsted to advise and assist other public authorities. </w:t>
      </w:r>
    </w:p>
    <w:p w14:paraId="4CB1F744" w14:textId="09E869AE" w:rsidR="006E5083" w:rsidRPr="00B527C7" w:rsidRDefault="006E5083" w:rsidP="000116A9">
      <w:pPr>
        <w:pStyle w:val="Unnumberedparagraph"/>
        <w:rPr>
          <w:color w:val="auto"/>
        </w:rPr>
      </w:pPr>
      <w:r w:rsidRPr="00C34A07">
        <w:t>This means that, whil</w:t>
      </w:r>
      <w:r>
        <w:t>e</w:t>
      </w:r>
      <w:r w:rsidRPr="00C34A07">
        <w:t xml:space="preserve"> our obligation to share information (under the above regulations) relates specifically to registered EY providers, we may also be able to share information with fostering</w:t>
      </w:r>
      <w:r>
        <w:t xml:space="preserve"> and </w:t>
      </w:r>
      <w:r w:rsidRPr="00C34A07">
        <w:t>adoption agencies or local authorities about people known to us in another capacity.</w:t>
      </w:r>
      <w:r>
        <w:t xml:space="preserve"> </w:t>
      </w:r>
      <w:r w:rsidR="00AC0B38">
        <w:t xml:space="preserve">An example of this would be when </w:t>
      </w:r>
      <w:r w:rsidR="00873CA6">
        <w:t>an</w:t>
      </w:r>
      <w:r w:rsidRPr="00C34A07">
        <w:t xml:space="preserve"> applicant is not currently registered with </w:t>
      </w:r>
      <w:r w:rsidR="00873CA6">
        <w:t>us</w:t>
      </w:r>
      <w:r w:rsidR="00873CA6" w:rsidRPr="00B527C7">
        <w:rPr>
          <w:i/>
          <w:iCs/>
        </w:rPr>
        <w:t xml:space="preserve"> </w:t>
      </w:r>
      <w:r w:rsidRPr="009F520A">
        <w:t xml:space="preserve">as an </w:t>
      </w:r>
      <w:r>
        <w:t>EY</w:t>
      </w:r>
      <w:r w:rsidRPr="009F520A">
        <w:t xml:space="preserve"> provider but is registered in a children’s social care role </w:t>
      </w:r>
      <w:r w:rsidR="00873CA6">
        <w:t>(</w:t>
      </w:r>
      <w:r w:rsidRPr="009F520A">
        <w:t xml:space="preserve">or </w:t>
      </w:r>
      <w:r>
        <w:t xml:space="preserve">is </w:t>
      </w:r>
      <w:r w:rsidRPr="009F520A">
        <w:t>otherwise known to us</w:t>
      </w:r>
      <w:r w:rsidR="00873CA6">
        <w:t>)</w:t>
      </w:r>
      <w:r w:rsidR="00AC0B38">
        <w:t>.</w:t>
      </w:r>
      <w:r w:rsidRPr="009F520A">
        <w:t xml:space="preserve"> </w:t>
      </w:r>
      <w:r w:rsidR="00AC0B38">
        <w:t>Again, we</w:t>
      </w:r>
      <w:r>
        <w:t xml:space="preserve"> comply with data protection obligations when sharing any information. </w:t>
      </w:r>
      <w:r w:rsidRPr="00B527C7">
        <w:rPr>
          <w:color w:val="auto"/>
        </w:rPr>
        <w:t xml:space="preserve"> </w:t>
      </w:r>
    </w:p>
    <w:p w14:paraId="44317EBA" w14:textId="342B017E" w:rsidR="006E5083" w:rsidRPr="008B024D" w:rsidRDefault="006E5083" w:rsidP="000116A9">
      <w:pPr>
        <w:pStyle w:val="Unnumberedparagraph"/>
      </w:pPr>
      <w:r w:rsidRPr="008B024D">
        <w:t>Fostering and adoption agencies and local authorities must assess the suitability of foster carers and adopters</w:t>
      </w:r>
      <w:r w:rsidR="00AC0B38">
        <w:t>. They</w:t>
      </w:r>
      <w:r w:rsidRPr="008B024D">
        <w:t xml:space="preserve"> must comply with the relevant regulations when doing so.</w:t>
      </w:r>
      <w:r w:rsidRPr="004A07FE">
        <w:rPr>
          <w:rStyle w:val="FootnoteReference"/>
          <w:color w:val="auto"/>
        </w:rPr>
        <w:footnoteReference w:id="2"/>
      </w:r>
      <w:r w:rsidRPr="008B024D">
        <w:t xml:space="preserve"> </w:t>
      </w:r>
    </w:p>
    <w:p w14:paraId="7190729C" w14:textId="77777777" w:rsidR="00E461AF" w:rsidRDefault="00E461AF">
      <w:pPr>
        <w:rPr>
          <w:b/>
          <w:color w:val="auto"/>
          <w:sz w:val="32"/>
          <w:szCs w:val="32"/>
          <w:lang w:eastAsia="en-GB"/>
        </w:rPr>
      </w:pPr>
      <w:bookmarkStart w:id="5" w:name="_Toc137801728"/>
      <w:r>
        <w:br w:type="page"/>
      </w:r>
    </w:p>
    <w:p w14:paraId="1970E5A4" w14:textId="3376D9DB" w:rsidR="006E5083" w:rsidRDefault="006E5083" w:rsidP="006B3EC4">
      <w:pPr>
        <w:pStyle w:val="Heading1"/>
      </w:pPr>
      <w:r>
        <w:lastRenderedPageBreak/>
        <w:t>How to complete the form</w:t>
      </w:r>
      <w:bookmarkEnd w:id="5"/>
    </w:p>
    <w:p w14:paraId="2F795002" w14:textId="7F381BAB" w:rsidR="006E5083" w:rsidRDefault="006E5083" w:rsidP="000116A9">
      <w:pPr>
        <w:pStyle w:val="Unnumberedparagraph"/>
      </w:pPr>
      <w:r>
        <w:t>When you are</w:t>
      </w:r>
      <w:r w:rsidRPr="00A66019">
        <w:t xml:space="preserve"> process</w:t>
      </w:r>
      <w:r>
        <w:t>ing applications from</w:t>
      </w:r>
      <w:r w:rsidRPr="00A66019">
        <w:t xml:space="preserve"> prospective foster carer</w:t>
      </w:r>
      <w:r>
        <w:t>s</w:t>
      </w:r>
      <w:r w:rsidRPr="00A66019">
        <w:t xml:space="preserve"> or prospective adopter</w:t>
      </w:r>
      <w:r>
        <w:t>s,</w:t>
      </w:r>
      <w:r w:rsidRPr="00A66019">
        <w:t xml:space="preserve"> we may be able to provide information on individuals who hold</w:t>
      </w:r>
      <w:r w:rsidR="00610834">
        <w:t>,</w:t>
      </w:r>
      <w:r w:rsidRPr="00A66019">
        <w:t xml:space="preserve"> or have held</w:t>
      </w:r>
      <w:r w:rsidR="00610834">
        <w:t>,</w:t>
      </w:r>
      <w:r w:rsidRPr="00A66019">
        <w:t xml:space="preserve"> the following positions in relation to an Ofsted registration</w:t>
      </w:r>
      <w:r>
        <w:t>:</w:t>
      </w:r>
    </w:p>
    <w:p w14:paraId="657BF146" w14:textId="53A71534" w:rsidR="006E5083" w:rsidRDefault="006E5083" w:rsidP="00256E61">
      <w:pPr>
        <w:pStyle w:val="Unnumberedparagraph"/>
      </w:pPr>
      <w:bookmarkStart w:id="6" w:name="_Toc137801729"/>
      <w:r w:rsidRPr="0022725D">
        <w:t xml:space="preserve">Early </w:t>
      </w:r>
      <w:r>
        <w:t>y</w:t>
      </w:r>
      <w:r w:rsidRPr="0022725D">
        <w:t>ears</w:t>
      </w:r>
      <w:bookmarkEnd w:id="6"/>
      <w:r w:rsidR="00610834">
        <w:t>:</w:t>
      </w:r>
    </w:p>
    <w:p w14:paraId="69934766" w14:textId="77777777" w:rsidR="006E5083" w:rsidRDefault="006E5083" w:rsidP="008E7C09">
      <w:pPr>
        <w:pStyle w:val="Bulletsspaced"/>
      </w:pPr>
      <w:r>
        <w:t>a childminder/sole proprietor</w:t>
      </w:r>
    </w:p>
    <w:p w14:paraId="5226F802" w14:textId="77777777" w:rsidR="006E5083" w:rsidRDefault="006E5083" w:rsidP="008E7C09">
      <w:pPr>
        <w:pStyle w:val="Bulletsspaced"/>
      </w:pPr>
      <w:r>
        <w:t>registered individuals of an organisation providing childcare, for example company directors or partners</w:t>
      </w:r>
    </w:p>
    <w:p w14:paraId="3C054A68" w14:textId="77777777" w:rsidR="006E5083" w:rsidRDefault="006E5083" w:rsidP="008E7C09">
      <w:pPr>
        <w:pStyle w:val="Bulletsspaced"/>
      </w:pPr>
      <w:r>
        <w:t>the nominated individual representing an organisation providing childcare</w:t>
      </w:r>
    </w:p>
    <w:p w14:paraId="32043DEA" w14:textId="77777777" w:rsidR="006E5083" w:rsidRDefault="006E5083" w:rsidP="008E7C09">
      <w:pPr>
        <w:pStyle w:val="Bulletsspaced"/>
      </w:pPr>
      <w:r>
        <w:t>household members aged 16 and over (of childminders/childcare on domestic premises)</w:t>
      </w:r>
    </w:p>
    <w:p w14:paraId="67C81472" w14:textId="77777777" w:rsidR="006E5083" w:rsidRDefault="006E5083" w:rsidP="008E7C09">
      <w:pPr>
        <w:pStyle w:val="Bulletsspaced"/>
      </w:pPr>
      <w:r>
        <w:t>assistants</w:t>
      </w:r>
    </w:p>
    <w:p w14:paraId="01C53C79" w14:textId="77777777" w:rsidR="006E5083" w:rsidRDefault="006E5083" w:rsidP="008E7C09">
      <w:pPr>
        <w:pStyle w:val="Bulletsspaced-lastbullet"/>
      </w:pPr>
      <w:r>
        <w:t>managers.</w:t>
      </w:r>
    </w:p>
    <w:p w14:paraId="4ED4A876" w14:textId="14EB427E" w:rsidR="006E5083" w:rsidRDefault="006E5083" w:rsidP="00256E61">
      <w:pPr>
        <w:pStyle w:val="Unnumberedparagraph"/>
      </w:pPr>
      <w:bookmarkStart w:id="7" w:name="_Toc137801730"/>
      <w:r w:rsidRPr="0022725D">
        <w:t xml:space="preserve">Social </w:t>
      </w:r>
      <w:r>
        <w:t>c</w:t>
      </w:r>
      <w:r w:rsidRPr="0022725D">
        <w:t>are</w:t>
      </w:r>
      <w:bookmarkEnd w:id="7"/>
      <w:r w:rsidR="00610834">
        <w:t>:</w:t>
      </w:r>
    </w:p>
    <w:p w14:paraId="3D4BE470" w14:textId="77777777" w:rsidR="006E5083" w:rsidRDefault="006E5083" w:rsidP="008E7C09">
      <w:pPr>
        <w:pStyle w:val="Bulletsspaced"/>
      </w:pPr>
      <w:r>
        <w:t>registered managers</w:t>
      </w:r>
    </w:p>
    <w:p w14:paraId="238764EC" w14:textId="77777777" w:rsidR="006E5083" w:rsidRDefault="006E5083" w:rsidP="008E7C09">
      <w:pPr>
        <w:pStyle w:val="Bulletsspaced"/>
      </w:pPr>
      <w:r>
        <w:t>responsible individuals</w:t>
      </w:r>
    </w:p>
    <w:p w14:paraId="1C37691C" w14:textId="77777777" w:rsidR="006E5083" w:rsidRDefault="006E5083" w:rsidP="008E7C09">
      <w:pPr>
        <w:pStyle w:val="Bulletsspaced-lastbullet"/>
      </w:pPr>
      <w:r w:rsidRPr="2842A83B">
        <w:t>registered providers</w:t>
      </w:r>
      <w:r>
        <w:t>.</w:t>
      </w:r>
    </w:p>
    <w:p w14:paraId="5AA36496" w14:textId="77777777" w:rsidR="006E5083" w:rsidRDefault="006E5083" w:rsidP="006E5083">
      <w:pPr>
        <w:mirrorIndents/>
      </w:pPr>
      <w:r>
        <w:t xml:space="preserve">The details we provide </w:t>
      </w:r>
      <w:r w:rsidRPr="1135801E">
        <w:rPr>
          <w:b/>
        </w:rPr>
        <w:t xml:space="preserve">may </w:t>
      </w:r>
      <w:r>
        <w:t xml:space="preserve">include, </w:t>
      </w:r>
      <w:r w:rsidRPr="00280175">
        <w:t>where proportionate and necessary</w:t>
      </w:r>
      <w:r>
        <w:t>, information about individuals who:</w:t>
      </w:r>
    </w:p>
    <w:p w14:paraId="4956B033" w14:textId="77777777" w:rsidR="006E5083" w:rsidRDefault="006E5083" w:rsidP="006E5083">
      <w:pPr>
        <w:mirrorIndents/>
      </w:pPr>
    </w:p>
    <w:p w14:paraId="1DB268F9" w14:textId="77777777" w:rsidR="006E5083" w:rsidRPr="00D373FA" w:rsidRDefault="006E5083" w:rsidP="008E7C09">
      <w:pPr>
        <w:pStyle w:val="Bulletsspaced"/>
      </w:pPr>
      <w:r w:rsidRPr="00605894">
        <w:t>are no longer registered</w:t>
      </w:r>
    </w:p>
    <w:p w14:paraId="6071E721" w14:textId="77777777" w:rsidR="006E5083" w:rsidRPr="00D373FA" w:rsidRDefault="006E5083" w:rsidP="008E7C09">
      <w:pPr>
        <w:pStyle w:val="Bulletsspaced"/>
      </w:pPr>
      <w:r w:rsidRPr="00605894">
        <w:t>have had their application to register refused</w:t>
      </w:r>
    </w:p>
    <w:p w14:paraId="0CBCD28E" w14:textId="77777777" w:rsidR="006E5083" w:rsidRPr="00D373FA" w:rsidRDefault="006E5083" w:rsidP="008E7C09">
      <w:pPr>
        <w:pStyle w:val="Bulletsspaced"/>
      </w:pPr>
      <w:r w:rsidRPr="00605894">
        <w:t>have applied to register but have not yet received a de</w:t>
      </w:r>
      <w:r>
        <w:t>cision</w:t>
      </w:r>
    </w:p>
    <w:p w14:paraId="42E644D6" w14:textId="77777777" w:rsidR="006E5083" w:rsidRPr="00D373FA" w:rsidRDefault="006E5083" w:rsidP="008E7C09">
      <w:pPr>
        <w:pStyle w:val="Bulletsspaced"/>
      </w:pPr>
      <w:r w:rsidRPr="00605894">
        <w:t>have withdrawn an application to register</w:t>
      </w:r>
    </w:p>
    <w:p w14:paraId="16EBA8E0" w14:textId="77777777" w:rsidR="006E5083" w:rsidRPr="00D373FA" w:rsidRDefault="006E5083" w:rsidP="008E7C09">
      <w:pPr>
        <w:pStyle w:val="Bulletsspaced-lastbullet"/>
      </w:pPr>
      <w:r w:rsidRPr="00605894">
        <w:t>have had their registration cancelled.</w:t>
      </w:r>
    </w:p>
    <w:p w14:paraId="0BF94407" w14:textId="24F4810B" w:rsidR="003963ED" w:rsidRDefault="003963ED" w:rsidP="000116A9">
      <w:pPr>
        <w:pStyle w:val="Unnumberedparagraph"/>
      </w:pPr>
      <w:r>
        <w:t>You will need a</w:t>
      </w:r>
      <w:r w:rsidR="006E5083" w:rsidRPr="00BE656C">
        <w:t xml:space="preserve"> separate </w:t>
      </w:r>
      <w:r w:rsidR="006E5083">
        <w:t>‘</w:t>
      </w:r>
      <w:r w:rsidR="006E5083" w:rsidRPr="00BE656C">
        <w:t>Known to Ofsted</w:t>
      </w:r>
      <w:r w:rsidR="006E5083">
        <w:t>’</w:t>
      </w:r>
      <w:r w:rsidR="006E5083" w:rsidRPr="00BE656C">
        <w:t xml:space="preserve"> form for each applicant. </w:t>
      </w:r>
    </w:p>
    <w:p w14:paraId="2CEC244E" w14:textId="530759C3" w:rsidR="006E5083" w:rsidRPr="008B024D" w:rsidRDefault="003963ED" w:rsidP="000116A9">
      <w:pPr>
        <w:pStyle w:val="Unnumberedparagraph"/>
      </w:pPr>
      <w:r>
        <w:t>W</w:t>
      </w:r>
      <w:r w:rsidR="006E5083" w:rsidRPr="008B024D">
        <w:t>e do not require a consent form from the applicant if you are requesting a check on an EY provider who is currently registered. If you require checks relating to social care, you will need to provide the applicant’s signed consent.</w:t>
      </w:r>
    </w:p>
    <w:p w14:paraId="0EEEDC1A" w14:textId="5DF1C508" w:rsidR="006E5083" w:rsidRDefault="006E5083" w:rsidP="000116A9">
      <w:pPr>
        <w:pStyle w:val="Unnumberedparagraph"/>
      </w:pPr>
      <w:r>
        <w:t>You will need to:</w:t>
      </w:r>
    </w:p>
    <w:p w14:paraId="1CF7A0D2" w14:textId="77777777" w:rsidR="006E5083" w:rsidRDefault="006E5083" w:rsidP="008E7C09">
      <w:pPr>
        <w:pStyle w:val="Bulletsspaced"/>
      </w:pPr>
      <w:r w:rsidRPr="005E2927">
        <w:t xml:space="preserve">complete </w:t>
      </w:r>
      <w:r w:rsidRPr="005E2927">
        <w:rPr>
          <w:b/>
          <w:bCs/>
        </w:rPr>
        <w:t>Section A</w:t>
      </w:r>
      <w:r w:rsidRPr="005E2927">
        <w:t xml:space="preserve"> of the form below with the applicant’s information and reason for your enquiry</w:t>
      </w:r>
    </w:p>
    <w:p w14:paraId="62E16C22" w14:textId="111B6866" w:rsidR="006E5083" w:rsidRDefault="006E5083" w:rsidP="00C47E88">
      <w:pPr>
        <w:pStyle w:val="Bulletsspaced-lastbullet"/>
      </w:pPr>
      <w:r>
        <w:t xml:space="preserve">send this form to </w:t>
      </w:r>
      <w:hyperlink r:id="rId11" w:history="1">
        <w:r w:rsidR="00C47E88" w:rsidRPr="00C23EAC">
          <w:rPr>
            <w:rStyle w:val="Hyperlink"/>
          </w:rPr>
          <w:t>FA.admin@ofsted.gov.uk</w:t>
        </w:r>
      </w:hyperlink>
      <w:r>
        <w:t xml:space="preserve"> from the email address that we have on record for the </w:t>
      </w:r>
      <w:r w:rsidRPr="00A058CD">
        <w:t xml:space="preserve">registered manager of the fostering agency or the responsible individual of the adoption </w:t>
      </w:r>
      <w:r w:rsidR="00C47E88" w:rsidRPr="00C47E88">
        <w:t>agency or, for local authority applications, a recognised local authority email address.</w:t>
      </w:r>
    </w:p>
    <w:p w14:paraId="7CFE3801" w14:textId="438EAB7F" w:rsidR="006E5083" w:rsidRDefault="006E5083" w:rsidP="000116A9">
      <w:pPr>
        <w:pStyle w:val="Unnumberedparagraph"/>
      </w:pPr>
      <w:r>
        <w:t>Once we have received this form, we will:</w:t>
      </w:r>
    </w:p>
    <w:p w14:paraId="7B182E18" w14:textId="77777777" w:rsidR="006E5083" w:rsidRDefault="006E5083" w:rsidP="008E7C09">
      <w:pPr>
        <w:pStyle w:val="Bulletsspaced"/>
      </w:pPr>
      <w:r>
        <w:lastRenderedPageBreak/>
        <w:t xml:space="preserve">complete </w:t>
      </w:r>
      <w:r>
        <w:rPr>
          <w:b/>
          <w:bCs/>
        </w:rPr>
        <w:t>Section B</w:t>
      </w:r>
      <w:r>
        <w:t xml:space="preserve"> to tell you whether the applicant is known to us</w:t>
      </w:r>
    </w:p>
    <w:p w14:paraId="69AD54FD" w14:textId="5C0B74B7" w:rsidR="006E5083" w:rsidRDefault="006E5083" w:rsidP="008E7C09">
      <w:pPr>
        <w:pStyle w:val="Bulletsspaced"/>
      </w:pPr>
      <w:r>
        <w:t xml:space="preserve">if necessary, complete </w:t>
      </w:r>
      <w:r>
        <w:rPr>
          <w:b/>
          <w:bCs/>
        </w:rPr>
        <w:t>Section C</w:t>
      </w:r>
      <w:r>
        <w:t xml:space="preserve"> and/or </w:t>
      </w:r>
      <w:r>
        <w:rPr>
          <w:b/>
          <w:bCs/>
        </w:rPr>
        <w:t>Section D</w:t>
      </w:r>
      <w:r>
        <w:t xml:space="preserve"> with information we hold that we believe is relevant</w:t>
      </w:r>
    </w:p>
    <w:p w14:paraId="39A25AEE" w14:textId="77777777" w:rsidR="006E5083" w:rsidRDefault="006E5083" w:rsidP="008E7C09">
      <w:pPr>
        <w:pStyle w:val="Bulletsspaced-lastbullet"/>
      </w:pPr>
      <w:r>
        <w:t>return this form to you as soon as possible;</w:t>
      </w:r>
      <w:r w:rsidRPr="00615138">
        <w:t xml:space="preserve"> </w:t>
      </w:r>
      <w:r>
        <w:t>a</w:t>
      </w:r>
      <w:r w:rsidRPr="00615138">
        <w:t>lternatively,</w:t>
      </w:r>
      <w:r>
        <w:t xml:space="preserve"> we may provide you </w:t>
      </w:r>
      <w:r w:rsidRPr="00BE656C">
        <w:t>with a response by letter.</w:t>
      </w:r>
    </w:p>
    <w:p w14:paraId="73E186A1" w14:textId="77777777" w:rsidR="006E5083" w:rsidRDefault="006E5083" w:rsidP="000116A9">
      <w:pPr>
        <w:pStyle w:val="Heading1"/>
      </w:pPr>
      <w:bookmarkStart w:id="8" w:name="_Toc137801731"/>
      <w:r>
        <w:t>Data protection</w:t>
      </w:r>
      <w:bookmarkEnd w:id="8"/>
      <w:r>
        <w:t xml:space="preserve"> </w:t>
      </w:r>
    </w:p>
    <w:p w14:paraId="285B2132" w14:textId="253F0C1F" w:rsidR="006E5083" w:rsidRDefault="006E5083" w:rsidP="000116A9">
      <w:pPr>
        <w:pStyle w:val="Unnumberedparagraph"/>
      </w:pPr>
      <w:r>
        <w:t xml:space="preserve">You can find out about how we process personal information in our </w:t>
      </w:r>
      <w:hyperlink r:id="rId12" w:history="1">
        <w:r w:rsidRPr="00DC7CBE">
          <w:rPr>
            <w:rStyle w:val="Hyperlink"/>
          </w:rPr>
          <w:t>privacy notices</w:t>
        </w:r>
      </w:hyperlink>
      <w:r>
        <w:t xml:space="preserve">. </w:t>
      </w:r>
    </w:p>
    <w:p w14:paraId="0A1AB3AE" w14:textId="08C61EAE" w:rsidR="006E5083" w:rsidRDefault="006E5083" w:rsidP="000116A9">
      <w:pPr>
        <w:pStyle w:val="Unnumberedparagraph"/>
      </w:pPr>
      <w:bookmarkStart w:id="9" w:name="_Hlk134202906"/>
      <w:r>
        <w:t xml:space="preserve">We will only provide the information that </w:t>
      </w:r>
      <w:proofErr w:type="gramStart"/>
      <w:r>
        <w:t>fostering</w:t>
      </w:r>
      <w:proofErr w:type="gramEnd"/>
      <w:r>
        <w:t xml:space="preserve"> and adoption agencies need to know to decide on the suitability of applicants and make further enquiries.</w:t>
      </w:r>
      <w:bookmarkEnd w:id="9"/>
    </w:p>
    <w:p w14:paraId="4E8EBB99" w14:textId="77777777" w:rsidR="006E5083" w:rsidRDefault="006E5083" w:rsidP="000116A9">
      <w:pPr>
        <w:pStyle w:val="Heading1"/>
      </w:pPr>
      <w:bookmarkStart w:id="10" w:name="_Toc137801732"/>
      <w:r>
        <w:t>Contact us</w:t>
      </w:r>
      <w:bookmarkEnd w:id="10"/>
    </w:p>
    <w:p w14:paraId="5B0AF04B" w14:textId="5D354A60" w:rsidR="006E5083" w:rsidRDefault="006E5083" w:rsidP="000116A9">
      <w:pPr>
        <w:pStyle w:val="Unnumberedparagraph"/>
      </w:pPr>
      <w:r>
        <w:t xml:space="preserve">If you have any questions about the information provided once we have returned the completed check to you, please email the completed check back to </w:t>
      </w:r>
      <w:hyperlink r:id="rId13" w:history="1">
        <w:r w:rsidR="00C47E88" w:rsidRPr="00C23EAC">
          <w:rPr>
            <w:rStyle w:val="Hyperlink"/>
          </w:rPr>
          <w:t>FA.admin@ofsted.gov.uk</w:t>
        </w:r>
      </w:hyperlink>
      <w:r>
        <w:t xml:space="preserve"> with your query.</w:t>
      </w:r>
    </w:p>
    <w:p w14:paraId="62BC7065" w14:textId="77777777" w:rsidR="008B024D" w:rsidRDefault="008B024D">
      <w:pPr>
        <w:rPr>
          <w:b/>
          <w:color w:val="auto"/>
          <w:sz w:val="32"/>
          <w:szCs w:val="32"/>
          <w:lang w:eastAsia="en-GB"/>
        </w:rPr>
      </w:pPr>
      <w:r>
        <w:br w:type="page"/>
      </w:r>
    </w:p>
    <w:p w14:paraId="242392A0" w14:textId="0F0A3E73" w:rsidR="006E5083" w:rsidRDefault="006E5083" w:rsidP="000116A9">
      <w:pPr>
        <w:pStyle w:val="Heading1"/>
      </w:pPr>
      <w:bookmarkStart w:id="11" w:name="_Toc137801733"/>
      <w:r>
        <w:lastRenderedPageBreak/>
        <w:t>Section A: Applicant’s details</w:t>
      </w:r>
      <w:bookmarkEnd w:id="11"/>
    </w:p>
    <w:tbl>
      <w:tblPr>
        <w:tblW w:w="8635" w:type="dxa"/>
        <w:tblInd w:w="7" w:type="dxa"/>
        <w:tblCellMar>
          <w:left w:w="10" w:type="dxa"/>
          <w:right w:w="10" w:type="dxa"/>
        </w:tblCellMar>
        <w:tblLook w:val="04A0" w:firstRow="1" w:lastRow="0" w:firstColumn="1" w:lastColumn="0" w:noHBand="0" w:noVBand="1"/>
      </w:tblPr>
      <w:tblGrid>
        <w:gridCol w:w="3249"/>
        <w:gridCol w:w="5386"/>
      </w:tblGrid>
      <w:tr w:rsidR="006E5083" w14:paraId="61086A3F" w14:textId="77777777" w:rsidTr="007E4D13">
        <w:trPr>
          <w:trHeight w:val="414"/>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03BCC192" w14:textId="77777777" w:rsidR="006E5083" w:rsidRDefault="006E5083" w:rsidP="007E4D13">
            <w:pPr>
              <w:spacing w:line="256" w:lineRule="auto"/>
            </w:pPr>
            <w:r>
              <w:t>Applicant’s full name:</w:t>
            </w:r>
          </w:p>
        </w:tc>
        <w:sdt>
          <w:sdtPr>
            <w:id w:val="372197433"/>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7B5AAF6A" w14:textId="4CE57ED8" w:rsidR="006E5083" w:rsidRDefault="00B70364" w:rsidP="007E4D13">
                <w:pPr>
                  <w:spacing w:line="256" w:lineRule="auto"/>
                  <w:ind w:left="2"/>
                </w:pPr>
                <w:r w:rsidRPr="007A0E7E">
                  <w:rPr>
                    <w:rStyle w:val="PlaceholderText"/>
                  </w:rPr>
                  <w:t>Click or tap here to enter text.</w:t>
                </w:r>
              </w:p>
            </w:tc>
          </w:sdtContent>
        </w:sdt>
      </w:tr>
      <w:tr w:rsidR="006E5083" w14:paraId="71D08B3B" w14:textId="77777777" w:rsidTr="007E4D13">
        <w:trPr>
          <w:trHeight w:val="414"/>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1AE0CCBA" w14:textId="77777777" w:rsidR="006E5083" w:rsidRDefault="006E5083" w:rsidP="007E4D13">
            <w:pPr>
              <w:spacing w:line="256" w:lineRule="auto"/>
            </w:pPr>
            <w:r>
              <w:t xml:space="preserve">Previous surname(s): </w:t>
            </w:r>
          </w:p>
          <w:p w14:paraId="3D1ACD3E" w14:textId="77777777" w:rsidR="006E5083" w:rsidRDefault="006E5083" w:rsidP="007E4D13">
            <w:pPr>
              <w:spacing w:line="256" w:lineRule="auto"/>
            </w:pPr>
            <w:r>
              <w:t>(if applicable)</w:t>
            </w:r>
          </w:p>
        </w:tc>
        <w:sdt>
          <w:sdtPr>
            <w:id w:val="-97567224"/>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48409CEA" w14:textId="7EA95807" w:rsidR="006E5083" w:rsidRDefault="00B70364" w:rsidP="007E4D13">
                <w:pPr>
                  <w:spacing w:line="256" w:lineRule="auto"/>
                  <w:ind w:left="2"/>
                </w:pPr>
                <w:r w:rsidRPr="007A0E7E">
                  <w:rPr>
                    <w:rStyle w:val="PlaceholderText"/>
                  </w:rPr>
                  <w:t>Click or tap here to enter text.</w:t>
                </w:r>
              </w:p>
            </w:tc>
          </w:sdtContent>
        </w:sdt>
      </w:tr>
      <w:tr w:rsidR="006E5083" w14:paraId="02D4C88F" w14:textId="77777777" w:rsidTr="007E4D13">
        <w:trPr>
          <w:trHeight w:val="414"/>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687A488C" w14:textId="77777777" w:rsidR="006E5083" w:rsidRDefault="006E5083" w:rsidP="007E4D13">
            <w:pPr>
              <w:spacing w:line="256" w:lineRule="auto"/>
            </w:pPr>
            <w:r>
              <w:t xml:space="preserve">Date of birth: </w:t>
            </w:r>
          </w:p>
          <w:p w14:paraId="363E1547" w14:textId="77777777" w:rsidR="006E5083" w:rsidRDefault="006E5083" w:rsidP="007E4D13">
            <w:pPr>
              <w:spacing w:line="256" w:lineRule="auto"/>
            </w:pPr>
            <w:r>
              <w:t>(DD/MM/YYYY)</w:t>
            </w:r>
          </w:p>
        </w:tc>
        <w:sdt>
          <w:sdtPr>
            <w:id w:val="-1386403150"/>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6C30649" w14:textId="1A897A32" w:rsidR="006E5083" w:rsidRDefault="00B70364" w:rsidP="007E4D13">
                <w:pPr>
                  <w:spacing w:line="256" w:lineRule="auto"/>
                  <w:ind w:left="2"/>
                </w:pPr>
                <w:r w:rsidRPr="007A0E7E">
                  <w:rPr>
                    <w:rStyle w:val="PlaceholderText"/>
                  </w:rPr>
                  <w:t>Click or tap here to enter text.</w:t>
                </w:r>
              </w:p>
            </w:tc>
          </w:sdtContent>
        </w:sdt>
      </w:tr>
      <w:tr w:rsidR="006E5083" w14:paraId="7839D0AF" w14:textId="77777777" w:rsidTr="007E4D13">
        <w:trPr>
          <w:trHeight w:val="1817"/>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81EC59B" w14:textId="77777777" w:rsidR="006E5083" w:rsidRDefault="006E5083" w:rsidP="007E4D13">
            <w:pPr>
              <w:spacing w:line="256" w:lineRule="auto"/>
            </w:pPr>
            <w:r>
              <w:t xml:space="preserve">Full address:  </w:t>
            </w:r>
          </w:p>
          <w:p w14:paraId="0F8F92DF" w14:textId="77777777" w:rsidR="006E5083" w:rsidRDefault="006E5083" w:rsidP="007E4D13">
            <w:pPr>
              <w:spacing w:line="256" w:lineRule="auto"/>
            </w:pPr>
            <w:r>
              <w:t>(</w:t>
            </w:r>
            <w:r w:rsidRPr="00294C56">
              <w:t xml:space="preserve">including postcode and date applicant </w:t>
            </w:r>
            <w:r>
              <w:t xml:space="preserve">began living there) </w:t>
            </w:r>
          </w:p>
        </w:tc>
        <w:sdt>
          <w:sdtPr>
            <w:id w:val="1840422241"/>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12022B0A" w14:textId="75559EED" w:rsidR="006E5083" w:rsidRDefault="00B70364" w:rsidP="007E4D13">
                <w:pPr>
                  <w:spacing w:line="256" w:lineRule="auto"/>
                  <w:ind w:left="2"/>
                </w:pPr>
                <w:r w:rsidRPr="007A0E7E">
                  <w:rPr>
                    <w:rStyle w:val="PlaceholderText"/>
                  </w:rPr>
                  <w:t>Click or tap here to enter text.</w:t>
                </w:r>
              </w:p>
            </w:tc>
          </w:sdtContent>
        </w:sdt>
      </w:tr>
      <w:tr w:rsidR="006E5083" w14:paraId="19E1222B" w14:textId="77777777" w:rsidTr="007E4D13">
        <w:trPr>
          <w:trHeight w:val="3735"/>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5D07B04D" w14:textId="77777777" w:rsidR="006E5083" w:rsidRDefault="006E5083" w:rsidP="007E4D13">
            <w:pPr>
              <w:spacing w:line="256" w:lineRule="auto"/>
            </w:pPr>
            <w:r>
              <w:t xml:space="preserve">Previous address(es): (please include all addresses from the last 5 years with dates from/to) </w:t>
            </w:r>
          </w:p>
        </w:tc>
        <w:sdt>
          <w:sdtPr>
            <w:id w:val="-1286577139"/>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B035504" w14:textId="588A2376" w:rsidR="006E5083" w:rsidRDefault="00B70364" w:rsidP="007E4D13">
                <w:pPr>
                  <w:spacing w:line="256" w:lineRule="auto"/>
                  <w:ind w:left="2"/>
                </w:pPr>
                <w:r w:rsidRPr="007A0E7E">
                  <w:rPr>
                    <w:rStyle w:val="PlaceholderText"/>
                  </w:rPr>
                  <w:t>Click or tap here to enter text.</w:t>
                </w:r>
              </w:p>
            </w:tc>
          </w:sdtContent>
        </w:sdt>
      </w:tr>
      <w:tr w:rsidR="006E5083" w14:paraId="156A8C7C" w14:textId="77777777" w:rsidTr="007E4D13">
        <w:trPr>
          <w:trHeight w:val="3623"/>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6CE8896F" w14:textId="77777777" w:rsidR="006E5083" w:rsidRDefault="006E5083" w:rsidP="007E4D13">
            <w:pPr>
              <w:spacing w:line="256" w:lineRule="auto"/>
            </w:pPr>
            <w:r>
              <w:t>This person is: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2FED61E9" w14:textId="51928ADD" w:rsidR="006E5083" w:rsidRDefault="00EE4D05" w:rsidP="007E4D13">
            <w:pPr>
              <w:spacing w:line="256" w:lineRule="auto"/>
              <w:ind w:left="2"/>
              <w:rPr>
                <w:rFonts w:eastAsia="MS Gothic"/>
              </w:rPr>
            </w:pPr>
            <w:sdt>
              <w:sdtPr>
                <w:rPr>
                  <w:rFonts w:ascii="MS Gothic" w:eastAsia="MS Gothic" w:hAnsi="MS Gothic"/>
                  <w:sz w:val="40"/>
                  <w:szCs w:val="40"/>
                </w:rPr>
                <w:id w:val="-2049910429"/>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sidRPr="27B3F328">
              <w:rPr>
                <w:rFonts w:ascii="MS Gothic" w:eastAsia="MS Gothic" w:hAnsi="MS Gothic"/>
              </w:rPr>
              <w:t xml:space="preserve"> </w:t>
            </w:r>
            <w:r w:rsidR="006E5083">
              <w:rPr>
                <w:rFonts w:eastAsia="MS Gothic"/>
              </w:rPr>
              <w:t>A</w:t>
            </w:r>
            <w:r w:rsidR="006E5083" w:rsidRPr="27B3F328">
              <w:rPr>
                <w:rFonts w:eastAsia="MS Gothic"/>
              </w:rPr>
              <w:t>pplying to be approved as a foster carer/</w:t>
            </w:r>
            <w:r w:rsidR="006E5083" w:rsidRPr="0023231E">
              <w:rPr>
                <w:rFonts w:eastAsia="MS Gothic"/>
              </w:rPr>
              <w:t>connected or kinship carer.</w:t>
            </w:r>
          </w:p>
          <w:p w14:paraId="4EC17B12" w14:textId="0BEA6C8C" w:rsidR="006E5083" w:rsidRDefault="00EE4D05" w:rsidP="007E4D13">
            <w:pPr>
              <w:spacing w:line="256" w:lineRule="auto"/>
              <w:ind w:left="2"/>
              <w:rPr>
                <w:rFonts w:eastAsia="MS Gothic"/>
              </w:rPr>
            </w:pPr>
            <w:sdt>
              <w:sdtPr>
                <w:rPr>
                  <w:rFonts w:ascii="MS Gothic" w:eastAsia="MS Gothic" w:hAnsi="MS Gothic"/>
                  <w:sz w:val="40"/>
                  <w:szCs w:val="40"/>
                </w:rPr>
                <w:id w:val="-183837761"/>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B70364">
              <w:rPr>
                <w:rFonts w:ascii="MS Gothic" w:eastAsia="MS Gothic" w:hAnsi="MS Gothic"/>
                <w:sz w:val="40"/>
                <w:szCs w:val="40"/>
              </w:rPr>
              <w:t xml:space="preserve"> </w:t>
            </w:r>
            <w:r w:rsidR="006E5083">
              <w:rPr>
                <w:rFonts w:eastAsia="MS Gothic"/>
              </w:rPr>
              <w:t>A</w:t>
            </w:r>
            <w:r w:rsidR="006E5083" w:rsidRPr="265FDE15">
              <w:rPr>
                <w:rFonts w:eastAsia="MS Gothic"/>
              </w:rPr>
              <w:t>pplying to be approved as an adoptive parent.</w:t>
            </w:r>
          </w:p>
          <w:p w14:paraId="310E0C3D" w14:textId="63369333" w:rsidR="006E5083" w:rsidRDefault="00EE4D05" w:rsidP="007E4D13">
            <w:pPr>
              <w:spacing w:line="256" w:lineRule="auto"/>
              <w:ind w:left="2"/>
              <w:rPr>
                <w:color w:val="000000" w:themeColor="text1"/>
              </w:rPr>
            </w:pPr>
            <w:sdt>
              <w:sdtPr>
                <w:rPr>
                  <w:rFonts w:ascii="MS Gothic" w:eastAsia="MS Gothic" w:hAnsi="MS Gothic"/>
                  <w:sz w:val="40"/>
                  <w:szCs w:val="40"/>
                </w:rPr>
                <w:id w:val="-646507354"/>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B70364">
              <w:rPr>
                <w:rFonts w:ascii="MS Gothic" w:eastAsia="MS Gothic" w:hAnsi="MS Gothic"/>
                <w:sz w:val="40"/>
                <w:szCs w:val="40"/>
              </w:rPr>
              <w:t xml:space="preserve"> </w:t>
            </w:r>
            <w:r w:rsidR="006E5083" w:rsidRPr="265FDE15">
              <w:rPr>
                <w:color w:val="000000" w:themeColor="text1"/>
              </w:rPr>
              <w:t>Other (for example special guardianship application)</w:t>
            </w:r>
            <w:r w:rsidR="006E5083">
              <w:rPr>
                <w:color w:val="000000" w:themeColor="text1"/>
              </w:rPr>
              <w:t>.</w:t>
            </w:r>
          </w:p>
          <w:p w14:paraId="0C2E88D9" w14:textId="132C276E" w:rsidR="006E5083" w:rsidRDefault="00EE4D05" w:rsidP="007E4D13">
            <w:pPr>
              <w:spacing w:line="256" w:lineRule="auto"/>
              <w:ind w:left="2"/>
              <w:rPr>
                <w:rFonts w:eastAsia="MS Gothic"/>
              </w:rPr>
            </w:pPr>
            <w:sdt>
              <w:sdtPr>
                <w:rPr>
                  <w:rFonts w:ascii="MS Gothic" w:eastAsia="MS Gothic" w:hAnsi="MS Gothic"/>
                  <w:sz w:val="40"/>
                  <w:szCs w:val="40"/>
                </w:rPr>
                <w:id w:val="-308709462"/>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B70364">
              <w:rPr>
                <w:rFonts w:ascii="MS Gothic" w:eastAsia="MS Gothic" w:hAnsi="MS Gothic"/>
                <w:sz w:val="40"/>
                <w:szCs w:val="40"/>
              </w:rPr>
              <w:t xml:space="preserve"> </w:t>
            </w:r>
            <w:r w:rsidR="006E5083" w:rsidRPr="00065F52">
              <w:rPr>
                <w:rFonts w:eastAsia="MS Gothic"/>
              </w:rPr>
              <w:t>A household member of someone who is applying to be approved as a foster carer or adopter</w:t>
            </w:r>
            <w:r w:rsidR="006E5083" w:rsidRPr="27B3F328">
              <w:rPr>
                <w:rFonts w:eastAsia="MS Gothic"/>
              </w:rPr>
              <w:t xml:space="preserve">. </w:t>
            </w:r>
          </w:p>
          <w:p w14:paraId="7044AB3F" w14:textId="77777777" w:rsidR="006E5083" w:rsidRDefault="006E5083" w:rsidP="007E4D13">
            <w:pPr>
              <w:spacing w:line="256" w:lineRule="auto"/>
              <w:ind w:left="2"/>
            </w:pPr>
          </w:p>
        </w:tc>
      </w:tr>
      <w:tr w:rsidR="006E5083" w14:paraId="2BEB510E" w14:textId="77777777" w:rsidTr="007E4D13">
        <w:trPr>
          <w:trHeight w:val="5318"/>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39C3E4D" w14:textId="77777777" w:rsidR="006E5083" w:rsidRDefault="006E5083" w:rsidP="007E4D13">
            <w:pPr>
              <w:spacing w:line="256" w:lineRule="auto"/>
            </w:pPr>
            <w:r>
              <w:lastRenderedPageBreak/>
              <w:t>Please specify the reason for your enquiry:</w:t>
            </w:r>
          </w:p>
          <w:p w14:paraId="0C0ECDDE" w14:textId="77777777" w:rsidR="006E5083" w:rsidRDefault="006E5083" w:rsidP="007E4D13">
            <w:pPr>
              <w:spacing w:line="256" w:lineRule="auto"/>
              <w:rPr>
                <w:color w:val="000000" w:themeColor="text1"/>
              </w:rPr>
            </w:pPr>
          </w:p>
          <w:p w14:paraId="2EFC7279" w14:textId="77777777" w:rsidR="006E5083" w:rsidRDefault="006E5083" w:rsidP="007E4D13">
            <w:pPr>
              <w:spacing w:line="256" w:lineRule="auto"/>
              <w:rPr>
                <w:b/>
                <w:bCs/>
                <w:color w:val="000000" w:themeColor="text1"/>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25C067F9" w14:textId="57C3FC00" w:rsidR="006E5083" w:rsidRPr="00082301" w:rsidRDefault="00EE4D05" w:rsidP="007E4D13">
            <w:pPr>
              <w:spacing w:line="256" w:lineRule="auto"/>
              <w:ind w:left="2"/>
              <w:rPr>
                <w:rFonts w:eastAsia="MS Gothic"/>
              </w:rPr>
            </w:pPr>
            <w:sdt>
              <w:sdtPr>
                <w:rPr>
                  <w:rFonts w:ascii="MS Gothic" w:eastAsia="MS Gothic" w:hAnsi="MS Gothic"/>
                  <w:sz w:val="40"/>
                  <w:szCs w:val="40"/>
                </w:rPr>
                <w:id w:val="1755402550"/>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sidRPr="27B3F328">
              <w:rPr>
                <w:rFonts w:ascii="MS Gothic" w:eastAsia="MS Gothic" w:hAnsi="MS Gothic"/>
              </w:rPr>
              <w:t xml:space="preserve"> </w:t>
            </w:r>
            <w:r w:rsidR="006E5083" w:rsidRPr="00AF21E4">
              <w:rPr>
                <w:rFonts w:eastAsia="MS Gothic"/>
              </w:rPr>
              <w:t xml:space="preserve">This person is registered by Ofsted as an early </w:t>
            </w:r>
            <w:proofErr w:type="gramStart"/>
            <w:r w:rsidR="006E5083" w:rsidRPr="00AF21E4">
              <w:rPr>
                <w:rFonts w:eastAsia="MS Gothic"/>
              </w:rPr>
              <w:t>years</w:t>
            </w:r>
            <w:proofErr w:type="gramEnd"/>
            <w:r w:rsidR="006E5083" w:rsidRPr="00AF21E4">
              <w:rPr>
                <w:rFonts w:eastAsia="MS Gothic"/>
              </w:rPr>
              <w:t xml:space="preserve"> provider.</w:t>
            </w:r>
          </w:p>
          <w:p w14:paraId="723A14DF" w14:textId="14A771C1" w:rsidR="006E5083" w:rsidRPr="00082301" w:rsidRDefault="00EE4D05" w:rsidP="007E4D13">
            <w:pPr>
              <w:spacing w:line="256" w:lineRule="auto"/>
              <w:ind w:left="2"/>
              <w:rPr>
                <w:rFonts w:eastAsia="MS Gothic"/>
              </w:rPr>
            </w:pPr>
            <w:sdt>
              <w:sdtPr>
                <w:rPr>
                  <w:rFonts w:ascii="MS Gothic" w:eastAsia="MS Gothic" w:hAnsi="MS Gothic"/>
                  <w:sz w:val="40"/>
                  <w:szCs w:val="40"/>
                </w:rPr>
                <w:id w:val="1856146286"/>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sidRPr="00FD4791">
              <w:rPr>
                <w:rFonts w:eastAsia="MS Gothic"/>
              </w:rPr>
              <w:t xml:space="preserve"> This person was previously registered by Ofsted as an early </w:t>
            </w:r>
            <w:proofErr w:type="gramStart"/>
            <w:r w:rsidR="006E5083" w:rsidRPr="00FD4791">
              <w:rPr>
                <w:rFonts w:eastAsia="MS Gothic"/>
              </w:rPr>
              <w:t>years</w:t>
            </w:r>
            <w:proofErr w:type="gramEnd"/>
            <w:r w:rsidR="006E5083" w:rsidRPr="00FD4791">
              <w:rPr>
                <w:rFonts w:eastAsia="MS Gothic"/>
              </w:rPr>
              <w:t xml:space="preserve"> provider.</w:t>
            </w:r>
          </w:p>
          <w:p w14:paraId="5B14E405" w14:textId="76C3C636" w:rsidR="006E5083" w:rsidRPr="00082301" w:rsidRDefault="00EE4D05" w:rsidP="007E4D13">
            <w:pPr>
              <w:spacing w:line="256" w:lineRule="auto"/>
              <w:ind w:left="2"/>
              <w:rPr>
                <w:rFonts w:eastAsia="MS Gothic"/>
              </w:rPr>
            </w:pPr>
            <w:sdt>
              <w:sdtPr>
                <w:rPr>
                  <w:rFonts w:ascii="MS Gothic" w:eastAsia="MS Gothic" w:hAnsi="MS Gothic"/>
                  <w:sz w:val="40"/>
                  <w:szCs w:val="40"/>
                </w:rPr>
                <w:id w:val="-367761708"/>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sidRPr="004642B8">
              <w:rPr>
                <w:rFonts w:ascii="MS Gothic" w:eastAsia="MS Gothic" w:hAnsi="MS Gothic"/>
              </w:rPr>
              <w:t xml:space="preserve"> </w:t>
            </w:r>
            <w:r w:rsidR="006E5083" w:rsidRPr="004642B8">
              <w:rPr>
                <w:rFonts w:eastAsia="MS Gothic"/>
              </w:rPr>
              <w:t>This person is registered by Ofsted in relation to social care provision.</w:t>
            </w:r>
          </w:p>
          <w:p w14:paraId="00EEE78B" w14:textId="4F98024C" w:rsidR="006E5083" w:rsidRDefault="00EE4D05" w:rsidP="007E4D13">
            <w:pPr>
              <w:spacing w:line="256" w:lineRule="auto"/>
              <w:ind w:left="2"/>
              <w:rPr>
                <w:rFonts w:eastAsia="MS Gothic"/>
              </w:rPr>
            </w:pPr>
            <w:sdt>
              <w:sdtPr>
                <w:rPr>
                  <w:rFonts w:ascii="MS Gothic" w:eastAsia="MS Gothic" w:hAnsi="MS Gothic"/>
                  <w:sz w:val="40"/>
                  <w:szCs w:val="40"/>
                </w:rPr>
                <w:id w:val="818623352"/>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sidRPr="004642B8">
              <w:rPr>
                <w:rFonts w:eastAsia="MS Gothic"/>
              </w:rPr>
              <w:t xml:space="preserve"> This person was previously registered by Ofsted in relation to social care provision</w:t>
            </w:r>
            <w:r w:rsidR="006E5083">
              <w:rPr>
                <w:rFonts w:eastAsia="MS Gothic"/>
              </w:rPr>
              <w:t>.</w:t>
            </w:r>
          </w:p>
          <w:p w14:paraId="5691A171" w14:textId="7F59B3A3" w:rsidR="006E5083" w:rsidRPr="0001573A" w:rsidRDefault="00EE4D05" w:rsidP="00DF4E0D">
            <w:pPr>
              <w:spacing w:line="256" w:lineRule="auto"/>
              <w:ind w:left="2"/>
              <w:rPr>
                <w:rFonts w:eastAsia="MS Gothic"/>
              </w:rPr>
            </w:pPr>
            <w:sdt>
              <w:sdtPr>
                <w:rPr>
                  <w:rFonts w:ascii="MS Gothic" w:eastAsia="MS Gothic" w:hAnsi="MS Gothic"/>
                  <w:sz w:val="40"/>
                  <w:szCs w:val="40"/>
                </w:rPr>
                <w:id w:val="1742136136"/>
                <w14:checkbox>
                  <w14:checked w14:val="0"/>
                  <w14:checkedState w14:val="2612" w14:font="MS Gothic"/>
                  <w14:uncheckedState w14:val="2610" w14:font="MS Gothic"/>
                </w14:checkbox>
              </w:sdtPr>
              <w:sdtEndPr/>
              <w:sdtContent>
                <w:r w:rsidR="00B70364">
                  <w:rPr>
                    <w:rFonts w:ascii="MS Gothic" w:eastAsia="MS Gothic" w:hAnsi="MS Gothic" w:hint="eastAsia"/>
                    <w:sz w:val="40"/>
                    <w:szCs w:val="40"/>
                  </w:rPr>
                  <w:t>☐</w:t>
                </w:r>
              </w:sdtContent>
            </w:sdt>
            <w:r w:rsidR="006E5083">
              <w:rPr>
                <w:rFonts w:eastAsia="MS Gothic"/>
              </w:rPr>
              <w:t xml:space="preserve"> Another reason (please state).</w:t>
            </w:r>
          </w:p>
        </w:tc>
      </w:tr>
      <w:tr w:rsidR="006E5083" w14:paraId="47B692EE" w14:textId="77777777" w:rsidTr="007E4D13">
        <w:trPr>
          <w:trHeight w:val="631"/>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6B6676B" w14:textId="77777777" w:rsidR="006E5083" w:rsidRPr="00587F48" w:rsidRDefault="006E5083" w:rsidP="007E4D13">
            <w:pPr>
              <w:spacing w:line="256" w:lineRule="auto"/>
              <w:rPr>
                <w:color w:val="auto"/>
              </w:rPr>
            </w:pPr>
            <w:r>
              <w:rPr>
                <w:color w:val="auto"/>
              </w:rPr>
              <w:t>Where the information sought is about an early years provider (currently registered or previously registered), do you need</w:t>
            </w:r>
            <w:r w:rsidRPr="00587F48">
              <w:rPr>
                <w:color w:val="auto"/>
              </w:rPr>
              <w:t xml:space="preserve"> information on the number/ages </w:t>
            </w:r>
            <w:r w:rsidRPr="007D7119">
              <w:rPr>
                <w:color w:val="auto"/>
              </w:rPr>
              <w:t xml:space="preserve">of children </w:t>
            </w:r>
            <w:r>
              <w:rPr>
                <w:color w:val="auto"/>
              </w:rPr>
              <w:t xml:space="preserve">who are/were given childcare </w:t>
            </w:r>
            <w:r w:rsidRPr="007D7119">
              <w:rPr>
                <w:color w:val="auto"/>
              </w:rPr>
              <w:t>(if applicable</w:t>
            </w:r>
            <w:r w:rsidRPr="00587F48">
              <w:rPr>
                <w:color w:val="auto"/>
              </w:rPr>
              <w:t>)?</w:t>
            </w:r>
            <w:r w:rsidRPr="00587F48">
              <w:rPr>
                <w:rStyle w:val="FootnoteReference"/>
                <w:color w:val="auto"/>
              </w:rPr>
              <w:footnoteReference w:id="3"/>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EAA3390" w14:textId="0F3D8712" w:rsidR="006E5083" w:rsidRPr="00587F48" w:rsidRDefault="00EE4D05" w:rsidP="007E4D13">
            <w:pPr>
              <w:spacing w:line="256" w:lineRule="auto"/>
              <w:ind w:left="2"/>
              <w:rPr>
                <w:rFonts w:eastAsia="MS Gothic"/>
                <w:color w:val="auto"/>
              </w:rPr>
            </w:pPr>
            <w:sdt>
              <w:sdtPr>
                <w:rPr>
                  <w:rFonts w:ascii="MS Gothic" w:eastAsia="MS Gothic" w:hAnsi="MS Gothic"/>
                  <w:color w:val="auto"/>
                  <w:sz w:val="40"/>
                  <w:szCs w:val="40"/>
                </w:rPr>
                <w:id w:val="-1023321430"/>
                <w14:checkbox>
                  <w14:checked w14:val="0"/>
                  <w14:checkedState w14:val="2612" w14:font="MS Gothic"/>
                  <w14:uncheckedState w14:val="2610" w14:font="MS Gothic"/>
                </w14:checkbox>
              </w:sdtPr>
              <w:sdtEndPr/>
              <w:sdtContent>
                <w:r w:rsidR="00B70364">
                  <w:rPr>
                    <w:rFonts w:ascii="MS Gothic" w:eastAsia="MS Gothic" w:hAnsi="MS Gothic" w:hint="eastAsia"/>
                    <w:color w:val="auto"/>
                    <w:sz w:val="40"/>
                    <w:szCs w:val="40"/>
                  </w:rPr>
                  <w:t>☐</w:t>
                </w:r>
              </w:sdtContent>
            </w:sdt>
            <w:r w:rsidR="006E5083" w:rsidRPr="00587F48">
              <w:rPr>
                <w:rFonts w:ascii="MS Gothic" w:eastAsia="MS Gothic" w:hAnsi="MS Gothic"/>
                <w:color w:val="auto"/>
              </w:rPr>
              <w:t xml:space="preserve"> </w:t>
            </w:r>
            <w:r w:rsidR="006E5083" w:rsidRPr="00587F48">
              <w:rPr>
                <w:rFonts w:eastAsia="MS Gothic"/>
                <w:color w:val="auto"/>
              </w:rPr>
              <w:t>Yes</w:t>
            </w:r>
          </w:p>
          <w:p w14:paraId="3288DDED" w14:textId="38B532C7" w:rsidR="006E5083" w:rsidRPr="00587F48" w:rsidRDefault="00EE4D05" w:rsidP="007E4D13">
            <w:pPr>
              <w:spacing w:line="256" w:lineRule="auto"/>
              <w:ind w:left="2"/>
              <w:rPr>
                <w:rFonts w:eastAsia="MS Gothic"/>
                <w:color w:val="auto"/>
              </w:rPr>
            </w:pPr>
            <w:sdt>
              <w:sdtPr>
                <w:rPr>
                  <w:rFonts w:ascii="MS Gothic" w:eastAsia="MS Gothic" w:hAnsi="MS Gothic"/>
                  <w:color w:val="auto"/>
                  <w:sz w:val="40"/>
                  <w:szCs w:val="40"/>
                </w:rPr>
                <w:id w:val="-723828565"/>
                <w14:checkbox>
                  <w14:checked w14:val="0"/>
                  <w14:checkedState w14:val="2612" w14:font="MS Gothic"/>
                  <w14:uncheckedState w14:val="2610" w14:font="MS Gothic"/>
                </w14:checkbox>
              </w:sdtPr>
              <w:sdtEndPr/>
              <w:sdtContent>
                <w:r w:rsidR="00D432CA">
                  <w:rPr>
                    <w:rFonts w:ascii="MS Gothic" w:eastAsia="MS Gothic" w:hAnsi="MS Gothic" w:hint="eastAsia"/>
                    <w:color w:val="auto"/>
                    <w:sz w:val="40"/>
                    <w:szCs w:val="40"/>
                  </w:rPr>
                  <w:t>☐</w:t>
                </w:r>
              </w:sdtContent>
            </w:sdt>
            <w:r w:rsidR="006E5083" w:rsidRPr="00587F48">
              <w:rPr>
                <w:rFonts w:ascii="MS Gothic" w:eastAsia="MS Gothic" w:hAnsi="MS Gothic"/>
                <w:color w:val="auto"/>
              </w:rPr>
              <w:t xml:space="preserve"> </w:t>
            </w:r>
            <w:r w:rsidR="006E5083" w:rsidRPr="00587F48">
              <w:rPr>
                <w:rFonts w:eastAsia="MS Gothic"/>
                <w:color w:val="auto"/>
              </w:rPr>
              <w:t>No</w:t>
            </w:r>
          </w:p>
        </w:tc>
      </w:tr>
      <w:tr w:rsidR="006E5083" w14:paraId="15DC891E" w14:textId="77777777" w:rsidTr="007E4D13">
        <w:trPr>
          <w:trHeight w:val="631"/>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22F9964" w14:textId="77777777" w:rsidR="006E5083" w:rsidRDefault="006E5083" w:rsidP="007E4D13">
            <w:pPr>
              <w:spacing w:line="256" w:lineRule="auto"/>
            </w:pPr>
            <w:r>
              <w:t>Date of request to Ofsted:</w:t>
            </w:r>
          </w:p>
          <w:p w14:paraId="371C5E81" w14:textId="77777777" w:rsidR="006E5083" w:rsidRDefault="006E5083" w:rsidP="007E4D13">
            <w:pPr>
              <w:spacing w:line="256" w:lineRule="auto"/>
            </w:pPr>
            <w:r>
              <w:t>(DD/MM/YYYY)</w:t>
            </w:r>
          </w:p>
        </w:tc>
        <w:sdt>
          <w:sdtPr>
            <w:id w:val="462774184"/>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56625826" w14:textId="7F08D17C" w:rsidR="006E5083" w:rsidRDefault="00B70364" w:rsidP="007E4D13">
                <w:pPr>
                  <w:spacing w:line="256" w:lineRule="auto"/>
                  <w:ind w:left="2"/>
                </w:pPr>
                <w:r w:rsidRPr="007A0E7E">
                  <w:rPr>
                    <w:rStyle w:val="PlaceholderText"/>
                  </w:rPr>
                  <w:t>Click or tap here to enter text.</w:t>
                </w:r>
              </w:p>
            </w:tc>
          </w:sdtContent>
        </w:sdt>
      </w:tr>
      <w:tr w:rsidR="006E5083" w14:paraId="381694A0" w14:textId="77777777" w:rsidTr="007E4D13">
        <w:trPr>
          <w:trHeight w:val="602"/>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884F92C" w14:textId="77777777" w:rsidR="006E5083" w:rsidRDefault="006E5083" w:rsidP="007E4D13">
            <w:pPr>
              <w:spacing w:line="256" w:lineRule="auto"/>
            </w:pPr>
            <w:r w:rsidRPr="00E20F55">
              <w:t>Name of requester and role at fostering</w:t>
            </w:r>
            <w:r>
              <w:t xml:space="preserve"> agency</w:t>
            </w:r>
            <w:r w:rsidRPr="00E20F55">
              <w:t>/adoption agency/local authority</w:t>
            </w:r>
          </w:p>
        </w:tc>
        <w:sdt>
          <w:sdtPr>
            <w:id w:val="1093199900"/>
            <w:placeholder>
              <w:docPart w:val="DefaultPlaceholder_-1854013440"/>
            </w:placeholder>
            <w:showingPlcHdr/>
          </w:sdtPr>
          <w:sdtEndPr/>
          <w:sdtContent>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3057EC72" w14:textId="7375F1EE" w:rsidR="006E5083" w:rsidRDefault="00B70364" w:rsidP="007E4D13">
                <w:pPr>
                  <w:spacing w:line="256" w:lineRule="auto"/>
                  <w:ind w:left="2"/>
                </w:pPr>
                <w:r w:rsidRPr="007A0E7E">
                  <w:rPr>
                    <w:rStyle w:val="PlaceholderText"/>
                  </w:rPr>
                  <w:t>Click or tap here to enter text.</w:t>
                </w:r>
              </w:p>
            </w:tc>
          </w:sdtContent>
        </w:sdt>
      </w:tr>
    </w:tbl>
    <w:p w14:paraId="55509557" w14:textId="77777777" w:rsidR="006E5083" w:rsidRDefault="006E5083" w:rsidP="006E5083">
      <w:pPr>
        <w:pStyle w:val="Heading1"/>
      </w:pPr>
    </w:p>
    <w:p w14:paraId="0F7E14EF" w14:textId="77777777" w:rsidR="006E5083" w:rsidRDefault="006E5083" w:rsidP="006E5083"/>
    <w:p w14:paraId="72F5BEA2" w14:textId="77777777" w:rsidR="006E5083" w:rsidRDefault="006E5083" w:rsidP="006E5083"/>
    <w:p w14:paraId="589F3454" w14:textId="77777777" w:rsidR="006E5083" w:rsidRPr="0005071C" w:rsidRDefault="006E5083" w:rsidP="006E5083"/>
    <w:p w14:paraId="35B6D34D" w14:textId="77777777" w:rsidR="00B527C7" w:rsidRDefault="00B527C7">
      <w:pPr>
        <w:rPr>
          <w:b/>
          <w:color w:val="auto"/>
          <w:sz w:val="32"/>
          <w:szCs w:val="32"/>
          <w:lang w:eastAsia="en-GB"/>
        </w:rPr>
      </w:pPr>
      <w:r>
        <w:br w:type="page"/>
      </w:r>
    </w:p>
    <w:p w14:paraId="6EA74E82" w14:textId="407B3315" w:rsidR="006E5083" w:rsidRDefault="006E5083" w:rsidP="006E5083">
      <w:pPr>
        <w:pStyle w:val="Heading1"/>
      </w:pPr>
      <w:bookmarkStart w:id="12" w:name="_Toc137801734"/>
      <w:r>
        <w:lastRenderedPageBreak/>
        <w:t xml:space="preserve">Section B: </w:t>
      </w:r>
      <w:r w:rsidRPr="00DD1A4F">
        <w:t>Known to Ofsted</w:t>
      </w:r>
      <w:bookmarkEnd w:id="12"/>
    </w:p>
    <w:p w14:paraId="5DEDB3DA" w14:textId="10C981D9" w:rsidR="006E5083" w:rsidRDefault="006E5083" w:rsidP="000116A9">
      <w:pPr>
        <w:pStyle w:val="Unnumberedparagraph"/>
      </w:pPr>
      <w:r>
        <w:t>This section is to be completed by Ofsted for all applicants</w:t>
      </w:r>
      <w:r w:rsidR="000116A9">
        <w:t>.</w:t>
      </w:r>
    </w:p>
    <w:tbl>
      <w:tblPr>
        <w:tblW w:w="8635" w:type="dxa"/>
        <w:tblInd w:w="7" w:type="dxa"/>
        <w:tblCellMar>
          <w:left w:w="10" w:type="dxa"/>
          <w:right w:w="10" w:type="dxa"/>
        </w:tblCellMar>
        <w:tblLook w:val="04A0" w:firstRow="1" w:lastRow="0" w:firstColumn="1" w:lastColumn="0" w:noHBand="0" w:noVBand="1"/>
      </w:tblPr>
      <w:tblGrid>
        <w:gridCol w:w="3166"/>
        <w:gridCol w:w="5469"/>
      </w:tblGrid>
      <w:tr w:rsidR="006E5083" w14:paraId="711466DC" w14:textId="77777777" w:rsidTr="007E4D13">
        <w:trPr>
          <w:trHeight w:val="414"/>
        </w:trPr>
        <w:tc>
          <w:tcPr>
            <w:tcW w:w="3166"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03198991" w14:textId="77777777" w:rsidR="006E5083" w:rsidRDefault="006E5083" w:rsidP="007E4D13">
            <w:pPr>
              <w:spacing w:line="256" w:lineRule="auto"/>
            </w:pPr>
            <w:r w:rsidRPr="00E20F55">
              <w:t>Our records indicate that: (tick all options that apply</w:t>
            </w:r>
            <w:r>
              <w:t>)</w:t>
            </w:r>
          </w:p>
        </w:tc>
        <w:tc>
          <w:tcPr>
            <w:tcW w:w="5469"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05BF2B37" w14:textId="47AD224A" w:rsidR="006E5083" w:rsidRDefault="00EE4D05" w:rsidP="007E4D13">
            <w:pPr>
              <w:spacing w:line="256" w:lineRule="auto"/>
              <w:ind w:left="2"/>
            </w:pPr>
            <w:sdt>
              <w:sdtPr>
                <w:rPr>
                  <w:rFonts w:ascii="MS Gothic" w:eastAsia="MS Gothic" w:hAnsi="MS Gothic"/>
                  <w:color w:val="auto"/>
                  <w:sz w:val="40"/>
                  <w:szCs w:val="40"/>
                </w:rPr>
                <w:id w:val="499009743"/>
                <w14:checkbox>
                  <w14:checked w14:val="0"/>
                  <w14:checkedState w14:val="2612" w14:font="MS Gothic"/>
                  <w14:uncheckedState w14:val="2610" w14:font="MS Gothic"/>
                </w14:checkbox>
              </w:sdtPr>
              <w:sdtEndPr/>
              <w:sdtContent>
                <w:r w:rsidR="00B70364">
                  <w:rPr>
                    <w:rFonts w:ascii="MS Gothic" w:eastAsia="MS Gothic" w:hAnsi="MS Gothic" w:hint="eastAsia"/>
                    <w:color w:val="auto"/>
                    <w:sz w:val="40"/>
                    <w:szCs w:val="40"/>
                  </w:rPr>
                  <w:t>☐</w:t>
                </w:r>
              </w:sdtContent>
            </w:sdt>
            <w:r w:rsidR="006E5083">
              <w:t xml:space="preserve"> </w:t>
            </w:r>
            <w:r w:rsidR="006E5083" w:rsidRPr="00AD02CC">
              <w:t>From the information provided, this individual is not known to Ofsted</w:t>
            </w:r>
            <w:r w:rsidR="006E5083">
              <w:t>.</w:t>
            </w:r>
          </w:p>
          <w:p w14:paraId="11E97E8E" w14:textId="77777777" w:rsidR="006E5083" w:rsidRDefault="006E5083" w:rsidP="007E4D13">
            <w:pPr>
              <w:spacing w:line="256" w:lineRule="auto"/>
              <w:ind w:left="2"/>
            </w:pPr>
          </w:p>
          <w:p w14:paraId="45A8C014" w14:textId="72B1166D" w:rsidR="006E5083" w:rsidRDefault="00EE4D05" w:rsidP="007E4D13">
            <w:pPr>
              <w:spacing w:line="256" w:lineRule="auto"/>
              <w:ind w:left="2"/>
            </w:pPr>
            <w:sdt>
              <w:sdtPr>
                <w:rPr>
                  <w:rFonts w:ascii="MS Gothic" w:eastAsia="MS Gothic" w:hAnsi="MS Gothic"/>
                  <w:color w:val="auto"/>
                  <w:sz w:val="40"/>
                  <w:szCs w:val="40"/>
                </w:rPr>
                <w:id w:val="-200705201"/>
                <w14:checkbox>
                  <w14:checked w14:val="0"/>
                  <w14:checkedState w14:val="2612" w14:font="MS Gothic"/>
                  <w14:uncheckedState w14:val="2610" w14:font="MS Gothic"/>
                </w14:checkbox>
              </w:sdtPr>
              <w:sdtEndPr/>
              <w:sdtContent>
                <w:r w:rsidR="00B70364">
                  <w:rPr>
                    <w:rFonts w:ascii="MS Gothic" w:eastAsia="MS Gothic" w:hAnsi="MS Gothic" w:hint="eastAsia"/>
                    <w:color w:val="auto"/>
                    <w:sz w:val="40"/>
                    <w:szCs w:val="40"/>
                  </w:rPr>
                  <w:t>☐</w:t>
                </w:r>
              </w:sdtContent>
            </w:sdt>
            <w:r w:rsidR="006E5083">
              <w:t xml:space="preserve"> From the information provided, this individual is currently known to Ofsted as a registered early years provider.</w:t>
            </w:r>
            <w:r w:rsidR="006E5083">
              <w:rPr>
                <w:rStyle w:val="FootnoteReference"/>
              </w:rPr>
              <w:footnoteReference w:id="4"/>
            </w:r>
            <w:r w:rsidR="006E5083">
              <w:t xml:space="preserve"> The information that Ofsted has a duty to share regarding this individual is provided in </w:t>
            </w:r>
            <w:r w:rsidR="006E5083">
              <w:rPr>
                <w:b/>
                <w:bCs/>
              </w:rPr>
              <w:t>Section C</w:t>
            </w:r>
            <w:r w:rsidR="006E5083">
              <w:t>.</w:t>
            </w:r>
          </w:p>
          <w:p w14:paraId="75DD9A30" w14:textId="77777777" w:rsidR="006E5083" w:rsidRDefault="006E5083" w:rsidP="007E4D13">
            <w:pPr>
              <w:spacing w:line="256" w:lineRule="auto"/>
              <w:ind w:left="2"/>
            </w:pPr>
          </w:p>
          <w:p w14:paraId="51712091" w14:textId="32E459A8" w:rsidR="006E5083" w:rsidRDefault="00EE4D05" w:rsidP="007E4D13">
            <w:pPr>
              <w:spacing w:line="256" w:lineRule="auto"/>
              <w:ind w:left="2"/>
            </w:pPr>
            <w:sdt>
              <w:sdtPr>
                <w:rPr>
                  <w:rFonts w:ascii="MS Gothic" w:eastAsia="MS Gothic" w:hAnsi="MS Gothic"/>
                  <w:color w:val="auto"/>
                  <w:sz w:val="40"/>
                  <w:szCs w:val="40"/>
                </w:rPr>
                <w:id w:val="1525516168"/>
                <w14:checkbox>
                  <w14:checked w14:val="0"/>
                  <w14:checkedState w14:val="2612" w14:font="MS Gothic"/>
                  <w14:uncheckedState w14:val="2610" w14:font="MS Gothic"/>
                </w14:checkbox>
              </w:sdtPr>
              <w:sdtEndPr/>
              <w:sdtContent>
                <w:r w:rsidR="00B70364">
                  <w:rPr>
                    <w:rFonts w:ascii="MS Gothic" w:eastAsia="MS Gothic" w:hAnsi="MS Gothic" w:hint="eastAsia"/>
                    <w:color w:val="auto"/>
                    <w:sz w:val="40"/>
                    <w:szCs w:val="40"/>
                  </w:rPr>
                  <w:t>☐</w:t>
                </w:r>
              </w:sdtContent>
            </w:sdt>
            <w:r w:rsidR="00B70364">
              <w:t xml:space="preserve"> </w:t>
            </w:r>
            <w:r w:rsidR="006E5083">
              <w:t>From the information provided, this individual is known to Ofsted: because they were formerly a registered early years provider;</w:t>
            </w:r>
            <w:r w:rsidR="006E5083">
              <w:rPr>
                <w:rStyle w:val="FootnoteReference"/>
              </w:rPr>
              <w:t>3</w:t>
            </w:r>
            <w:r w:rsidR="006E5083">
              <w:t xml:space="preserve"> because they are/were</w:t>
            </w:r>
            <w:r w:rsidR="006E5083" w:rsidRPr="008A62AD">
              <w:t xml:space="preserve"> registered with Ofsted in relation to social care</w:t>
            </w:r>
            <w:r w:rsidR="006E5083">
              <w:t>;</w:t>
            </w:r>
            <w:r w:rsidR="006E5083" w:rsidRPr="008A62AD">
              <w:t xml:space="preserve"> in any capacity other than registered provider. The information that Ofsted has the power to share regarding this individual is provided i</w:t>
            </w:r>
            <w:r w:rsidR="006E5083">
              <w:t xml:space="preserve">n </w:t>
            </w:r>
            <w:r w:rsidR="006E5083">
              <w:rPr>
                <w:b/>
                <w:bCs/>
              </w:rPr>
              <w:t>Section D or Section E</w:t>
            </w:r>
            <w:r w:rsidR="006E5083">
              <w:t>.</w:t>
            </w:r>
          </w:p>
          <w:p w14:paraId="7BFB41B3" w14:textId="77777777" w:rsidR="006E5083" w:rsidRDefault="006E5083" w:rsidP="007E4D13">
            <w:pPr>
              <w:spacing w:line="256" w:lineRule="auto"/>
              <w:ind w:left="2"/>
            </w:pPr>
          </w:p>
        </w:tc>
      </w:tr>
      <w:tr w:rsidR="006E5083" w14:paraId="082F0F10" w14:textId="77777777" w:rsidTr="007E4D13">
        <w:trPr>
          <w:trHeight w:val="414"/>
        </w:trPr>
        <w:tc>
          <w:tcPr>
            <w:tcW w:w="3166"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36BB096C" w14:textId="77777777" w:rsidR="006E5083" w:rsidRDefault="006E5083" w:rsidP="007E4D13">
            <w:pPr>
              <w:spacing w:line="256" w:lineRule="auto"/>
            </w:pPr>
            <w:r>
              <w:t>Date this check was completed by Ofsted:</w:t>
            </w:r>
          </w:p>
        </w:tc>
        <w:sdt>
          <w:sdtPr>
            <w:rPr>
              <w:color w:val="2B579A"/>
              <w:shd w:val="clear" w:color="auto" w:fill="E6E6E6"/>
            </w:rPr>
            <w:id w:val="283542040"/>
            <w:placeholder>
              <w:docPart w:val="DefaultPlaceholder_-1854013440"/>
            </w:placeholder>
            <w:showingPlcHdr/>
          </w:sdtPr>
          <w:sdtEndPr/>
          <w:sdtContent>
            <w:tc>
              <w:tcPr>
                <w:tcW w:w="5469"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406545AF" w14:textId="1F9A0633" w:rsidR="006E5083" w:rsidRDefault="00B70364" w:rsidP="007E4D13">
                <w:pPr>
                  <w:spacing w:line="256" w:lineRule="auto"/>
                  <w:ind w:left="2"/>
                  <w:rPr>
                    <w:color w:val="2B579A"/>
                    <w:shd w:val="clear" w:color="auto" w:fill="E6E6E6"/>
                  </w:rPr>
                </w:pPr>
                <w:r w:rsidRPr="007A0E7E">
                  <w:rPr>
                    <w:rStyle w:val="PlaceholderText"/>
                  </w:rPr>
                  <w:t>Click or tap here to enter text.</w:t>
                </w:r>
              </w:p>
            </w:tc>
          </w:sdtContent>
        </w:sdt>
      </w:tr>
    </w:tbl>
    <w:p w14:paraId="24FF9BE3" w14:textId="77777777" w:rsidR="00B527C7" w:rsidRDefault="00B527C7">
      <w:pPr>
        <w:rPr>
          <w:b/>
          <w:color w:val="auto"/>
          <w:sz w:val="32"/>
          <w:szCs w:val="32"/>
          <w:lang w:eastAsia="en-GB"/>
        </w:rPr>
      </w:pPr>
      <w:r>
        <w:br w:type="page"/>
      </w:r>
    </w:p>
    <w:p w14:paraId="22F477E2" w14:textId="46AAE428" w:rsidR="006E5083" w:rsidRDefault="006E5083" w:rsidP="006E5083">
      <w:pPr>
        <w:pStyle w:val="Heading1"/>
      </w:pPr>
      <w:bookmarkStart w:id="13" w:name="_Toc137801735"/>
      <w:r>
        <w:lastRenderedPageBreak/>
        <w:t>Section C: Current registered early years providers</w:t>
      </w:r>
      <w:bookmarkEnd w:id="13"/>
    </w:p>
    <w:p w14:paraId="1FF206CE" w14:textId="1846C699" w:rsidR="006E5083" w:rsidRDefault="006E5083" w:rsidP="000116A9">
      <w:pPr>
        <w:pStyle w:val="Unnumberedparagraph"/>
      </w:pPr>
      <w:r>
        <w:t>This section is to be completed by Ofsted for any applicant who is currently a registered provider</w:t>
      </w:r>
      <w:r w:rsidR="000116A9">
        <w:t>.</w:t>
      </w:r>
    </w:p>
    <w:tbl>
      <w:tblPr>
        <w:tblW w:w="8635" w:type="dxa"/>
        <w:tblInd w:w="7" w:type="dxa"/>
        <w:tblCellMar>
          <w:left w:w="10" w:type="dxa"/>
          <w:right w:w="10" w:type="dxa"/>
        </w:tblCellMar>
        <w:tblLook w:val="04A0" w:firstRow="1" w:lastRow="0" w:firstColumn="1" w:lastColumn="0" w:noHBand="0" w:noVBand="1"/>
      </w:tblPr>
      <w:tblGrid>
        <w:gridCol w:w="3812"/>
        <w:gridCol w:w="4823"/>
      </w:tblGrid>
      <w:tr w:rsidR="006E5083" w14:paraId="39D846B5"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22FBCA94" w14:textId="77777777" w:rsidR="006E5083" w:rsidRDefault="006E5083" w:rsidP="007E4D13">
            <w:pPr>
              <w:spacing w:line="256" w:lineRule="auto"/>
            </w:pPr>
            <w:r>
              <w:t>Unique reference number:</w:t>
            </w:r>
          </w:p>
        </w:tc>
        <w:sdt>
          <w:sdtPr>
            <w:id w:val="-947397846"/>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30975D05" w14:textId="1FB6E8D2" w:rsidR="006E5083" w:rsidRDefault="00B70364" w:rsidP="007E4D13">
                <w:pPr>
                  <w:spacing w:line="256" w:lineRule="auto"/>
                  <w:ind w:left="2"/>
                </w:pPr>
                <w:r w:rsidRPr="007A0E7E">
                  <w:rPr>
                    <w:rStyle w:val="PlaceholderText"/>
                  </w:rPr>
                  <w:t>Click or tap here to enter text.</w:t>
                </w:r>
              </w:p>
            </w:tc>
          </w:sdtContent>
        </w:sdt>
      </w:tr>
      <w:tr w:rsidR="006E5083" w14:paraId="66C18D3F"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91D68F1" w14:textId="77777777" w:rsidR="006E5083" w:rsidRDefault="006E5083" w:rsidP="007E4D13">
            <w:pPr>
              <w:spacing w:line="256" w:lineRule="auto"/>
            </w:pPr>
            <w:r>
              <w:t xml:space="preserve">Any names on record not listed in Section A: </w:t>
            </w:r>
          </w:p>
        </w:tc>
        <w:sdt>
          <w:sdtPr>
            <w:id w:val="2071537620"/>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384FC190" w14:textId="195FE433" w:rsidR="006E5083" w:rsidRDefault="00B70364" w:rsidP="007E4D13">
                <w:pPr>
                  <w:spacing w:line="256" w:lineRule="auto"/>
                  <w:ind w:left="2"/>
                </w:pPr>
                <w:r w:rsidRPr="007A0E7E">
                  <w:rPr>
                    <w:rStyle w:val="PlaceholderText"/>
                  </w:rPr>
                  <w:t>Click or tap here to enter text.</w:t>
                </w:r>
              </w:p>
            </w:tc>
          </w:sdtContent>
        </w:sdt>
      </w:tr>
      <w:tr w:rsidR="006E5083" w14:paraId="6E293109" w14:textId="77777777" w:rsidTr="007E4D13">
        <w:trPr>
          <w:trHeight w:val="1059"/>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2A54A538" w14:textId="77777777" w:rsidR="006E5083" w:rsidRDefault="006E5083" w:rsidP="007E4D13">
            <w:pPr>
              <w:spacing w:line="256" w:lineRule="auto"/>
            </w:pPr>
            <w:r>
              <w:t>Address known to Ofsted:</w:t>
            </w:r>
          </w:p>
        </w:tc>
        <w:sdt>
          <w:sdtPr>
            <w:id w:val="-48686095"/>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C532E70" w14:textId="168622EA" w:rsidR="006E5083" w:rsidRDefault="00B70364" w:rsidP="007E4D13">
                <w:pPr>
                  <w:spacing w:line="256" w:lineRule="auto"/>
                  <w:ind w:left="2"/>
                </w:pPr>
                <w:r w:rsidRPr="007A0E7E">
                  <w:rPr>
                    <w:rStyle w:val="PlaceholderText"/>
                  </w:rPr>
                  <w:t>Click or tap here to enter text.</w:t>
                </w:r>
              </w:p>
            </w:tc>
          </w:sdtContent>
        </w:sdt>
      </w:tr>
      <w:tr w:rsidR="006E5083" w14:paraId="4B543340"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D4B28DF" w14:textId="77777777" w:rsidR="006E5083" w:rsidRDefault="006E5083" w:rsidP="007E4D13">
            <w:pPr>
              <w:spacing w:line="256" w:lineRule="auto"/>
            </w:pPr>
            <w:r>
              <w:t>Date of registration:</w:t>
            </w:r>
          </w:p>
        </w:tc>
        <w:sdt>
          <w:sdtPr>
            <w:id w:val="-45995154"/>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76BBD92" w14:textId="370F319B" w:rsidR="006E5083" w:rsidRDefault="00B70364" w:rsidP="007E4D13">
                <w:pPr>
                  <w:spacing w:line="256" w:lineRule="auto"/>
                  <w:ind w:left="2"/>
                </w:pPr>
                <w:r w:rsidRPr="007A0E7E">
                  <w:rPr>
                    <w:rStyle w:val="PlaceholderText"/>
                  </w:rPr>
                  <w:t>Click or tap here to enter text.</w:t>
                </w:r>
              </w:p>
            </w:tc>
          </w:sdtContent>
        </w:sdt>
      </w:tr>
      <w:tr w:rsidR="006E5083" w14:paraId="3ED6A366"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783EF457" w14:textId="77777777" w:rsidR="006E5083" w:rsidRDefault="006E5083" w:rsidP="007E4D13">
            <w:pPr>
              <w:spacing w:line="256" w:lineRule="auto"/>
            </w:pPr>
            <w:r>
              <w:t>Registered body name:</w:t>
            </w:r>
          </w:p>
        </w:tc>
        <w:sdt>
          <w:sdtPr>
            <w:id w:val="-2088141717"/>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2230A27F" w14:textId="342B76C9" w:rsidR="006E5083" w:rsidRDefault="00B70364" w:rsidP="007E4D13">
                <w:pPr>
                  <w:spacing w:line="256" w:lineRule="auto"/>
                  <w:ind w:left="2"/>
                </w:pPr>
                <w:r w:rsidRPr="007A0E7E">
                  <w:rPr>
                    <w:rStyle w:val="PlaceholderText"/>
                  </w:rPr>
                  <w:t>Click or tap here to enter text.</w:t>
                </w:r>
              </w:p>
            </w:tc>
          </w:sdtContent>
        </w:sdt>
      </w:tr>
      <w:tr w:rsidR="006E5083" w14:paraId="41716AC5" w14:textId="77777777" w:rsidTr="007E4D13">
        <w:trPr>
          <w:trHeight w:val="755"/>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B4761E9" w14:textId="77777777" w:rsidR="006E5083" w:rsidRDefault="006E5083" w:rsidP="007E4D13">
            <w:pPr>
              <w:spacing w:line="256" w:lineRule="auto"/>
            </w:pPr>
            <w:proofErr w:type="gramStart"/>
            <w:r>
              <w:t>Current status</w:t>
            </w:r>
            <w:proofErr w:type="gramEnd"/>
            <w:r>
              <w:t xml:space="preserve"> of registration:</w:t>
            </w:r>
          </w:p>
          <w:p w14:paraId="0C840A07" w14:textId="77777777" w:rsidR="006E5083" w:rsidRDefault="006E5083" w:rsidP="007E4D13">
            <w:pPr>
              <w:spacing w:line="256" w:lineRule="auto"/>
            </w:pPr>
            <w:r>
              <w:t>(active/suspended)</w:t>
            </w:r>
          </w:p>
        </w:tc>
        <w:sdt>
          <w:sdtPr>
            <w:id w:val="-116375752"/>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408174FA" w14:textId="463A4D22" w:rsidR="006E5083" w:rsidRDefault="00B70364" w:rsidP="007E4D13">
                <w:pPr>
                  <w:spacing w:line="256" w:lineRule="auto"/>
                  <w:ind w:left="2"/>
                </w:pPr>
                <w:r w:rsidRPr="007A0E7E">
                  <w:rPr>
                    <w:rStyle w:val="PlaceholderText"/>
                  </w:rPr>
                  <w:t>Click or tap here to enter text.</w:t>
                </w:r>
              </w:p>
            </w:tc>
          </w:sdtContent>
        </w:sdt>
      </w:tr>
      <w:tr w:rsidR="006E5083" w14:paraId="207A3023" w14:textId="77777777" w:rsidTr="007E4D13">
        <w:trPr>
          <w:trHeight w:val="755"/>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719DA23" w14:textId="77777777" w:rsidR="006E5083" w:rsidRDefault="006E5083" w:rsidP="007E4D13">
            <w:pPr>
              <w:spacing w:line="256" w:lineRule="auto"/>
            </w:pPr>
            <w:r>
              <w:t>Date and outcome of last inspection (if applicable)</w:t>
            </w:r>
          </w:p>
        </w:tc>
        <w:sdt>
          <w:sdtPr>
            <w:id w:val="-2024164662"/>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75D250FF" w14:textId="2AA1972D" w:rsidR="006E5083" w:rsidRDefault="00B70364" w:rsidP="007E4D13">
                <w:pPr>
                  <w:spacing w:line="256" w:lineRule="auto"/>
                  <w:ind w:left="2"/>
                </w:pPr>
                <w:r w:rsidRPr="007A0E7E">
                  <w:rPr>
                    <w:rStyle w:val="PlaceholderText"/>
                  </w:rPr>
                  <w:t>Click or tap here to enter text.</w:t>
                </w:r>
              </w:p>
            </w:tc>
          </w:sdtContent>
        </w:sdt>
      </w:tr>
      <w:tr w:rsidR="006E5083" w14:paraId="6CA9BC6B" w14:textId="77777777" w:rsidTr="007E4D13">
        <w:trPr>
          <w:trHeight w:val="631"/>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0A957EF7" w14:textId="77777777" w:rsidR="006E5083" w:rsidRDefault="006E5083" w:rsidP="007E4D13">
            <w:pPr>
              <w:spacing w:line="256" w:lineRule="auto"/>
            </w:pPr>
            <w:r>
              <w:t>Provision type:</w:t>
            </w:r>
          </w:p>
          <w:p w14:paraId="243491D0" w14:textId="77777777" w:rsidR="006E5083" w:rsidRDefault="006E5083" w:rsidP="007E4D13">
            <w:pPr>
              <w:spacing w:line="256" w:lineRule="auto"/>
            </w:pPr>
            <w:r>
              <w:t>(childminder/childcare on non-domestic premises/childcare on domestic premises/nanny)</w:t>
            </w:r>
          </w:p>
        </w:tc>
        <w:sdt>
          <w:sdtPr>
            <w:id w:val="-1457481722"/>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FCAA85D" w14:textId="372BD609" w:rsidR="006E5083" w:rsidRDefault="00B70364" w:rsidP="007E4D13">
                <w:pPr>
                  <w:spacing w:line="256" w:lineRule="auto"/>
                  <w:ind w:left="2"/>
                </w:pPr>
                <w:r w:rsidRPr="007A0E7E">
                  <w:rPr>
                    <w:rStyle w:val="PlaceholderText"/>
                  </w:rPr>
                  <w:t>Click or tap here to enter text.</w:t>
                </w:r>
              </w:p>
            </w:tc>
          </w:sdtContent>
        </w:sdt>
      </w:tr>
      <w:tr w:rsidR="006E5083" w14:paraId="42C98A37" w14:textId="77777777" w:rsidTr="007E4D13">
        <w:trPr>
          <w:trHeight w:val="631"/>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6AE3D65" w14:textId="77777777" w:rsidR="006E5083" w:rsidRDefault="006E5083" w:rsidP="007E4D13">
            <w:pPr>
              <w:spacing w:line="256" w:lineRule="auto"/>
              <w:rPr>
                <w:highlight w:val="yellow"/>
              </w:rPr>
            </w:pPr>
            <w:r w:rsidRPr="004F2349">
              <w:t xml:space="preserve">Register(s) and </w:t>
            </w:r>
            <w:r>
              <w:t>c</w:t>
            </w:r>
            <w:r w:rsidRPr="004F2349">
              <w:t>hapter(s) of the Act the individual is registered under:</w:t>
            </w:r>
            <w:r>
              <w:t xml:space="preserve"> </w:t>
            </w:r>
            <w:r w:rsidRPr="004F2349">
              <w:t>(EYR/Ch2, CCR/Ch3, VCR/Ch4):</w:t>
            </w:r>
          </w:p>
        </w:tc>
        <w:sdt>
          <w:sdtPr>
            <w:id w:val="-108587774"/>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25763485" w14:textId="1901294B" w:rsidR="006E5083" w:rsidRDefault="00B70364" w:rsidP="007E4D13">
                <w:pPr>
                  <w:spacing w:line="256" w:lineRule="auto"/>
                  <w:ind w:left="2"/>
                </w:pPr>
                <w:r w:rsidRPr="007A0E7E">
                  <w:rPr>
                    <w:rStyle w:val="PlaceholderText"/>
                  </w:rPr>
                  <w:t>Click or tap here to enter text.</w:t>
                </w:r>
              </w:p>
            </w:tc>
          </w:sdtContent>
        </w:sdt>
      </w:tr>
      <w:tr w:rsidR="006E5083" w14:paraId="218AEC88" w14:textId="77777777" w:rsidTr="007E4D13">
        <w:trPr>
          <w:trHeight w:val="478"/>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8C826CA" w14:textId="77777777" w:rsidR="006E5083" w:rsidRDefault="006E5083" w:rsidP="007E4D13">
            <w:pPr>
              <w:spacing w:line="256" w:lineRule="auto"/>
            </w:pPr>
            <w:r>
              <w:t>Telephone number:</w:t>
            </w:r>
          </w:p>
        </w:tc>
        <w:sdt>
          <w:sdtPr>
            <w:id w:val="-751661844"/>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4184DFCF" w14:textId="445E6063" w:rsidR="006E5083" w:rsidRDefault="00B70364" w:rsidP="007E4D13">
                <w:pPr>
                  <w:spacing w:line="256" w:lineRule="auto"/>
                  <w:ind w:left="2"/>
                </w:pPr>
                <w:r w:rsidRPr="007A0E7E">
                  <w:rPr>
                    <w:rStyle w:val="PlaceholderText"/>
                  </w:rPr>
                  <w:t>Click or tap here to enter text.</w:t>
                </w:r>
              </w:p>
            </w:tc>
          </w:sdtContent>
        </w:sdt>
      </w:tr>
      <w:tr w:rsidR="006E5083" w14:paraId="009650DA" w14:textId="77777777" w:rsidTr="007E4D13">
        <w:trPr>
          <w:trHeight w:val="478"/>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39DEA686" w14:textId="77777777" w:rsidR="006E5083" w:rsidRDefault="006E5083" w:rsidP="007E4D13">
            <w:pPr>
              <w:spacing w:line="256" w:lineRule="auto"/>
            </w:pPr>
            <w:r>
              <w:t>Email address:</w:t>
            </w:r>
          </w:p>
        </w:tc>
        <w:sdt>
          <w:sdtPr>
            <w:id w:val="-1079896539"/>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2DA7272A" w14:textId="69F8899A" w:rsidR="006E5083" w:rsidRDefault="00B70364" w:rsidP="007E4D13">
                <w:pPr>
                  <w:spacing w:line="256" w:lineRule="auto"/>
                  <w:ind w:left="2"/>
                </w:pPr>
                <w:r w:rsidRPr="007A0E7E">
                  <w:rPr>
                    <w:rStyle w:val="PlaceholderText"/>
                  </w:rPr>
                  <w:t>Click or tap here to enter text.</w:t>
                </w:r>
              </w:p>
            </w:tc>
          </w:sdtContent>
        </w:sdt>
      </w:tr>
      <w:tr w:rsidR="006E5083" w14:paraId="1946819F" w14:textId="77777777" w:rsidTr="007E4D13">
        <w:trPr>
          <w:trHeight w:val="1053"/>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21A85F76" w14:textId="77777777" w:rsidR="006E5083" w:rsidRDefault="006E5083" w:rsidP="007E4D13">
            <w:pPr>
              <w:spacing w:line="256" w:lineRule="auto"/>
            </w:pPr>
            <w:r>
              <w:t>Full address of provision:</w:t>
            </w:r>
          </w:p>
        </w:tc>
        <w:sdt>
          <w:sdtPr>
            <w:id w:val="-270704163"/>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53630869" w14:textId="5ECD8B25" w:rsidR="006E5083" w:rsidRDefault="00B70364" w:rsidP="007E4D13">
                <w:pPr>
                  <w:spacing w:line="256" w:lineRule="auto"/>
                  <w:ind w:left="2"/>
                </w:pPr>
                <w:r w:rsidRPr="007A0E7E">
                  <w:rPr>
                    <w:rStyle w:val="PlaceholderText"/>
                  </w:rPr>
                  <w:t>Click or tap here to enter text.</w:t>
                </w:r>
              </w:p>
            </w:tc>
          </w:sdtContent>
        </w:sdt>
      </w:tr>
      <w:tr w:rsidR="006E5083" w14:paraId="36808E69" w14:textId="77777777" w:rsidTr="007E4D13">
        <w:trPr>
          <w:trHeight w:val="1053"/>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0E767E9" w14:textId="77777777" w:rsidR="006E5083" w:rsidRDefault="006E5083" w:rsidP="007E4D13">
            <w:pPr>
              <w:spacing w:line="256" w:lineRule="auto"/>
            </w:pPr>
            <w:r w:rsidRPr="0039730B">
              <w:t xml:space="preserve">Number/ages of children who </w:t>
            </w:r>
            <w:r>
              <w:t xml:space="preserve">are/were given </w:t>
            </w:r>
            <w:r w:rsidRPr="0039730B">
              <w:t>childcare</w:t>
            </w:r>
            <w:r>
              <w:t xml:space="preserve"> (if requested in Section A):</w:t>
            </w:r>
          </w:p>
        </w:tc>
        <w:sdt>
          <w:sdtPr>
            <w:id w:val="535546176"/>
            <w:placeholder>
              <w:docPart w:val="DefaultPlaceholder_-1854013440"/>
            </w:placeholder>
            <w:showingPlcHdr/>
          </w:sdtPr>
          <w:sdtEndPr/>
          <w:sdtContent>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88A2380" w14:textId="08D331E2" w:rsidR="006E5083" w:rsidRDefault="00B70364" w:rsidP="007E4D13">
                <w:pPr>
                  <w:spacing w:line="256" w:lineRule="auto"/>
                  <w:ind w:left="2"/>
                </w:pPr>
                <w:r w:rsidRPr="007A0E7E">
                  <w:rPr>
                    <w:rStyle w:val="PlaceholderText"/>
                  </w:rPr>
                  <w:t>Click or tap here to enter text.</w:t>
                </w:r>
              </w:p>
            </w:tc>
          </w:sdtContent>
        </w:sdt>
      </w:tr>
      <w:tr w:rsidR="006E5083" w14:paraId="74693DC8" w14:textId="77777777" w:rsidTr="007E4D13">
        <w:trPr>
          <w:trHeight w:val="1973"/>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7CE432B9" w14:textId="77777777" w:rsidR="006E5083" w:rsidRDefault="006E5083" w:rsidP="007E4D13">
            <w:pPr>
              <w:spacing w:line="256" w:lineRule="auto"/>
            </w:pPr>
            <w:r>
              <w:lastRenderedPageBreak/>
              <w:t>Conditions listed against the registration:</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sdt>
            <w:sdtPr>
              <w:id w:val="-833766739"/>
              <w:placeholder>
                <w:docPart w:val="DefaultPlaceholder_-1854013440"/>
              </w:placeholder>
              <w:showingPlcHdr/>
            </w:sdtPr>
            <w:sdtEndPr/>
            <w:sdtContent>
              <w:p w14:paraId="597AE894" w14:textId="7369D3EC" w:rsidR="006E5083" w:rsidRDefault="00B70364" w:rsidP="007E4D13">
                <w:pPr>
                  <w:spacing w:line="256" w:lineRule="auto"/>
                  <w:ind w:left="2"/>
                </w:pPr>
                <w:r w:rsidRPr="007A0E7E">
                  <w:rPr>
                    <w:rStyle w:val="PlaceholderText"/>
                  </w:rPr>
                  <w:t>Click or tap here to enter text.</w:t>
                </w:r>
              </w:p>
            </w:sdtContent>
          </w:sdt>
          <w:p w14:paraId="5B395BE4" w14:textId="77777777" w:rsidR="006E5083" w:rsidRDefault="006E5083" w:rsidP="007E4D13">
            <w:pPr>
              <w:spacing w:line="256" w:lineRule="auto"/>
              <w:ind w:left="2"/>
            </w:pPr>
          </w:p>
          <w:p w14:paraId="428729C5" w14:textId="77777777" w:rsidR="006E5083" w:rsidRDefault="006E5083" w:rsidP="007E4D13">
            <w:pPr>
              <w:spacing w:line="256" w:lineRule="auto"/>
              <w:ind w:left="2"/>
            </w:pPr>
          </w:p>
          <w:p w14:paraId="565A52A4" w14:textId="77777777" w:rsidR="006E5083" w:rsidRDefault="006E5083" w:rsidP="007E4D13">
            <w:pPr>
              <w:spacing w:line="256" w:lineRule="auto"/>
              <w:ind w:left="2"/>
            </w:pPr>
          </w:p>
          <w:p w14:paraId="622142E1" w14:textId="77777777" w:rsidR="006E5083" w:rsidRDefault="006E5083" w:rsidP="007E4D13">
            <w:pPr>
              <w:spacing w:line="256" w:lineRule="auto"/>
              <w:ind w:left="2"/>
            </w:pPr>
          </w:p>
          <w:p w14:paraId="310FA1C2" w14:textId="77777777" w:rsidR="006E5083" w:rsidRDefault="006E5083" w:rsidP="007E4D13">
            <w:pPr>
              <w:spacing w:line="256" w:lineRule="auto"/>
              <w:ind w:left="2"/>
            </w:pPr>
          </w:p>
          <w:p w14:paraId="3FBD5828" w14:textId="77777777" w:rsidR="006E5083" w:rsidRDefault="006E5083" w:rsidP="007E4D13">
            <w:pPr>
              <w:spacing w:line="256" w:lineRule="auto"/>
              <w:ind w:left="2"/>
            </w:pPr>
          </w:p>
          <w:p w14:paraId="5DEBD7B6" w14:textId="77777777" w:rsidR="006E5083" w:rsidRDefault="006E5083" w:rsidP="007E4D13">
            <w:pPr>
              <w:spacing w:line="256" w:lineRule="auto"/>
              <w:ind w:left="2"/>
            </w:pPr>
          </w:p>
          <w:p w14:paraId="3BBF5183" w14:textId="77777777" w:rsidR="006E5083" w:rsidRDefault="006E5083" w:rsidP="007E4D13">
            <w:pPr>
              <w:spacing w:line="256" w:lineRule="auto"/>
              <w:ind w:left="2"/>
            </w:pPr>
          </w:p>
          <w:p w14:paraId="35A6D3C0" w14:textId="77777777" w:rsidR="006E5083" w:rsidRDefault="006E5083" w:rsidP="007E4D13">
            <w:pPr>
              <w:spacing w:line="256" w:lineRule="auto"/>
              <w:ind w:left="2"/>
            </w:pPr>
          </w:p>
          <w:p w14:paraId="5C163953" w14:textId="77777777" w:rsidR="006E5083" w:rsidRDefault="006E5083" w:rsidP="007E4D13">
            <w:pPr>
              <w:spacing w:line="256" w:lineRule="auto"/>
              <w:ind w:left="2"/>
            </w:pPr>
          </w:p>
          <w:p w14:paraId="5BA2176B" w14:textId="77777777" w:rsidR="006E5083" w:rsidRDefault="006E5083" w:rsidP="007E4D13">
            <w:pPr>
              <w:spacing w:line="256" w:lineRule="auto"/>
              <w:ind w:left="2"/>
            </w:pPr>
          </w:p>
        </w:tc>
      </w:tr>
    </w:tbl>
    <w:p w14:paraId="047420AA" w14:textId="77777777" w:rsidR="006E5083" w:rsidRDefault="006E5083" w:rsidP="006E5083">
      <w:pPr>
        <w:spacing w:line="256" w:lineRule="auto"/>
        <w:ind w:left="1"/>
      </w:pPr>
      <w:r>
        <w:rPr>
          <w:sz w:val="22"/>
        </w:rPr>
        <w:t xml:space="preserve"> </w:t>
      </w:r>
      <w:r>
        <w:rPr>
          <w:sz w:val="22"/>
        </w:rPr>
        <w:tab/>
        <w:t xml:space="preserve"> </w:t>
      </w:r>
    </w:p>
    <w:tbl>
      <w:tblPr>
        <w:tblW w:w="8635" w:type="dxa"/>
        <w:tblInd w:w="7" w:type="dxa"/>
        <w:tblCellMar>
          <w:left w:w="10" w:type="dxa"/>
          <w:right w:w="10" w:type="dxa"/>
        </w:tblCellMar>
        <w:tblLook w:val="04A0" w:firstRow="1" w:lastRow="0" w:firstColumn="1" w:lastColumn="0" w:noHBand="0" w:noVBand="1"/>
      </w:tblPr>
      <w:tblGrid>
        <w:gridCol w:w="3816"/>
        <w:gridCol w:w="4819"/>
      </w:tblGrid>
      <w:tr w:rsidR="006E5083" w14:paraId="78B36835" w14:textId="77777777" w:rsidTr="007E4D13">
        <w:trPr>
          <w:trHeight w:val="6307"/>
        </w:trPr>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7615C8BC" w14:textId="77777777" w:rsidR="006E5083" w:rsidRDefault="006E5083" w:rsidP="007E4D13">
            <w:pPr>
              <w:spacing w:line="256" w:lineRule="auto"/>
            </w:pPr>
            <w:r>
              <w:t xml:space="preserve">Information that Ofsted has obtained or received when considering the </w:t>
            </w:r>
            <w:r w:rsidRPr="00A81DA9">
              <w:t>person’s</w:t>
            </w:r>
            <w:r>
              <w:t xml:space="preserve"> suitability for registration: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sdt>
            <w:sdtPr>
              <w:id w:val="631908917"/>
              <w:placeholder>
                <w:docPart w:val="DefaultPlaceholder_-1854013440"/>
              </w:placeholder>
              <w:showingPlcHdr/>
            </w:sdtPr>
            <w:sdtEndPr/>
            <w:sdtContent>
              <w:p w14:paraId="3CC2D03B" w14:textId="392F21BC" w:rsidR="006E5083" w:rsidRDefault="00B70364" w:rsidP="007E4D13">
                <w:pPr>
                  <w:spacing w:line="256" w:lineRule="auto"/>
                  <w:ind w:left="2"/>
                </w:pPr>
                <w:r w:rsidRPr="007A0E7E">
                  <w:rPr>
                    <w:rStyle w:val="PlaceholderText"/>
                  </w:rPr>
                  <w:t>Click or tap here to enter text.</w:t>
                </w:r>
              </w:p>
            </w:sdtContent>
          </w:sdt>
          <w:p w14:paraId="18BB2BB2" w14:textId="77777777" w:rsidR="006E5083" w:rsidRDefault="006E5083" w:rsidP="007E4D13">
            <w:pPr>
              <w:spacing w:line="256" w:lineRule="auto"/>
              <w:ind w:left="2"/>
            </w:pPr>
          </w:p>
          <w:p w14:paraId="5F881159" w14:textId="77777777" w:rsidR="006E5083" w:rsidRDefault="006E5083" w:rsidP="007E4D13">
            <w:pPr>
              <w:spacing w:line="256" w:lineRule="auto"/>
              <w:ind w:left="2"/>
            </w:pPr>
          </w:p>
          <w:p w14:paraId="020E5A54" w14:textId="77777777" w:rsidR="006E5083" w:rsidRDefault="006E5083" w:rsidP="007E4D13">
            <w:pPr>
              <w:spacing w:line="256" w:lineRule="auto"/>
              <w:ind w:left="2"/>
            </w:pPr>
          </w:p>
          <w:p w14:paraId="7BABF791" w14:textId="77777777" w:rsidR="006E5083" w:rsidRDefault="006E5083" w:rsidP="007E4D13">
            <w:pPr>
              <w:spacing w:line="256" w:lineRule="auto"/>
              <w:ind w:left="2"/>
            </w:pPr>
          </w:p>
          <w:p w14:paraId="0F457895" w14:textId="77777777" w:rsidR="006E5083" w:rsidRDefault="006E5083" w:rsidP="007E4D13">
            <w:pPr>
              <w:spacing w:line="256" w:lineRule="auto"/>
              <w:ind w:left="2"/>
            </w:pPr>
          </w:p>
          <w:p w14:paraId="772F9CC1" w14:textId="77777777" w:rsidR="006E5083" w:rsidRDefault="006E5083" w:rsidP="007E4D13">
            <w:pPr>
              <w:spacing w:line="256" w:lineRule="auto"/>
              <w:ind w:left="2"/>
            </w:pPr>
          </w:p>
          <w:p w14:paraId="789D93E4" w14:textId="77777777" w:rsidR="006E5083" w:rsidRDefault="006E5083" w:rsidP="007E4D13">
            <w:pPr>
              <w:spacing w:line="256" w:lineRule="auto"/>
              <w:ind w:left="2"/>
            </w:pPr>
          </w:p>
          <w:p w14:paraId="503F94BA" w14:textId="77777777" w:rsidR="006E5083" w:rsidRDefault="006E5083" w:rsidP="007E4D13">
            <w:pPr>
              <w:spacing w:line="256" w:lineRule="auto"/>
              <w:ind w:left="2"/>
            </w:pPr>
          </w:p>
          <w:p w14:paraId="32398A00" w14:textId="77777777" w:rsidR="006E5083" w:rsidRDefault="006E5083" w:rsidP="007E4D13">
            <w:pPr>
              <w:spacing w:line="256" w:lineRule="auto"/>
              <w:ind w:left="2"/>
            </w:pPr>
          </w:p>
          <w:p w14:paraId="646FE116" w14:textId="77777777" w:rsidR="006E5083" w:rsidRDefault="006E5083" w:rsidP="007E4D13">
            <w:pPr>
              <w:spacing w:line="256" w:lineRule="auto"/>
              <w:ind w:left="2"/>
            </w:pPr>
          </w:p>
          <w:p w14:paraId="331B06F3" w14:textId="77777777" w:rsidR="006E5083" w:rsidRDefault="006E5083" w:rsidP="007E4D13">
            <w:pPr>
              <w:spacing w:line="256" w:lineRule="auto"/>
              <w:ind w:left="2"/>
            </w:pPr>
          </w:p>
          <w:p w14:paraId="2EE658B8" w14:textId="77777777" w:rsidR="006E5083" w:rsidRDefault="006E5083" w:rsidP="007E4D13">
            <w:pPr>
              <w:spacing w:line="256" w:lineRule="auto"/>
              <w:ind w:left="2"/>
            </w:pPr>
          </w:p>
          <w:p w14:paraId="55E64669" w14:textId="77777777" w:rsidR="006E5083" w:rsidRDefault="006E5083" w:rsidP="007E4D13">
            <w:pPr>
              <w:spacing w:line="256" w:lineRule="auto"/>
              <w:ind w:left="2"/>
            </w:pPr>
          </w:p>
          <w:p w14:paraId="7E28137E" w14:textId="77777777" w:rsidR="006E5083" w:rsidRDefault="006E5083" w:rsidP="007E4D13">
            <w:pPr>
              <w:spacing w:line="256" w:lineRule="auto"/>
              <w:ind w:left="2"/>
            </w:pPr>
          </w:p>
          <w:p w14:paraId="6280B172" w14:textId="77777777" w:rsidR="006E5083" w:rsidRDefault="006E5083" w:rsidP="007E4D13">
            <w:pPr>
              <w:spacing w:line="256" w:lineRule="auto"/>
              <w:ind w:left="2"/>
            </w:pPr>
          </w:p>
          <w:p w14:paraId="7E24592C" w14:textId="77777777" w:rsidR="006E5083" w:rsidRDefault="006E5083" w:rsidP="007E4D13">
            <w:pPr>
              <w:spacing w:line="256" w:lineRule="auto"/>
              <w:ind w:left="2"/>
            </w:pPr>
          </w:p>
          <w:p w14:paraId="537DE95D" w14:textId="77777777" w:rsidR="006E5083" w:rsidRDefault="006E5083" w:rsidP="007E4D13">
            <w:pPr>
              <w:spacing w:line="256" w:lineRule="auto"/>
              <w:ind w:left="2"/>
            </w:pPr>
          </w:p>
          <w:p w14:paraId="206E82B5" w14:textId="77777777" w:rsidR="006E5083" w:rsidRDefault="006E5083" w:rsidP="007E4D13">
            <w:pPr>
              <w:spacing w:line="256" w:lineRule="auto"/>
              <w:ind w:left="2"/>
            </w:pPr>
          </w:p>
          <w:p w14:paraId="4A991F23" w14:textId="77777777" w:rsidR="006E5083" w:rsidRDefault="006E5083" w:rsidP="007E4D13">
            <w:pPr>
              <w:spacing w:line="256" w:lineRule="auto"/>
              <w:ind w:left="2"/>
            </w:pPr>
          </w:p>
          <w:p w14:paraId="6F4C6332" w14:textId="77777777" w:rsidR="006E5083" w:rsidRDefault="006E5083" w:rsidP="007E4D13">
            <w:pPr>
              <w:spacing w:line="256" w:lineRule="auto"/>
              <w:ind w:left="2"/>
            </w:pPr>
          </w:p>
          <w:p w14:paraId="60865B11" w14:textId="77777777" w:rsidR="006E5083" w:rsidRDefault="006E5083" w:rsidP="007E4D13">
            <w:pPr>
              <w:spacing w:line="256" w:lineRule="auto"/>
              <w:ind w:left="2"/>
            </w:pPr>
          </w:p>
          <w:p w14:paraId="1D607637" w14:textId="77777777" w:rsidR="006E5083" w:rsidRDefault="006E5083" w:rsidP="007E4D13">
            <w:pPr>
              <w:spacing w:line="256" w:lineRule="auto"/>
              <w:ind w:left="2"/>
            </w:pPr>
          </w:p>
          <w:p w14:paraId="18A3EA0F" w14:textId="77777777" w:rsidR="006E5083" w:rsidRDefault="006E5083" w:rsidP="007E4D13">
            <w:pPr>
              <w:spacing w:line="256" w:lineRule="auto"/>
              <w:ind w:left="2"/>
            </w:pPr>
          </w:p>
          <w:p w14:paraId="6356FF43" w14:textId="77777777" w:rsidR="006E5083" w:rsidRDefault="006E5083" w:rsidP="007E4D13">
            <w:pPr>
              <w:spacing w:line="256" w:lineRule="auto"/>
              <w:ind w:left="2"/>
            </w:pPr>
          </w:p>
          <w:p w14:paraId="1B8BA7ED" w14:textId="77777777" w:rsidR="006E5083" w:rsidRDefault="006E5083" w:rsidP="007E4D13">
            <w:pPr>
              <w:spacing w:line="256" w:lineRule="auto"/>
              <w:ind w:left="2"/>
            </w:pPr>
          </w:p>
          <w:p w14:paraId="57B5E8DE" w14:textId="77777777" w:rsidR="006E5083" w:rsidRDefault="006E5083" w:rsidP="007E4D13">
            <w:pPr>
              <w:spacing w:line="256" w:lineRule="auto"/>
              <w:ind w:left="2"/>
            </w:pPr>
          </w:p>
        </w:tc>
      </w:tr>
      <w:tr w:rsidR="006E5083" w14:paraId="7AA4F893" w14:textId="77777777" w:rsidTr="007E4D13">
        <w:trPr>
          <w:trHeight w:val="6314"/>
        </w:trPr>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15B1B81C" w14:textId="77777777" w:rsidR="006E5083" w:rsidRDefault="006E5083" w:rsidP="007E4D13">
            <w:pPr>
              <w:spacing w:line="256" w:lineRule="auto"/>
            </w:pPr>
            <w:r>
              <w:lastRenderedPageBreak/>
              <w:t>Any relevant information obtained or received at an inspection or regulatory visit to the provision, and information about any enforcement action taken against the provider:</w:t>
            </w:r>
          </w:p>
        </w:tc>
        <w:sdt>
          <w:sdtPr>
            <w:id w:val="-712418007"/>
            <w:placeholder>
              <w:docPart w:val="DefaultPlaceholder_-1854013440"/>
            </w:placeholder>
            <w:showingPlcHdr/>
          </w:sdtPr>
          <w:sdtEndPr/>
          <w:sdtContent>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5DF0D194" w14:textId="23085C61" w:rsidR="006E5083" w:rsidRDefault="00CA23F6" w:rsidP="007E4D13">
                <w:pPr>
                  <w:spacing w:line="256" w:lineRule="auto"/>
                  <w:ind w:left="2"/>
                </w:pPr>
                <w:r w:rsidRPr="007A0E7E">
                  <w:rPr>
                    <w:rStyle w:val="PlaceholderText"/>
                  </w:rPr>
                  <w:t>Click or tap here to enter text.</w:t>
                </w:r>
              </w:p>
            </w:tc>
          </w:sdtContent>
        </w:sdt>
      </w:tr>
      <w:tr w:rsidR="006E5083" w14:paraId="290F953F" w14:textId="77777777" w:rsidTr="007E4D13">
        <w:trPr>
          <w:trHeight w:val="4901"/>
        </w:trPr>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25E10921" w14:textId="77777777" w:rsidR="006E5083" w:rsidRDefault="006E5083" w:rsidP="007E4D13">
            <w:pPr>
              <w:spacing w:line="256" w:lineRule="auto"/>
            </w:pPr>
            <w:r>
              <w:t>Any safeguarding concerns arising from a notification/complaint that Ofsted feel are proportionate and necessary to share:</w:t>
            </w:r>
          </w:p>
        </w:tc>
        <w:sdt>
          <w:sdtPr>
            <w:id w:val="-498655190"/>
            <w:placeholder>
              <w:docPart w:val="DefaultPlaceholder_-1854013440"/>
            </w:placeholder>
            <w:showingPlcHdr/>
          </w:sdtPr>
          <w:sdtEndPr/>
          <w:sdtContent>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4527F5DA" w14:textId="184D2AF8" w:rsidR="006E5083" w:rsidRDefault="00CA23F6" w:rsidP="007E4D13">
                <w:pPr>
                  <w:spacing w:line="256" w:lineRule="auto"/>
                  <w:ind w:left="2"/>
                </w:pPr>
                <w:r w:rsidRPr="007A0E7E">
                  <w:rPr>
                    <w:rStyle w:val="PlaceholderText"/>
                  </w:rPr>
                  <w:t>Click or tap here to enter text.</w:t>
                </w:r>
              </w:p>
            </w:tc>
          </w:sdtContent>
        </w:sdt>
      </w:tr>
    </w:tbl>
    <w:p w14:paraId="55DD5EB0" w14:textId="77777777" w:rsidR="006E5083" w:rsidRDefault="006E5083" w:rsidP="006E5083"/>
    <w:p w14:paraId="288666BF" w14:textId="77777777" w:rsidR="006E5083" w:rsidRDefault="006E5083" w:rsidP="006E5083">
      <w:pPr>
        <w:spacing w:after="160" w:line="256" w:lineRule="auto"/>
      </w:pPr>
      <w:r>
        <w:br w:type="page"/>
      </w:r>
    </w:p>
    <w:p w14:paraId="441922F4" w14:textId="77777777" w:rsidR="006E5083" w:rsidRDefault="006E5083" w:rsidP="006E5083">
      <w:pPr>
        <w:pStyle w:val="Heading1"/>
      </w:pPr>
      <w:bookmarkStart w:id="14" w:name="_Toc137801736"/>
      <w:r>
        <w:lastRenderedPageBreak/>
        <w:t>Section D: Current registered social care roles</w:t>
      </w:r>
      <w:bookmarkEnd w:id="14"/>
    </w:p>
    <w:p w14:paraId="335FCE7B" w14:textId="03322EC6" w:rsidR="006E5083" w:rsidRDefault="006E5083" w:rsidP="000116A9">
      <w:pPr>
        <w:pStyle w:val="Unnumberedparagraph"/>
        <w:rPr>
          <w:b/>
          <w:bCs/>
        </w:rPr>
      </w:pPr>
      <w:r w:rsidRPr="6D98DFC0">
        <w:t xml:space="preserve">This section is to be completed by Ofsted for any applicant who is currently registered in a </w:t>
      </w:r>
      <w:r>
        <w:t>c</w:t>
      </w:r>
      <w:r w:rsidRPr="6D98DFC0">
        <w:t xml:space="preserve">hildren’s </w:t>
      </w:r>
      <w:r>
        <w:t>s</w:t>
      </w:r>
      <w:r w:rsidRPr="6D98DFC0">
        <w:t xml:space="preserve">ocial </w:t>
      </w:r>
      <w:r>
        <w:t>c</w:t>
      </w:r>
      <w:r w:rsidRPr="6D98DFC0">
        <w:t>are role</w:t>
      </w:r>
      <w:r w:rsidR="000116A9">
        <w:t>.</w:t>
      </w:r>
    </w:p>
    <w:tbl>
      <w:tblPr>
        <w:tblW w:w="9060" w:type="dxa"/>
        <w:tblInd w:w="7" w:type="dxa"/>
        <w:tblCellMar>
          <w:left w:w="10" w:type="dxa"/>
          <w:right w:w="10" w:type="dxa"/>
        </w:tblCellMar>
        <w:tblLook w:val="04A0" w:firstRow="1" w:lastRow="0" w:firstColumn="1" w:lastColumn="0" w:noHBand="0" w:noVBand="1"/>
      </w:tblPr>
      <w:tblGrid>
        <w:gridCol w:w="3812"/>
        <w:gridCol w:w="5248"/>
      </w:tblGrid>
      <w:tr w:rsidR="006E5083" w14:paraId="2BB643BB" w14:textId="77777777" w:rsidTr="007E4D13">
        <w:trPr>
          <w:trHeight w:val="414"/>
        </w:trPr>
        <w:tc>
          <w:tcPr>
            <w:tcW w:w="3812"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7D811288" w14:textId="77777777" w:rsidR="006E5083" w:rsidRDefault="006E5083" w:rsidP="007E4D13">
            <w:pPr>
              <w:spacing w:line="256" w:lineRule="auto"/>
            </w:pPr>
            <w:r>
              <w:t>Any names on record not listed in Section A:</w:t>
            </w:r>
          </w:p>
        </w:tc>
        <w:sdt>
          <w:sdtPr>
            <w:id w:val="-1152290293"/>
            <w:placeholder>
              <w:docPart w:val="DefaultPlaceholder_-1854013440"/>
            </w:placeholder>
            <w:showingPlcHdr/>
          </w:sdtPr>
          <w:sdtEndPr/>
          <w:sdtContent>
            <w:tc>
              <w:tcPr>
                <w:tcW w:w="5248"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5BB0E10B" w14:textId="31C902C4" w:rsidR="006E5083" w:rsidRDefault="00CA23F6" w:rsidP="007E4D13">
                <w:pPr>
                  <w:spacing w:line="256" w:lineRule="auto"/>
                  <w:ind w:left="2"/>
                </w:pPr>
                <w:r w:rsidRPr="007A0E7E">
                  <w:rPr>
                    <w:rStyle w:val="PlaceholderText"/>
                  </w:rPr>
                  <w:t>Click or tap here to enter text.</w:t>
                </w:r>
              </w:p>
            </w:tc>
          </w:sdtContent>
        </w:sdt>
      </w:tr>
      <w:tr w:rsidR="006E5083" w14:paraId="6C126E6F" w14:textId="77777777" w:rsidTr="007E4D13">
        <w:trPr>
          <w:trHeight w:val="414"/>
        </w:trPr>
        <w:tc>
          <w:tcPr>
            <w:tcW w:w="3812"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0A512385" w14:textId="77777777" w:rsidR="006E5083" w:rsidRDefault="006E5083" w:rsidP="007E4D13">
            <w:pPr>
              <w:spacing w:line="256" w:lineRule="auto"/>
            </w:pPr>
            <w:r w:rsidRPr="00A81DA9">
              <w:t xml:space="preserve">Capacity/capacities </w:t>
            </w:r>
            <w:r>
              <w:t xml:space="preserve">in which </w:t>
            </w:r>
            <w:r w:rsidRPr="00A81DA9">
              <w:t xml:space="preserve">the individual </w:t>
            </w:r>
            <w:r>
              <w:t>is</w:t>
            </w:r>
            <w:r w:rsidRPr="00A81DA9">
              <w:t xml:space="preserve"> known to Ofsted</w:t>
            </w:r>
            <w:r>
              <w:t>:</w:t>
            </w:r>
          </w:p>
        </w:tc>
        <w:sdt>
          <w:sdtPr>
            <w:id w:val="-2104715792"/>
            <w:placeholder>
              <w:docPart w:val="DefaultPlaceholder_-1854013440"/>
            </w:placeholder>
            <w:showingPlcHdr/>
          </w:sdtPr>
          <w:sdtEndPr/>
          <w:sdtContent>
            <w:tc>
              <w:tcPr>
                <w:tcW w:w="5248"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65CC5CD6" w14:textId="3D2D2BE4" w:rsidR="006E5083" w:rsidRDefault="00CA23F6" w:rsidP="007E4D13">
                <w:pPr>
                  <w:spacing w:line="256" w:lineRule="auto"/>
                  <w:ind w:left="2"/>
                </w:pPr>
                <w:r w:rsidRPr="007A0E7E">
                  <w:rPr>
                    <w:rStyle w:val="PlaceholderText"/>
                  </w:rPr>
                  <w:t>Click or tap here to enter text.</w:t>
                </w:r>
              </w:p>
            </w:tc>
          </w:sdtContent>
        </w:sdt>
      </w:tr>
      <w:tr w:rsidR="006E5083" w14:paraId="60B2C739" w14:textId="77777777" w:rsidTr="007E4D13">
        <w:trPr>
          <w:trHeight w:val="414"/>
        </w:trPr>
        <w:tc>
          <w:tcPr>
            <w:tcW w:w="3812"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1A23795C" w14:textId="77777777" w:rsidR="006E5083" w:rsidRDefault="006E5083" w:rsidP="007E4D13">
            <w:pPr>
              <w:spacing w:line="256" w:lineRule="auto"/>
            </w:pPr>
            <w:r>
              <w:t>Start date(s):</w:t>
            </w:r>
          </w:p>
        </w:tc>
        <w:sdt>
          <w:sdtPr>
            <w:id w:val="336189948"/>
            <w:placeholder>
              <w:docPart w:val="DefaultPlaceholder_-1854013440"/>
            </w:placeholder>
            <w:showingPlcHdr/>
          </w:sdtPr>
          <w:sdtEndPr/>
          <w:sdtContent>
            <w:tc>
              <w:tcPr>
                <w:tcW w:w="5248"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5DF37A96" w14:textId="7CB278A6" w:rsidR="006E5083" w:rsidRDefault="00CA23F6" w:rsidP="007E4D13">
                <w:pPr>
                  <w:spacing w:line="256" w:lineRule="auto"/>
                  <w:ind w:left="2"/>
                </w:pPr>
                <w:r w:rsidRPr="007A0E7E">
                  <w:rPr>
                    <w:rStyle w:val="PlaceholderText"/>
                  </w:rPr>
                  <w:t>Click or tap here to enter text.</w:t>
                </w:r>
              </w:p>
            </w:tc>
          </w:sdtContent>
        </w:sdt>
      </w:tr>
      <w:tr w:rsidR="006E5083" w14:paraId="07896C47" w14:textId="77777777" w:rsidTr="007E4D13">
        <w:trPr>
          <w:trHeight w:val="414"/>
        </w:trPr>
        <w:tc>
          <w:tcPr>
            <w:tcW w:w="3812"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4591C3C7" w14:textId="77777777" w:rsidR="006E5083" w:rsidRDefault="006E5083" w:rsidP="007E4D13">
            <w:pPr>
              <w:spacing w:line="256" w:lineRule="auto"/>
            </w:pPr>
            <w:r>
              <w:t>End date(s):</w:t>
            </w:r>
          </w:p>
        </w:tc>
        <w:sdt>
          <w:sdtPr>
            <w:id w:val="-1608342628"/>
            <w:placeholder>
              <w:docPart w:val="DefaultPlaceholder_-1854013440"/>
            </w:placeholder>
            <w:showingPlcHdr/>
          </w:sdtPr>
          <w:sdtEndPr/>
          <w:sdtContent>
            <w:tc>
              <w:tcPr>
                <w:tcW w:w="5248"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04107C9E" w14:textId="7CF312B9" w:rsidR="006E5083" w:rsidRDefault="00CA23F6" w:rsidP="007E4D13">
                <w:pPr>
                  <w:spacing w:line="256" w:lineRule="auto"/>
                  <w:ind w:left="2"/>
                </w:pPr>
                <w:r w:rsidRPr="007A0E7E">
                  <w:rPr>
                    <w:rStyle w:val="PlaceholderText"/>
                  </w:rPr>
                  <w:t>Click or tap here to enter text.</w:t>
                </w:r>
              </w:p>
            </w:tc>
          </w:sdtContent>
        </w:sdt>
      </w:tr>
      <w:tr w:rsidR="006E5083" w14:paraId="7B28DA5A" w14:textId="77777777" w:rsidTr="007E4D13">
        <w:trPr>
          <w:trHeight w:val="7308"/>
        </w:trPr>
        <w:tc>
          <w:tcPr>
            <w:tcW w:w="3812" w:type="dxa"/>
            <w:tcBorders>
              <w:top w:val="single" w:sz="4" w:space="0" w:color="000000"/>
              <w:left w:val="single" w:sz="4" w:space="0" w:color="000000"/>
              <w:bottom w:val="single" w:sz="4" w:space="0" w:color="000000"/>
              <w:right w:val="single" w:sz="4" w:space="0" w:color="000000"/>
            </w:tcBorders>
            <w:shd w:val="clear" w:color="auto" w:fill="E0E0E0"/>
            <w:tcMar>
              <w:top w:w="56" w:type="dxa"/>
              <w:left w:w="109" w:type="dxa"/>
              <w:bottom w:w="2" w:type="dxa"/>
              <w:right w:w="53" w:type="dxa"/>
            </w:tcMar>
          </w:tcPr>
          <w:p w14:paraId="3E0BA015" w14:textId="77777777" w:rsidR="006E5083" w:rsidRDefault="006E5083" w:rsidP="007E4D13">
            <w:pPr>
              <w:spacing w:line="256" w:lineRule="auto"/>
            </w:pPr>
            <w:r>
              <w:t xml:space="preserve">Information that Ofsted believes is </w:t>
            </w:r>
            <w:r w:rsidRPr="00F861C5">
              <w:t>proportionate and necessary</w:t>
            </w:r>
            <w:r>
              <w:t xml:space="preserve"> to share:</w:t>
            </w:r>
          </w:p>
        </w:tc>
        <w:sdt>
          <w:sdtPr>
            <w:id w:val="-1438054825"/>
            <w:placeholder>
              <w:docPart w:val="DefaultPlaceholder_-1854013440"/>
            </w:placeholder>
            <w:showingPlcHdr/>
          </w:sdtPr>
          <w:sdtEndPr/>
          <w:sdtContent>
            <w:tc>
              <w:tcPr>
                <w:tcW w:w="5248" w:type="dxa"/>
                <w:tcBorders>
                  <w:top w:val="single" w:sz="4" w:space="0" w:color="000000"/>
                  <w:left w:val="single" w:sz="4" w:space="0" w:color="000000"/>
                  <w:bottom w:val="single" w:sz="4" w:space="0" w:color="000000"/>
                  <w:right w:val="single" w:sz="4" w:space="0" w:color="000000"/>
                </w:tcBorders>
                <w:shd w:val="clear" w:color="auto" w:fill="auto"/>
                <w:tcMar>
                  <w:top w:w="56" w:type="dxa"/>
                  <w:left w:w="109" w:type="dxa"/>
                  <w:bottom w:w="2" w:type="dxa"/>
                  <w:right w:w="53" w:type="dxa"/>
                </w:tcMar>
              </w:tcPr>
              <w:p w14:paraId="5F09199F" w14:textId="3DCABD54" w:rsidR="006E5083" w:rsidRDefault="00CA23F6" w:rsidP="007E4D13">
                <w:pPr>
                  <w:spacing w:line="256" w:lineRule="auto"/>
                  <w:ind w:left="2"/>
                </w:pPr>
                <w:r w:rsidRPr="007A0E7E">
                  <w:rPr>
                    <w:rStyle w:val="PlaceholderText"/>
                  </w:rPr>
                  <w:t>Click or tap here to enter text.</w:t>
                </w:r>
              </w:p>
            </w:tc>
          </w:sdtContent>
        </w:sdt>
      </w:tr>
    </w:tbl>
    <w:p w14:paraId="694D969E" w14:textId="77777777" w:rsidR="006E5083" w:rsidRDefault="006E5083" w:rsidP="006E5083">
      <w:pPr>
        <w:spacing w:after="120" w:line="256" w:lineRule="auto"/>
      </w:pPr>
    </w:p>
    <w:p w14:paraId="60982934" w14:textId="77777777" w:rsidR="006E5083" w:rsidRDefault="006E5083" w:rsidP="006E5083">
      <w:pPr>
        <w:spacing w:after="120" w:line="256" w:lineRule="auto"/>
      </w:pPr>
    </w:p>
    <w:p w14:paraId="487188C1" w14:textId="77777777" w:rsidR="006E5083" w:rsidRDefault="006E5083" w:rsidP="006E5083">
      <w:pPr>
        <w:spacing w:after="120" w:line="256" w:lineRule="auto"/>
      </w:pPr>
    </w:p>
    <w:p w14:paraId="46983E49" w14:textId="77777777" w:rsidR="006E5083" w:rsidRDefault="006E5083" w:rsidP="006E5083">
      <w:pPr>
        <w:spacing w:after="120" w:line="256" w:lineRule="auto"/>
      </w:pPr>
    </w:p>
    <w:p w14:paraId="599A5F1E" w14:textId="77777777" w:rsidR="006E5083" w:rsidRDefault="006E5083" w:rsidP="006E5083">
      <w:pPr>
        <w:spacing w:after="120" w:line="256" w:lineRule="auto"/>
      </w:pPr>
    </w:p>
    <w:p w14:paraId="3A250D92" w14:textId="77777777" w:rsidR="006E5083" w:rsidRDefault="006E5083" w:rsidP="006E5083">
      <w:pPr>
        <w:pStyle w:val="Heading1"/>
      </w:pPr>
      <w:bookmarkStart w:id="15" w:name="_Toc137801737"/>
      <w:r>
        <w:lastRenderedPageBreak/>
        <w:t>Section E: Former registered early years/social care providers/other roles</w:t>
      </w:r>
      <w:bookmarkEnd w:id="15"/>
    </w:p>
    <w:p w14:paraId="50EAA980" w14:textId="67BFF4C5" w:rsidR="006E5083" w:rsidRDefault="006E5083" w:rsidP="000116A9">
      <w:pPr>
        <w:pStyle w:val="Unnumberedparagraph"/>
      </w:pPr>
      <w:r w:rsidRPr="6D98DFC0">
        <w:t xml:space="preserve">This section is to be completed by Ofsted for any applicant who was formerly a registered provider or </w:t>
      </w:r>
      <w:r>
        <w:t>wa</w:t>
      </w:r>
      <w:r w:rsidRPr="6D98DFC0">
        <w:t>s known to Ofsted in any other capacity</w:t>
      </w:r>
      <w:r>
        <w:t xml:space="preserve"> (</w:t>
      </w:r>
      <w:r w:rsidRPr="6D98DFC0">
        <w:t>for example</w:t>
      </w:r>
      <w:r w:rsidR="007C1931">
        <w:t>,</w:t>
      </w:r>
      <w:r w:rsidRPr="6D98DFC0">
        <w:t xml:space="preserve"> a household member, </w:t>
      </w:r>
      <w:r>
        <w:t xml:space="preserve">a </w:t>
      </w:r>
      <w:r w:rsidRPr="6D98DFC0">
        <w:t>childminder’s assistant, in a social care capacity or an individual who has been refused registration or had their registration cancelled</w:t>
      </w:r>
      <w:r>
        <w:t>)</w:t>
      </w:r>
      <w:r w:rsidR="000116A9">
        <w:t>.</w:t>
      </w:r>
    </w:p>
    <w:tbl>
      <w:tblPr>
        <w:tblW w:w="0" w:type="auto"/>
        <w:tblInd w:w="7" w:type="dxa"/>
        <w:tblLook w:val="04A0" w:firstRow="1" w:lastRow="0" w:firstColumn="1" w:lastColumn="0" w:noHBand="0" w:noVBand="1"/>
      </w:tblPr>
      <w:tblGrid>
        <w:gridCol w:w="3808"/>
        <w:gridCol w:w="5238"/>
      </w:tblGrid>
      <w:tr w:rsidR="006E5083" w14:paraId="7F753ACD"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557566BF" w14:textId="77777777" w:rsidR="006E5083" w:rsidRDefault="006E5083" w:rsidP="007E4D13">
            <w:pPr>
              <w:spacing w:line="256" w:lineRule="auto"/>
            </w:pPr>
            <w:r>
              <w:t>Any names on record not listed in Section A:</w:t>
            </w:r>
          </w:p>
        </w:tc>
        <w:sdt>
          <w:sdtPr>
            <w:id w:val="1809521735"/>
            <w:placeholder>
              <w:docPart w:val="DefaultPlaceholder_-1854013440"/>
            </w:placeholder>
            <w:showingPlcHdr/>
          </w:sdtPr>
          <w:sdtEndPr/>
          <w:sdtContent>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13F37FA9" w14:textId="056C3EE6" w:rsidR="006E5083" w:rsidRDefault="00CA23F6" w:rsidP="007E4D13">
                <w:pPr>
                  <w:spacing w:line="256" w:lineRule="auto"/>
                  <w:ind w:left="2"/>
                </w:pPr>
                <w:r w:rsidRPr="007A0E7E">
                  <w:rPr>
                    <w:rStyle w:val="PlaceholderText"/>
                  </w:rPr>
                  <w:t>Click or tap here to enter text.</w:t>
                </w:r>
              </w:p>
            </w:tc>
          </w:sdtContent>
        </w:sdt>
      </w:tr>
      <w:tr w:rsidR="006E5083" w14:paraId="3C5912C8"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F5DC475" w14:textId="77777777" w:rsidR="006E5083" w:rsidRDefault="006E5083" w:rsidP="007E4D13">
            <w:pPr>
              <w:spacing w:line="256" w:lineRule="auto"/>
            </w:pPr>
            <w:r w:rsidRPr="00F861C5">
              <w:t xml:space="preserve">Capacity/capacities </w:t>
            </w:r>
            <w:r>
              <w:t xml:space="preserve">in which </w:t>
            </w:r>
            <w:r w:rsidRPr="00F861C5">
              <w:t xml:space="preserve">the individual </w:t>
            </w:r>
            <w:r>
              <w:t>i</w:t>
            </w:r>
            <w:r w:rsidRPr="00F861C5">
              <w:t>s known to Ofsted</w:t>
            </w:r>
            <w:r>
              <w:t>:</w:t>
            </w:r>
          </w:p>
        </w:tc>
        <w:sdt>
          <w:sdtPr>
            <w:id w:val="-1849710770"/>
            <w:placeholder>
              <w:docPart w:val="DefaultPlaceholder_-1854013440"/>
            </w:placeholder>
            <w:showingPlcHdr/>
          </w:sdtPr>
          <w:sdtEndPr/>
          <w:sdtContent>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5B468B41" w14:textId="592C9EA0" w:rsidR="006E5083" w:rsidRDefault="00CA23F6" w:rsidP="007E4D13">
                <w:pPr>
                  <w:spacing w:line="256" w:lineRule="auto"/>
                  <w:ind w:left="2"/>
                </w:pPr>
                <w:r w:rsidRPr="007A0E7E">
                  <w:rPr>
                    <w:rStyle w:val="PlaceholderText"/>
                  </w:rPr>
                  <w:t>Click or tap here to enter text.</w:t>
                </w:r>
              </w:p>
            </w:tc>
          </w:sdtContent>
        </w:sdt>
      </w:tr>
      <w:tr w:rsidR="006E5083" w14:paraId="6D75F1EE"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40325826" w14:textId="77777777" w:rsidR="006E5083" w:rsidRDefault="006E5083" w:rsidP="007E4D13">
            <w:pPr>
              <w:spacing w:line="256" w:lineRule="auto"/>
            </w:pPr>
            <w:r>
              <w:t>Start date(s):</w:t>
            </w:r>
          </w:p>
        </w:tc>
        <w:sdt>
          <w:sdtPr>
            <w:id w:val="-1227765101"/>
            <w:placeholder>
              <w:docPart w:val="DefaultPlaceholder_-1854013440"/>
            </w:placeholder>
            <w:showingPlcHdr/>
          </w:sdtPr>
          <w:sdtEndPr/>
          <w:sdtContent>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666C8D4F" w14:textId="6C5A7EB9" w:rsidR="006E5083" w:rsidRDefault="00CA23F6" w:rsidP="007E4D13">
                <w:pPr>
                  <w:spacing w:line="256" w:lineRule="auto"/>
                  <w:ind w:left="2"/>
                </w:pPr>
                <w:r w:rsidRPr="007A0E7E">
                  <w:rPr>
                    <w:rStyle w:val="PlaceholderText"/>
                  </w:rPr>
                  <w:t>Click or tap here to enter text.</w:t>
                </w:r>
              </w:p>
            </w:tc>
          </w:sdtContent>
        </w:sdt>
      </w:tr>
      <w:tr w:rsidR="006E5083" w14:paraId="7E1571BE" w14:textId="77777777" w:rsidTr="007E4D13">
        <w:trPr>
          <w:trHeight w:val="414"/>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60CF1652" w14:textId="77777777" w:rsidR="006E5083" w:rsidRDefault="006E5083" w:rsidP="007E4D13">
            <w:pPr>
              <w:spacing w:line="256" w:lineRule="auto"/>
            </w:pPr>
            <w:r>
              <w:t>End date(s):</w:t>
            </w:r>
          </w:p>
        </w:tc>
        <w:sdt>
          <w:sdtPr>
            <w:id w:val="1797558344"/>
            <w:placeholder>
              <w:docPart w:val="DefaultPlaceholder_-1854013440"/>
            </w:placeholder>
            <w:showingPlcHdr/>
          </w:sdtPr>
          <w:sdtEndPr/>
          <w:sdtContent>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03982022" w14:textId="382A8CF6" w:rsidR="006E5083" w:rsidRDefault="00CA23F6" w:rsidP="007E4D13">
                <w:pPr>
                  <w:spacing w:line="256" w:lineRule="auto"/>
                  <w:ind w:left="2"/>
                </w:pPr>
                <w:r w:rsidRPr="007A0E7E">
                  <w:rPr>
                    <w:rStyle w:val="PlaceholderText"/>
                  </w:rPr>
                  <w:t>Click or tap here to enter text.</w:t>
                </w:r>
              </w:p>
            </w:tc>
          </w:sdtContent>
        </w:sdt>
      </w:tr>
      <w:tr w:rsidR="006E5083" w14:paraId="5D2196A1" w14:textId="77777777" w:rsidTr="007E4D13">
        <w:trPr>
          <w:trHeight w:val="7308"/>
        </w:trPr>
        <w:tc>
          <w:tcPr>
            <w:tcW w:w="3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56" w:type="dxa"/>
              <w:left w:w="109" w:type="dxa"/>
              <w:bottom w:w="2" w:type="dxa"/>
              <w:right w:w="53" w:type="dxa"/>
            </w:tcMar>
          </w:tcPr>
          <w:p w14:paraId="17B98B79" w14:textId="77777777" w:rsidR="006E5083" w:rsidRDefault="006E5083" w:rsidP="007E4D13">
            <w:pPr>
              <w:spacing w:line="256" w:lineRule="auto"/>
            </w:pPr>
            <w:r>
              <w:t xml:space="preserve">Information that Ofsted believes is </w:t>
            </w:r>
            <w:r w:rsidRPr="00F861C5">
              <w:t>proportionate and necessary</w:t>
            </w:r>
            <w:r>
              <w:t xml:space="preserve"> to share:</w:t>
            </w:r>
          </w:p>
        </w:tc>
        <w:sdt>
          <w:sdtPr>
            <w:id w:val="1900395687"/>
            <w:placeholder>
              <w:docPart w:val="DefaultPlaceholder_-1854013440"/>
            </w:placeholder>
            <w:showingPlcHdr/>
          </w:sdtPr>
          <w:sdtEndPr/>
          <w:sdtContent>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6" w:type="dxa"/>
                  <w:left w:w="109" w:type="dxa"/>
                  <w:bottom w:w="2" w:type="dxa"/>
                  <w:right w:w="53" w:type="dxa"/>
                </w:tcMar>
              </w:tcPr>
              <w:p w14:paraId="442867C4" w14:textId="5C1B8095" w:rsidR="006E5083" w:rsidRDefault="00CA23F6" w:rsidP="007E4D13">
                <w:pPr>
                  <w:spacing w:line="256" w:lineRule="auto"/>
                  <w:ind w:left="2"/>
                </w:pPr>
                <w:r w:rsidRPr="007A0E7E">
                  <w:rPr>
                    <w:rStyle w:val="PlaceholderText"/>
                  </w:rPr>
                  <w:t>Click or tap here to enter text.</w:t>
                </w:r>
              </w:p>
            </w:tc>
          </w:sdtContent>
        </w:sdt>
      </w:tr>
      <w:bookmarkEnd w:id="0"/>
      <w:bookmarkEnd w:id="1"/>
    </w:tbl>
    <w:p w14:paraId="2F87565E" w14:textId="53EEDD23" w:rsidR="00F060A9" w:rsidRDefault="00BC5AF0" w:rsidP="000116A9">
      <w:r w:rsidRPr="00147B54">
        <w:br w:type="page"/>
      </w:r>
      <w:r w:rsidR="004A184C" w:rsidRPr="00147B54">
        <w:lastRenderedPageBreak/>
        <w:t xml:space="preserve"> </w:t>
      </w:r>
      <w:r w:rsidR="00440E95" w:rsidRPr="00DE6820">
        <w:rPr>
          <w:noProof/>
        </w:rPr>
        <w:drawing>
          <wp:anchor distT="0" distB="0" distL="114300" distR="114300" simplePos="0" relativeHeight="251658240" behindDoc="0" locked="0" layoutInCell="1" allowOverlap="1" wp14:anchorId="0532689B" wp14:editId="79E3C1FF">
            <wp:simplePos x="904875" y="2133600"/>
            <wp:positionH relativeFrom="column">
              <wp:align>left</wp:align>
            </wp:positionH>
            <wp:positionV relativeFrom="paragraph">
              <wp:align>top</wp:align>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81A0281" w14:textId="77777777" w:rsidR="00BA786E" w:rsidRDefault="00BA786E" w:rsidP="00F060A9">
      <w:pPr>
        <w:pStyle w:val="Copyright"/>
        <w:ind w:right="1701"/>
        <w:rPr>
          <w:color w:val="auto"/>
        </w:rPr>
      </w:pPr>
    </w:p>
    <w:p w14:paraId="7BF3A327" w14:textId="77777777" w:rsidR="00BA786E" w:rsidRDefault="00BA786E" w:rsidP="00F060A9">
      <w:pPr>
        <w:pStyle w:val="Copyright"/>
        <w:ind w:right="1701"/>
        <w:rPr>
          <w:color w:val="auto"/>
        </w:rPr>
      </w:pPr>
    </w:p>
    <w:p w14:paraId="760928BD" w14:textId="58DEF1EB"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586CDDA2"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5" w:history="1">
        <w:r w:rsidRPr="003047C8">
          <w:rPr>
            <w:rStyle w:val="Hyperlink"/>
          </w:rPr>
          <w:t>enquiries@ofsted.gov.uk</w:t>
        </w:r>
      </w:hyperlink>
      <w:r w:rsidRPr="00595204">
        <w:rPr>
          <w:color w:val="auto"/>
        </w:rPr>
        <w:t>.</w:t>
      </w:r>
    </w:p>
    <w:p w14:paraId="637F7D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6"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7" w:history="1">
        <w:r w:rsidRPr="003047C8">
          <w:rPr>
            <w:rStyle w:val="Hyperlink"/>
          </w:rPr>
          <w:t>psi@nationalarchives.gsi.gov.uk</w:t>
        </w:r>
      </w:hyperlink>
      <w:r w:rsidRPr="00595204">
        <w:rPr>
          <w:color w:val="auto"/>
        </w:rPr>
        <w:t>.</w:t>
      </w:r>
    </w:p>
    <w:p w14:paraId="2CF1DB59"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18" w:history="1">
        <w:r w:rsidRPr="003047C8">
          <w:rPr>
            <w:rStyle w:val="Hyperlink"/>
          </w:rPr>
          <w:t>www.gov.uk/government/organisations/ofsted</w:t>
        </w:r>
      </w:hyperlink>
      <w:r w:rsidRPr="00595204">
        <w:rPr>
          <w:color w:val="auto"/>
        </w:rPr>
        <w:t>.</w:t>
      </w:r>
    </w:p>
    <w:p w14:paraId="5578C16B"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9" w:history="1">
        <w:r w:rsidRPr="003047C8">
          <w:rPr>
            <w:rStyle w:val="Hyperlink"/>
          </w:rPr>
          <w:t>http://eepurl.com/iTrDn</w:t>
        </w:r>
      </w:hyperlink>
      <w:r w:rsidRPr="00595204">
        <w:rPr>
          <w:color w:val="auto"/>
        </w:rPr>
        <w:t xml:space="preserve">. </w:t>
      </w:r>
    </w:p>
    <w:p w14:paraId="14A108C8" w14:textId="77777777" w:rsidR="00F060A9" w:rsidRDefault="00F060A9" w:rsidP="00F060A9">
      <w:pPr>
        <w:pStyle w:val="Copyright"/>
        <w:spacing w:after="0"/>
        <w:ind w:right="1701"/>
        <w:rPr>
          <w:color w:val="auto"/>
        </w:rPr>
      </w:pPr>
    </w:p>
    <w:p w14:paraId="00DA8B25" w14:textId="77777777" w:rsidR="00F060A9" w:rsidRDefault="00F060A9" w:rsidP="00F060A9">
      <w:pPr>
        <w:pStyle w:val="Copyright"/>
        <w:spacing w:after="0"/>
        <w:ind w:right="1701"/>
      </w:pPr>
      <w:r w:rsidRPr="00D34558">
        <w:t>Piccadilly Gate</w:t>
      </w:r>
    </w:p>
    <w:p w14:paraId="5B18BD8B" w14:textId="77777777" w:rsidR="00F060A9" w:rsidRDefault="00F060A9" w:rsidP="00F060A9">
      <w:pPr>
        <w:pStyle w:val="Copyright"/>
        <w:spacing w:after="0"/>
        <w:ind w:right="1701"/>
      </w:pPr>
      <w:r>
        <w:t>Store Street</w:t>
      </w:r>
    </w:p>
    <w:p w14:paraId="5F2C52B0" w14:textId="77777777" w:rsidR="00F060A9" w:rsidRDefault="00F060A9" w:rsidP="00F060A9">
      <w:pPr>
        <w:pStyle w:val="Copyright"/>
        <w:spacing w:after="0"/>
        <w:ind w:right="1701"/>
      </w:pPr>
      <w:r w:rsidRPr="00D34558">
        <w:t>Manchester</w:t>
      </w:r>
    </w:p>
    <w:p w14:paraId="426D2365" w14:textId="77777777" w:rsidR="00F060A9" w:rsidRPr="00D34558" w:rsidRDefault="00F060A9" w:rsidP="00F060A9">
      <w:pPr>
        <w:pStyle w:val="Copyright"/>
        <w:spacing w:after="0"/>
        <w:ind w:right="1701"/>
      </w:pPr>
      <w:r w:rsidRPr="00D34558">
        <w:t>M1 2WD</w:t>
      </w:r>
    </w:p>
    <w:p w14:paraId="6FF3C463" w14:textId="77777777" w:rsidR="00F060A9" w:rsidRPr="00AF7EB5" w:rsidRDefault="00F060A9" w:rsidP="00F060A9">
      <w:pPr>
        <w:pStyle w:val="Copyright"/>
        <w:spacing w:after="0"/>
        <w:ind w:right="1701"/>
      </w:pPr>
    </w:p>
    <w:p w14:paraId="75C1FCFA"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2E12FC21" w14:textId="77777777" w:rsidR="00F060A9" w:rsidRDefault="00F060A9" w:rsidP="00F060A9">
      <w:pPr>
        <w:pStyle w:val="Copyright"/>
        <w:spacing w:after="0"/>
        <w:ind w:right="1701"/>
      </w:pPr>
      <w:r>
        <w:t>Textphone: 0161 618 8524</w:t>
      </w:r>
    </w:p>
    <w:p w14:paraId="295F5AD3" w14:textId="77777777" w:rsidR="00F060A9" w:rsidRPr="00512378" w:rsidRDefault="00F060A9" w:rsidP="00F060A9">
      <w:pPr>
        <w:pStyle w:val="Copyright"/>
        <w:spacing w:after="0"/>
        <w:ind w:right="1701"/>
      </w:pPr>
      <w:r>
        <w:t xml:space="preserve">E: </w:t>
      </w:r>
      <w:r w:rsidRPr="00826710">
        <w:rPr>
          <w:rStyle w:val="Hyperlink"/>
        </w:rPr>
        <w:t>enquiries@ofsted.gov.uk</w:t>
      </w:r>
    </w:p>
    <w:p w14:paraId="4A2C2C84" w14:textId="77777777" w:rsidR="00F060A9" w:rsidRPr="00512378" w:rsidRDefault="00F060A9" w:rsidP="00F060A9">
      <w:pPr>
        <w:pStyle w:val="Copyright"/>
        <w:ind w:right="1701"/>
      </w:pPr>
      <w:r w:rsidRPr="00512378">
        <w:t>W:</w:t>
      </w:r>
      <w:r w:rsidRPr="009C0EC6">
        <w:t xml:space="preserve"> </w:t>
      </w:r>
      <w:hyperlink r:id="rId20" w:history="1">
        <w:r w:rsidRPr="003047C8">
          <w:rPr>
            <w:rStyle w:val="Hyperlink"/>
          </w:rPr>
          <w:t>www.gov.uk/ofsted</w:t>
        </w:r>
      </w:hyperlink>
      <w:r>
        <w:t xml:space="preserve"> </w:t>
      </w:r>
    </w:p>
    <w:p w14:paraId="79501AD9" w14:textId="257863AC" w:rsidR="00F060A9" w:rsidRDefault="00E9433F" w:rsidP="00F060A9">
      <w:pPr>
        <w:pStyle w:val="Copyright"/>
        <w:spacing w:before="240"/>
        <w:ind w:right="1701"/>
      </w:pPr>
      <w:r>
        <w:t>© Crown copyright 20</w:t>
      </w:r>
      <w:r w:rsidR="008564B2">
        <w:t>2</w:t>
      </w:r>
      <w:r w:rsidR="00543E39">
        <w:t>2</w:t>
      </w:r>
    </w:p>
    <w:p w14:paraId="1122F58A" w14:textId="77777777" w:rsidR="000B0459" w:rsidRPr="000B0459" w:rsidRDefault="000B0459" w:rsidP="004E0E33"/>
    <w:sectPr w:rsidR="000B0459" w:rsidRPr="000B0459" w:rsidSect="00045279">
      <w:headerReference w:type="even" r:id="rId21"/>
      <w:headerReference w:type="default" r:id="rId22"/>
      <w:footerReference w:type="even" r:id="rId23"/>
      <w:footerReference w:type="default" r:id="rId24"/>
      <w:headerReference w:type="first" r:id="rId25"/>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A93" w14:textId="77777777" w:rsidR="00AC5663" w:rsidRDefault="00AC5663">
      <w:pPr>
        <w:pStyle w:val="Tabletext-left"/>
      </w:pPr>
      <w:r>
        <w:separator/>
      </w:r>
    </w:p>
    <w:p w14:paraId="1C321A3F" w14:textId="77777777" w:rsidR="00AC5663" w:rsidRDefault="00AC5663"/>
    <w:p w14:paraId="4925ABA4" w14:textId="77777777" w:rsidR="00AC5663" w:rsidRDefault="00AC5663"/>
  </w:endnote>
  <w:endnote w:type="continuationSeparator" w:id="0">
    <w:p w14:paraId="5ADABDD7" w14:textId="77777777" w:rsidR="00AC5663" w:rsidRDefault="00AC5663">
      <w:pPr>
        <w:pStyle w:val="Tabletext-left"/>
      </w:pPr>
      <w:r>
        <w:continuationSeparator/>
      </w:r>
    </w:p>
    <w:p w14:paraId="14B1CD01" w14:textId="77777777" w:rsidR="00AC5663" w:rsidRDefault="00AC5663"/>
    <w:p w14:paraId="0412686C" w14:textId="77777777" w:rsidR="00AC5663" w:rsidRDefault="00AC5663"/>
  </w:endnote>
  <w:endnote w:type="continuationNotice" w:id="1">
    <w:p w14:paraId="20007332" w14:textId="77777777" w:rsidR="00AC5663" w:rsidRDefault="00AC5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DEA" w14:textId="77777777" w:rsidR="00045279" w:rsidRDefault="00045279" w:rsidP="00045279">
    <w:pPr>
      <w:pStyle w:val="Footer-LHSEven"/>
      <w:tabs>
        <w:tab w:val="left" w:pos="720"/>
      </w:tabs>
    </w:pPr>
    <w:r>
      <w:t>Title</w:t>
    </w:r>
  </w:p>
  <w:p w14:paraId="4199AA42" w14:textId="77777777"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D177" w14:textId="7F41D41A" w:rsidR="00D81D1B" w:rsidRDefault="00D81D1B" w:rsidP="00D81D1B">
    <w:pPr>
      <w:pStyle w:val="CoverStats"/>
    </w:pPr>
    <w:r w:rsidRPr="00AB22BC">
      <w:rPr>
        <w:rStyle w:val="StyleCoverStatsBoldChar"/>
      </w:rPr>
      <w:t>Published:</w:t>
    </w:r>
    <w:r>
      <w:t xml:space="preserve"> </w:t>
    </w:r>
    <w:r w:rsidR="00EE4D05">
      <w:t>March 2024</w:t>
    </w:r>
  </w:p>
  <w:p w14:paraId="5C777628" w14:textId="2A9A76FC" w:rsidR="00D81D1B" w:rsidRPr="006E641F" w:rsidRDefault="00D81D1B" w:rsidP="00D81D1B">
    <w:pPr>
      <w:pStyle w:val="CoverStats"/>
    </w:pPr>
  </w:p>
  <w:p w14:paraId="6DFCB1A6" w14:textId="6E9EB0E1" w:rsidR="00B46B9C" w:rsidRDefault="00B46B9C" w:rsidP="00032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136"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A0C19">
      <w:rPr>
        <w:rStyle w:val="PageNumber"/>
        <w:b w:val="0"/>
        <w:noProof/>
      </w:rPr>
      <w:t>3</w:t>
    </w:r>
    <w:r>
      <w:rPr>
        <w:rStyle w:val="PageNumber"/>
        <w:b w:val="0"/>
      </w:rPr>
      <w:fldChar w:fldCharType="end"/>
    </w:r>
  </w:p>
  <w:p w14:paraId="2B1EE3C7" w14:textId="77777777" w:rsidR="00B46B9C" w:rsidRDefault="00B46B9C" w:rsidP="005E5431">
    <w:pPr>
      <w:pStyle w:val="Footer-LHSEven"/>
      <w:tabs>
        <w:tab w:val="left" w:pos="720"/>
      </w:tabs>
      <w:jc w:val="right"/>
    </w:pPr>
    <w:r>
      <w:tab/>
    </w:r>
    <w:r>
      <w:tab/>
      <w:t>Document title goes here</w:t>
    </w:r>
  </w:p>
  <w:p w14:paraId="5B1516FE" w14:textId="77777777" w:rsidR="00B46B9C" w:rsidRDefault="00B46B9C" w:rsidP="005E5431">
    <w:pPr>
      <w:pStyle w:val="Footer-LHSEven"/>
      <w:tabs>
        <w:tab w:val="left" w:pos="720"/>
      </w:tabs>
      <w:jc w:val="right"/>
    </w:pPr>
    <w:r>
      <w:t xml:space="preserve">Month Year, No. </w:t>
    </w:r>
    <w:proofErr w:type="spellStart"/>
    <w:r>
      <w:t>xxxxxx</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A49"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9572A">
      <w:rPr>
        <w:rStyle w:val="PageNumber"/>
        <w:b w:val="0"/>
        <w:noProof/>
      </w:rPr>
      <w:t>2</w:t>
    </w:r>
    <w:r>
      <w:rPr>
        <w:rStyle w:val="PageNumber"/>
        <w:b w:val="0"/>
      </w:rPr>
      <w:fldChar w:fldCharType="end"/>
    </w:r>
  </w:p>
  <w:p w14:paraId="17C4BA6B" w14:textId="2E5CC6D9" w:rsidR="00B46B9C" w:rsidRDefault="005110EA" w:rsidP="005E5431">
    <w:pPr>
      <w:pStyle w:val="Footer-LHSEven"/>
      <w:tabs>
        <w:tab w:val="left" w:pos="720"/>
      </w:tabs>
    </w:pPr>
    <w:r>
      <w:t>‘Known to Ofsted’ application form</w:t>
    </w:r>
  </w:p>
  <w:p w14:paraId="713061AD" w14:textId="65D5E414" w:rsidR="00B46B9C" w:rsidRDefault="00EE4D05" w:rsidP="005E5431">
    <w:pPr>
      <w:pStyle w:val="Footer-RHSOdd"/>
      <w:tabs>
        <w:tab w:val="right" w:pos="8460"/>
      </w:tabs>
    </w:pPr>
    <w:r>
      <w:t>March</w:t>
    </w:r>
    <w:r w:rsidR="005110EA">
      <w:t xml:space="preserve"> 20</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0AEE" w14:textId="77777777" w:rsidR="00AC5663" w:rsidRDefault="00AC5663" w:rsidP="00BA786E">
      <w:pPr>
        <w:pStyle w:val="Tabletext-left"/>
      </w:pPr>
      <w:r>
        <w:separator/>
      </w:r>
    </w:p>
  </w:footnote>
  <w:footnote w:type="continuationSeparator" w:id="0">
    <w:p w14:paraId="5C4785E5" w14:textId="77777777" w:rsidR="00AC5663" w:rsidRDefault="00AC5663" w:rsidP="00BA786E">
      <w:pPr>
        <w:pStyle w:val="Tabletext-left"/>
      </w:pPr>
      <w:r>
        <w:continuationSeparator/>
      </w:r>
    </w:p>
  </w:footnote>
  <w:footnote w:type="continuationNotice" w:id="1">
    <w:p w14:paraId="773038FB" w14:textId="77777777" w:rsidR="00AC5663" w:rsidRDefault="00AC5663"/>
  </w:footnote>
  <w:footnote w:id="2">
    <w:p w14:paraId="6C9C82D1" w14:textId="77777777" w:rsidR="006E5083" w:rsidRDefault="006E5083" w:rsidP="006E5083">
      <w:pPr>
        <w:pStyle w:val="FootnoteText"/>
      </w:pPr>
      <w:r>
        <w:rPr>
          <w:rStyle w:val="FootnoteReference"/>
        </w:rPr>
        <w:footnoteRef/>
      </w:r>
      <w:r>
        <w:t xml:space="preserve"> </w:t>
      </w:r>
      <w:r w:rsidRPr="000D187A">
        <w:rPr>
          <w:color w:val="auto"/>
        </w:rPr>
        <w:t xml:space="preserve">The Adoption Agencies Regulations 2005 and </w:t>
      </w:r>
      <w:r>
        <w:t>The Fostering Services (England) Regulations 2011.</w:t>
      </w:r>
    </w:p>
  </w:footnote>
  <w:footnote w:id="3">
    <w:p w14:paraId="4B536E15" w14:textId="77777777" w:rsidR="006E5083" w:rsidRDefault="006E5083" w:rsidP="006E5083">
      <w:pPr>
        <w:pStyle w:val="FootnoteText"/>
      </w:pPr>
      <w:r>
        <w:rPr>
          <w:rStyle w:val="FootnoteReference"/>
        </w:rPr>
        <w:t>2</w:t>
      </w:r>
      <w:r>
        <w:t xml:space="preserve"> There is no requirement for providers to keep Ofsted updated with this information, so only the estimated number/age range supplied at registration, or the number/age range at the last inspection could be provided where available.</w:t>
      </w:r>
    </w:p>
  </w:footnote>
  <w:footnote w:id="4">
    <w:p w14:paraId="5AB2F3AB" w14:textId="77777777" w:rsidR="006E5083" w:rsidRDefault="006E5083" w:rsidP="006E5083">
      <w:pPr>
        <w:pStyle w:val="FootnoteText"/>
      </w:pPr>
      <w:r>
        <w:rPr>
          <w:rStyle w:val="FootnoteReference"/>
        </w:rPr>
        <w:t>3</w:t>
      </w:r>
      <w:r>
        <w:t xml:space="preserve"> ‘Registered provider’ means an individual who has sole or shared legal responsibility for a registered childcare provision. Examples include a childminder, a nanny or someone who is part of an organisation providing childcare, such as a committee member or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132" w14:textId="77777777" w:rsidR="00B46B9C" w:rsidRPr="004D7E32" w:rsidRDefault="00440E95" w:rsidP="004D7E32">
    <w:r>
      <w:rPr>
        <w:noProof/>
        <w:lang w:eastAsia="en-GB"/>
      </w:rPr>
      <w:drawing>
        <wp:anchor distT="0" distB="0" distL="114300" distR="114300" simplePos="0" relativeHeight="251658242" behindDoc="1" locked="0" layoutInCell="1" allowOverlap="1" wp14:anchorId="2459A6CA" wp14:editId="1E6057F2">
          <wp:simplePos x="0" y="0"/>
          <wp:positionH relativeFrom="page">
            <wp:posOffset>5832475</wp:posOffset>
          </wp:positionH>
          <wp:positionV relativeFrom="page">
            <wp:posOffset>323850</wp:posOffset>
          </wp:positionV>
          <wp:extent cx="1295400" cy="1098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16E" w14:textId="77777777" w:rsidR="00B46B9C" w:rsidRDefault="00440E95" w:rsidP="008A2ECC">
    <w:pPr>
      <w:pStyle w:val="Header"/>
      <w:pBdr>
        <w:bottom w:val="none" w:sz="0" w:space="0" w:color="auto"/>
      </w:pBdr>
    </w:pPr>
    <w:r>
      <w:rPr>
        <w:noProof/>
      </w:rPr>
      <w:drawing>
        <wp:anchor distT="0" distB="0" distL="114300" distR="114300" simplePos="0" relativeHeight="251658241" behindDoc="1" locked="1" layoutInCell="0" allowOverlap="0" wp14:anchorId="4CB5EC34" wp14:editId="7A335C4E">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268D" w14:textId="77777777"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80E" w14:textId="77777777" w:rsidR="00B46B9C" w:rsidRDefault="00440E95" w:rsidP="00E40D01">
    <w:pPr>
      <w:pStyle w:val="Header"/>
      <w:pBdr>
        <w:bottom w:val="none" w:sz="0" w:space="0" w:color="auto"/>
      </w:pBdr>
    </w:pPr>
    <w:r>
      <w:rPr>
        <w:noProof/>
      </w:rPr>
      <w:drawing>
        <wp:anchor distT="0" distB="0" distL="114300" distR="114300" simplePos="0" relativeHeight="251658240" behindDoc="1" locked="1" layoutInCell="0" allowOverlap="0" wp14:anchorId="1F691F3D" wp14:editId="1EE0273A">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E9529" w14:textId="77777777" w:rsidR="00B46B9C" w:rsidRDefault="00B46B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8C"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BA0C19">
      <w:rPr>
        <w:rStyle w:val="PageNumber"/>
        <w:noProof/>
      </w:rPr>
      <w:t>3</w:t>
    </w:r>
    <w:r>
      <w:rPr>
        <w:rStyle w:val="PageNumber"/>
      </w:rPr>
      <w:fldChar w:fldCharType="end"/>
    </w:r>
  </w:p>
  <w:p w14:paraId="5B981FA7" w14:textId="77777777"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615E2"/>
    <w:multiLevelType w:val="multilevel"/>
    <w:tmpl w:val="4356A860"/>
    <w:lvl w:ilvl="0">
      <w:numFmt w:val="bullet"/>
      <w:lvlText w:val=""/>
      <w:lvlJc w:val="left"/>
      <w:pPr>
        <w:ind w:left="2168" w:hanging="36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
      <w:lvlJc w:val="left"/>
      <w:pPr>
        <w:ind w:left="2888" w:hanging="360"/>
      </w:pPr>
      <w:rPr>
        <w:rFonts w:ascii="Symbol" w:hAnsi="Symbol"/>
        <w:sz w:val="20"/>
      </w:rPr>
    </w:lvl>
    <w:lvl w:ilvl="2">
      <w:numFmt w:val="bullet"/>
      <w:lvlText w:val=""/>
      <w:lvlJc w:val="left"/>
      <w:pPr>
        <w:ind w:left="3608" w:hanging="360"/>
      </w:pPr>
      <w:rPr>
        <w:rFonts w:ascii="Symbol" w:hAnsi="Symbol"/>
        <w:sz w:val="20"/>
      </w:rPr>
    </w:lvl>
    <w:lvl w:ilvl="3">
      <w:numFmt w:val="bullet"/>
      <w:lvlText w:val=""/>
      <w:lvlJc w:val="left"/>
      <w:pPr>
        <w:ind w:left="4328" w:hanging="360"/>
      </w:pPr>
      <w:rPr>
        <w:rFonts w:ascii="Symbol" w:hAnsi="Symbol"/>
        <w:sz w:val="20"/>
      </w:rPr>
    </w:lvl>
    <w:lvl w:ilvl="4">
      <w:numFmt w:val="bullet"/>
      <w:lvlText w:val=""/>
      <w:lvlJc w:val="left"/>
      <w:pPr>
        <w:ind w:left="5048" w:hanging="360"/>
      </w:pPr>
      <w:rPr>
        <w:rFonts w:ascii="Symbol" w:hAnsi="Symbol"/>
        <w:sz w:val="20"/>
      </w:rPr>
    </w:lvl>
    <w:lvl w:ilvl="5">
      <w:numFmt w:val="bullet"/>
      <w:lvlText w:val=""/>
      <w:lvlJc w:val="left"/>
      <w:pPr>
        <w:ind w:left="5768" w:hanging="360"/>
      </w:pPr>
      <w:rPr>
        <w:rFonts w:ascii="Symbol" w:hAnsi="Symbol"/>
        <w:sz w:val="20"/>
      </w:rPr>
    </w:lvl>
    <w:lvl w:ilvl="6">
      <w:numFmt w:val="bullet"/>
      <w:lvlText w:val=""/>
      <w:lvlJc w:val="left"/>
      <w:pPr>
        <w:ind w:left="6488" w:hanging="360"/>
      </w:pPr>
      <w:rPr>
        <w:rFonts w:ascii="Symbol" w:hAnsi="Symbol"/>
        <w:sz w:val="20"/>
      </w:rPr>
    </w:lvl>
    <w:lvl w:ilvl="7">
      <w:numFmt w:val="bullet"/>
      <w:lvlText w:val=""/>
      <w:lvlJc w:val="left"/>
      <w:pPr>
        <w:ind w:left="7208" w:hanging="360"/>
      </w:pPr>
      <w:rPr>
        <w:rFonts w:ascii="Symbol" w:hAnsi="Symbol"/>
        <w:sz w:val="20"/>
      </w:rPr>
    </w:lvl>
    <w:lvl w:ilvl="8">
      <w:numFmt w:val="bullet"/>
      <w:lvlText w:val=""/>
      <w:lvlJc w:val="left"/>
      <w:pPr>
        <w:ind w:left="7928" w:hanging="360"/>
      </w:pPr>
      <w:rPr>
        <w:rFonts w:ascii="Symbol" w:hAnsi="Symbol"/>
        <w:sz w:val="20"/>
      </w:rPr>
    </w:lvl>
  </w:abstractNum>
  <w:abstractNum w:abstractNumId="3" w15:restartNumberingAfterBreak="0">
    <w:nsid w:val="10E2506A"/>
    <w:multiLevelType w:val="hybridMultilevel"/>
    <w:tmpl w:val="C546A560"/>
    <w:lvl w:ilvl="0" w:tplc="FA8A0DE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5505F"/>
    <w:multiLevelType w:val="hybridMultilevel"/>
    <w:tmpl w:val="47D405FC"/>
    <w:lvl w:ilvl="0" w:tplc="ABE86C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628C1"/>
    <w:multiLevelType w:val="hybridMultilevel"/>
    <w:tmpl w:val="2B5004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66675D3D"/>
    <w:multiLevelType w:val="hybridMultilevel"/>
    <w:tmpl w:val="6324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16cid:durableId="1625499429">
    <w:abstractNumId w:val="9"/>
  </w:num>
  <w:num w:numId="2" w16cid:durableId="2100522387">
    <w:abstractNumId w:val="5"/>
  </w:num>
  <w:num w:numId="3" w16cid:durableId="38627932">
    <w:abstractNumId w:val="17"/>
  </w:num>
  <w:num w:numId="4" w16cid:durableId="682443162">
    <w:abstractNumId w:val="10"/>
  </w:num>
  <w:num w:numId="5" w16cid:durableId="43216486">
    <w:abstractNumId w:val="0"/>
  </w:num>
  <w:num w:numId="6" w16cid:durableId="135731638">
    <w:abstractNumId w:val="18"/>
  </w:num>
  <w:num w:numId="7" w16cid:durableId="94059064">
    <w:abstractNumId w:val="4"/>
  </w:num>
  <w:num w:numId="8" w16cid:durableId="1071006249">
    <w:abstractNumId w:val="1"/>
  </w:num>
  <w:num w:numId="9" w16cid:durableId="1849522521">
    <w:abstractNumId w:val="17"/>
  </w:num>
  <w:num w:numId="10" w16cid:durableId="711156639">
    <w:abstractNumId w:val="18"/>
  </w:num>
  <w:num w:numId="11" w16cid:durableId="412556026">
    <w:abstractNumId w:val="18"/>
  </w:num>
  <w:num w:numId="12" w16cid:durableId="397628718">
    <w:abstractNumId w:val="7"/>
  </w:num>
  <w:num w:numId="13" w16cid:durableId="467669320">
    <w:abstractNumId w:val="14"/>
  </w:num>
  <w:num w:numId="14" w16cid:durableId="638389434">
    <w:abstractNumId w:val="4"/>
  </w:num>
  <w:num w:numId="15" w16cid:durableId="1761632547">
    <w:abstractNumId w:val="4"/>
  </w:num>
  <w:num w:numId="16" w16cid:durableId="1148521565">
    <w:abstractNumId w:val="4"/>
  </w:num>
  <w:num w:numId="17" w16cid:durableId="153641461">
    <w:abstractNumId w:val="4"/>
  </w:num>
  <w:num w:numId="18" w16cid:durableId="1051267000">
    <w:abstractNumId w:val="7"/>
  </w:num>
  <w:num w:numId="19" w16cid:durableId="1070494427">
    <w:abstractNumId w:val="3"/>
  </w:num>
  <w:num w:numId="20" w16cid:durableId="398598852">
    <w:abstractNumId w:val="16"/>
  </w:num>
  <w:num w:numId="21" w16cid:durableId="1997874020">
    <w:abstractNumId w:val="20"/>
  </w:num>
  <w:num w:numId="22" w16cid:durableId="1943611503">
    <w:abstractNumId w:val="11"/>
  </w:num>
  <w:num w:numId="23" w16cid:durableId="1592852867">
    <w:abstractNumId w:val="13"/>
  </w:num>
  <w:num w:numId="24" w16cid:durableId="1011180269">
    <w:abstractNumId w:val="8"/>
  </w:num>
  <w:num w:numId="25" w16cid:durableId="1768500824">
    <w:abstractNumId w:val="19"/>
  </w:num>
  <w:num w:numId="26" w16cid:durableId="842866137">
    <w:abstractNumId w:val="2"/>
  </w:num>
  <w:num w:numId="27" w16cid:durableId="1116869784">
    <w:abstractNumId w:val="6"/>
  </w:num>
  <w:num w:numId="28" w16cid:durableId="366295167">
    <w:abstractNumId w:val="15"/>
  </w:num>
  <w:num w:numId="29" w16cid:durableId="10141507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4CD7"/>
    <w:rsid w:val="00007461"/>
    <w:rsid w:val="000116A9"/>
    <w:rsid w:val="0001349B"/>
    <w:rsid w:val="00013AC4"/>
    <w:rsid w:val="000162B1"/>
    <w:rsid w:val="00020FAF"/>
    <w:rsid w:val="0003086D"/>
    <w:rsid w:val="000314E9"/>
    <w:rsid w:val="0003226D"/>
    <w:rsid w:val="00033081"/>
    <w:rsid w:val="000337F1"/>
    <w:rsid w:val="00045279"/>
    <w:rsid w:val="000467A2"/>
    <w:rsid w:val="00051CB0"/>
    <w:rsid w:val="00056597"/>
    <w:rsid w:val="000633BF"/>
    <w:rsid w:val="00074244"/>
    <w:rsid w:val="00080F6A"/>
    <w:rsid w:val="0008102D"/>
    <w:rsid w:val="00090A14"/>
    <w:rsid w:val="00096DBA"/>
    <w:rsid w:val="000A129A"/>
    <w:rsid w:val="000A7674"/>
    <w:rsid w:val="000B0459"/>
    <w:rsid w:val="000B2F99"/>
    <w:rsid w:val="000C6789"/>
    <w:rsid w:val="000D0203"/>
    <w:rsid w:val="000D0750"/>
    <w:rsid w:val="000D6886"/>
    <w:rsid w:val="000E0353"/>
    <w:rsid w:val="00103213"/>
    <w:rsid w:val="00120582"/>
    <w:rsid w:val="0012126C"/>
    <w:rsid w:val="00122DF2"/>
    <w:rsid w:val="001255AD"/>
    <w:rsid w:val="00131186"/>
    <w:rsid w:val="00143858"/>
    <w:rsid w:val="0014479E"/>
    <w:rsid w:val="00147B54"/>
    <w:rsid w:val="001600F6"/>
    <w:rsid w:val="00162579"/>
    <w:rsid w:val="00171AAB"/>
    <w:rsid w:val="001840DE"/>
    <w:rsid w:val="00190831"/>
    <w:rsid w:val="00190B7D"/>
    <w:rsid w:val="001915B4"/>
    <w:rsid w:val="0019429A"/>
    <w:rsid w:val="00195358"/>
    <w:rsid w:val="001A04F5"/>
    <w:rsid w:val="001A61EC"/>
    <w:rsid w:val="001B21F3"/>
    <w:rsid w:val="001B57E8"/>
    <w:rsid w:val="001B687D"/>
    <w:rsid w:val="001B6888"/>
    <w:rsid w:val="001B7048"/>
    <w:rsid w:val="001C042A"/>
    <w:rsid w:val="001C147A"/>
    <w:rsid w:val="001C21B3"/>
    <w:rsid w:val="001C35A4"/>
    <w:rsid w:val="001C35EF"/>
    <w:rsid w:val="001C74CA"/>
    <w:rsid w:val="001D5616"/>
    <w:rsid w:val="001D747C"/>
    <w:rsid w:val="001E10F9"/>
    <w:rsid w:val="001E63C8"/>
    <w:rsid w:val="001F3D85"/>
    <w:rsid w:val="00215E9A"/>
    <w:rsid w:val="002166F3"/>
    <w:rsid w:val="002227D5"/>
    <w:rsid w:val="002333EB"/>
    <w:rsid w:val="00234121"/>
    <w:rsid w:val="00240233"/>
    <w:rsid w:val="0025486B"/>
    <w:rsid w:val="00254E78"/>
    <w:rsid w:val="00256E61"/>
    <w:rsid w:val="0026011B"/>
    <w:rsid w:val="00260458"/>
    <w:rsid w:val="002607A5"/>
    <w:rsid w:val="00281EA9"/>
    <w:rsid w:val="002A0231"/>
    <w:rsid w:val="002A098C"/>
    <w:rsid w:val="002A29E3"/>
    <w:rsid w:val="002A6188"/>
    <w:rsid w:val="002B3474"/>
    <w:rsid w:val="002B458E"/>
    <w:rsid w:val="002C42FC"/>
    <w:rsid w:val="002D0859"/>
    <w:rsid w:val="002E55A9"/>
    <w:rsid w:val="002E71BB"/>
    <w:rsid w:val="002F10DD"/>
    <w:rsid w:val="002F129C"/>
    <w:rsid w:val="002F2B43"/>
    <w:rsid w:val="002F4B3A"/>
    <w:rsid w:val="002F67F2"/>
    <w:rsid w:val="002F6C62"/>
    <w:rsid w:val="003021B7"/>
    <w:rsid w:val="00304048"/>
    <w:rsid w:val="00317361"/>
    <w:rsid w:val="0031768D"/>
    <w:rsid w:val="00321B22"/>
    <w:rsid w:val="00324CB7"/>
    <w:rsid w:val="00327CFF"/>
    <w:rsid w:val="003312DB"/>
    <w:rsid w:val="00341483"/>
    <w:rsid w:val="00341E82"/>
    <w:rsid w:val="003479AE"/>
    <w:rsid w:val="00350293"/>
    <w:rsid w:val="00357604"/>
    <w:rsid w:val="0036387D"/>
    <w:rsid w:val="00364344"/>
    <w:rsid w:val="003673BA"/>
    <w:rsid w:val="00370741"/>
    <w:rsid w:val="00375225"/>
    <w:rsid w:val="00381840"/>
    <w:rsid w:val="00383833"/>
    <w:rsid w:val="003852DD"/>
    <w:rsid w:val="003860EC"/>
    <w:rsid w:val="0038619B"/>
    <w:rsid w:val="00386557"/>
    <w:rsid w:val="00386BC5"/>
    <w:rsid w:val="003963ED"/>
    <w:rsid w:val="003A0566"/>
    <w:rsid w:val="003A3152"/>
    <w:rsid w:val="003A5FA1"/>
    <w:rsid w:val="003A7B06"/>
    <w:rsid w:val="003B0AE1"/>
    <w:rsid w:val="003B1959"/>
    <w:rsid w:val="003C5600"/>
    <w:rsid w:val="003D0BDE"/>
    <w:rsid w:val="003D2521"/>
    <w:rsid w:val="003D443E"/>
    <w:rsid w:val="003D52A0"/>
    <w:rsid w:val="003D64E5"/>
    <w:rsid w:val="003E179E"/>
    <w:rsid w:val="003E37A8"/>
    <w:rsid w:val="003E5868"/>
    <w:rsid w:val="003F118A"/>
    <w:rsid w:val="003F1AB3"/>
    <w:rsid w:val="003F274A"/>
    <w:rsid w:val="00400881"/>
    <w:rsid w:val="004026B4"/>
    <w:rsid w:val="00407D31"/>
    <w:rsid w:val="00413EEA"/>
    <w:rsid w:val="004161F1"/>
    <w:rsid w:val="00417E39"/>
    <w:rsid w:val="004205C9"/>
    <w:rsid w:val="004207BE"/>
    <w:rsid w:val="0042290D"/>
    <w:rsid w:val="0042352A"/>
    <w:rsid w:val="00424221"/>
    <w:rsid w:val="00436344"/>
    <w:rsid w:val="00436AA7"/>
    <w:rsid w:val="00440E95"/>
    <w:rsid w:val="00443DAE"/>
    <w:rsid w:val="004530C1"/>
    <w:rsid w:val="00454880"/>
    <w:rsid w:val="00455E93"/>
    <w:rsid w:val="0045629E"/>
    <w:rsid w:val="00463288"/>
    <w:rsid w:val="0046526B"/>
    <w:rsid w:val="004708C5"/>
    <w:rsid w:val="004726E9"/>
    <w:rsid w:val="00475C75"/>
    <w:rsid w:val="00480623"/>
    <w:rsid w:val="004838A2"/>
    <w:rsid w:val="00487371"/>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10EA"/>
    <w:rsid w:val="0051367A"/>
    <w:rsid w:val="0051705A"/>
    <w:rsid w:val="00523BA8"/>
    <w:rsid w:val="00533481"/>
    <w:rsid w:val="005336CD"/>
    <w:rsid w:val="00542C27"/>
    <w:rsid w:val="00543E39"/>
    <w:rsid w:val="00545639"/>
    <w:rsid w:val="00550A85"/>
    <w:rsid w:val="005571AF"/>
    <w:rsid w:val="005604C0"/>
    <w:rsid w:val="00562761"/>
    <w:rsid w:val="005824BA"/>
    <w:rsid w:val="00591BB5"/>
    <w:rsid w:val="00593497"/>
    <w:rsid w:val="00593705"/>
    <w:rsid w:val="00593A90"/>
    <w:rsid w:val="005A03F7"/>
    <w:rsid w:val="005B1735"/>
    <w:rsid w:val="005C0820"/>
    <w:rsid w:val="005C1916"/>
    <w:rsid w:val="005C2FF3"/>
    <w:rsid w:val="005C44B1"/>
    <w:rsid w:val="005C5540"/>
    <w:rsid w:val="005D26CF"/>
    <w:rsid w:val="005D756D"/>
    <w:rsid w:val="005E056A"/>
    <w:rsid w:val="005E5431"/>
    <w:rsid w:val="005E7D60"/>
    <w:rsid w:val="005F3E70"/>
    <w:rsid w:val="005F61F3"/>
    <w:rsid w:val="005F720E"/>
    <w:rsid w:val="006054DD"/>
    <w:rsid w:val="00605D7E"/>
    <w:rsid w:val="00606F81"/>
    <w:rsid w:val="00610834"/>
    <w:rsid w:val="00615061"/>
    <w:rsid w:val="00616704"/>
    <w:rsid w:val="00623364"/>
    <w:rsid w:val="00625B74"/>
    <w:rsid w:val="0063297D"/>
    <w:rsid w:val="00635588"/>
    <w:rsid w:val="00640ADD"/>
    <w:rsid w:val="00646A08"/>
    <w:rsid w:val="006561DD"/>
    <w:rsid w:val="006653BE"/>
    <w:rsid w:val="0068057C"/>
    <w:rsid w:val="0068656B"/>
    <w:rsid w:val="006875EA"/>
    <w:rsid w:val="0069120D"/>
    <w:rsid w:val="00694F5D"/>
    <w:rsid w:val="006A2859"/>
    <w:rsid w:val="006A484F"/>
    <w:rsid w:val="006B1F60"/>
    <w:rsid w:val="006B3EC4"/>
    <w:rsid w:val="006B76EF"/>
    <w:rsid w:val="006C0E4C"/>
    <w:rsid w:val="006C250D"/>
    <w:rsid w:val="006D11F0"/>
    <w:rsid w:val="006D4833"/>
    <w:rsid w:val="006D6DC9"/>
    <w:rsid w:val="006E0901"/>
    <w:rsid w:val="006E3137"/>
    <w:rsid w:val="006E42A7"/>
    <w:rsid w:val="006E5083"/>
    <w:rsid w:val="006E538B"/>
    <w:rsid w:val="006E641F"/>
    <w:rsid w:val="006F1E22"/>
    <w:rsid w:val="006F3D42"/>
    <w:rsid w:val="006F75A0"/>
    <w:rsid w:val="0071679F"/>
    <w:rsid w:val="00724EE7"/>
    <w:rsid w:val="007261D8"/>
    <w:rsid w:val="007330CD"/>
    <w:rsid w:val="007351EA"/>
    <w:rsid w:val="007428C7"/>
    <w:rsid w:val="00744D61"/>
    <w:rsid w:val="00755207"/>
    <w:rsid w:val="007562F6"/>
    <w:rsid w:val="007570A6"/>
    <w:rsid w:val="00760314"/>
    <w:rsid w:val="00760586"/>
    <w:rsid w:val="007615C9"/>
    <w:rsid w:val="00761D10"/>
    <w:rsid w:val="00762D58"/>
    <w:rsid w:val="00763C3B"/>
    <w:rsid w:val="00766391"/>
    <w:rsid w:val="007717A9"/>
    <w:rsid w:val="00773D5C"/>
    <w:rsid w:val="007922CB"/>
    <w:rsid w:val="00793254"/>
    <w:rsid w:val="007A1ADD"/>
    <w:rsid w:val="007A36A8"/>
    <w:rsid w:val="007B340C"/>
    <w:rsid w:val="007C1931"/>
    <w:rsid w:val="007C394C"/>
    <w:rsid w:val="007C756F"/>
    <w:rsid w:val="007D10F3"/>
    <w:rsid w:val="007D24D8"/>
    <w:rsid w:val="007D401D"/>
    <w:rsid w:val="008031FE"/>
    <w:rsid w:val="00804576"/>
    <w:rsid w:val="00805A3D"/>
    <w:rsid w:val="008241D4"/>
    <w:rsid w:val="00825E61"/>
    <w:rsid w:val="008262C3"/>
    <w:rsid w:val="00826710"/>
    <w:rsid w:val="00827FF5"/>
    <w:rsid w:val="00837650"/>
    <w:rsid w:val="008412A3"/>
    <w:rsid w:val="00843F38"/>
    <w:rsid w:val="00845099"/>
    <w:rsid w:val="0084547F"/>
    <w:rsid w:val="008564B2"/>
    <w:rsid w:val="00860320"/>
    <w:rsid w:val="008719A8"/>
    <w:rsid w:val="00873CA6"/>
    <w:rsid w:val="00874C45"/>
    <w:rsid w:val="008750E5"/>
    <w:rsid w:val="0088142E"/>
    <w:rsid w:val="00887A07"/>
    <w:rsid w:val="00890B6D"/>
    <w:rsid w:val="0089572A"/>
    <w:rsid w:val="008974DF"/>
    <w:rsid w:val="008A1657"/>
    <w:rsid w:val="008A2398"/>
    <w:rsid w:val="008A2ECC"/>
    <w:rsid w:val="008A6682"/>
    <w:rsid w:val="008B024D"/>
    <w:rsid w:val="008C1B63"/>
    <w:rsid w:val="008C1D16"/>
    <w:rsid w:val="008D0DD8"/>
    <w:rsid w:val="008E2A22"/>
    <w:rsid w:val="008E5ECD"/>
    <w:rsid w:val="008E75AA"/>
    <w:rsid w:val="008E7C09"/>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7AB5"/>
    <w:rsid w:val="00951C6F"/>
    <w:rsid w:val="00955CDA"/>
    <w:rsid w:val="00957481"/>
    <w:rsid w:val="00957D4B"/>
    <w:rsid w:val="009656A4"/>
    <w:rsid w:val="0096659F"/>
    <w:rsid w:val="00977CB0"/>
    <w:rsid w:val="00980346"/>
    <w:rsid w:val="009856EC"/>
    <w:rsid w:val="0099005D"/>
    <w:rsid w:val="009B1DB8"/>
    <w:rsid w:val="009B7EFF"/>
    <w:rsid w:val="009C021D"/>
    <w:rsid w:val="009C0EC6"/>
    <w:rsid w:val="009C3678"/>
    <w:rsid w:val="009C44C9"/>
    <w:rsid w:val="009C6931"/>
    <w:rsid w:val="009D3333"/>
    <w:rsid w:val="009D74C0"/>
    <w:rsid w:val="009E0379"/>
    <w:rsid w:val="009E145B"/>
    <w:rsid w:val="009E5A4E"/>
    <w:rsid w:val="009F4786"/>
    <w:rsid w:val="009F5239"/>
    <w:rsid w:val="00A00E22"/>
    <w:rsid w:val="00A07D48"/>
    <w:rsid w:val="00A11143"/>
    <w:rsid w:val="00A17AD4"/>
    <w:rsid w:val="00A2204A"/>
    <w:rsid w:val="00A261B4"/>
    <w:rsid w:val="00A330B8"/>
    <w:rsid w:val="00A37CA4"/>
    <w:rsid w:val="00A37EE6"/>
    <w:rsid w:val="00A436FB"/>
    <w:rsid w:val="00A46081"/>
    <w:rsid w:val="00A6020C"/>
    <w:rsid w:val="00A82AC5"/>
    <w:rsid w:val="00A90FC6"/>
    <w:rsid w:val="00A9623D"/>
    <w:rsid w:val="00AA1ADF"/>
    <w:rsid w:val="00AB0D3F"/>
    <w:rsid w:val="00AB22BC"/>
    <w:rsid w:val="00AB58F1"/>
    <w:rsid w:val="00AC0B38"/>
    <w:rsid w:val="00AC5663"/>
    <w:rsid w:val="00AC6985"/>
    <w:rsid w:val="00AC74FE"/>
    <w:rsid w:val="00AD0C85"/>
    <w:rsid w:val="00AD48D0"/>
    <w:rsid w:val="00AD7C60"/>
    <w:rsid w:val="00AE0F18"/>
    <w:rsid w:val="00AE318F"/>
    <w:rsid w:val="00AE4C39"/>
    <w:rsid w:val="00AE7861"/>
    <w:rsid w:val="00AF0435"/>
    <w:rsid w:val="00AF569F"/>
    <w:rsid w:val="00AF7EB5"/>
    <w:rsid w:val="00B00979"/>
    <w:rsid w:val="00B028BD"/>
    <w:rsid w:val="00B0458D"/>
    <w:rsid w:val="00B17690"/>
    <w:rsid w:val="00B17F5E"/>
    <w:rsid w:val="00B26CA6"/>
    <w:rsid w:val="00B3567D"/>
    <w:rsid w:val="00B3795E"/>
    <w:rsid w:val="00B4127E"/>
    <w:rsid w:val="00B413F2"/>
    <w:rsid w:val="00B41871"/>
    <w:rsid w:val="00B46B9C"/>
    <w:rsid w:val="00B46F8E"/>
    <w:rsid w:val="00B527C7"/>
    <w:rsid w:val="00B52F99"/>
    <w:rsid w:val="00B53134"/>
    <w:rsid w:val="00B53C1A"/>
    <w:rsid w:val="00B55820"/>
    <w:rsid w:val="00B55F2A"/>
    <w:rsid w:val="00B57400"/>
    <w:rsid w:val="00B66096"/>
    <w:rsid w:val="00B70364"/>
    <w:rsid w:val="00B71F55"/>
    <w:rsid w:val="00B74E0C"/>
    <w:rsid w:val="00B777FC"/>
    <w:rsid w:val="00B90699"/>
    <w:rsid w:val="00B92520"/>
    <w:rsid w:val="00B942FB"/>
    <w:rsid w:val="00B96935"/>
    <w:rsid w:val="00B97BED"/>
    <w:rsid w:val="00BA0C19"/>
    <w:rsid w:val="00BA786E"/>
    <w:rsid w:val="00BA7FFD"/>
    <w:rsid w:val="00BB0712"/>
    <w:rsid w:val="00BB1F64"/>
    <w:rsid w:val="00BB30BC"/>
    <w:rsid w:val="00BB4268"/>
    <w:rsid w:val="00BB5F05"/>
    <w:rsid w:val="00BC5AF0"/>
    <w:rsid w:val="00BC774A"/>
    <w:rsid w:val="00BD3139"/>
    <w:rsid w:val="00BE0ED4"/>
    <w:rsid w:val="00BE61AD"/>
    <w:rsid w:val="00BF12C9"/>
    <w:rsid w:val="00BF30AF"/>
    <w:rsid w:val="00C02433"/>
    <w:rsid w:val="00C06800"/>
    <w:rsid w:val="00C10D52"/>
    <w:rsid w:val="00C2593C"/>
    <w:rsid w:val="00C34AE5"/>
    <w:rsid w:val="00C36FCE"/>
    <w:rsid w:val="00C46682"/>
    <w:rsid w:val="00C47E88"/>
    <w:rsid w:val="00C50DBB"/>
    <w:rsid w:val="00C531E6"/>
    <w:rsid w:val="00C55F4A"/>
    <w:rsid w:val="00C72BB4"/>
    <w:rsid w:val="00C764BE"/>
    <w:rsid w:val="00C76C59"/>
    <w:rsid w:val="00C77FEF"/>
    <w:rsid w:val="00C83504"/>
    <w:rsid w:val="00C85C15"/>
    <w:rsid w:val="00C9066B"/>
    <w:rsid w:val="00C9460F"/>
    <w:rsid w:val="00C97493"/>
    <w:rsid w:val="00CA219D"/>
    <w:rsid w:val="00CA23F6"/>
    <w:rsid w:val="00CB483E"/>
    <w:rsid w:val="00CB5176"/>
    <w:rsid w:val="00CC0FCB"/>
    <w:rsid w:val="00CC2492"/>
    <w:rsid w:val="00CC3487"/>
    <w:rsid w:val="00CD1782"/>
    <w:rsid w:val="00CD37F4"/>
    <w:rsid w:val="00CD727C"/>
    <w:rsid w:val="00CE452A"/>
    <w:rsid w:val="00CF6646"/>
    <w:rsid w:val="00CF67BF"/>
    <w:rsid w:val="00D00302"/>
    <w:rsid w:val="00D058BB"/>
    <w:rsid w:val="00D12B7F"/>
    <w:rsid w:val="00D1355D"/>
    <w:rsid w:val="00D1411E"/>
    <w:rsid w:val="00D142EE"/>
    <w:rsid w:val="00D152EE"/>
    <w:rsid w:val="00D22576"/>
    <w:rsid w:val="00D22EA7"/>
    <w:rsid w:val="00D432CA"/>
    <w:rsid w:val="00D434A8"/>
    <w:rsid w:val="00D47C19"/>
    <w:rsid w:val="00D53419"/>
    <w:rsid w:val="00D572CF"/>
    <w:rsid w:val="00D625C3"/>
    <w:rsid w:val="00D62FB0"/>
    <w:rsid w:val="00D638BC"/>
    <w:rsid w:val="00D66711"/>
    <w:rsid w:val="00D76790"/>
    <w:rsid w:val="00D76F1C"/>
    <w:rsid w:val="00D81D1B"/>
    <w:rsid w:val="00D82121"/>
    <w:rsid w:val="00D82924"/>
    <w:rsid w:val="00DA45A8"/>
    <w:rsid w:val="00DA45BD"/>
    <w:rsid w:val="00DC5F96"/>
    <w:rsid w:val="00DD18BF"/>
    <w:rsid w:val="00DD2488"/>
    <w:rsid w:val="00DD5F38"/>
    <w:rsid w:val="00DF4E0D"/>
    <w:rsid w:val="00E0562D"/>
    <w:rsid w:val="00E1058E"/>
    <w:rsid w:val="00E1083E"/>
    <w:rsid w:val="00E207BC"/>
    <w:rsid w:val="00E2380D"/>
    <w:rsid w:val="00E2606C"/>
    <w:rsid w:val="00E268F9"/>
    <w:rsid w:val="00E26F1B"/>
    <w:rsid w:val="00E3052A"/>
    <w:rsid w:val="00E314BE"/>
    <w:rsid w:val="00E36DE2"/>
    <w:rsid w:val="00E372EE"/>
    <w:rsid w:val="00E4029E"/>
    <w:rsid w:val="00E40D01"/>
    <w:rsid w:val="00E42B2C"/>
    <w:rsid w:val="00E457D2"/>
    <w:rsid w:val="00E461AF"/>
    <w:rsid w:val="00E4725F"/>
    <w:rsid w:val="00E50997"/>
    <w:rsid w:val="00E64CE9"/>
    <w:rsid w:val="00E67E9A"/>
    <w:rsid w:val="00E70E96"/>
    <w:rsid w:val="00E7751B"/>
    <w:rsid w:val="00E826FB"/>
    <w:rsid w:val="00E9433F"/>
    <w:rsid w:val="00E9451D"/>
    <w:rsid w:val="00E9558F"/>
    <w:rsid w:val="00E97961"/>
    <w:rsid w:val="00EA4D2B"/>
    <w:rsid w:val="00EA705D"/>
    <w:rsid w:val="00EB2E3E"/>
    <w:rsid w:val="00EC0526"/>
    <w:rsid w:val="00EC6932"/>
    <w:rsid w:val="00ED18F7"/>
    <w:rsid w:val="00ED3D21"/>
    <w:rsid w:val="00EE4D05"/>
    <w:rsid w:val="00EF0262"/>
    <w:rsid w:val="00EF2331"/>
    <w:rsid w:val="00F00F28"/>
    <w:rsid w:val="00F052A9"/>
    <w:rsid w:val="00F056D2"/>
    <w:rsid w:val="00F05DD3"/>
    <w:rsid w:val="00F060A9"/>
    <w:rsid w:val="00F11D7D"/>
    <w:rsid w:val="00F13543"/>
    <w:rsid w:val="00F173CC"/>
    <w:rsid w:val="00F31873"/>
    <w:rsid w:val="00F3189B"/>
    <w:rsid w:val="00F33F58"/>
    <w:rsid w:val="00F537B4"/>
    <w:rsid w:val="00F53BF3"/>
    <w:rsid w:val="00F56A6C"/>
    <w:rsid w:val="00F606D4"/>
    <w:rsid w:val="00F6275A"/>
    <w:rsid w:val="00F85136"/>
    <w:rsid w:val="00F935C3"/>
    <w:rsid w:val="00F95358"/>
    <w:rsid w:val="00F974F5"/>
    <w:rsid w:val="00FA22F4"/>
    <w:rsid w:val="00FA3ABD"/>
    <w:rsid w:val="00FB4BFC"/>
    <w:rsid w:val="00FB6D10"/>
    <w:rsid w:val="00FC01A4"/>
    <w:rsid w:val="00FD04D6"/>
    <w:rsid w:val="00FD179C"/>
    <w:rsid w:val="00FD569E"/>
    <w:rsid w:val="00F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64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rsid w:val="004D5F03"/>
    <w:pPr>
      <w:keepNext/>
      <w:tabs>
        <w:tab w:val="left" w:pos="737"/>
      </w:tabs>
      <w:spacing w:after="240"/>
      <w:outlineLvl w:val="3"/>
    </w:pPr>
    <w:rPr>
      <w:i/>
      <w:color w:val="auto"/>
      <w:lang w:eastAsia="en-GB"/>
    </w:rPr>
  </w:style>
  <w:style w:type="paragraph" w:styleId="Heading5">
    <w:name w:val="heading 5"/>
    <w:basedOn w:val="Normal"/>
    <w:next w:val="Normal"/>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8E7C09"/>
    <w:pPr>
      <w:numPr>
        <w:numId w:val="19"/>
      </w:numPr>
      <w:tabs>
        <w:tab w:val="clear" w:pos="1080"/>
        <w:tab w:val="left" w:pos="567"/>
      </w:tabs>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C85C15"/>
    <w:rPr>
      <w:color w:val="605E5C"/>
      <w:shd w:val="clear" w:color="auto" w:fill="E1DFDD"/>
    </w:rPr>
  </w:style>
  <w:style w:type="character" w:styleId="PlaceholderText">
    <w:name w:val="Placeholder Text"/>
    <w:basedOn w:val="DefaultParagraphFont"/>
    <w:uiPriority w:val="99"/>
    <w:semiHidden/>
    <w:rsid w:val="00B70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admin@ofsted.gov.uk" TargetMode="External"/><Relationship Id="rId18" Type="http://schemas.openxmlformats.org/officeDocument/2006/relationships/hyperlink" Target="http://www.gov.uk/government/organisations/ofs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ofsted-privacy-notices" TargetMode="External"/><Relationship Id="rId17" Type="http://schemas.openxmlformats.org/officeDocument/2006/relationships/hyperlink" Target="mailto:psi@nationalarchives.gsi.gov.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hyperlink" Target="http://www.gov.uk/of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admin@ofsted.gov.u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epurl.com/iTrD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EBDF25-88D3-4477-8BA6-69FDBAA92290}"/>
      </w:docPartPr>
      <w:docPartBody>
        <w:p w:rsidR="000135EC" w:rsidRDefault="00894BB3">
          <w:r w:rsidRPr="007A0E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B3"/>
    <w:rsid w:val="000135EC"/>
    <w:rsid w:val="0089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B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9474-03D2-428A-87EF-71D3C456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2000</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to Ofsted: Fostering and Adoption</dc:title>
  <dc:subject/>
  <dc:creator/>
  <cp:keywords>Form, Ofsted, Fostering, Adoption</cp:keywords>
  <dc:description/>
  <cp:lastModifiedBy/>
  <cp:revision>1</cp:revision>
  <dcterms:created xsi:type="dcterms:W3CDTF">2024-03-11T17:25:00Z</dcterms:created>
  <dcterms:modified xsi:type="dcterms:W3CDTF">2024-03-11T17:25:00Z</dcterms:modified>
  <cp:category/>
</cp:coreProperties>
</file>