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DEC6" w14:textId="6D8265C2" w:rsidR="003B034A" w:rsidRDefault="002F1E29">
      <w:pPr>
        <w:pStyle w:val="Heading3"/>
        <w:pBdr>
          <w:top w:val="single" w:sz="6" w:space="0" w:color="A9A9A9"/>
          <w:left w:val="single" w:sz="6" w:space="0" w:color="A9A9A9"/>
          <w:bottom w:val="single" w:sz="6" w:space="0" w:color="A9A9A9"/>
          <w:right w:val="single" w:sz="6" w:space="0" w:color="A9A9A9"/>
        </w:pBdr>
        <w:shd w:val="clear" w:color="auto" w:fill="D3D3D3"/>
        <w:spacing w:before="0" w:after="0"/>
        <w:textAlignment w:val="center"/>
        <w:divId w:val="1702707366"/>
        <w:rPr>
          <w:rFonts w:ascii="Verdana" w:eastAsia="Times New Roman" w:hAnsi="Verdana"/>
          <w:color w:val="auto"/>
          <w:sz w:val="20"/>
          <w:szCs w:val="20"/>
        </w:rPr>
      </w:pPr>
      <w:r w:rsidRPr="00396A8C">
        <w:rPr>
          <w:rFonts w:ascii="Verdana" w:eastAsia="Times New Roman" w:hAnsi="Verdana"/>
          <w:color w:val="auto"/>
          <w:sz w:val="20"/>
          <w:szCs w:val="20"/>
        </w:rPr>
        <w:t>CONTRACTS FINDER - FUTURE OPPORTUNITY</w:t>
      </w:r>
      <w:r w:rsidR="00812597">
        <w:rPr>
          <w:rFonts w:ascii="Verdana" w:eastAsia="Times New Roman" w:hAnsi="Verdana"/>
          <w:color w:val="auto"/>
          <w:sz w:val="20"/>
          <w:szCs w:val="20"/>
        </w:rPr>
        <w:t>_</w:t>
      </w:r>
      <w:r w:rsidR="002E6E90">
        <w:rPr>
          <w:rFonts w:ascii="Verdana" w:eastAsia="Times New Roman" w:hAnsi="Verdana"/>
          <w:color w:val="auto"/>
          <w:sz w:val="20"/>
          <w:szCs w:val="20"/>
        </w:rPr>
        <w:t>TEMPLATE</w:t>
      </w:r>
    </w:p>
    <w:p w14:paraId="5289C8FC" w14:textId="77777777" w:rsidR="00EF3DCE" w:rsidRDefault="002F1E29">
      <w:pPr>
        <w:divId w:val="1702707366"/>
        <w:rPr>
          <w:rStyle w:val="paragraph"/>
          <w:rFonts w:ascii="Verdana" w:eastAsia="Times New Roman" w:hAnsi="Verdana"/>
          <w:sz w:val="20"/>
          <w:szCs w:val="20"/>
        </w:rPr>
      </w:pPr>
      <w:r w:rsidRPr="00396A8C">
        <w:rPr>
          <w:rStyle w:val="paragraph"/>
          <w:rFonts w:ascii="Verdana" w:eastAsia="Times New Roman" w:hAnsi="Verdana"/>
          <w:sz w:val="20"/>
          <w:szCs w:val="20"/>
        </w:rPr>
        <w:t>Populate the form (* denotes mandatory fields). You can use the 'Prefill' button to populate the notice form with your user information and data from system objects. Navigate through the form sections using the page selector on the right of the screen. Please note that attachments can be managed at the point of publishing the notice rather than appearing within the form. Avoid special characters (e.g."&amp;*&gt;?:) and CAPS in any text.</w:t>
      </w:r>
    </w:p>
    <w:p w14:paraId="10A8E753" w14:textId="25CBDAD2" w:rsidR="00BD1630" w:rsidRPr="00BD1630" w:rsidRDefault="002F1E29" w:rsidP="00BD1630">
      <w:pPr>
        <w:divId w:val="1702707366"/>
        <w:rPr>
          <w:rFonts w:ascii="Verdana" w:eastAsia="Times New Roman" w:hAnsi="Verdana"/>
          <w:color w:val="4472C4" w:themeColor="accent1"/>
          <w:sz w:val="20"/>
          <w:szCs w:val="20"/>
        </w:rPr>
      </w:pPr>
      <w:r w:rsidRPr="00396A8C">
        <w:rPr>
          <w:rFonts w:ascii="Verdana" w:eastAsia="Times New Roman" w:hAnsi="Verdana"/>
          <w:sz w:val="20"/>
          <w:szCs w:val="20"/>
        </w:rPr>
        <w:br/>
      </w:r>
      <w:r w:rsidRPr="00012E84">
        <w:rPr>
          <w:rStyle w:val="paragraph"/>
          <w:rFonts w:ascii="Verdana" w:eastAsia="Times New Roman" w:hAnsi="Verdana"/>
          <w:b/>
          <w:bCs/>
          <w:sz w:val="20"/>
          <w:szCs w:val="20"/>
        </w:rPr>
        <w:t>1. SUMMARY INFORMATION</w:t>
      </w:r>
      <w:r w:rsidR="00EF3DCE">
        <w:rPr>
          <w:rStyle w:val="paragraph"/>
          <w:rFonts w:ascii="Verdana" w:eastAsia="Times New Roman" w:hAnsi="Verdana"/>
          <w:b/>
          <w:bCs/>
          <w:sz w:val="20"/>
          <w:szCs w:val="20"/>
        </w:rPr>
        <w:br/>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Notice Title: </w:t>
      </w:r>
      <w:r w:rsidR="004D77B6">
        <w:rPr>
          <w:rFonts w:ascii="Verdana" w:eastAsia="Times New Roman" w:hAnsi="Verdana"/>
          <w:color w:val="4472C4" w:themeColor="accent1"/>
          <w:sz w:val="20"/>
          <w:szCs w:val="20"/>
        </w:rPr>
        <w:tab/>
      </w:r>
      <w:r w:rsidRPr="00396A8C">
        <w:rPr>
          <w:rFonts w:ascii="Verdana" w:eastAsia="Times New Roman" w:hAnsi="Verdana"/>
          <w:sz w:val="20"/>
          <w:szCs w:val="20"/>
        </w:rPr>
        <w:br/>
        <w:t> </w:t>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Contract Start Date: (dd/mm/yyyy) </w:t>
      </w:r>
      <w:r w:rsidR="001E3AF0" w:rsidRPr="00396A8C">
        <w:rPr>
          <w:rFonts w:ascii="Verdana" w:eastAsia="Times New Roman" w:hAnsi="Verdana"/>
          <w:sz w:val="20"/>
          <w:szCs w:val="20"/>
        </w:rPr>
        <w:t xml:space="preserve"> </w:t>
      </w:r>
      <w:r w:rsidRPr="00396A8C">
        <w:rPr>
          <w:rFonts w:ascii="Verdana" w:eastAsia="Times New Roman" w:hAnsi="Verdana"/>
          <w:sz w:val="20"/>
          <w:szCs w:val="20"/>
        </w:rPr>
        <w:br/>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Contract End Date: (dd/mm/yyyy) </w:t>
      </w:r>
    </w:p>
    <w:p w14:paraId="759F5399" w14:textId="614C382D" w:rsidR="00396A8C" w:rsidRPr="00E438A8" w:rsidRDefault="00396A8C">
      <w:pPr>
        <w:divId w:val="1702707366"/>
        <w:rPr>
          <w:rFonts w:ascii="Verdana" w:eastAsia="Times New Roman" w:hAnsi="Verdana"/>
          <w:color w:val="4472C4" w:themeColor="accent1"/>
          <w:sz w:val="20"/>
          <w:szCs w:val="20"/>
        </w:rPr>
      </w:pPr>
      <w:r>
        <w:rPr>
          <w:rFonts w:ascii="Verdana" w:eastAsia="Times New Roman" w:hAnsi="Verdana"/>
          <w:sz w:val="20"/>
          <w:szCs w:val="20"/>
        </w:rPr>
        <w:t xml:space="preserve">* </w:t>
      </w:r>
      <w:r w:rsidR="002F1E29" w:rsidRPr="00396A8C">
        <w:rPr>
          <w:rFonts w:ascii="Verdana" w:eastAsia="Times New Roman" w:hAnsi="Verdana"/>
          <w:sz w:val="20"/>
          <w:szCs w:val="20"/>
        </w:rPr>
        <w:t>Is this notice linked to another Contracts Finder notice?:</w:t>
      </w:r>
      <w:r w:rsidR="00E438A8">
        <w:rPr>
          <w:rFonts w:ascii="Verdana" w:eastAsia="Times New Roman" w:hAnsi="Verdana"/>
          <w:sz w:val="20"/>
          <w:szCs w:val="20"/>
        </w:rPr>
        <w:t xml:space="preserve"> </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External ID of linked Contracts Finder notice: </w:t>
      </w:r>
    </w:p>
    <w:p w14:paraId="4548DC37" w14:textId="44140039" w:rsidR="00396A8C" w:rsidRPr="00E438A8" w:rsidRDefault="00396A8C">
      <w:pPr>
        <w:divId w:val="1702707366"/>
        <w:rPr>
          <w:rFonts w:ascii="Verdana" w:eastAsia="Times New Roman" w:hAnsi="Verdana"/>
          <w:color w:val="4472C4" w:themeColor="accent1"/>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this field is dependent on answering ‘Yes’ to ‘Is this notice linked to another Contracts Finder notice?:’)</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Reason for Link: </w:t>
      </w:r>
    </w:p>
    <w:p w14:paraId="1B244399" w14:textId="71351DFC" w:rsidR="003B034A" w:rsidRPr="00396A8C" w:rsidRDefault="00396A8C">
      <w:pPr>
        <w:divId w:val="1702707366"/>
        <w:rPr>
          <w:rFonts w:ascii="Verdana" w:eastAsia="Times New Roman" w:hAnsi="Verdana"/>
          <w:sz w:val="20"/>
          <w:szCs w:val="20"/>
        </w:rPr>
      </w:pPr>
      <w:r w:rsidRPr="00833C29">
        <w:rPr>
          <w:rFonts w:ascii="Verdana" w:eastAsia="Times New Roman" w:hAnsi="Verdana"/>
          <w:color w:val="FF0000"/>
          <w:sz w:val="20"/>
          <w:szCs w:val="20"/>
        </w:rPr>
        <w:t xml:space="preserve">(Note </w:t>
      </w:r>
      <w:r>
        <w:rPr>
          <w:rFonts w:ascii="Verdana" w:eastAsia="Times New Roman" w:hAnsi="Verdana"/>
          <w:color w:val="FF0000"/>
          <w:sz w:val="20"/>
          <w:szCs w:val="20"/>
        </w:rPr>
        <w:t xml:space="preserve">- </w:t>
      </w:r>
      <w:r w:rsidRPr="00833C29">
        <w:rPr>
          <w:rFonts w:ascii="Verdana" w:eastAsia="Times New Roman" w:hAnsi="Verdana"/>
          <w:color w:val="FF0000"/>
          <w:sz w:val="20"/>
          <w:szCs w:val="20"/>
        </w:rPr>
        <w:t>this field is dependent on answering ‘Yes’ to ‘Is this notice linked to another Contracts Finder notice?:’)</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Approach to Market Date: (dd/mm/yyyy) </w:t>
      </w:r>
      <w:r w:rsidR="005048EB">
        <w:rPr>
          <w:rFonts w:ascii="Verdana" w:eastAsia="Times New Roman" w:hAnsi="Verdana"/>
          <w:sz w:val="20"/>
          <w:szCs w:val="20"/>
        </w:rPr>
        <w:t xml:space="preserve"> </w:t>
      </w:r>
      <w:r w:rsidR="002F1E29" w:rsidRPr="00396A8C">
        <w:rPr>
          <w:rFonts w:ascii="Verdana" w:eastAsia="Times New Roman" w:hAnsi="Verdana"/>
          <w:sz w:val="20"/>
          <w:szCs w:val="20"/>
        </w:rPr>
        <w:br/>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Lowest/Actual Value: (£) </w:t>
      </w:r>
      <w:r w:rsidR="002F1E29" w:rsidRPr="0063516C">
        <w:rPr>
          <w:rFonts w:ascii="Verdana" w:eastAsia="Times New Roman" w:hAnsi="Verdana"/>
          <w:color w:val="4472C4" w:themeColor="accent1"/>
          <w:sz w:val="20"/>
          <w:szCs w:val="20"/>
        </w:rPr>
        <w:br/>
      </w:r>
      <w:r w:rsidR="002F1E29" w:rsidRPr="00396A8C">
        <w:rPr>
          <w:rFonts w:ascii="Verdana" w:eastAsia="Times New Roman" w:hAnsi="Verdana"/>
          <w:sz w:val="20"/>
          <w:szCs w:val="20"/>
        </w:rPr>
        <w:br/>
        <w:t>Highest Value: (£) (optional)</w:t>
      </w:r>
      <w:r w:rsidR="00BD1630" w:rsidRPr="003A2294">
        <w:rPr>
          <w:rFonts w:ascii="Verdana" w:eastAsia="Times New Roman" w:hAnsi="Verdana"/>
          <w:color w:val="4472C4" w:themeColor="accent1"/>
          <w:sz w:val="20"/>
          <w:szCs w:val="20"/>
        </w:rPr>
        <w:t xml:space="preserve"> </w:t>
      </w:r>
      <w:r w:rsidR="002F1E29" w:rsidRPr="003A2294">
        <w:rPr>
          <w:rFonts w:ascii="Verdana" w:eastAsia="Times New Roman" w:hAnsi="Verdana"/>
          <w:color w:val="4472C4" w:themeColor="accent1"/>
          <w:sz w:val="20"/>
          <w:szCs w:val="20"/>
        </w:rPr>
        <w:br/>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Suitable for SME (Small and Medium Enterprises)?: </w:t>
      </w:r>
      <w:r w:rsidR="001E3AF0" w:rsidRPr="00396A8C">
        <w:rPr>
          <w:rFonts w:ascii="Verdana" w:eastAsia="Times New Roman" w:hAnsi="Verdana"/>
          <w:sz w:val="20"/>
          <w:szCs w:val="20"/>
        </w:rPr>
        <w:t xml:space="preserve"> </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Suitable for VCSE (Voluntary Community and Social Enterprise)?: </w:t>
      </w:r>
      <w:r w:rsidR="001E3AF0" w:rsidRPr="00396A8C">
        <w:rPr>
          <w:rFonts w:ascii="Verdana" w:eastAsia="Times New Roman" w:hAnsi="Verdana"/>
          <w:sz w:val="20"/>
          <w:szCs w:val="20"/>
        </w:rPr>
        <w:t xml:space="preserve"> </w:t>
      </w:r>
      <w:r w:rsidR="002F1E29" w:rsidRPr="00396A8C">
        <w:rPr>
          <w:rFonts w:ascii="Verdana" w:eastAsia="Times New Roman" w:hAnsi="Verdana"/>
          <w:sz w:val="20"/>
          <w:szCs w:val="20"/>
        </w:rPr>
        <w:br/>
      </w:r>
      <w:r w:rsidR="002F1E29" w:rsidRPr="00396A8C">
        <w:rPr>
          <w:rFonts w:ascii="Verdana" w:eastAsia="Times New Roman" w:hAnsi="Verdana"/>
          <w:sz w:val="20"/>
          <w:szCs w:val="20"/>
        </w:rPr>
        <w:br/>
        <w:t>  </w:t>
      </w:r>
    </w:p>
    <w:tbl>
      <w:tblPr>
        <w:tblW w:w="0" w:type="auto"/>
        <w:tblCellSpacing w:w="0" w:type="dxa"/>
        <w:tblBorders>
          <w:top w:val="single" w:sz="6" w:space="0" w:color="A9A9A9"/>
          <w:left w:val="single" w:sz="6" w:space="0" w:color="A9A9A9"/>
          <w:bottom w:val="single" w:sz="6" w:space="0" w:color="A9A9A9"/>
          <w:right w:val="single" w:sz="6" w:space="0" w:color="A9A9A9"/>
        </w:tblBorders>
        <w:shd w:val="clear" w:color="auto" w:fill="D3D3D3"/>
        <w:tblCellMar>
          <w:left w:w="0" w:type="dxa"/>
          <w:right w:w="0" w:type="dxa"/>
        </w:tblCellMar>
        <w:tblLook w:val="04A0" w:firstRow="1" w:lastRow="0" w:firstColumn="1" w:lastColumn="0" w:noHBand="0" w:noVBand="1"/>
      </w:tblPr>
      <w:tblGrid>
        <w:gridCol w:w="158"/>
        <w:gridCol w:w="741"/>
        <w:gridCol w:w="4461"/>
      </w:tblGrid>
      <w:tr w:rsidR="00396A8C" w:rsidRPr="00396A8C" w14:paraId="6563D4DE" w14:textId="77777777">
        <w:trPr>
          <w:divId w:val="1702707366"/>
          <w:tblCellSpacing w:w="0" w:type="dxa"/>
        </w:trPr>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59420D1D" w14:textId="77777777" w:rsidR="003B034A" w:rsidRPr="00396A8C" w:rsidRDefault="003B034A">
            <w:pPr>
              <w:rPr>
                <w:rFonts w:ascii="Verdana" w:eastAsia="Times New Roman" w:hAnsi="Verdana"/>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55FDE4C8" w14:textId="77777777" w:rsidR="003B034A" w:rsidRPr="00396A8C" w:rsidRDefault="002F1E29">
            <w:pPr>
              <w:jc w:val="right"/>
              <w:rPr>
                <w:rFonts w:ascii="Verdana" w:eastAsia="Times New Roman" w:hAnsi="Verdana"/>
                <w:sz w:val="20"/>
                <w:szCs w:val="20"/>
              </w:rPr>
            </w:pPr>
            <w:r w:rsidRPr="00396A8C">
              <w:rPr>
                <w:rFonts w:ascii="Verdana" w:eastAsia="Times New Roman" w:hAnsi="Verdana"/>
                <w:sz w:val="20"/>
                <w:szCs w:val="20"/>
              </w:rPr>
              <w:t>Budget</w:t>
            </w: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083E9EEE" w14:textId="77777777" w:rsidR="003B034A" w:rsidRPr="00396A8C" w:rsidRDefault="002F1E29">
            <w:pPr>
              <w:jc w:val="right"/>
              <w:rPr>
                <w:rFonts w:ascii="Verdana" w:eastAsia="Times New Roman" w:hAnsi="Verdana"/>
                <w:sz w:val="20"/>
                <w:szCs w:val="20"/>
              </w:rPr>
            </w:pPr>
            <w:r w:rsidRPr="00396A8C">
              <w:rPr>
                <w:rFonts w:ascii="Verdana" w:eastAsia="Times New Roman" w:hAnsi="Verdana"/>
                <w:sz w:val="20"/>
                <w:szCs w:val="20"/>
              </w:rPr>
              <w:t>Year (enter as yyyy/yyyy - e.g. 2016/2017)</w:t>
            </w:r>
          </w:p>
        </w:tc>
      </w:tr>
      <w:tr w:rsidR="00396A8C" w:rsidRPr="00396A8C" w14:paraId="5A9AF707" w14:textId="77777777" w:rsidTr="00707FF7">
        <w:trPr>
          <w:divId w:val="1702707366"/>
          <w:tblCellSpacing w:w="0" w:type="dxa"/>
        </w:trPr>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41EA42A2" w14:textId="77777777" w:rsidR="003B034A" w:rsidRPr="00396A8C" w:rsidRDefault="002F1E29">
            <w:pPr>
              <w:jc w:val="right"/>
              <w:rPr>
                <w:rFonts w:ascii="Verdana" w:eastAsia="Times New Roman" w:hAnsi="Verdana"/>
                <w:sz w:val="20"/>
                <w:szCs w:val="20"/>
              </w:rPr>
            </w:pPr>
            <w:r w:rsidRPr="00396A8C">
              <w:rPr>
                <w:rFonts w:ascii="Verdana" w:eastAsia="Times New Roman" w:hAnsi="Verdana"/>
                <w:sz w:val="20"/>
                <w:szCs w:val="20"/>
              </w:rPr>
              <w:t>1</w:t>
            </w: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530B0F9A" w14:textId="0AD6CD84" w:rsidR="003B034A" w:rsidRPr="004E7E7C" w:rsidRDefault="003B034A">
            <w:pPr>
              <w:jc w:val="right"/>
              <w:rPr>
                <w:rFonts w:ascii="Verdana" w:eastAsia="Times New Roman" w:hAnsi="Verdana"/>
                <w:color w:val="4472C4" w:themeColor="accent1"/>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tcPr>
          <w:p w14:paraId="6A625D1C" w14:textId="66511FAD" w:rsidR="003B034A" w:rsidRPr="004E7E7C" w:rsidRDefault="003B034A">
            <w:pPr>
              <w:jc w:val="right"/>
              <w:rPr>
                <w:rFonts w:ascii="Verdana" w:eastAsia="Times New Roman" w:hAnsi="Verdana"/>
                <w:color w:val="4472C4" w:themeColor="accent1"/>
                <w:sz w:val="20"/>
                <w:szCs w:val="20"/>
              </w:rPr>
            </w:pPr>
          </w:p>
        </w:tc>
      </w:tr>
      <w:tr w:rsidR="00396A8C" w:rsidRPr="00396A8C" w14:paraId="0F8E5CAD" w14:textId="77777777">
        <w:trPr>
          <w:divId w:val="1702707366"/>
          <w:tblCellSpacing w:w="0" w:type="dxa"/>
        </w:trPr>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0603AB0D" w14:textId="77777777" w:rsidR="003B034A" w:rsidRPr="00396A8C" w:rsidRDefault="002F1E29">
            <w:pPr>
              <w:jc w:val="right"/>
              <w:rPr>
                <w:rFonts w:ascii="Verdana" w:eastAsia="Times New Roman" w:hAnsi="Verdana"/>
                <w:sz w:val="20"/>
                <w:szCs w:val="20"/>
              </w:rPr>
            </w:pPr>
            <w:r w:rsidRPr="00396A8C">
              <w:rPr>
                <w:rFonts w:ascii="Verdana" w:eastAsia="Times New Roman" w:hAnsi="Verdana"/>
                <w:sz w:val="20"/>
                <w:szCs w:val="20"/>
              </w:rPr>
              <w:t>2</w:t>
            </w: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55C5CD97" w14:textId="390FA6F4" w:rsidR="003B034A" w:rsidRPr="00396A8C" w:rsidRDefault="003B034A">
            <w:pPr>
              <w:jc w:val="right"/>
              <w:rPr>
                <w:rFonts w:ascii="Verdana" w:eastAsia="Times New Roman" w:hAnsi="Verdana"/>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206CF8B8" w14:textId="1B9C1DD5" w:rsidR="003B034A" w:rsidRPr="00396A8C" w:rsidRDefault="003B034A">
            <w:pPr>
              <w:jc w:val="right"/>
              <w:rPr>
                <w:rFonts w:ascii="Verdana" w:eastAsia="Times New Roman" w:hAnsi="Verdana"/>
                <w:sz w:val="20"/>
                <w:szCs w:val="20"/>
              </w:rPr>
            </w:pPr>
          </w:p>
        </w:tc>
      </w:tr>
      <w:tr w:rsidR="00396A8C" w:rsidRPr="00396A8C" w14:paraId="2CEFCB87" w14:textId="77777777">
        <w:trPr>
          <w:divId w:val="1702707366"/>
          <w:tblCellSpacing w:w="0" w:type="dxa"/>
        </w:trPr>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6386044E" w14:textId="77777777" w:rsidR="003B034A" w:rsidRPr="00396A8C" w:rsidRDefault="002F1E29">
            <w:pPr>
              <w:jc w:val="right"/>
              <w:rPr>
                <w:rFonts w:ascii="Verdana" w:eastAsia="Times New Roman" w:hAnsi="Verdana"/>
                <w:sz w:val="20"/>
                <w:szCs w:val="20"/>
              </w:rPr>
            </w:pPr>
            <w:r w:rsidRPr="00396A8C">
              <w:rPr>
                <w:rFonts w:ascii="Verdana" w:eastAsia="Times New Roman" w:hAnsi="Verdana"/>
                <w:sz w:val="20"/>
                <w:szCs w:val="20"/>
              </w:rPr>
              <w:t>3</w:t>
            </w: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27600BAA" w14:textId="2884A9B8" w:rsidR="003B034A" w:rsidRPr="00396A8C" w:rsidRDefault="003B034A">
            <w:pPr>
              <w:jc w:val="right"/>
              <w:rPr>
                <w:rFonts w:ascii="Verdana" w:eastAsia="Times New Roman" w:hAnsi="Verdana"/>
                <w:sz w:val="20"/>
                <w:szCs w:val="20"/>
              </w:rPr>
            </w:pPr>
          </w:p>
        </w:tc>
        <w:tc>
          <w:tcPr>
            <w:tcW w:w="0" w:type="auto"/>
            <w:tcBorders>
              <w:top w:val="single" w:sz="6" w:space="0" w:color="A9A9A9"/>
              <w:left w:val="single" w:sz="6" w:space="0" w:color="A9A9A9"/>
              <w:bottom w:val="single" w:sz="6" w:space="0" w:color="A9A9A9"/>
              <w:right w:val="single" w:sz="6" w:space="0" w:color="A9A9A9"/>
            </w:tcBorders>
            <w:shd w:val="clear" w:color="auto" w:fill="D3D3D3"/>
            <w:noWrap/>
            <w:vAlign w:val="center"/>
            <w:hideMark/>
          </w:tcPr>
          <w:p w14:paraId="2AAC3EBE" w14:textId="4F3132A5" w:rsidR="003B034A" w:rsidRPr="00396A8C" w:rsidRDefault="003B034A">
            <w:pPr>
              <w:jc w:val="right"/>
              <w:rPr>
                <w:rFonts w:ascii="Verdana" w:eastAsia="Times New Roman" w:hAnsi="Verdana"/>
                <w:sz w:val="20"/>
                <w:szCs w:val="20"/>
              </w:rPr>
            </w:pPr>
          </w:p>
        </w:tc>
      </w:tr>
    </w:tbl>
    <w:p w14:paraId="432DD309" w14:textId="77777777" w:rsidR="002216DB" w:rsidRDefault="002216DB">
      <w:pPr>
        <w:divId w:val="1702707366"/>
        <w:rPr>
          <w:rStyle w:val="paragraph"/>
          <w:rFonts w:ascii="Verdana" w:eastAsia="Times New Roman" w:hAnsi="Verdana"/>
          <w:b/>
          <w:bCs/>
          <w:sz w:val="20"/>
          <w:szCs w:val="20"/>
        </w:rPr>
      </w:pPr>
    </w:p>
    <w:p w14:paraId="5969ED4A" w14:textId="5005E785" w:rsidR="00396A8C" w:rsidRDefault="002F1E29">
      <w:pPr>
        <w:divId w:val="1702707366"/>
        <w:rPr>
          <w:rFonts w:ascii="Verdana" w:eastAsia="Times New Roman" w:hAnsi="Verdana"/>
          <w:sz w:val="20"/>
          <w:szCs w:val="20"/>
        </w:rPr>
      </w:pPr>
      <w:r w:rsidRPr="00012E84">
        <w:rPr>
          <w:rStyle w:val="paragraph"/>
          <w:rFonts w:ascii="Verdana" w:eastAsia="Times New Roman" w:hAnsi="Verdana"/>
          <w:b/>
          <w:bCs/>
          <w:sz w:val="20"/>
          <w:szCs w:val="20"/>
        </w:rPr>
        <w:lastRenderedPageBreak/>
        <w:t>2. LOCATION &amp; INDUSTRY</w:t>
      </w:r>
      <w:r w:rsidRPr="00396A8C">
        <w:rPr>
          <w:rFonts w:ascii="Verdana" w:eastAsia="Times New Roman" w:hAnsi="Verdana"/>
          <w:sz w:val="20"/>
          <w:szCs w:val="20"/>
        </w:rPr>
        <w:br/>
      </w:r>
      <w:r w:rsidRPr="00396A8C">
        <w:rPr>
          <w:rStyle w:val="paragraph"/>
          <w:rFonts w:ascii="Verdana" w:eastAsia="Times New Roman" w:hAnsi="Verdana"/>
          <w:sz w:val="20"/>
          <w:szCs w:val="20"/>
        </w:rPr>
        <w:t>Please provide EITHER the postcode or a region within which the works, services or products detailed in this notice will be delivered.</w:t>
      </w:r>
      <w:r w:rsidRPr="00396A8C">
        <w:rPr>
          <w:rFonts w:ascii="Verdana" w:eastAsia="Times New Roman" w:hAnsi="Verdana"/>
          <w:sz w:val="20"/>
          <w:szCs w:val="20"/>
        </w:rPr>
        <w:br/>
      </w:r>
    </w:p>
    <w:p w14:paraId="6FB7AA3B" w14:textId="7C75CA3B" w:rsidR="007D6C26" w:rsidRDefault="00396A8C">
      <w:pPr>
        <w:divId w:val="1702707366"/>
        <w:rPr>
          <w:rFonts w:ascii="Verdana" w:eastAsia="Times New Roman" w:hAnsi="Verdana"/>
          <w:sz w:val="20"/>
          <w:szCs w:val="20"/>
        </w:rPr>
      </w:pPr>
      <w:r>
        <w:rPr>
          <w:rFonts w:ascii="Verdana" w:eastAsia="Times New Roman" w:hAnsi="Verdana"/>
          <w:sz w:val="20"/>
          <w:szCs w:val="20"/>
        </w:rPr>
        <w:t xml:space="preserve">* </w:t>
      </w:r>
      <w:r w:rsidR="002F1E29" w:rsidRPr="00396A8C">
        <w:rPr>
          <w:rFonts w:ascii="Verdana" w:eastAsia="Times New Roman" w:hAnsi="Verdana"/>
          <w:sz w:val="20"/>
          <w:szCs w:val="20"/>
        </w:rPr>
        <w:t>Post Code:</w:t>
      </w:r>
      <w:r w:rsidR="002F1E29" w:rsidRPr="00396A8C">
        <w:rPr>
          <w:rFonts w:ascii="Verdana" w:eastAsia="Times New Roman" w:hAnsi="Verdana"/>
          <w:sz w:val="20"/>
          <w:szCs w:val="20"/>
        </w:rPr>
        <w:br/>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Region: </w:t>
      </w:r>
      <w:r w:rsidR="002F1E29" w:rsidRPr="00396A8C">
        <w:rPr>
          <w:rFonts w:ascii="Verdana" w:eastAsia="Times New Roman" w:hAnsi="Verdana"/>
          <w:sz w:val="20"/>
          <w:szCs w:val="20"/>
        </w:rPr>
        <w:br/>
      </w:r>
      <w:r w:rsidR="002F1E29" w:rsidRPr="0073780B">
        <w:rPr>
          <w:rFonts w:ascii="Verdana" w:eastAsia="Times New Roman" w:hAnsi="Verdana"/>
          <w:sz w:val="20"/>
          <w:szCs w:val="20"/>
        </w:rPr>
        <w:object w:dxaOrig="225" w:dyaOrig="225" w14:anchorId="24E71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pt" o:ole="">
            <v:imagedata r:id="rId9" o:title=""/>
          </v:shape>
          <w:control r:id="rId10" w:name="DefaultOcxName" w:shapeid="_x0000_i1056"/>
        </w:object>
      </w:r>
      <w:r w:rsidR="002F1E29" w:rsidRPr="0073780B">
        <w:rPr>
          <w:rFonts w:ascii="Verdana" w:eastAsia="Times New Roman" w:hAnsi="Verdana"/>
          <w:sz w:val="20"/>
          <w:szCs w:val="20"/>
        </w:rPr>
        <w:t>Any Region</w:t>
      </w:r>
      <w:r w:rsidR="002F1E29" w:rsidRPr="0073780B">
        <w:rPr>
          <w:rFonts w:ascii="Verdana" w:eastAsia="Times New Roman" w:hAnsi="Verdana"/>
          <w:sz w:val="20"/>
          <w:szCs w:val="20"/>
        </w:rPr>
        <w:br/>
      </w:r>
      <w:r w:rsidR="002F1E29" w:rsidRPr="0073780B">
        <w:rPr>
          <w:rFonts w:ascii="Verdana" w:eastAsia="Times New Roman" w:hAnsi="Verdana"/>
          <w:sz w:val="20"/>
          <w:szCs w:val="20"/>
        </w:rPr>
        <w:object w:dxaOrig="225" w:dyaOrig="225" w14:anchorId="4FA9ED14">
          <v:shape id="_x0000_i1059" type="#_x0000_t75" style="width:16.5pt;height:14pt" o:ole="">
            <v:imagedata r:id="rId9" o:title=""/>
          </v:shape>
          <w:control r:id="rId11" w:name="DefaultOcxName1" w:shapeid="_x0000_i1059"/>
        </w:object>
      </w:r>
      <w:r w:rsidR="002F1E29" w:rsidRPr="0073780B">
        <w:rPr>
          <w:rFonts w:ascii="Verdana" w:eastAsia="Times New Roman" w:hAnsi="Verdana"/>
          <w:sz w:val="20"/>
          <w:szCs w:val="20"/>
        </w:rPr>
        <w:t>North East</w:t>
      </w:r>
      <w:r w:rsidR="002F1E29" w:rsidRPr="0073780B">
        <w:rPr>
          <w:rFonts w:ascii="Verdana" w:eastAsia="Times New Roman" w:hAnsi="Verdana"/>
          <w:sz w:val="20"/>
          <w:szCs w:val="20"/>
        </w:rPr>
        <w:br/>
      </w:r>
      <w:r w:rsidR="002F1E29" w:rsidRPr="0073780B">
        <w:rPr>
          <w:rFonts w:ascii="Verdana" w:eastAsia="Times New Roman" w:hAnsi="Verdana"/>
          <w:sz w:val="20"/>
          <w:szCs w:val="20"/>
        </w:rPr>
        <w:object w:dxaOrig="225" w:dyaOrig="225" w14:anchorId="44F8EDC2">
          <v:shape id="_x0000_i1062" type="#_x0000_t75" style="width:16.5pt;height:14pt" o:ole="">
            <v:imagedata r:id="rId9" o:title=""/>
          </v:shape>
          <w:control r:id="rId12" w:name="DefaultOcxName2" w:shapeid="_x0000_i1062"/>
        </w:object>
      </w:r>
      <w:r w:rsidR="002F1E29" w:rsidRPr="0073780B">
        <w:rPr>
          <w:rFonts w:ascii="Verdana" w:eastAsia="Times New Roman" w:hAnsi="Verdana"/>
          <w:sz w:val="20"/>
          <w:szCs w:val="20"/>
        </w:rPr>
        <w:t>North West</w:t>
      </w:r>
      <w:r w:rsidR="002F1E29" w:rsidRPr="0073780B">
        <w:rPr>
          <w:rFonts w:ascii="Verdana" w:eastAsia="Times New Roman" w:hAnsi="Verdana"/>
          <w:sz w:val="20"/>
          <w:szCs w:val="20"/>
        </w:rPr>
        <w:br/>
      </w:r>
      <w:r w:rsidR="002F1E29" w:rsidRPr="0073780B">
        <w:rPr>
          <w:rFonts w:ascii="Verdana" w:eastAsia="Times New Roman" w:hAnsi="Verdana"/>
          <w:sz w:val="20"/>
          <w:szCs w:val="20"/>
        </w:rPr>
        <w:object w:dxaOrig="225" w:dyaOrig="225" w14:anchorId="1CC60EFC">
          <v:shape id="_x0000_i1065" type="#_x0000_t75" style="width:16.5pt;height:14pt" o:ole="">
            <v:imagedata r:id="rId9" o:title=""/>
          </v:shape>
          <w:control r:id="rId13" w:name="DefaultOcxName3" w:shapeid="_x0000_i1065"/>
        </w:object>
      </w:r>
      <w:r w:rsidR="002F1E29" w:rsidRPr="00825682">
        <w:rPr>
          <w:rFonts w:ascii="Verdana" w:eastAsia="Times New Roman" w:hAnsi="Verdana"/>
          <w:sz w:val="20"/>
          <w:szCs w:val="20"/>
        </w:rPr>
        <w:t>Yorkshire and The Humber</w:t>
      </w:r>
      <w:r w:rsidR="002F1E29" w:rsidRPr="00825682">
        <w:rPr>
          <w:rFonts w:ascii="Verdana" w:eastAsia="Times New Roman" w:hAnsi="Verdana"/>
          <w:sz w:val="20"/>
          <w:szCs w:val="20"/>
        </w:rPr>
        <w:br/>
      </w:r>
      <w:r w:rsidR="002F1E29" w:rsidRPr="00825682">
        <w:rPr>
          <w:rFonts w:ascii="Verdana" w:eastAsia="Times New Roman" w:hAnsi="Verdana"/>
          <w:sz w:val="20"/>
          <w:szCs w:val="20"/>
        </w:rPr>
        <w:object w:dxaOrig="225" w:dyaOrig="225" w14:anchorId="75399569">
          <v:shape id="_x0000_i1068" type="#_x0000_t75" style="width:16.5pt;height:14pt" o:ole="">
            <v:imagedata r:id="rId9" o:title=""/>
          </v:shape>
          <w:control r:id="rId14" w:name="DefaultOcxName4" w:shapeid="_x0000_i1068"/>
        </w:object>
      </w:r>
      <w:r w:rsidR="002F1E29" w:rsidRPr="00825682">
        <w:rPr>
          <w:rFonts w:ascii="Verdana" w:eastAsia="Times New Roman" w:hAnsi="Verdana"/>
          <w:sz w:val="20"/>
          <w:szCs w:val="20"/>
        </w:rPr>
        <w:t>East Midlands</w:t>
      </w:r>
      <w:r w:rsidR="002F1E29" w:rsidRPr="0073780B">
        <w:rPr>
          <w:rFonts w:ascii="Verdana" w:eastAsia="Times New Roman" w:hAnsi="Verdana"/>
          <w:sz w:val="20"/>
          <w:szCs w:val="20"/>
        </w:rPr>
        <w:br/>
      </w:r>
      <w:r w:rsidR="002F1E29" w:rsidRPr="0073780B">
        <w:rPr>
          <w:rFonts w:ascii="Verdana" w:eastAsia="Times New Roman" w:hAnsi="Verdana"/>
          <w:sz w:val="20"/>
          <w:szCs w:val="20"/>
        </w:rPr>
        <w:object w:dxaOrig="225" w:dyaOrig="225" w14:anchorId="3D25E25E">
          <v:shape id="_x0000_i1071" type="#_x0000_t75" style="width:16.5pt;height:14pt" o:ole="">
            <v:imagedata r:id="rId9" o:title=""/>
          </v:shape>
          <w:control r:id="rId15" w:name="DefaultOcxName5" w:shapeid="_x0000_i1071"/>
        </w:object>
      </w:r>
      <w:r w:rsidR="002F1E29" w:rsidRPr="0073780B">
        <w:rPr>
          <w:rFonts w:ascii="Verdana" w:eastAsia="Times New Roman" w:hAnsi="Verdana"/>
          <w:sz w:val="20"/>
          <w:szCs w:val="20"/>
        </w:rPr>
        <w:t>West Midlands</w:t>
      </w:r>
      <w:r w:rsidR="002F1E29" w:rsidRPr="007D6C26">
        <w:rPr>
          <w:rFonts w:ascii="Verdana" w:eastAsia="Times New Roman" w:hAnsi="Verdana"/>
          <w:sz w:val="20"/>
          <w:szCs w:val="20"/>
        </w:rPr>
        <w:br/>
      </w:r>
      <w:r w:rsidR="002F1E29" w:rsidRPr="0063516C">
        <w:rPr>
          <w:rFonts w:ascii="Verdana" w:eastAsia="Times New Roman" w:hAnsi="Verdana"/>
          <w:color w:val="4472C4" w:themeColor="accent1"/>
          <w:sz w:val="20"/>
          <w:szCs w:val="20"/>
        </w:rPr>
        <w:object w:dxaOrig="225" w:dyaOrig="225" w14:anchorId="716A087C">
          <v:shape id="_x0000_i1074" type="#_x0000_t75" style="width:16.5pt;height:14pt" o:ole="">
            <v:imagedata r:id="rId9" o:title=""/>
          </v:shape>
          <w:control r:id="rId16" w:name="DefaultOcxName6" w:shapeid="_x0000_i1074"/>
        </w:object>
      </w:r>
      <w:r w:rsidR="002F1E29" w:rsidRPr="00F47E50">
        <w:rPr>
          <w:rFonts w:ascii="Verdana" w:eastAsia="Times New Roman" w:hAnsi="Verdana"/>
          <w:sz w:val="20"/>
          <w:szCs w:val="20"/>
        </w:rPr>
        <w:t>East of England</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0BD4832C">
          <v:shape id="_x0000_i1077" type="#_x0000_t75" style="width:16.5pt;height:14pt" o:ole="">
            <v:imagedata r:id="rId9" o:title=""/>
          </v:shape>
          <w:control r:id="rId17" w:name="DefaultOcxName7" w:shapeid="_x0000_i1077"/>
        </w:object>
      </w:r>
      <w:r w:rsidR="002F1E29" w:rsidRPr="007D6C26">
        <w:rPr>
          <w:rFonts w:ascii="Verdana" w:eastAsia="Times New Roman" w:hAnsi="Verdana"/>
          <w:sz w:val="20"/>
          <w:szCs w:val="20"/>
        </w:rPr>
        <w:t>London</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72B8E7DA">
          <v:shape id="_x0000_i1080" type="#_x0000_t75" style="width:16.5pt;height:14pt" o:ole="">
            <v:imagedata r:id="rId9" o:title=""/>
          </v:shape>
          <w:control r:id="rId18" w:name="DefaultOcxName8" w:shapeid="_x0000_i1080"/>
        </w:object>
      </w:r>
      <w:r w:rsidR="002F1E29" w:rsidRPr="007D6C26">
        <w:rPr>
          <w:rFonts w:ascii="Verdana" w:eastAsia="Times New Roman" w:hAnsi="Verdana"/>
          <w:sz w:val="20"/>
          <w:szCs w:val="20"/>
        </w:rPr>
        <w:t>South East</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3AA3913A">
          <v:shape id="_x0000_i1083" type="#_x0000_t75" style="width:16.5pt;height:14pt" o:ole="">
            <v:imagedata r:id="rId9" o:title=""/>
          </v:shape>
          <w:control r:id="rId19" w:name="DefaultOcxName9" w:shapeid="_x0000_i1083"/>
        </w:object>
      </w:r>
      <w:r w:rsidR="002F1E29" w:rsidRPr="007D6C26">
        <w:rPr>
          <w:rFonts w:ascii="Verdana" w:eastAsia="Times New Roman" w:hAnsi="Verdana"/>
          <w:sz w:val="20"/>
          <w:szCs w:val="20"/>
        </w:rPr>
        <w:t>South West</w:t>
      </w:r>
      <w:r w:rsidR="002F1E29" w:rsidRPr="007D6C26">
        <w:rPr>
          <w:rFonts w:ascii="Verdana" w:eastAsia="Times New Roman" w:hAnsi="Verdana"/>
          <w:sz w:val="20"/>
          <w:szCs w:val="20"/>
        </w:rPr>
        <w:br/>
      </w:r>
      <w:r w:rsidR="002F1E29" w:rsidRPr="007F19DE">
        <w:rPr>
          <w:rFonts w:ascii="Verdana" w:eastAsia="Times New Roman" w:hAnsi="Verdana"/>
          <w:sz w:val="20"/>
          <w:szCs w:val="20"/>
        </w:rPr>
        <w:object w:dxaOrig="225" w:dyaOrig="225" w14:anchorId="300741CD">
          <v:shape id="_x0000_i1086" type="#_x0000_t75" style="width:16.5pt;height:14pt" o:ole="">
            <v:imagedata r:id="rId9" o:title=""/>
          </v:shape>
          <w:control r:id="rId20" w:name="DefaultOcxName10" w:shapeid="_x0000_i1086"/>
        </w:object>
      </w:r>
      <w:r w:rsidR="002F1E29" w:rsidRPr="007F19DE">
        <w:rPr>
          <w:rFonts w:ascii="Verdana" w:eastAsia="Times New Roman" w:hAnsi="Verdana"/>
          <w:sz w:val="20"/>
          <w:szCs w:val="20"/>
        </w:rPr>
        <w:t>Scotland</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2174263F">
          <v:shape id="_x0000_i1089" type="#_x0000_t75" style="width:16.5pt;height:14pt" o:ole="">
            <v:imagedata r:id="rId9" o:title=""/>
          </v:shape>
          <w:control r:id="rId21" w:name="DefaultOcxName11" w:shapeid="_x0000_i1089"/>
        </w:object>
      </w:r>
      <w:r w:rsidR="002F1E29" w:rsidRPr="007D6C26">
        <w:rPr>
          <w:rFonts w:ascii="Verdana" w:eastAsia="Times New Roman" w:hAnsi="Verdana"/>
          <w:sz w:val="20"/>
          <w:szCs w:val="20"/>
        </w:rPr>
        <w:t>Wales</w:t>
      </w:r>
      <w:r w:rsidR="002F1E29" w:rsidRPr="007D6C26">
        <w:rPr>
          <w:rFonts w:ascii="Verdana" w:eastAsia="Times New Roman" w:hAnsi="Verdana"/>
          <w:sz w:val="20"/>
          <w:szCs w:val="20"/>
        </w:rPr>
        <w:br/>
      </w:r>
      <w:r w:rsidR="002F1E29" w:rsidRPr="0063516C">
        <w:rPr>
          <w:rFonts w:ascii="Verdana" w:eastAsia="Times New Roman" w:hAnsi="Verdana"/>
          <w:sz w:val="20"/>
          <w:szCs w:val="20"/>
        </w:rPr>
        <w:object w:dxaOrig="225" w:dyaOrig="225" w14:anchorId="7FEC1161">
          <v:shape id="_x0000_i1092" type="#_x0000_t75" style="width:16.5pt;height:14pt" o:ole="">
            <v:imagedata r:id="rId9" o:title=""/>
          </v:shape>
          <w:control r:id="rId22" w:name="DefaultOcxName12" w:shapeid="_x0000_i1092"/>
        </w:object>
      </w:r>
      <w:r w:rsidR="002F1E29" w:rsidRPr="0063516C">
        <w:rPr>
          <w:rFonts w:ascii="Verdana" w:eastAsia="Times New Roman" w:hAnsi="Verdana"/>
          <w:sz w:val="20"/>
          <w:szCs w:val="20"/>
        </w:rPr>
        <w:t>Northern Ireland</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1E63B5EB">
          <v:shape id="_x0000_i1095" type="#_x0000_t75" style="width:16.5pt;height:14pt" o:ole="">
            <v:imagedata r:id="rId9" o:title=""/>
          </v:shape>
          <w:control r:id="rId23" w:name="DefaultOcxName13" w:shapeid="_x0000_i1095"/>
        </w:object>
      </w:r>
      <w:r w:rsidR="002F1E29" w:rsidRPr="007D6C26">
        <w:rPr>
          <w:rFonts w:ascii="Verdana" w:eastAsia="Times New Roman" w:hAnsi="Verdana"/>
          <w:sz w:val="20"/>
          <w:szCs w:val="20"/>
        </w:rPr>
        <w:t>Isle of Man</w:t>
      </w:r>
      <w:r w:rsidR="002F1E29" w:rsidRPr="007D6C26">
        <w:rPr>
          <w:rFonts w:ascii="Verdana" w:eastAsia="Times New Roman" w:hAnsi="Verdana"/>
          <w:sz w:val="20"/>
          <w:szCs w:val="20"/>
        </w:rPr>
        <w:br/>
      </w:r>
      <w:r w:rsidR="002F1E29" w:rsidRPr="007D6C26">
        <w:rPr>
          <w:rFonts w:ascii="Verdana" w:eastAsia="Times New Roman" w:hAnsi="Verdana"/>
          <w:sz w:val="20"/>
          <w:szCs w:val="20"/>
        </w:rPr>
        <w:object w:dxaOrig="225" w:dyaOrig="225" w14:anchorId="7246BFA0">
          <v:shape id="_x0000_i1098" type="#_x0000_t75" style="width:16.5pt;height:14pt" o:ole="">
            <v:imagedata r:id="rId9" o:title=""/>
          </v:shape>
          <w:control r:id="rId24" w:name="DefaultOcxName14" w:shapeid="_x0000_i1098"/>
        </w:object>
      </w:r>
      <w:r w:rsidR="002F1E29" w:rsidRPr="007D6C26">
        <w:rPr>
          <w:rFonts w:ascii="Verdana" w:eastAsia="Times New Roman" w:hAnsi="Verdana"/>
          <w:sz w:val="20"/>
          <w:szCs w:val="20"/>
        </w:rPr>
        <w:t>Channel Islands</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r>
        <w:rPr>
          <w:rFonts w:ascii="Verdana" w:eastAsia="Times New Roman" w:hAnsi="Verdana"/>
          <w:sz w:val="20"/>
          <w:szCs w:val="20"/>
        </w:rPr>
        <w:t xml:space="preserve">* </w:t>
      </w:r>
      <w:r w:rsidR="002F1E29" w:rsidRPr="00396A8C">
        <w:rPr>
          <w:rFonts w:ascii="Verdana" w:eastAsia="Times New Roman" w:hAnsi="Verdana"/>
          <w:sz w:val="20"/>
          <w:szCs w:val="20"/>
        </w:rPr>
        <w:t>Main CPV Code: </w:t>
      </w:r>
      <w:r w:rsidRPr="00833C29">
        <w:rPr>
          <w:rFonts w:ascii="Verdana" w:eastAsia="Times New Roman" w:hAnsi="Verdana"/>
          <w:color w:val="FF0000"/>
          <w:sz w:val="20"/>
          <w:szCs w:val="20"/>
        </w:rPr>
        <w:t>[ Select a code]  Search and select a code</w:t>
      </w:r>
      <w:r w:rsidR="002F1E29" w:rsidRPr="00396A8C">
        <w:rPr>
          <w:rFonts w:ascii="Verdana" w:eastAsia="Times New Roman" w:hAnsi="Verdana"/>
          <w:sz w:val="20"/>
          <w:szCs w:val="20"/>
        </w:rPr>
        <w:br/>
      </w:r>
    </w:p>
    <w:p w14:paraId="476E834C" w14:textId="5FA2A611" w:rsidR="00EF3DCE" w:rsidRDefault="00EF3DCE">
      <w:pPr>
        <w:rPr>
          <w:rStyle w:val="paragraph"/>
          <w:rFonts w:ascii="Verdana" w:eastAsia="Times New Roman" w:hAnsi="Verdana"/>
          <w:b/>
          <w:bCs/>
          <w:sz w:val="20"/>
          <w:szCs w:val="20"/>
        </w:rPr>
      </w:pPr>
      <w:r>
        <w:rPr>
          <w:rStyle w:val="paragraph"/>
          <w:rFonts w:ascii="Verdana" w:eastAsia="Times New Roman" w:hAnsi="Verdana"/>
          <w:b/>
          <w:bCs/>
          <w:sz w:val="20"/>
          <w:szCs w:val="20"/>
        </w:rPr>
        <w:br w:type="page"/>
      </w:r>
    </w:p>
    <w:p w14:paraId="0B6ECF40" w14:textId="384124C0" w:rsidR="00BD1630" w:rsidRDefault="002F1E29">
      <w:pPr>
        <w:divId w:val="1702707366"/>
        <w:rPr>
          <w:rFonts w:ascii="Verdana" w:eastAsia="Times New Roman" w:hAnsi="Verdana"/>
          <w:sz w:val="20"/>
          <w:szCs w:val="20"/>
        </w:rPr>
      </w:pPr>
      <w:r w:rsidRPr="00012E84">
        <w:rPr>
          <w:rStyle w:val="paragraph"/>
          <w:rFonts w:ascii="Verdana" w:eastAsia="Times New Roman" w:hAnsi="Verdana"/>
          <w:b/>
          <w:bCs/>
          <w:sz w:val="20"/>
          <w:szCs w:val="20"/>
        </w:rPr>
        <w:lastRenderedPageBreak/>
        <w:t>3. DESCRIPTION</w:t>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Please provide a detailed description of the notice you are adding: </w:t>
      </w:r>
    </w:p>
    <w:p w14:paraId="0AA7BBE7" w14:textId="77777777" w:rsidR="00BD1630" w:rsidRDefault="00BD1630">
      <w:pPr>
        <w:divId w:val="1702707366"/>
        <w:rPr>
          <w:rFonts w:ascii="Verdana" w:eastAsia="Times New Roman" w:hAnsi="Verdana"/>
          <w:sz w:val="20"/>
          <w:szCs w:val="20"/>
        </w:rPr>
      </w:pPr>
    </w:p>
    <w:p w14:paraId="2DEABF88" w14:textId="7F322F75" w:rsidR="00396A8C" w:rsidRPr="00E438A8" w:rsidRDefault="002F1E29" w:rsidP="00AE27A6">
      <w:pPr>
        <w:divId w:val="1702707366"/>
        <w:rPr>
          <w:rFonts w:ascii="Verdana" w:eastAsia="Times New Roman" w:hAnsi="Verdana"/>
          <w:color w:val="4472C4" w:themeColor="accent1"/>
          <w:sz w:val="20"/>
          <w:szCs w:val="20"/>
        </w:rPr>
      </w:pPr>
      <w:r w:rsidRPr="00012E84">
        <w:rPr>
          <w:rStyle w:val="paragraph"/>
          <w:rFonts w:ascii="Verdana" w:eastAsia="Times New Roman" w:hAnsi="Verdana"/>
          <w:b/>
          <w:bCs/>
          <w:sz w:val="20"/>
          <w:szCs w:val="20"/>
        </w:rPr>
        <w:t>CONTACT DETAILS</w:t>
      </w:r>
      <w:r w:rsidR="00E438A8">
        <w:rPr>
          <w:rStyle w:val="paragraph"/>
          <w:rFonts w:ascii="Verdana" w:eastAsia="Times New Roman" w:hAnsi="Verdana"/>
          <w:b/>
          <w:bCs/>
          <w:sz w:val="20"/>
          <w:szCs w:val="20"/>
        </w:rPr>
        <w:br/>
      </w:r>
      <w:r w:rsidRPr="00396A8C">
        <w:rPr>
          <w:rFonts w:ascii="Verdana" w:eastAsia="Times New Roman" w:hAnsi="Verdana"/>
          <w:sz w:val="20"/>
          <w:szCs w:val="20"/>
        </w:rPr>
        <w:br/>
        <w:t>Name: (optional) </w:t>
      </w:r>
      <w:r w:rsidR="00E5504F" w:rsidRPr="00396A8C">
        <w:rPr>
          <w:rFonts w:ascii="Verdana" w:eastAsia="Times New Roman" w:hAnsi="Verdana"/>
          <w:sz w:val="20"/>
          <w:szCs w:val="20"/>
        </w:rPr>
        <w:t xml:space="preserve"> </w:t>
      </w:r>
      <w:r w:rsidRPr="00396A8C">
        <w:rPr>
          <w:rFonts w:ascii="Verdana" w:eastAsia="Times New Roman" w:hAnsi="Verdana"/>
          <w:sz w:val="20"/>
          <w:szCs w:val="20"/>
        </w:rPr>
        <w:br/>
        <w:t> </w:t>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Email: </w:t>
      </w:r>
      <w:r w:rsidR="001E3AF0" w:rsidRPr="00396A8C">
        <w:rPr>
          <w:rFonts w:ascii="Verdana" w:eastAsia="Times New Roman" w:hAnsi="Verdana"/>
          <w:sz w:val="20"/>
          <w:szCs w:val="20"/>
        </w:rPr>
        <w:t xml:space="preserve"> </w:t>
      </w:r>
      <w:r w:rsidRPr="00396A8C">
        <w:rPr>
          <w:rFonts w:ascii="Verdana" w:eastAsia="Times New Roman" w:hAnsi="Verdana"/>
          <w:sz w:val="20"/>
          <w:szCs w:val="20"/>
        </w:rPr>
        <w:br/>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Address: </w:t>
      </w:r>
      <w:r w:rsidR="001E3AF0" w:rsidRPr="00396A8C">
        <w:rPr>
          <w:rFonts w:ascii="Verdana" w:eastAsia="Times New Roman" w:hAnsi="Verdana"/>
          <w:sz w:val="20"/>
          <w:szCs w:val="20"/>
        </w:rPr>
        <w:t xml:space="preserve"> </w:t>
      </w:r>
      <w:r w:rsidRPr="00396A8C">
        <w:rPr>
          <w:rFonts w:ascii="Verdana" w:eastAsia="Times New Roman" w:hAnsi="Verdana"/>
          <w:sz w:val="20"/>
          <w:szCs w:val="20"/>
        </w:rPr>
        <w:br/>
        <w:t> </w:t>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Town/City: </w:t>
      </w:r>
      <w:r w:rsidR="001E3AF0" w:rsidRPr="00396A8C">
        <w:rPr>
          <w:rFonts w:ascii="Verdana" w:eastAsia="Times New Roman" w:hAnsi="Verdana"/>
          <w:sz w:val="20"/>
          <w:szCs w:val="20"/>
        </w:rPr>
        <w:t xml:space="preserve"> </w:t>
      </w:r>
      <w:r w:rsidRPr="00396A8C">
        <w:rPr>
          <w:rFonts w:ascii="Verdana" w:eastAsia="Times New Roman" w:hAnsi="Verdana"/>
          <w:sz w:val="20"/>
          <w:szCs w:val="20"/>
        </w:rPr>
        <w:br/>
        <w:t> </w:t>
      </w:r>
      <w:r w:rsidRPr="00396A8C">
        <w:rPr>
          <w:rFonts w:ascii="Verdana" w:eastAsia="Times New Roman" w:hAnsi="Verdana"/>
          <w:sz w:val="20"/>
          <w:szCs w:val="20"/>
        </w:rPr>
        <w:br/>
      </w:r>
      <w:r w:rsidR="00396A8C">
        <w:rPr>
          <w:rFonts w:ascii="Verdana" w:eastAsia="Times New Roman" w:hAnsi="Verdana"/>
          <w:sz w:val="20"/>
          <w:szCs w:val="20"/>
        </w:rPr>
        <w:t xml:space="preserve">* </w:t>
      </w:r>
      <w:r w:rsidRPr="00396A8C">
        <w:rPr>
          <w:rFonts w:ascii="Verdana" w:eastAsia="Times New Roman" w:hAnsi="Verdana"/>
          <w:sz w:val="20"/>
          <w:szCs w:val="20"/>
        </w:rPr>
        <w:t>Country: </w:t>
      </w:r>
    </w:p>
    <w:p w14:paraId="227DAE4F" w14:textId="4F339EFE" w:rsidR="00FD43B8" w:rsidRDefault="00396A8C" w:rsidP="00FD43B8">
      <w:pPr>
        <w:divId w:val="1702707366"/>
        <w:rPr>
          <w:rStyle w:val="paragraph"/>
          <w:rFonts w:ascii="Verdana" w:eastAsia="Times New Roman" w:hAnsi="Verdana"/>
          <w:b/>
          <w:bCs/>
          <w:sz w:val="20"/>
          <w:szCs w:val="20"/>
        </w:rPr>
      </w:pPr>
      <w:r>
        <w:rPr>
          <w:rFonts w:ascii="Verdana" w:eastAsia="Times New Roman" w:hAnsi="Verdana"/>
          <w:sz w:val="20"/>
          <w:szCs w:val="20"/>
        </w:rPr>
        <w:t xml:space="preserve">* </w:t>
      </w:r>
      <w:r w:rsidR="002F1E29" w:rsidRPr="00396A8C">
        <w:rPr>
          <w:rFonts w:ascii="Verdana" w:eastAsia="Times New Roman" w:hAnsi="Verdana"/>
          <w:sz w:val="20"/>
          <w:szCs w:val="20"/>
        </w:rPr>
        <w:t>Postcode: </w:t>
      </w:r>
      <w:r w:rsidR="001E3AF0" w:rsidRPr="00396A8C">
        <w:rPr>
          <w:rFonts w:ascii="Verdana" w:eastAsia="Times New Roman" w:hAnsi="Verdana"/>
          <w:sz w:val="20"/>
          <w:szCs w:val="20"/>
        </w:rPr>
        <w:t xml:space="preserve"> </w:t>
      </w:r>
      <w:r w:rsidR="002F1E29" w:rsidRPr="00396A8C">
        <w:rPr>
          <w:rFonts w:ascii="Verdana" w:eastAsia="Times New Roman" w:hAnsi="Verdana"/>
          <w:sz w:val="20"/>
          <w:szCs w:val="20"/>
        </w:rPr>
        <w:br/>
      </w:r>
      <w:r w:rsidR="002F1E29" w:rsidRPr="00396A8C">
        <w:rPr>
          <w:rFonts w:ascii="Verdana" w:eastAsia="Times New Roman" w:hAnsi="Verdana"/>
          <w:sz w:val="20"/>
          <w:szCs w:val="20"/>
        </w:rPr>
        <w:br/>
        <w:t>Phone number: (optional) </w:t>
      </w:r>
      <w:r w:rsidR="001E3AF0" w:rsidRPr="00BD1630">
        <w:rPr>
          <w:rFonts w:ascii="Verdana" w:eastAsia="Times New Roman" w:hAnsi="Verdana"/>
          <w:color w:val="4472C4" w:themeColor="accent1"/>
          <w:sz w:val="20"/>
          <w:szCs w:val="20"/>
        </w:rPr>
        <w:t xml:space="preserve"> </w:t>
      </w:r>
      <w:r w:rsidR="002F1E29" w:rsidRPr="00BD1630">
        <w:rPr>
          <w:rFonts w:ascii="Verdana" w:eastAsia="Times New Roman" w:hAnsi="Verdana"/>
          <w:color w:val="4472C4" w:themeColor="accent1"/>
          <w:sz w:val="20"/>
          <w:szCs w:val="20"/>
        </w:rPr>
        <w:br/>
        <w:t> </w:t>
      </w:r>
      <w:r w:rsidR="002F1E29" w:rsidRPr="00396A8C">
        <w:rPr>
          <w:rFonts w:ascii="Verdana" w:eastAsia="Times New Roman" w:hAnsi="Verdana"/>
          <w:sz w:val="20"/>
          <w:szCs w:val="20"/>
        </w:rPr>
        <w:br/>
        <w:t>Website: (URL) (optional) </w:t>
      </w:r>
      <w:r w:rsidR="001E3AF0" w:rsidRPr="00396A8C">
        <w:rPr>
          <w:rFonts w:ascii="Verdana" w:eastAsia="Times New Roman" w:hAnsi="Verdana"/>
          <w:sz w:val="20"/>
          <w:szCs w:val="20"/>
        </w:rPr>
        <w:t xml:space="preserve"> </w:t>
      </w:r>
      <w:r w:rsidR="002F1E29" w:rsidRPr="00396A8C">
        <w:rPr>
          <w:rFonts w:ascii="Verdana" w:eastAsia="Times New Roman" w:hAnsi="Verdana"/>
          <w:sz w:val="20"/>
          <w:szCs w:val="20"/>
        </w:rPr>
        <w:br/>
        <w:t> </w:t>
      </w:r>
      <w:r w:rsidR="002F1E29" w:rsidRPr="00396A8C">
        <w:rPr>
          <w:rFonts w:ascii="Verdana" w:eastAsia="Times New Roman" w:hAnsi="Verdana"/>
          <w:sz w:val="20"/>
          <w:szCs w:val="20"/>
        </w:rPr>
        <w:br/>
      </w:r>
    </w:p>
    <w:p w14:paraId="29BDA1BA" w14:textId="4D0613C6" w:rsidR="004D77B6" w:rsidRPr="001E3AF0" w:rsidRDefault="002F1E29" w:rsidP="001E3AF0">
      <w:pPr>
        <w:rPr>
          <w:rFonts w:ascii="Verdana" w:eastAsia="Times New Roman" w:hAnsi="Verdana"/>
          <w:b/>
          <w:bCs/>
          <w:sz w:val="20"/>
          <w:szCs w:val="20"/>
        </w:rPr>
      </w:pPr>
      <w:r w:rsidRPr="00012E84">
        <w:rPr>
          <w:rStyle w:val="paragraph"/>
          <w:rFonts w:ascii="Verdana" w:eastAsia="Times New Roman" w:hAnsi="Verdana"/>
          <w:b/>
          <w:bCs/>
          <w:sz w:val="20"/>
          <w:szCs w:val="20"/>
        </w:rPr>
        <w:t>ATTACHMENTS</w:t>
      </w:r>
      <w:r w:rsidR="00E438A8">
        <w:rPr>
          <w:rStyle w:val="paragraph"/>
          <w:rFonts w:ascii="Verdana" w:eastAsia="Times New Roman" w:hAnsi="Verdana"/>
          <w:b/>
          <w:bCs/>
          <w:sz w:val="20"/>
          <w:szCs w:val="20"/>
        </w:rPr>
        <w:br/>
      </w:r>
      <w:r w:rsidRPr="00396A8C">
        <w:rPr>
          <w:rFonts w:ascii="Verdana" w:eastAsia="Times New Roman" w:hAnsi="Verdana"/>
          <w:sz w:val="20"/>
          <w:szCs w:val="20"/>
        </w:rPr>
        <w:br/>
        <w:t>Additional text: </w:t>
      </w:r>
    </w:p>
    <w:p w14:paraId="7FE7F66C" w14:textId="77777777" w:rsidR="004D77B6" w:rsidRDefault="004D77B6" w:rsidP="004D77B6">
      <w:pPr>
        <w:divId w:val="1702707366"/>
        <w:rPr>
          <w:rFonts w:ascii="Verdana" w:eastAsia="Times New Roman" w:hAnsi="Verdana"/>
          <w:color w:val="4472C4" w:themeColor="accent1"/>
          <w:sz w:val="20"/>
          <w:szCs w:val="20"/>
        </w:rPr>
      </w:pPr>
    </w:p>
    <w:p w14:paraId="0ABF39A7" w14:textId="1ADF3459" w:rsidR="00FD43B8" w:rsidRPr="00FD43B8" w:rsidRDefault="00FD43B8" w:rsidP="004D77B6">
      <w:pPr>
        <w:divId w:val="1702707366"/>
        <w:rPr>
          <w:rFonts w:ascii="Verdana" w:eastAsia="Times New Roman" w:hAnsi="Verdana"/>
          <w:sz w:val="20"/>
          <w:szCs w:val="20"/>
        </w:rPr>
      </w:pPr>
      <w:r w:rsidRPr="00FD43B8">
        <w:rPr>
          <w:rFonts w:ascii="Verdana" w:eastAsia="Times New Roman" w:hAnsi="Verdana"/>
          <w:sz w:val="20"/>
          <w:szCs w:val="20"/>
        </w:rPr>
        <w:t xml:space="preserve">Description 1: </w:t>
      </w:r>
    </w:p>
    <w:p w14:paraId="428B4DC1" w14:textId="45FC726D" w:rsidR="004D77B6" w:rsidRPr="001E3AF0" w:rsidRDefault="004D77B6" w:rsidP="004D77B6">
      <w:pPr>
        <w:divId w:val="1702707366"/>
        <w:rPr>
          <w:rFonts w:ascii="Verdana" w:eastAsia="Times New Roman" w:hAnsi="Verdana"/>
          <w:sz w:val="20"/>
          <w:szCs w:val="20"/>
        </w:rPr>
      </w:pPr>
      <w:r w:rsidRPr="001E3AF0">
        <w:rPr>
          <w:rFonts w:ascii="Verdana" w:eastAsia="Times New Roman" w:hAnsi="Verdana"/>
          <w:sz w:val="20"/>
          <w:szCs w:val="20"/>
        </w:rPr>
        <w:t xml:space="preserve">Procedure Type: </w:t>
      </w:r>
      <w:r w:rsidR="007E2BAF">
        <w:rPr>
          <w:rFonts w:ascii="Verdana" w:eastAsia="Times New Roman" w:hAnsi="Verdana"/>
          <w:color w:val="FF0000"/>
          <w:sz w:val="20"/>
          <w:szCs w:val="20"/>
        </w:rPr>
        <w:t>[If unknown, please use ‘OTHER’]</w:t>
      </w:r>
    </w:p>
    <w:p w14:paraId="1828D159" w14:textId="7EDC241D" w:rsidR="00FD43B8" w:rsidRDefault="004D77B6" w:rsidP="004D77B6">
      <w:pPr>
        <w:divId w:val="1702707366"/>
        <w:rPr>
          <w:rFonts w:ascii="Verdana" w:eastAsia="Times New Roman" w:hAnsi="Verdana"/>
          <w:sz w:val="20"/>
          <w:szCs w:val="20"/>
        </w:rPr>
      </w:pPr>
      <w:r w:rsidRPr="001E3AF0">
        <w:rPr>
          <w:rFonts w:ascii="Verdana" w:eastAsia="Times New Roman" w:hAnsi="Verdana"/>
          <w:sz w:val="20"/>
          <w:szCs w:val="20"/>
        </w:rPr>
        <w:t xml:space="preserve">Closing Date: </w:t>
      </w:r>
    </w:p>
    <w:p w14:paraId="5E627474" w14:textId="5CC7B497" w:rsidR="002E6E90" w:rsidRPr="001E3AF0" w:rsidRDefault="002E6E90" w:rsidP="004D77B6">
      <w:pPr>
        <w:divId w:val="1702707366"/>
        <w:rPr>
          <w:rFonts w:ascii="Verdana" w:eastAsia="Times New Roman" w:hAnsi="Verdana"/>
          <w:sz w:val="20"/>
          <w:szCs w:val="20"/>
        </w:rPr>
      </w:pPr>
      <w:r>
        <w:rPr>
          <w:rFonts w:ascii="Verdana" w:eastAsia="Times New Roman" w:hAnsi="Verdana"/>
          <w:sz w:val="20"/>
          <w:szCs w:val="20"/>
        </w:rPr>
        <w:t xml:space="preserve">Please submit the completed form to </w:t>
      </w:r>
      <w:hyperlink r:id="rId25" w:history="1">
        <w:r>
          <w:rPr>
            <w:rStyle w:val="Hyperlink"/>
            <w:rFonts w:ascii="Verdana" w:eastAsia="Times New Roman" w:hAnsi="Verdana"/>
            <w:sz w:val="20"/>
            <w:szCs w:val="20"/>
          </w:rPr>
          <w:t>defcomrclssm-suppliers@mod.gov.uk</w:t>
        </w:r>
      </w:hyperlink>
    </w:p>
    <w:sectPr w:rsidR="002E6E90" w:rsidRPr="001E3AF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7020" w14:textId="77777777" w:rsidR="00EF3DCE" w:rsidRDefault="00EF3DCE" w:rsidP="00EF3DCE">
      <w:pPr>
        <w:spacing w:after="0" w:line="240" w:lineRule="auto"/>
      </w:pPr>
      <w:r>
        <w:separator/>
      </w:r>
    </w:p>
  </w:endnote>
  <w:endnote w:type="continuationSeparator" w:id="0">
    <w:p w14:paraId="540E3919" w14:textId="77777777" w:rsidR="00EF3DCE" w:rsidRDefault="00EF3DCE" w:rsidP="00EF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0553" w14:textId="77777777" w:rsidR="00EF3DCE" w:rsidRDefault="00EF3DCE" w:rsidP="00EF3DCE">
      <w:pPr>
        <w:spacing w:after="0" w:line="240" w:lineRule="auto"/>
      </w:pPr>
      <w:r>
        <w:separator/>
      </w:r>
    </w:p>
  </w:footnote>
  <w:footnote w:type="continuationSeparator" w:id="0">
    <w:p w14:paraId="6FB0734C" w14:textId="77777777" w:rsidR="00EF3DCE" w:rsidRDefault="00EF3DCE" w:rsidP="00EF3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9"/>
    <w:rsid w:val="00005655"/>
    <w:rsid w:val="00012E84"/>
    <w:rsid w:val="000354B0"/>
    <w:rsid w:val="00046200"/>
    <w:rsid w:val="00055AFB"/>
    <w:rsid w:val="0006225D"/>
    <w:rsid w:val="0008122D"/>
    <w:rsid w:val="00093FA6"/>
    <w:rsid w:val="000B60DE"/>
    <w:rsid w:val="00102E26"/>
    <w:rsid w:val="001340BD"/>
    <w:rsid w:val="00177D41"/>
    <w:rsid w:val="001A6724"/>
    <w:rsid w:val="001E3AF0"/>
    <w:rsid w:val="002216DB"/>
    <w:rsid w:val="00261F76"/>
    <w:rsid w:val="00276002"/>
    <w:rsid w:val="00280CF7"/>
    <w:rsid w:val="00294A57"/>
    <w:rsid w:val="002E6E90"/>
    <w:rsid w:val="002F1E29"/>
    <w:rsid w:val="003137BF"/>
    <w:rsid w:val="00321495"/>
    <w:rsid w:val="00364865"/>
    <w:rsid w:val="00396A8C"/>
    <w:rsid w:val="003A2294"/>
    <w:rsid w:val="003B034A"/>
    <w:rsid w:val="00425A7E"/>
    <w:rsid w:val="004355DF"/>
    <w:rsid w:val="00454523"/>
    <w:rsid w:val="00457F21"/>
    <w:rsid w:val="00476198"/>
    <w:rsid w:val="004B0D8C"/>
    <w:rsid w:val="004B2812"/>
    <w:rsid w:val="004D77B6"/>
    <w:rsid w:val="004E20B1"/>
    <w:rsid w:val="004E7E7C"/>
    <w:rsid w:val="005048EB"/>
    <w:rsid w:val="00526D53"/>
    <w:rsid w:val="005344B4"/>
    <w:rsid w:val="00542A5A"/>
    <w:rsid w:val="00552D86"/>
    <w:rsid w:val="00556107"/>
    <w:rsid w:val="005A41B8"/>
    <w:rsid w:val="005F31BA"/>
    <w:rsid w:val="00627729"/>
    <w:rsid w:val="0063516C"/>
    <w:rsid w:val="00682813"/>
    <w:rsid w:val="006A46B1"/>
    <w:rsid w:val="006B4498"/>
    <w:rsid w:val="006C2570"/>
    <w:rsid w:val="007079A7"/>
    <w:rsid w:val="00707FF7"/>
    <w:rsid w:val="0072794D"/>
    <w:rsid w:val="0073780B"/>
    <w:rsid w:val="00740C64"/>
    <w:rsid w:val="0074540C"/>
    <w:rsid w:val="00747509"/>
    <w:rsid w:val="007B4BFF"/>
    <w:rsid w:val="007D6C26"/>
    <w:rsid w:val="007E2BAF"/>
    <w:rsid w:val="007F19DE"/>
    <w:rsid w:val="007F3D3A"/>
    <w:rsid w:val="00812597"/>
    <w:rsid w:val="00824BBA"/>
    <w:rsid w:val="00825682"/>
    <w:rsid w:val="00874B8B"/>
    <w:rsid w:val="008A5212"/>
    <w:rsid w:val="008A6A02"/>
    <w:rsid w:val="008B7135"/>
    <w:rsid w:val="00920592"/>
    <w:rsid w:val="00956532"/>
    <w:rsid w:val="009A3317"/>
    <w:rsid w:val="009D4C8A"/>
    <w:rsid w:val="009D74C9"/>
    <w:rsid w:val="009E7316"/>
    <w:rsid w:val="00A02CA5"/>
    <w:rsid w:val="00A66833"/>
    <w:rsid w:val="00AA3C02"/>
    <w:rsid w:val="00AC2099"/>
    <w:rsid w:val="00AC4201"/>
    <w:rsid w:val="00AC736F"/>
    <w:rsid w:val="00AE27A6"/>
    <w:rsid w:val="00AF5F5B"/>
    <w:rsid w:val="00B23EFB"/>
    <w:rsid w:val="00B336D8"/>
    <w:rsid w:val="00B75BCC"/>
    <w:rsid w:val="00BD1630"/>
    <w:rsid w:val="00BF3EDB"/>
    <w:rsid w:val="00C1101B"/>
    <w:rsid w:val="00C83EDA"/>
    <w:rsid w:val="00CE22CD"/>
    <w:rsid w:val="00CF63E5"/>
    <w:rsid w:val="00D30F8A"/>
    <w:rsid w:val="00D8626B"/>
    <w:rsid w:val="00D86573"/>
    <w:rsid w:val="00DA47BE"/>
    <w:rsid w:val="00DB0109"/>
    <w:rsid w:val="00DD4886"/>
    <w:rsid w:val="00DE6946"/>
    <w:rsid w:val="00DE6DC1"/>
    <w:rsid w:val="00DF2652"/>
    <w:rsid w:val="00E01618"/>
    <w:rsid w:val="00E3210F"/>
    <w:rsid w:val="00E32B7C"/>
    <w:rsid w:val="00E41564"/>
    <w:rsid w:val="00E438A8"/>
    <w:rsid w:val="00E5504F"/>
    <w:rsid w:val="00E82423"/>
    <w:rsid w:val="00EA12AA"/>
    <w:rsid w:val="00EF3DCE"/>
    <w:rsid w:val="00F47E50"/>
    <w:rsid w:val="00F52438"/>
    <w:rsid w:val="00FA1694"/>
    <w:rsid w:val="00FB6DFC"/>
    <w:rsid w:val="00FC1183"/>
    <w:rsid w:val="00FC51B8"/>
    <w:rsid w:val="00FD43B8"/>
    <w:rsid w:val="00FE12CE"/>
    <w:rsid w:val="00FF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63941B"/>
  <w15:docId w15:val="{C46EFA22-4C19-4E98-A647-76D2CBCD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ind w:left="340" w:hanging="3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ind w:left="340" w:hanging="34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ind w:left="340" w:hanging="3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ind w:left="340" w:hanging="34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customStyle="1" w:styleId="paragraph">
    <w:name w:val="paragraph"/>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6224">
      <w:bodyDiv w:val="1"/>
      <w:marLeft w:val="0"/>
      <w:marRight w:val="0"/>
      <w:marTop w:val="0"/>
      <w:marBottom w:val="0"/>
      <w:divBdr>
        <w:top w:val="none" w:sz="0" w:space="0" w:color="auto"/>
        <w:left w:val="none" w:sz="0" w:space="0" w:color="auto"/>
        <w:bottom w:val="none" w:sz="0" w:space="0" w:color="auto"/>
        <w:right w:val="none" w:sz="0" w:space="0" w:color="auto"/>
      </w:divBdr>
    </w:div>
    <w:div w:id="995760300">
      <w:bodyDiv w:val="1"/>
      <w:marLeft w:val="0"/>
      <w:marRight w:val="0"/>
      <w:marTop w:val="0"/>
      <w:marBottom w:val="0"/>
      <w:divBdr>
        <w:top w:val="none" w:sz="0" w:space="0" w:color="auto"/>
        <w:left w:val="none" w:sz="0" w:space="0" w:color="auto"/>
        <w:bottom w:val="none" w:sz="0" w:space="0" w:color="auto"/>
        <w:right w:val="none" w:sz="0" w:space="0" w:color="auto"/>
      </w:divBdr>
    </w:div>
    <w:div w:id="1453206793">
      <w:bodyDiv w:val="1"/>
      <w:marLeft w:val="0"/>
      <w:marRight w:val="0"/>
      <w:marTop w:val="0"/>
      <w:marBottom w:val="0"/>
      <w:divBdr>
        <w:top w:val="none" w:sz="0" w:space="0" w:color="auto"/>
        <w:left w:val="none" w:sz="0" w:space="0" w:color="auto"/>
        <w:bottom w:val="none" w:sz="0" w:space="0" w:color="auto"/>
        <w:right w:val="none" w:sz="0" w:space="0" w:color="auto"/>
      </w:divBdr>
    </w:div>
    <w:div w:id="17027073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mailto:defcomrclssm-suppliers@mod.gov.uk" TargetMode="Externa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E7671740F014A9DBF72DE34C79F9B" ma:contentTypeVersion="4" ma:contentTypeDescription="Create a new document." ma:contentTypeScope="" ma:versionID="8ad79c067707cbb1f8cf3501e1c4dbdc">
  <xsd:schema xmlns:xsd="http://www.w3.org/2001/XMLSchema" xmlns:xs="http://www.w3.org/2001/XMLSchema" xmlns:p="http://schemas.microsoft.com/office/2006/metadata/properties" xmlns:ns2="88b57edd-f099-42ff-8ad2-e952a28b1ba8" targetNamespace="http://schemas.microsoft.com/office/2006/metadata/properties" ma:root="true" ma:fieldsID="2e4627b413dd7167e949e085836f8232" ns2:_="">
    <xsd:import namespace="88b57edd-f099-42ff-8ad2-e952a28b1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7edd-f099-42ff-8ad2-e952a28b1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270AE-4179-4E72-A423-49D2C123D0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8b57edd-f099-42ff-8ad2-e952a28b1ba8"/>
    <ds:schemaRef ds:uri="http://www.w3.org/XML/1998/namespace"/>
  </ds:schemaRefs>
</ds:datastoreItem>
</file>

<file path=customXml/itemProps2.xml><?xml version="1.0" encoding="utf-8"?>
<ds:datastoreItem xmlns:ds="http://schemas.openxmlformats.org/officeDocument/2006/customXml" ds:itemID="{44627A07-259E-4733-BCAC-81D3A6AA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7edd-f099-42ff-8ad2-e952a28b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0DA7D-8884-49E2-B11A-9563528E8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Pugh, Aimee Ms (Def Comrcl SSM-SCD1a1)</dc:creator>
  <cp:lastModifiedBy>Cox, Eleanor D (Def Comrcl SSM-SCD-1A1)</cp:lastModifiedBy>
  <cp:revision>4</cp:revision>
  <dcterms:created xsi:type="dcterms:W3CDTF">2023-01-04T10:13:00Z</dcterms:created>
  <dcterms:modified xsi:type="dcterms:W3CDTF">2023-06-28T10:17:00Z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0x0101000F8E7671740F014A9DBF72DE34C79F9B</vt:lpwstr>
  </property>
  <property fmtid="{D5CDD505-2E9C-101B-9397-08002B2CF9AE}" pid="3" name="m79e07ce3690491db9121a08429fad40">
    <vt:lpwstr>Def Comrcl SSM|445006ed-70fc-455c-af51-92c8afeb011a</vt:lpwstr>
  </property>
  <property fmtid="{D5CDD505-2E9C-101B-9397-08002B2CF9AE}" pid="4" name="TaxCatchAll">
    <vt:lpwstr>43;#Def Comrcl SSM</vt:lpwstr>
  </property>
  <property fmtid="{D5CDD505-2E9C-101B-9397-08002B2CF9AE}" pid="5" name="MSIP_Label_d8a60473-494b-4586-a1bb-b0e663054676_Enabled">
    <vt:lpwstr>true</vt:lpwstr>
  </property>
  <property fmtid="{D5CDD505-2E9C-101B-9397-08002B2CF9AE}" pid="6" name="MSIP_Label_d8a60473-494b-4586-a1bb-b0e663054676_SetDate">
    <vt:lpwstr>2022-11-14T08:11:09Z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e125ab5e-e8bc-4588-a7b2-b58f83568385</vt:lpwstr>
  </property>
  <property fmtid="{D5CDD505-2E9C-101B-9397-08002B2CF9AE}" pid="11" name="MSIP_Label_d8a60473-494b-4586-a1bb-b0e663054676_ContentBits">
    <vt:lpwstr>0</vt:lpwstr>
  </property>
</Properties>
</file>