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940C" w14:textId="57A0668D" w:rsidR="00B7503A" w:rsidRDefault="003226C3" w:rsidP="00B7503A">
      <w:pPr>
        <w:pStyle w:val="Title"/>
      </w:pPr>
      <w:r>
        <w:t>Health</w:t>
      </w:r>
      <w:r w:rsidR="00091B96">
        <w:t xml:space="preserve"> </w:t>
      </w:r>
      <w:r w:rsidR="00B7503A" w:rsidRPr="00EC2F7A">
        <w:t xml:space="preserve">declaration form </w:t>
      </w:r>
    </w:p>
    <w:p w14:paraId="7AF46B65" w14:textId="2397752D" w:rsidR="00B7503A" w:rsidRPr="00EC2F7A" w:rsidRDefault="003226C3" w:rsidP="007042C8">
      <w:pPr>
        <w:pStyle w:val="Sub-title"/>
      </w:pPr>
      <w:r>
        <w:t>For early years and social care applications</w:t>
      </w:r>
    </w:p>
    <w:p w14:paraId="400AED09" w14:textId="77777777" w:rsidR="0054411E" w:rsidRDefault="0054411E" w:rsidP="0054411E">
      <w:pPr>
        <w:pStyle w:val="Heading1"/>
      </w:pPr>
      <w:r>
        <w:t>How to complete this form</w:t>
      </w:r>
    </w:p>
    <w:p w14:paraId="7E345911" w14:textId="77777777" w:rsidR="0054411E" w:rsidRDefault="0054411E" w:rsidP="007042C8">
      <w:pPr>
        <w:pStyle w:val="Numberedlist"/>
      </w:pPr>
      <w:r>
        <w:t>Complete section A.</w:t>
      </w:r>
    </w:p>
    <w:p w14:paraId="3949E979" w14:textId="77777777" w:rsidR="0054411E" w:rsidRDefault="0054411E" w:rsidP="007042C8">
      <w:pPr>
        <w:pStyle w:val="Numberedlist"/>
      </w:pPr>
      <w:r>
        <w:t xml:space="preserve">Complete section B1 if your application relates to early years or B2 for social care. </w:t>
      </w:r>
    </w:p>
    <w:p w14:paraId="638E8A04" w14:textId="77777777" w:rsidR="0054411E" w:rsidRDefault="0054411E" w:rsidP="007042C8">
      <w:pPr>
        <w:pStyle w:val="Numberedlist"/>
      </w:pPr>
      <w:r>
        <w:t>Complete and sign the statement of declaration on page 7.</w:t>
      </w:r>
    </w:p>
    <w:p w14:paraId="6E51AB18" w14:textId="77777777" w:rsidR="0054411E" w:rsidRDefault="0054411E" w:rsidP="007042C8">
      <w:pPr>
        <w:pStyle w:val="Numberedlist-lastnumber"/>
      </w:pPr>
      <w:r>
        <w:t>Print the form once you have completed your sections and ask your GP to fill in section C. You do not usually need an appointment to do this. If your doctor needs to see you, they will let you know. Your doctor may charge a fee for this service. If you want to see the report before your doctor sends it to Ofsted, please speak to them directly.</w:t>
      </w:r>
    </w:p>
    <w:p w14:paraId="631A8204" w14:textId="5AA66936" w:rsidR="0054411E" w:rsidRDefault="007042C8" w:rsidP="0054411E">
      <w:pPr>
        <w:pStyle w:val="Unnumberedparagraph"/>
      </w:pPr>
      <w:r>
        <w:t>You can find i</w:t>
      </w:r>
      <w:r w:rsidR="0054411E">
        <w:t xml:space="preserve">nformation on how Ofsted handles personal information in our </w:t>
      </w:r>
      <w:hyperlink r:id="rId8" w:history="1">
        <w:r w:rsidR="0054411E">
          <w:rPr>
            <w:rStyle w:val="Hyperlink"/>
          </w:rPr>
          <w:t>personal information charter</w:t>
        </w:r>
      </w:hyperlink>
      <w:r w:rsidR="0054411E">
        <w:t>.</w:t>
      </w:r>
    </w:p>
    <w:p w14:paraId="0AFAC8F2" w14:textId="77777777" w:rsidR="0054411E" w:rsidRDefault="0054411E" w:rsidP="0054411E">
      <w:pPr>
        <w:pStyle w:val="Unnumberedparagraph"/>
      </w:pPr>
      <w:r>
        <w:t xml:space="preserve">This information remains valid for six months from the date of your doctor’s signature. Please send this to Ofsted without delay. </w:t>
      </w:r>
    </w:p>
    <w:p w14:paraId="51FB9832" w14:textId="77777777" w:rsidR="0054411E" w:rsidRDefault="0054411E" w:rsidP="0054411E">
      <w:pPr>
        <w:pStyle w:val="Unnumberedparagraph"/>
      </w:pPr>
      <w:r>
        <w:t>It is an offence to make a statement that you know is false or misleading as part of a registration application. Please answer this form truthfully. We will not necessarily refuse your registration based on current or previous health problems.</w:t>
      </w:r>
    </w:p>
    <w:p w14:paraId="611197C2" w14:textId="77777777" w:rsidR="00B7503A" w:rsidRDefault="00B7503A" w:rsidP="00B7503A">
      <w:pPr>
        <w:pStyle w:val="Unnumberedparagraph"/>
      </w:pPr>
      <w:r w:rsidRPr="00504BCC">
        <w:t>If you need any help completing this form</w:t>
      </w:r>
      <w:r>
        <w:t>,</w:t>
      </w:r>
      <w:r w:rsidRPr="00504BCC">
        <w:t xml:space="preserve"> please email </w:t>
      </w:r>
      <w:hyperlink r:id="rId9" w:history="1">
        <w:r w:rsidRPr="00504BCC">
          <w:rPr>
            <w:rStyle w:val="Hyperlink"/>
          </w:rPr>
          <w:t>enquiries@ofsted.gov.uk</w:t>
        </w:r>
      </w:hyperlink>
      <w:r w:rsidRPr="00504BCC">
        <w:t>.</w:t>
      </w:r>
    </w:p>
    <w:p w14:paraId="7161C2B1" w14:textId="731836E5" w:rsidR="00B7503A" w:rsidRDefault="00B7503A" w:rsidP="003C5600">
      <w:pPr>
        <w:pStyle w:val="Unnumberedparagraph"/>
        <w:spacing w:after="0"/>
        <w:sectPr w:rsidR="00B7503A" w:rsidSect="0071679F">
          <w:headerReference w:type="default" r:id="rId10"/>
          <w:footerReference w:type="even" r:id="rId11"/>
          <w:footerReference w:type="default" r:id="rId12"/>
          <w:pgSz w:w="11906" w:h="16838" w:code="9"/>
          <w:pgMar w:top="2438" w:right="1418" w:bottom="1134" w:left="1418" w:header="567" w:footer="567" w:gutter="0"/>
          <w:cols w:space="708"/>
          <w:docGrid w:linePitch="360"/>
        </w:sectPr>
      </w:pPr>
    </w:p>
    <w:p w14:paraId="4FD4F0C7" w14:textId="77777777" w:rsidR="00945270" w:rsidRDefault="00945270" w:rsidP="00945270">
      <w:pPr>
        <w:pStyle w:val="Heading1"/>
      </w:pPr>
      <w:r>
        <w:lastRenderedPageBreak/>
        <w:t xml:space="preserve">Health form </w:t>
      </w:r>
    </w:p>
    <w:tbl>
      <w:tblPr>
        <w:tblpPr w:leftFromText="180" w:rightFromText="180" w:vertAnchor="text" w:tblpY="1"/>
        <w:tblOverlap w:val="never"/>
        <w:tblW w:w="9060"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3"/>
        <w:gridCol w:w="856"/>
        <w:gridCol w:w="1896"/>
        <w:gridCol w:w="66"/>
        <w:gridCol w:w="15"/>
        <w:gridCol w:w="924"/>
        <w:gridCol w:w="481"/>
        <w:gridCol w:w="411"/>
        <w:gridCol w:w="409"/>
        <w:gridCol w:w="390"/>
        <w:gridCol w:w="424"/>
        <w:gridCol w:w="366"/>
        <w:gridCol w:w="20"/>
        <w:gridCol w:w="354"/>
        <w:gridCol w:w="32"/>
        <w:gridCol w:w="331"/>
        <w:gridCol w:w="55"/>
        <w:gridCol w:w="309"/>
        <w:gridCol w:w="77"/>
        <w:gridCol w:w="333"/>
        <w:gridCol w:w="64"/>
        <w:gridCol w:w="175"/>
        <w:gridCol w:w="148"/>
        <w:gridCol w:w="69"/>
        <w:gridCol w:w="382"/>
      </w:tblGrid>
      <w:tr w:rsidR="00945270" w14:paraId="3833CEFC"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725E8DF" w14:textId="77777777" w:rsidR="00945270" w:rsidRDefault="00945270">
            <w:pPr>
              <w:jc w:val="center"/>
              <w:rPr>
                <w:rFonts w:eastAsia="Calibri"/>
                <w:b/>
                <w:color w:val="FFFFFF"/>
                <w:sz w:val="22"/>
              </w:rPr>
            </w:pPr>
            <w:r>
              <w:rPr>
                <w:rFonts w:eastAsia="Calibri"/>
                <w:b/>
                <w:color w:val="FFFFFF"/>
                <w:sz w:val="20"/>
              </w:rPr>
              <w:t>A</w:t>
            </w:r>
          </w:p>
        </w:tc>
        <w:tc>
          <w:tcPr>
            <w:tcW w:w="8593" w:type="dxa"/>
            <w:gridSpan w:val="24"/>
            <w:tcBorders>
              <w:top w:val="single" w:sz="4" w:space="0" w:color="auto"/>
              <w:left w:val="single" w:sz="4" w:space="0" w:color="auto"/>
              <w:bottom w:val="single" w:sz="4" w:space="0" w:color="auto"/>
              <w:right w:val="single" w:sz="4" w:space="0" w:color="auto"/>
            </w:tcBorders>
            <w:hideMark/>
          </w:tcPr>
          <w:p w14:paraId="4463800A" w14:textId="77777777" w:rsidR="00945270" w:rsidRDefault="00945270">
            <w:pPr>
              <w:pStyle w:val="Heading1"/>
              <w:rPr>
                <w:rFonts w:eastAsia="Calibri"/>
              </w:rPr>
            </w:pPr>
            <w:r>
              <w:rPr>
                <w:rFonts w:eastAsia="Calibri"/>
              </w:rPr>
              <w:t>Personal details</w:t>
            </w:r>
          </w:p>
        </w:tc>
      </w:tr>
      <w:tr w:rsidR="00945270" w14:paraId="02D2C1D4"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36985ABC" w14:textId="77777777" w:rsidR="00945270" w:rsidRDefault="00945270">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hideMark/>
          </w:tcPr>
          <w:p w14:paraId="0DDDB930" w14:textId="77777777" w:rsidR="00945270" w:rsidRDefault="00945270">
            <w:pPr>
              <w:rPr>
                <w:rFonts w:eastAsia="Calibri"/>
                <w:sz w:val="22"/>
              </w:rPr>
            </w:pPr>
            <w:r>
              <w:rPr>
                <w:rFonts w:eastAsia="Calibri"/>
                <w:sz w:val="22"/>
              </w:rPr>
              <w:t>Ofsted Unique Reference Number (URN) if known</w:t>
            </w:r>
          </w:p>
        </w:tc>
        <w:sdt>
          <w:sdtPr>
            <w:rPr>
              <w:rFonts w:eastAsia="Calibri"/>
              <w:sz w:val="22"/>
            </w:rPr>
            <w:id w:val="-1004667529"/>
            <w:placeholder>
              <w:docPart w:val="CF500D1E9DB04C40B914276A27E93600"/>
            </w:placeholder>
            <w:showingPlcHdr/>
          </w:sdtPr>
          <w:sdtEndPr/>
          <w:sdtContent>
            <w:tc>
              <w:tcPr>
                <w:tcW w:w="3139" w:type="dxa"/>
                <w:gridSpan w:val="15"/>
                <w:tcBorders>
                  <w:top w:val="single" w:sz="4" w:space="0" w:color="auto"/>
                  <w:left w:val="single" w:sz="4" w:space="0" w:color="auto"/>
                  <w:bottom w:val="single" w:sz="4" w:space="0" w:color="auto"/>
                  <w:right w:val="single" w:sz="4" w:space="0" w:color="auto"/>
                </w:tcBorders>
                <w:hideMark/>
              </w:tcPr>
              <w:p w14:paraId="0E162694" w14:textId="77777777" w:rsidR="00945270" w:rsidRDefault="00945270">
                <w:pPr>
                  <w:rPr>
                    <w:rFonts w:eastAsia="Calibri"/>
                    <w:sz w:val="22"/>
                  </w:rPr>
                </w:pPr>
                <w:r>
                  <w:rPr>
                    <w:rFonts w:eastAsia="Calibri"/>
                    <w:sz w:val="22"/>
                  </w:rPr>
                  <w:t xml:space="preserve">  </w:t>
                </w:r>
              </w:p>
            </w:tc>
          </w:sdtContent>
        </w:sdt>
      </w:tr>
      <w:tr w:rsidR="00945270" w14:paraId="449CD9EE"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A628F1F" w14:textId="77777777" w:rsidR="00945270" w:rsidRDefault="00945270">
            <w:pPr>
              <w:rPr>
                <w:rFonts w:eastAsia="Calibri"/>
                <w:sz w:val="22"/>
              </w:rPr>
            </w:pPr>
          </w:p>
        </w:tc>
        <w:tc>
          <w:tcPr>
            <w:tcW w:w="858" w:type="dxa"/>
            <w:tcBorders>
              <w:top w:val="single" w:sz="4" w:space="0" w:color="auto"/>
              <w:left w:val="single" w:sz="4" w:space="0" w:color="auto"/>
              <w:bottom w:val="single" w:sz="4" w:space="0" w:color="auto"/>
              <w:right w:val="single" w:sz="4" w:space="0" w:color="auto"/>
            </w:tcBorders>
            <w:hideMark/>
          </w:tcPr>
          <w:p w14:paraId="62197F70" w14:textId="77777777" w:rsidR="00945270" w:rsidRDefault="00945270">
            <w:pPr>
              <w:rPr>
                <w:rFonts w:eastAsia="Calibri"/>
                <w:color w:val="auto"/>
                <w:sz w:val="22"/>
              </w:rPr>
            </w:pPr>
            <w:r>
              <w:rPr>
                <w:rFonts w:eastAsia="Calibri"/>
                <w:sz w:val="22"/>
              </w:rPr>
              <w:t>Title</w:t>
            </w:r>
          </w:p>
        </w:tc>
        <w:tc>
          <w:tcPr>
            <w:tcW w:w="1965" w:type="dxa"/>
            <w:gridSpan w:val="2"/>
            <w:tcBorders>
              <w:top w:val="single" w:sz="4" w:space="0" w:color="auto"/>
              <w:left w:val="single" w:sz="4" w:space="0" w:color="auto"/>
              <w:bottom w:val="single" w:sz="4" w:space="0" w:color="auto"/>
              <w:right w:val="single" w:sz="4" w:space="0" w:color="auto"/>
            </w:tcBorders>
            <w:hideMark/>
          </w:tcPr>
          <w:p w14:paraId="073AE11B" w14:textId="77777777" w:rsidR="00945270" w:rsidRDefault="00945270">
            <w:pPr>
              <w:rPr>
                <w:rFonts w:eastAsia="Calibri"/>
                <w:color w:val="auto"/>
                <w:sz w:val="22"/>
              </w:rPr>
            </w:pPr>
            <w:r>
              <w:rPr>
                <w:rFonts w:eastAsia="Calibri"/>
                <w:sz w:val="22"/>
              </w:rPr>
              <w:t>First name</w:t>
            </w:r>
          </w:p>
        </w:tc>
        <w:tc>
          <w:tcPr>
            <w:tcW w:w="2631" w:type="dxa"/>
            <w:gridSpan w:val="6"/>
            <w:tcBorders>
              <w:top w:val="single" w:sz="4" w:space="0" w:color="auto"/>
              <w:left w:val="single" w:sz="4" w:space="0" w:color="auto"/>
              <w:bottom w:val="single" w:sz="4" w:space="0" w:color="auto"/>
              <w:right w:val="single" w:sz="4" w:space="0" w:color="auto"/>
            </w:tcBorders>
            <w:hideMark/>
          </w:tcPr>
          <w:p w14:paraId="78DA6E1F" w14:textId="77777777" w:rsidR="00945270" w:rsidRDefault="00945270">
            <w:pPr>
              <w:rPr>
                <w:rFonts w:eastAsia="Calibri"/>
                <w:color w:val="auto"/>
                <w:sz w:val="22"/>
              </w:rPr>
            </w:pPr>
            <w:r>
              <w:rPr>
                <w:rFonts w:eastAsia="Calibri"/>
                <w:sz w:val="22"/>
              </w:rPr>
              <w:t>Surname</w:t>
            </w:r>
            <w:r>
              <w:rPr>
                <w:rFonts w:eastAsia="Calibri"/>
                <w:sz w:val="22"/>
              </w:rPr>
              <w:tab/>
            </w:r>
          </w:p>
        </w:tc>
        <w:tc>
          <w:tcPr>
            <w:tcW w:w="3139" w:type="dxa"/>
            <w:gridSpan w:val="15"/>
            <w:tcBorders>
              <w:top w:val="single" w:sz="4" w:space="0" w:color="auto"/>
              <w:left w:val="single" w:sz="4" w:space="0" w:color="auto"/>
              <w:bottom w:val="single" w:sz="4" w:space="0" w:color="auto"/>
              <w:right w:val="single" w:sz="4" w:space="0" w:color="auto"/>
            </w:tcBorders>
            <w:hideMark/>
          </w:tcPr>
          <w:p w14:paraId="6EBF86A2" w14:textId="77777777" w:rsidR="00945270" w:rsidRDefault="00945270">
            <w:pPr>
              <w:ind w:left="34"/>
              <w:rPr>
                <w:rFonts w:eastAsia="Calibri"/>
                <w:sz w:val="22"/>
              </w:rPr>
            </w:pPr>
            <w:r>
              <w:rPr>
                <w:rFonts w:eastAsia="Calibri"/>
                <w:sz w:val="22"/>
              </w:rPr>
              <w:t>Date of birth (dd/mm/yyyy)</w:t>
            </w:r>
          </w:p>
        </w:tc>
      </w:tr>
      <w:tr w:rsidR="00945270" w14:paraId="17DD59E7"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50615AA6" w14:textId="77777777" w:rsidR="00945270" w:rsidRDefault="00945270">
            <w:pPr>
              <w:rPr>
                <w:rFonts w:eastAsia="Calibri"/>
                <w:sz w:val="22"/>
              </w:rPr>
            </w:pPr>
          </w:p>
        </w:tc>
        <w:sdt>
          <w:sdtPr>
            <w:rPr>
              <w:rFonts w:eastAsia="Calibri"/>
              <w:sz w:val="22"/>
              <w:szCs w:val="22"/>
            </w:rPr>
            <w:id w:val="97459070"/>
            <w:placeholder>
              <w:docPart w:val="627A0428F6494D0196A992FE2684DBFF"/>
            </w:placeholder>
            <w:showingPlcHdr/>
          </w:sdtPr>
          <w:sdtEndPr/>
          <w:sdtContent>
            <w:tc>
              <w:tcPr>
                <w:tcW w:w="858" w:type="dxa"/>
                <w:tcBorders>
                  <w:top w:val="single" w:sz="4" w:space="0" w:color="auto"/>
                  <w:left w:val="single" w:sz="4" w:space="0" w:color="auto"/>
                  <w:bottom w:val="single" w:sz="4" w:space="0" w:color="auto"/>
                  <w:right w:val="single" w:sz="4" w:space="0" w:color="auto"/>
                </w:tcBorders>
                <w:hideMark/>
              </w:tcPr>
              <w:p w14:paraId="41DF6E51" w14:textId="03079E79" w:rsidR="00945270" w:rsidRDefault="00945270">
                <w:pPr>
                  <w:rPr>
                    <w:rFonts w:eastAsia="Calibri"/>
                    <w:sz w:val="22"/>
                    <w:szCs w:val="22"/>
                  </w:rPr>
                </w:pPr>
                <w:r>
                  <w:rPr>
                    <w:rFonts w:eastAsia="Calibri"/>
                    <w:sz w:val="22"/>
                    <w:szCs w:val="22"/>
                  </w:rPr>
                  <w:t xml:space="preserve"> </w:t>
                </w:r>
              </w:p>
            </w:tc>
          </w:sdtContent>
        </w:sdt>
        <w:sdt>
          <w:sdtPr>
            <w:rPr>
              <w:rFonts w:eastAsia="Calibri"/>
              <w:sz w:val="22"/>
            </w:rPr>
            <w:id w:val="1781537678"/>
            <w:placeholder>
              <w:docPart w:val="1E5E91214F29487887D2F8189B39C9C6"/>
            </w:placeholder>
            <w:showingPlcHdr/>
          </w:sdtPr>
          <w:sdtEndPr/>
          <w:sdtContent>
            <w:tc>
              <w:tcPr>
                <w:tcW w:w="1965" w:type="dxa"/>
                <w:gridSpan w:val="2"/>
                <w:tcBorders>
                  <w:top w:val="single" w:sz="4" w:space="0" w:color="auto"/>
                  <w:left w:val="single" w:sz="4" w:space="0" w:color="auto"/>
                  <w:bottom w:val="single" w:sz="4" w:space="0" w:color="auto"/>
                  <w:right w:val="single" w:sz="4" w:space="0" w:color="auto"/>
                </w:tcBorders>
                <w:hideMark/>
              </w:tcPr>
              <w:p w14:paraId="3397F55D" w14:textId="46A88404" w:rsidR="00945270" w:rsidRDefault="00945270">
                <w:pPr>
                  <w:rPr>
                    <w:rFonts w:eastAsia="Calibri"/>
                    <w:sz w:val="22"/>
                  </w:rPr>
                </w:pPr>
                <w:r>
                  <w:rPr>
                    <w:rFonts w:eastAsia="Calibri"/>
                    <w:sz w:val="22"/>
                  </w:rPr>
                  <w:t xml:space="preserve">  </w:t>
                </w:r>
              </w:p>
            </w:tc>
          </w:sdtContent>
        </w:sdt>
        <w:sdt>
          <w:sdtPr>
            <w:rPr>
              <w:rFonts w:eastAsia="Calibri"/>
              <w:sz w:val="22"/>
            </w:rPr>
            <w:id w:val="-515312492"/>
            <w:placeholder>
              <w:docPart w:val="25C5D7A5E42F42B9A243FE9D479153F0"/>
            </w:placeholder>
            <w:showingPlcHdr/>
          </w:sdtPr>
          <w:sdtEndPr/>
          <w:sdtContent>
            <w:tc>
              <w:tcPr>
                <w:tcW w:w="2631" w:type="dxa"/>
                <w:gridSpan w:val="6"/>
                <w:tcBorders>
                  <w:top w:val="single" w:sz="4" w:space="0" w:color="auto"/>
                  <w:left w:val="single" w:sz="4" w:space="0" w:color="auto"/>
                  <w:bottom w:val="single" w:sz="4" w:space="0" w:color="auto"/>
                  <w:right w:val="single" w:sz="4" w:space="0" w:color="auto"/>
                </w:tcBorders>
                <w:hideMark/>
              </w:tcPr>
              <w:p w14:paraId="67ACC5C0" w14:textId="60967052" w:rsidR="00945270" w:rsidRDefault="00945270">
                <w:pPr>
                  <w:rPr>
                    <w:rFonts w:eastAsia="Calibri"/>
                    <w:sz w:val="22"/>
                  </w:rPr>
                </w:pPr>
                <w:r>
                  <w:rPr>
                    <w:rFonts w:eastAsia="Calibri"/>
                    <w:sz w:val="22"/>
                  </w:rPr>
                  <w:t xml:space="preserve">  </w:t>
                </w:r>
              </w:p>
            </w:tc>
          </w:sdtContent>
        </w:sdt>
        <w:sdt>
          <w:sdtPr>
            <w:rPr>
              <w:rFonts w:eastAsia="Calibri"/>
              <w:sz w:val="22"/>
            </w:rPr>
            <w:id w:val="-1963567238"/>
            <w:placeholder>
              <w:docPart w:val="6846781D0EF44AB6ADA1087DDF9B2F9D"/>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6A2B5633" w14:textId="6C7966A1" w:rsidR="00945270" w:rsidRDefault="00945270">
                <w:pPr>
                  <w:rPr>
                    <w:rFonts w:eastAsia="Calibri"/>
                    <w:sz w:val="22"/>
                  </w:rPr>
                </w:pPr>
                <w:r>
                  <w:rPr>
                    <w:rFonts w:eastAsia="Calibri"/>
                    <w:sz w:val="22"/>
                  </w:rPr>
                  <w:t xml:space="preserve">  </w:t>
                </w:r>
              </w:p>
            </w:tc>
          </w:sdtContent>
        </w:sdt>
        <w:sdt>
          <w:sdtPr>
            <w:rPr>
              <w:rFonts w:eastAsia="Calibri"/>
              <w:sz w:val="22"/>
            </w:rPr>
            <w:id w:val="-1063097700"/>
            <w:placeholder>
              <w:docPart w:val="4D603F58E9B74BDD9C8D08EB010D0E11"/>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1B96E19C" w14:textId="4D79C9E5" w:rsidR="00945270" w:rsidRDefault="00945270">
                <w:pPr>
                  <w:rPr>
                    <w:rFonts w:eastAsia="Calibri"/>
                    <w:sz w:val="22"/>
                  </w:rPr>
                </w:pPr>
                <w:r>
                  <w:rPr>
                    <w:rFonts w:eastAsia="Calibri"/>
                    <w:sz w:val="22"/>
                  </w:rPr>
                  <w:t xml:space="preserve">  </w:t>
                </w:r>
              </w:p>
            </w:tc>
          </w:sdtContent>
        </w:sdt>
        <w:sdt>
          <w:sdtPr>
            <w:rPr>
              <w:rFonts w:eastAsia="Calibri"/>
              <w:sz w:val="22"/>
            </w:rPr>
            <w:id w:val="-1152287317"/>
            <w:placeholder>
              <w:docPart w:val="27D242D682304F93A8782497184C62BC"/>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0659D38D" w14:textId="66CBB24C" w:rsidR="00945270" w:rsidRDefault="00945270">
                <w:pPr>
                  <w:rPr>
                    <w:rFonts w:eastAsia="Calibri"/>
                    <w:sz w:val="22"/>
                  </w:rPr>
                </w:pPr>
                <w:r>
                  <w:rPr>
                    <w:rFonts w:eastAsia="Calibri"/>
                    <w:sz w:val="22"/>
                  </w:rPr>
                  <w:t xml:space="preserve">  </w:t>
                </w:r>
              </w:p>
            </w:tc>
          </w:sdtContent>
        </w:sdt>
        <w:sdt>
          <w:sdtPr>
            <w:rPr>
              <w:rFonts w:eastAsia="Calibri"/>
              <w:sz w:val="22"/>
            </w:rPr>
            <w:id w:val="-1576045403"/>
            <w:placeholder>
              <w:docPart w:val="3CAB202013204C3497E950C3ECD69B66"/>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3F156C57" w14:textId="2E0A9AA8" w:rsidR="00945270" w:rsidRDefault="00945270">
                <w:pPr>
                  <w:rPr>
                    <w:rFonts w:eastAsia="Calibri"/>
                    <w:sz w:val="22"/>
                  </w:rPr>
                </w:pPr>
                <w:r>
                  <w:rPr>
                    <w:rFonts w:eastAsia="Calibri"/>
                    <w:sz w:val="22"/>
                  </w:rPr>
                  <w:t xml:space="preserve">  </w:t>
                </w:r>
              </w:p>
            </w:tc>
          </w:sdtContent>
        </w:sdt>
        <w:sdt>
          <w:sdtPr>
            <w:rPr>
              <w:rFonts w:eastAsia="Calibri"/>
              <w:sz w:val="22"/>
            </w:rPr>
            <w:id w:val="1092822060"/>
            <w:placeholder>
              <w:docPart w:val="4FEC407CEB074EBDB98F5A5A5A70144C"/>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33EA0E36" w14:textId="72D31324" w:rsidR="00945270" w:rsidRDefault="00945270">
                <w:pPr>
                  <w:rPr>
                    <w:rFonts w:eastAsia="Calibri"/>
                    <w:sz w:val="22"/>
                  </w:rPr>
                </w:pPr>
                <w:r>
                  <w:rPr>
                    <w:rFonts w:eastAsia="Calibri"/>
                    <w:sz w:val="22"/>
                  </w:rPr>
                  <w:t xml:space="preserve">  </w:t>
                </w:r>
              </w:p>
            </w:tc>
          </w:sdtContent>
        </w:sdt>
        <w:sdt>
          <w:sdtPr>
            <w:rPr>
              <w:rFonts w:eastAsia="Calibri"/>
              <w:sz w:val="22"/>
            </w:rPr>
            <w:id w:val="-1351482151"/>
            <w:placeholder>
              <w:docPart w:val="1F502E03B885417BADD842E86C7A2D2E"/>
            </w:placeholder>
            <w:showingPlcHdr/>
          </w:sdtPr>
          <w:sdtEndPr/>
          <w:sdtContent>
            <w:tc>
              <w:tcPr>
                <w:tcW w:w="397" w:type="dxa"/>
                <w:gridSpan w:val="2"/>
                <w:tcBorders>
                  <w:top w:val="single" w:sz="4" w:space="0" w:color="auto"/>
                  <w:left w:val="single" w:sz="4" w:space="0" w:color="auto"/>
                  <w:bottom w:val="single" w:sz="4" w:space="0" w:color="auto"/>
                  <w:right w:val="single" w:sz="4" w:space="0" w:color="auto"/>
                </w:tcBorders>
                <w:hideMark/>
              </w:tcPr>
              <w:p w14:paraId="353007D5" w14:textId="774CF479" w:rsidR="00945270" w:rsidRDefault="00945270">
                <w:pPr>
                  <w:rPr>
                    <w:rFonts w:eastAsia="Calibri"/>
                    <w:sz w:val="22"/>
                  </w:rPr>
                </w:pPr>
                <w:r>
                  <w:rPr>
                    <w:rFonts w:eastAsia="Calibri"/>
                    <w:sz w:val="22"/>
                  </w:rPr>
                  <w:t xml:space="preserve">  </w:t>
                </w:r>
              </w:p>
            </w:tc>
          </w:sdtContent>
        </w:sdt>
        <w:sdt>
          <w:sdtPr>
            <w:rPr>
              <w:rFonts w:eastAsia="Calibri"/>
              <w:sz w:val="22"/>
            </w:rPr>
            <w:id w:val="1262411945"/>
            <w:placeholder>
              <w:docPart w:val="33E68C9724454B35B1B607B3759076B5"/>
            </w:placeholder>
            <w:showingPlcHdr/>
          </w:sdtPr>
          <w:sdtEndPr/>
          <w:sdtContent>
            <w:tc>
              <w:tcPr>
                <w:tcW w:w="392" w:type="dxa"/>
                <w:gridSpan w:val="3"/>
                <w:tcBorders>
                  <w:top w:val="single" w:sz="4" w:space="0" w:color="auto"/>
                  <w:left w:val="single" w:sz="4" w:space="0" w:color="auto"/>
                  <w:bottom w:val="single" w:sz="4" w:space="0" w:color="auto"/>
                  <w:right w:val="single" w:sz="4" w:space="0" w:color="auto"/>
                </w:tcBorders>
                <w:hideMark/>
              </w:tcPr>
              <w:p w14:paraId="0EA94488" w14:textId="462175C6" w:rsidR="00945270" w:rsidRDefault="00945270">
                <w:pPr>
                  <w:rPr>
                    <w:rFonts w:eastAsia="Calibri"/>
                    <w:sz w:val="22"/>
                  </w:rPr>
                </w:pPr>
                <w:r>
                  <w:rPr>
                    <w:rFonts w:eastAsia="Calibri"/>
                    <w:sz w:val="22"/>
                  </w:rPr>
                  <w:t xml:space="preserve">  </w:t>
                </w:r>
              </w:p>
            </w:tc>
          </w:sdtContent>
        </w:sdt>
        <w:tc>
          <w:tcPr>
            <w:tcW w:w="382" w:type="dxa"/>
            <w:tcBorders>
              <w:top w:val="single" w:sz="4" w:space="0" w:color="auto"/>
              <w:left w:val="single" w:sz="4" w:space="0" w:color="auto"/>
              <w:bottom w:val="single" w:sz="4" w:space="0" w:color="auto"/>
              <w:right w:val="single" w:sz="4" w:space="0" w:color="auto"/>
            </w:tcBorders>
            <w:hideMark/>
          </w:tcPr>
          <w:p w14:paraId="0EB6DA32" w14:textId="05096F0B" w:rsidR="00945270" w:rsidRDefault="00146F91">
            <w:pPr>
              <w:rPr>
                <w:rFonts w:eastAsia="Calibri"/>
                <w:sz w:val="22"/>
              </w:rPr>
            </w:pPr>
            <w:r w:rsidRPr="00146F91">
              <w:rPr>
                <w:rFonts w:eastAsia="Calibri"/>
                <w:sz w:val="22"/>
              </w:rPr>
              <w:t xml:space="preserve">  </w:t>
            </w:r>
            <w:r>
              <w:rPr>
                <w:rFonts w:eastAsia="Calibri"/>
                <w:sz w:val="22"/>
              </w:rPr>
              <w:t xml:space="preserve"> </w:t>
            </w:r>
            <w:sdt>
              <w:sdtPr>
                <w:rPr>
                  <w:rFonts w:eastAsia="Calibri"/>
                  <w:sz w:val="22"/>
                </w:rPr>
                <w:id w:val="1983730463"/>
                <w:placeholder>
                  <w:docPart w:val="1907B975B09D4B988D70C499AACD07FD"/>
                </w:placeholder>
                <w:showingPlcHdr/>
              </w:sdtPr>
              <w:sdtContent>
                <w:r>
                  <w:rPr>
                    <w:rFonts w:eastAsia="Calibri"/>
                    <w:sz w:val="22"/>
                  </w:rPr>
                  <w:t xml:space="preserve">  </w:t>
                </w:r>
              </w:sdtContent>
            </w:sdt>
            <w:r w:rsidRPr="00146F91">
              <w:rPr>
                <w:rFonts w:eastAsia="Calibri"/>
                <w:sz w:val="22"/>
              </w:rPr>
              <w:t xml:space="preserve"> </w:t>
            </w:r>
            <w:r w:rsidRPr="00146F91">
              <w:rPr>
                <w:rFonts w:eastAsia="Calibri"/>
                <w:sz w:val="22"/>
              </w:rPr>
              <w:t xml:space="preserve"> </w:t>
            </w:r>
            <w:r w:rsidRPr="00146F91">
              <w:rPr>
                <w:rFonts w:eastAsia="Calibri"/>
                <w:sz w:val="22"/>
              </w:rPr>
              <w:t xml:space="preserve"> </w:t>
            </w:r>
            <w:r w:rsidRPr="00146F91">
              <w:rPr>
                <w:rFonts w:eastAsia="Calibri"/>
                <w:sz w:val="22"/>
              </w:rPr>
              <w:t xml:space="preserve">  </w:t>
            </w:r>
            <w:r w:rsidRPr="00146F91">
              <w:rPr>
                <w:rFonts w:eastAsia="Calibri"/>
                <w:sz w:val="22"/>
              </w:rPr>
              <w:t xml:space="preserve"> </w:t>
            </w:r>
            <w:r w:rsidRPr="00146F91">
              <w:rPr>
                <w:rFonts w:eastAsia="Calibri"/>
                <w:sz w:val="22"/>
              </w:rPr>
              <w:t xml:space="preserve"> </w:t>
            </w:r>
          </w:p>
        </w:tc>
      </w:tr>
      <w:tr w:rsidR="00945270" w14:paraId="2407A9FF"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21CEAD11" w14:textId="77777777" w:rsidR="00945270" w:rsidRDefault="00945270">
            <w:pPr>
              <w:rPr>
                <w:rFonts w:eastAsia="Calibri"/>
                <w:sz w:val="22"/>
              </w:rPr>
            </w:pPr>
          </w:p>
        </w:tc>
        <w:tc>
          <w:tcPr>
            <w:tcW w:w="2823" w:type="dxa"/>
            <w:gridSpan w:val="3"/>
            <w:tcBorders>
              <w:top w:val="single" w:sz="4" w:space="0" w:color="auto"/>
              <w:left w:val="single" w:sz="4" w:space="0" w:color="auto"/>
              <w:bottom w:val="single" w:sz="4" w:space="0" w:color="auto"/>
              <w:right w:val="single" w:sz="4" w:space="0" w:color="auto"/>
            </w:tcBorders>
            <w:hideMark/>
          </w:tcPr>
          <w:p w14:paraId="10D216DB" w14:textId="77777777" w:rsidR="00945270" w:rsidRDefault="00945270">
            <w:pPr>
              <w:rPr>
                <w:rFonts w:eastAsia="Calibri"/>
                <w:color w:val="auto"/>
                <w:sz w:val="22"/>
              </w:rPr>
            </w:pPr>
            <w:r>
              <w:rPr>
                <w:rFonts w:eastAsia="Calibri"/>
                <w:color w:val="auto"/>
                <w:sz w:val="22"/>
              </w:rPr>
              <w:t>Surname at birth</w:t>
            </w:r>
          </w:p>
        </w:tc>
        <w:tc>
          <w:tcPr>
            <w:tcW w:w="3055" w:type="dxa"/>
            <w:gridSpan w:val="7"/>
            <w:tcBorders>
              <w:top w:val="single" w:sz="4" w:space="0" w:color="auto"/>
              <w:left w:val="single" w:sz="4" w:space="0" w:color="auto"/>
              <w:bottom w:val="single" w:sz="4" w:space="0" w:color="auto"/>
              <w:right w:val="single" w:sz="4" w:space="0" w:color="auto"/>
            </w:tcBorders>
            <w:hideMark/>
          </w:tcPr>
          <w:p w14:paraId="66C39371" w14:textId="77777777" w:rsidR="00945270" w:rsidRDefault="00945270">
            <w:pPr>
              <w:rPr>
                <w:rFonts w:eastAsia="Calibri"/>
                <w:sz w:val="22"/>
              </w:rPr>
            </w:pPr>
            <w:r>
              <w:rPr>
                <w:rFonts w:eastAsia="Calibri"/>
                <w:sz w:val="22"/>
              </w:rPr>
              <w:t>Other first name(s)</w:t>
            </w:r>
          </w:p>
        </w:tc>
        <w:tc>
          <w:tcPr>
            <w:tcW w:w="2715" w:type="dxa"/>
            <w:gridSpan w:val="14"/>
            <w:tcBorders>
              <w:top w:val="single" w:sz="4" w:space="0" w:color="auto"/>
              <w:left w:val="single" w:sz="4" w:space="0" w:color="auto"/>
              <w:bottom w:val="single" w:sz="4" w:space="0" w:color="auto"/>
              <w:right w:val="single" w:sz="4" w:space="0" w:color="auto"/>
            </w:tcBorders>
            <w:hideMark/>
          </w:tcPr>
          <w:p w14:paraId="77FC459E" w14:textId="77777777" w:rsidR="00945270" w:rsidRDefault="00945270">
            <w:pPr>
              <w:rPr>
                <w:rFonts w:eastAsia="Calibri"/>
                <w:sz w:val="22"/>
              </w:rPr>
            </w:pPr>
            <w:r>
              <w:rPr>
                <w:rFonts w:eastAsia="Calibri"/>
                <w:sz w:val="22"/>
              </w:rPr>
              <w:t>Other surname(s)</w:t>
            </w:r>
          </w:p>
        </w:tc>
      </w:tr>
      <w:tr w:rsidR="00945270" w14:paraId="4952A24E"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55116F2E" w14:textId="77777777" w:rsidR="00945270" w:rsidRDefault="00945270">
            <w:pPr>
              <w:rPr>
                <w:rFonts w:eastAsia="Calibri"/>
                <w:sz w:val="22"/>
              </w:rPr>
            </w:pPr>
          </w:p>
        </w:tc>
        <w:sdt>
          <w:sdtPr>
            <w:rPr>
              <w:rFonts w:eastAsia="Calibri"/>
              <w:sz w:val="22"/>
            </w:rPr>
            <w:id w:val="880522710"/>
            <w:placeholder>
              <w:docPart w:val="757F0EE4AED44CDF8A0A22C3081D5332"/>
            </w:placeholder>
          </w:sdtPr>
          <w:sdtEndPr/>
          <w:sdtContent>
            <w:tc>
              <w:tcPr>
                <w:tcW w:w="2823" w:type="dxa"/>
                <w:gridSpan w:val="3"/>
                <w:tcBorders>
                  <w:top w:val="single" w:sz="4" w:space="0" w:color="auto"/>
                  <w:left w:val="single" w:sz="4" w:space="0" w:color="auto"/>
                  <w:bottom w:val="single" w:sz="4" w:space="0" w:color="auto"/>
                  <w:right w:val="single" w:sz="4" w:space="0" w:color="auto"/>
                </w:tcBorders>
                <w:hideMark/>
              </w:tcPr>
              <w:p w14:paraId="18E325DC" w14:textId="727F1DC2" w:rsidR="00945270" w:rsidRDefault="00945270">
                <w:pPr>
                  <w:rPr>
                    <w:rFonts w:eastAsia="Calibri"/>
                    <w:sz w:val="22"/>
                  </w:rPr>
                </w:pPr>
                <w:r>
                  <w:rPr>
                    <w:rFonts w:eastAsia="Calibri"/>
                    <w:sz w:val="22"/>
                  </w:rPr>
                  <w:t xml:space="preserve"> </w:t>
                </w:r>
              </w:p>
            </w:tc>
          </w:sdtContent>
        </w:sdt>
        <w:sdt>
          <w:sdtPr>
            <w:rPr>
              <w:rFonts w:eastAsia="Calibri"/>
              <w:sz w:val="22"/>
            </w:rPr>
            <w:id w:val="-148449309"/>
            <w:placeholder>
              <w:docPart w:val="0B0C5CD06C8A4CF9AEE59256EADF2795"/>
            </w:placeholder>
            <w:showingPlcHdr/>
          </w:sdtPr>
          <w:sdtEndPr/>
          <w:sdtContent>
            <w:tc>
              <w:tcPr>
                <w:tcW w:w="3055" w:type="dxa"/>
                <w:gridSpan w:val="7"/>
                <w:tcBorders>
                  <w:top w:val="single" w:sz="4" w:space="0" w:color="auto"/>
                  <w:left w:val="single" w:sz="4" w:space="0" w:color="auto"/>
                  <w:bottom w:val="single" w:sz="4" w:space="0" w:color="auto"/>
                  <w:right w:val="single" w:sz="4" w:space="0" w:color="auto"/>
                </w:tcBorders>
                <w:hideMark/>
              </w:tcPr>
              <w:p w14:paraId="5D301CD9" w14:textId="2B7A386A" w:rsidR="00945270" w:rsidRDefault="00945270">
                <w:pPr>
                  <w:rPr>
                    <w:rFonts w:eastAsia="Calibri"/>
                    <w:sz w:val="22"/>
                  </w:rPr>
                </w:pPr>
                <w:r>
                  <w:rPr>
                    <w:rFonts w:eastAsia="Calibri"/>
                    <w:sz w:val="22"/>
                  </w:rPr>
                  <w:t xml:space="preserve">  </w:t>
                </w:r>
              </w:p>
            </w:tc>
          </w:sdtContent>
        </w:sdt>
        <w:sdt>
          <w:sdtPr>
            <w:rPr>
              <w:rFonts w:eastAsia="Calibri"/>
              <w:sz w:val="22"/>
            </w:rPr>
            <w:id w:val="-729918590"/>
            <w:placeholder>
              <w:docPart w:val="4A9436DB13A64298AD01269ABDF6889B"/>
            </w:placeholder>
            <w:showingPlcHdr/>
          </w:sdtPr>
          <w:sdtEndPr/>
          <w:sdtContent>
            <w:tc>
              <w:tcPr>
                <w:tcW w:w="2715" w:type="dxa"/>
                <w:gridSpan w:val="14"/>
                <w:tcBorders>
                  <w:top w:val="single" w:sz="4" w:space="0" w:color="auto"/>
                  <w:left w:val="single" w:sz="4" w:space="0" w:color="auto"/>
                  <w:bottom w:val="single" w:sz="4" w:space="0" w:color="auto"/>
                  <w:right w:val="single" w:sz="4" w:space="0" w:color="auto"/>
                </w:tcBorders>
                <w:hideMark/>
              </w:tcPr>
              <w:p w14:paraId="19CF85F4" w14:textId="777662D4" w:rsidR="00945270" w:rsidRDefault="00945270">
                <w:pPr>
                  <w:rPr>
                    <w:rFonts w:eastAsia="Calibri"/>
                    <w:sz w:val="22"/>
                  </w:rPr>
                </w:pPr>
                <w:r>
                  <w:rPr>
                    <w:rFonts w:eastAsia="Calibri"/>
                    <w:sz w:val="22"/>
                  </w:rPr>
                  <w:t xml:space="preserve">  </w:t>
                </w:r>
              </w:p>
            </w:tc>
          </w:sdtContent>
        </w:sdt>
      </w:tr>
      <w:tr w:rsidR="00945270" w14:paraId="078D9430" w14:textId="77777777" w:rsidTr="00945270">
        <w:trPr>
          <w:trHeight w:val="266"/>
        </w:trPr>
        <w:tc>
          <w:tcPr>
            <w:tcW w:w="9067" w:type="dxa"/>
            <w:gridSpan w:val="25"/>
            <w:tcBorders>
              <w:top w:val="single" w:sz="4" w:space="0" w:color="auto"/>
              <w:left w:val="nil"/>
              <w:bottom w:val="single" w:sz="4" w:space="0" w:color="auto"/>
              <w:right w:val="nil"/>
            </w:tcBorders>
          </w:tcPr>
          <w:p w14:paraId="02295AD0" w14:textId="77777777" w:rsidR="00945270" w:rsidRDefault="00945270">
            <w:pPr>
              <w:rPr>
                <w:rFonts w:eastAsia="Calibri"/>
                <w:sz w:val="22"/>
              </w:rPr>
            </w:pPr>
          </w:p>
        </w:tc>
      </w:tr>
      <w:tr w:rsidR="00945270" w14:paraId="1D8D2E9C"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hideMark/>
          </w:tcPr>
          <w:p w14:paraId="5D7AB8E0" w14:textId="77777777" w:rsidR="00945270" w:rsidRDefault="00945270">
            <w:pPr>
              <w:rPr>
                <w:rFonts w:eastAsia="Calibri"/>
                <w:sz w:val="22"/>
              </w:rPr>
            </w:pPr>
          </w:p>
        </w:tc>
        <w:tc>
          <w:tcPr>
            <w:tcW w:w="2838" w:type="dxa"/>
            <w:gridSpan w:val="4"/>
            <w:tcBorders>
              <w:top w:val="single" w:sz="4" w:space="0" w:color="auto"/>
              <w:left w:val="single" w:sz="4" w:space="0" w:color="auto"/>
              <w:bottom w:val="single" w:sz="4" w:space="0" w:color="auto"/>
              <w:right w:val="single" w:sz="4" w:space="0" w:color="auto"/>
            </w:tcBorders>
            <w:hideMark/>
          </w:tcPr>
          <w:p w14:paraId="48134620" w14:textId="77777777" w:rsidR="00945270" w:rsidRDefault="00945270">
            <w:pPr>
              <w:rPr>
                <w:rFonts w:eastAsia="Calibri"/>
                <w:sz w:val="22"/>
              </w:rPr>
            </w:pPr>
            <w:r>
              <w:rPr>
                <w:rFonts w:eastAsia="Calibri"/>
                <w:sz w:val="22"/>
              </w:rPr>
              <w:t>Current full postal address</w:t>
            </w:r>
          </w:p>
        </w:tc>
        <w:sdt>
          <w:sdtPr>
            <w:rPr>
              <w:rFonts w:eastAsia="Calibri"/>
              <w:sz w:val="22"/>
            </w:rPr>
            <w:id w:val="2119180557"/>
            <w:placeholder>
              <w:docPart w:val="A0A0AE6A5A0643E79962CCDCCD6B7C9A"/>
            </w:placeholder>
          </w:sdtPr>
          <w:sdtEndPr/>
          <w:sdtContent>
            <w:tc>
              <w:tcPr>
                <w:tcW w:w="5755" w:type="dxa"/>
                <w:gridSpan w:val="20"/>
                <w:tcBorders>
                  <w:top w:val="single" w:sz="4" w:space="0" w:color="auto"/>
                  <w:left w:val="single" w:sz="4" w:space="0" w:color="auto"/>
                  <w:bottom w:val="single" w:sz="4" w:space="0" w:color="auto"/>
                  <w:right w:val="single" w:sz="4" w:space="0" w:color="auto"/>
                </w:tcBorders>
                <w:hideMark/>
              </w:tcPr>
              <w:p w14:paraId="26762599" w14:textId="423C5564" w:rsidR="00945270" w:rsidRDefault="00945270">
                <w:pPr>
                  <w:rPr>
                    <w:rFonts w:eastAsia="Calibri"/>
                    <w:sz w:val="22"/>
                  </w:rPr>
                </w:pPr>
                <w:r>
                  <w:rPr>
                    <w:rFonts w:eastAsia="Calibri"/>
                    <w:sz w:val="22"/>
                  </w:rPr>
                  <w:t xml:space="preserve">   </w:t>
                </w:r>
              </w:p>
            </w:tc>
          </w:sdtContent>
        </w:sdt>
      </w:tr>
      <w:tr w:rsidR="00945270" w14:paraId="1EFAAB26"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4C41C9D9" w14:textId="77777777" w:rsidR="00945270" w:rsidRDefault="00945270">
            <w:pPr>
              <w:rPr>
                <w:rFonts w:eastAsia="Calibri"/>
                <w:sz w:val="22"/>
              </w:rPr>
            </w:pPr>
          </w:p>
        </w:tc>
        <w:sdt>
          <w:sdtPr>
            <w:rPr>
              <w:rFonts w:eastAsia="Calibri"/>
              <w:sz w:val="22"/>
            </w:rPr>
            <w:id w:val="958450494"/>
            <w:placeholder>
              <w:docPart w:val="AEC76C1D16454CD0966AC2E1342DCBB7"/>
            </w:placeholder>
            <w:showingPlcHdr/>
          </w:sdtPr>
          <w:sdtEndPr/>
          <w:sdtContent>
            <w:tc>
              <w:tcPr>
                <w:tcW w:w="8593" w:type="dxa"/>
                <w:gridSpan w:val="24"/>
                <w:tcBorders>
                  <w:top w:val="single" w:sz="4" w:space="0" w:color="auto"/>
                  <w:left w:val="single" w:sz="4" w:space="0" w:color="auto"/>
                  <w:bottom w:val="single" w:sz="4" w:space="0" w:color="auto"/>
                  <w:right w:val="single" w:sz="4" w:space="0" w:color="auto"/>
                </w:tcBorders>
                <w:hideMark/>
              </w:tcPr>
              <w:p w14:paraId="12E965FF" w14:textId="6E4B7BBC" w:rsidR="00945270" w:rsidRDefault="00945270">
                <w:pPr>
                  <w:rPr>
                    <w:rFonts w:eastAsia="Calibri"/>
                    <w:sz w:val="22"/>
                  </w:rPr>
                </w:pPr>
                <w:r>
                  <w:rPr>
                    <w:rFonts w:eastAsia="Calibri"/>
                    <w:sz w:val="22"/>
                  </w:rPr>
                  <w:t xml:space="preserve">  </w:t>
                </w:r>
              </w:p>
            </w:tc>
          </w:sdtContent>
        </w:sdt>
      </w:tr>
      <w:tr w:rsidR="00945270" w14:paraId="72E60F6F"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11849D89" w14:textId="77777777" w:rsidR="00945270" w:rsidRDefault="00945270">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hideMark/>
          </w:tcPr>
          <w:p w14:paraId="279C443F" w14:textId="77777777" w:rsidR="00945270" w:rsidRDefault="00945270">
            <w:pPr>
              <w:rPr>
                <w:rFonts w:eastAsia="Calibri"/>
                <w:sz w:val="22"/>
                <w:szCs w:val="22"/>
              </w:rPr>
            </w:pPr>
            <w:r>
              <w:rPr>
                <w:rFonts w:eastAsia="Calibri"/>
                <w:color w:val="auto"/>
                <w:sz w:val="22"/>
              </w:rPr>
              <w:t>Postcode</w:t>
            </w:r>
          </w:p>
        </w:tc>
        <w:sdt>
          <w:sdtPr>
            <w:rPr>
              <w:rFonts w:eastAsia="Calibri"/>
              <w:sz w:val="22"/>
            </w:rPr>
            <w:id w:val="698125040"/>
            <w:placeholder>
              <w:docPart w:val="EF682C46A29C4FACA0F3F04C6D1FB1FF"/>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30F2F68F" w14:textId="17FC35F4" w:rsidR="00945270" w:rsidRDefault="00945270">
                <w:pPr>
                  <w:rPr>
                    <w:rFonts w:eastAsia="Calibri"/>
                    <w:sz w:val="22"/>
                  </w:rPr>
                </w:pPr>
                <w:r>
                  <w:rPr>
                    <w:rFonts w:eastAsia="Calibri"/>
                    <w:sz w:val="22"/>
                  </w:rPr>
                  <w:t xml:space="preserve">  </w:t>
                </w:r>
              </w:p>
            </w:tc>
          </w:sdtContent>
        </w:sdt>
        <w:sdt>
          <w:sdtPr>
            <w:rPr>
              <w:rFonts w:eastAsia="Calibri"/>
              <w:sz w:val="22"/>
            </w:rPr>
            <w:id w:val="2024661769"/>
            <w:placeholder>
              <w:docPart w:val="1E13003C3E534E28916FC8AF3CD34841"/>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73E9A556" w14:textId="636AE9AA" w:rsidR="00945270" w:rsidRDefault="00945270">
                <w:pPr>
                  <w:rPr>
                    <w:rFonts w:eastAsia="Calibri"/>
                    <w:sz w:val="22"/>
                  </w:rPr>
                </w:pPr>
                <w:r>
                  <w:rPr>
                    <w:rFonts w:eastAsia="Calibri"/>
                    <w:sz w:val="22"/>
                  </w:rPr>
                  <w:t xml:space="preserve">  </w:t>
                </w:r>
              </w:p>
            </w:tc>
          </w:sdtContent>
        </w:sdt>
        <w:sdt>
          <w:sdtPr>
            <w:rPr>
              <w:rFonts w:eastAsia="Calibri"/>
              <w:sz w:val="22"/>
            </w:rPr>
            <w:id w:val="1344290802"/>
            <w:placeholder>
              <w:docPart w:val="B89EB34971D34CCAAC8948200C8A4CB3"/>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6578C8D4" w14:textId="12849441" w:rsidR="00945270" w:rsidRDefault="00945270">
                <w:pPr>
                  <w:rPr>
                    <w:rFonts w:eastAsia="Calibri"/>
                    <w:sz w:val="22"/>
                  </w:rPr>
                </w:pPr>
                <w:r>
                  <w:rPr>
                    <w:rFonts w:eastAsia="Calibri"/>
                    <w:sz w:val="22"/>
                  </w:rPr>
                  <w:t xml:space="preserve">  </w:t>
                </w:r>
              </w:p>
            </w:tc>
          </w:sdtContent>
        </w:sdt>
        <w:sdt>
          <w:sdtPr>
            <w:rPr>
              <w:rFonts w:eastAsia="Calibri"/>
              <w:sz w:val="22"/>
            </w:rPr>
            <w:id w:val="-1023552264"/>
            <w:placeholder>
              <w:docPart w:val="EEC9C72F331C4840B5F59CCFF436F2AB"/>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65BD5F21" w14:textId="7B3C81E7" w:rsidR="00945270" w:rsidRDefault="00945270">
                <w:pPr>
                  <w:rPr>
                    <w:rFonts w:eastAsia="Calibri"/>
                    <w:sz w:val="22"/>
                  </w:rPr>
                </w:pPr>
                <w:r>
                  <w:rPr>
                    <w:rFonts w:eastAsia="Calibri"/>
                    <w:sz w:val="22"/>
                  </w:rPr>
                  <w:t xml:space="preserve">  </w:t>
                </w:r>
              </w:p>
            </w:tc>
          </w:sdtContent>
        </w:sdt>
        <w:sdt>
          <w:sdtPr>
            <w:rPr>
              <w:rFonts w:eastAsia="Calibri"/>
              <w:sz w:val="22"/>
            </w:rPr>
            <w:id w:val="-1462260744"/>
            <w:placeholder>
              <w:docPart w:val="1CCC5C84342F4E47BDF0E8630C65663B"/>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2CF76755" w14:textId="3C33CB8C" w:rsidR="00945270" w:rsidRDefault="00945270">
                <w:pPr>
                  <w:rPr>
                    <w:rFonts w:eastAsia="Calibri"/>
                    <w:sz w:val="22"/>
                  </w:rPr>
                </w:pPr>
                <w:r>
                  <w:rPr>
                    <w:rFonts w:eastAsia="Calibri"/>
                    <w:sz w:val="22"/>
                  </w:rPr>
                  <w:t xml:space="preserve">  </w:t>
                </w:r>
              </w:p>
            </w:tc>
          </w:sdtContent>
        </w:sdt>
        <w:sdt>
          <w:sdtPr>
            <w:rPr>
              <w:rFonts w:eastAsia="Calibri"/>
              <w:sz w:val="22"/>
            </w:rPr>
            <w:id w:val="79572691"/>
            <w:placeholder>
              <w:docPart w:val="BA8E827D6D7B4B71BE06B81B484011D3"/>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2A43E266" w14:textId="3D667BCB" w:rsidR="00945270" w:rsidRDefault="00945270">
                <w:pPr>
                  <w:rPr>
                    <w:rFonts w:eastAsia="Calibri"/>
                    <w:sz w:val="22"/>
                  </w:rPr>
                </w:pPr>
                <w:r>
                  <w:rPr>
                    <w:rFonts w:eastAsia="Calibri"/>
                    <w:sz w:val="22"/>
                  </w:rPr>
                  <w:t xml:space="preserve">  </w:t>
                </w:r>
              </w:p>
            </w:tc>
          </w:sdtContent>
        </w:sdt>
        <w:sdt>
          <w:sdtPr>
            <w:rPr>
              <w:rFonts w:eastAsia="Calibri"/>
              <w:sz w:val="22"/>
            </w:rPr>
            <w:id w:val="20215145"/>
            <w:placeholder>
              <w:docPart w:val="0B367D438C4A425C9F44AFCBDBF87C59"/>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09513794" w14:textId="0B41CEDD" w:rsidR="00945270" w:rsidRDefault="00945270">
                <w:pPr>
                  <w:rPr>
                    <w:rFonts w:eastAsia="Calibri"/>
                    <w:sz w:val="22"/>
                  </w:rPr>
                </w:pPr>
                <w:r>
                  <w:rPr>
                    <w:rFonts w:eastAsia="Calibri"/>
                    <w:sz w:val="22"/>
                  </w:rPr>
                  <w:t xml:space="preserve">  </w:t>
                </w:r>
              </w:p>
            </w:tc>
          </w:sdtContent>
        </w:sdt>
        <w:sdt>
          <w:sdtPr>
            <w:rPr>
              <w:rFonts w:eastAsia="Calibri"/>
              <w:sz w:val="22"/>
            </w:rPr>
            <w:id w:val="907351620"/>
            <w:placeholder>
              <w:docPart w:val="C3BB6CD7661F4EB692072621AC25BF2D"/>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0BCDD80D" w14:textId="2743E20B" w:rsidR="00945270" w:rsidRDefault="00945270">
                <w:pPr>
                  <w:rPr>
                    <w:rFonts w:eastAsia="Calibri"/>
                    <w:sz w:val="22"/>
                  </w:rPr>
                </w:pPr>
                <w:r>
                  <w:rPr>
                    <w:rFonts w:eastAsia="Calibri"/>
                    <w:sz w:val="22"/>
                  </w:rPr>
                  <w:t xml:space="preserve">  </w:t>
                </w:r>
              </w:p>
            </w:tc>
          </w:sdtContent>
        </w:sdt>
      </w:tr>
      <w:tr w:rsidR="00945270" w14:paraId="4E63FBC0"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7EEB15AC" w14:textId="77777777" w:rsidR="00945270" w:rsidRDefault="00945270">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hideMark/>
          </w:tcPr>
          <w:p w14:paraId="1BAB6D89" w14:textId="77777777" w:rsidR="00945270" w:rsidRDefault="00945270">
            <w:pPr>
              <w:rPr>
                <w:rFonts w:eastAsia="Calibri"/>
                <w:color w:val="auto"/>
                <w:sz w:val="22"/>
              </w:rPr>
            </w:pPr>
            <w:r>
              <w:rPr>
                <w:rFonts w:eastAsia="Calibri"/>
                <w:color w:val="auto"/>
                <w:sz w:val="22"/>
              </w:rPr>
              <w:t xml:space="preserve">Telephone number </w:t>
            </w:r>
          </w:p>
        </w:tc>
        <w:sdt>
          <w:sdtPr>
            <w:rPr>
              <w:rFonts w:eastAsia="Calibri"/>
              <w:sz w:val="22"/>
            </w:rPr>
            <w:id w:val="-1975746872"/>
            <w:placeholder>
              <w:docPart w:val="89B49908822B42CCB70612D29730CDE4"/>
            </w:placeholder>
            <w:showingPlcHdr/>
          </w:sdtPr>
          <w:sdtEndPr/>
          <w:sdtContent>
            <w:tc>
              <w:tcPr>
                <w:tcW w:w="481" w:type="dxa"/>
                <w:tcBorders>
                  <w:top w:val="single" w:sz="4" w:space="0" w:color="auto"/>
                  <w:left w:val="single" w:sz="4" w:space="0" w:color="auto"/>
                  <w:bottom w:val="single" w:sz="4" w:space="0" w:color="auto"/>
                  <w:right w:val="single" w:sz="4" w:space="0" w:color="auto"/>
                </w:tcBorders>
                <w:hideMark/>
              </w:tcPr>
              <w:p w14:paraId="1A95D299" w14:textId="7762E1E6" w:rsidR="00945270" w:rsidRDefault="00945270">
                <w:pPr>
                  <w:rPr>
                    <w:rFonts w:eastAsia="Calibri"/>
                    <w:sz w:val="22"/>
                  </w:rPr>
                </w:pPr>
                <w:r>
                  <w:rPr>
                    <w:rFonts w:eastAsia="Calibri"/>
                    <w:sz w:val="22"/>
                  </w:rPr>
                  <w:t xml:space="preserve">  </w:t>
                </w:r>
              </w:p>
            </w:tc>
          </w:sdtContent>
        </w:sdt>
        <w:sdt>
          <w:sdtPr>
            <w:rPr>
              <w:rFonts w:eastAsia="Calibri"/>
              <w:sz w:val="22"/>
            </w:rPr>
            <w:id w:val="-489949301"/>
            <w:placeholder>
              <w:docPart w:val="5C80546392714E5DB8606E29B824534C"/>
            </w:placeholder>
            <w:showingPlcHdr/>
          </w:sdtPr>
          <w:sdtEndPr/>
          <w:sdtContent>
            <w:tc>
              <w:tcPr>
                <w:tcW w:w="411" w:type="dxa"/>
                <w:tcBorders>
                  <w:top w:val="single" w:sz="4" w:space="0" w:color="auto"/>
                  <w:left w:val="single" w:sz="4" w:space="0" w:color="auto"/>
                  <w:bottom w:val="single" w:sz="4" w:space="0" w:color="auto"/>
                  <w:right w:val="single" w:sz="4" w:space="0" w:color="auto"/>
                </w:tcBorders>
                <w:hideMark/>
              </w:tcPr>
              <w:p w14:paraId="00BD0968" w14:textId="5F7F31F6" w:rsidR="00945270" w:rsidRDefault="00945270">
                <w:pPr>
                  <w:rPr>
                    <w:rFonts w:eastAsia="Calibri"/>
                    <w:sz w:val="22"/>
                  </w:rPr>
                </w:pPr>
                <w:r>
                  <w:rPr>
                    <w:rFonts w:eastAsia="Calibri"/>
                    <w:sz w:val="22"/>
                  </w:rPr>
                  <w:t xml:space="preserve">  </w:t>
                </w:r>
              </w:p>
            </w:tc>
          </w:sdtContent>
        </w:sdt>
        <w:sdt>
          <w:sdtPr>
            <w:rPr>
              <w:rFonts w:eastAsia="Calibri"/>
              <w:sz w:val="22"/>
            </w:rPr>
            <w:id w:val="179789295"/>
            <w:placeholder>
              <w:docPart w:val="0EF1EC38B49043AFA4ED082C3C9777B2"/>
            </w:placeholder>
            <w:showingPlcHdr/>
          </w:sdtPr>
          <w:sdtEndPr/>
          <w:sdtContent>
            <w:tc>
              <w:tcPr>
                <w:tcW w:w="409" w:type="dxa"/>
                <w:tcBorders>
                  <w:top w:val="single" w:sz="4" w:space="0" w:color="auto"/>
                  <w:left w:val="single" w:sz="4" w:space="0" w:color="auto"/>
                  <w:bottom w:val="single" w:sz="4" w:space="0" w:color="auto"/>
                  <w:right w:val="single" w:sz="4" w:space="0" w:color="auto"/>
                </w:tcBorders>
                <w:hideMark/>
              </w:tcPr>
              <w:p w14:paraId="6F1E9BBE" w14:textId="4D2505A1" w:rsidR="00945270" w:rsidRDefault="00945270">
                <w:pPr>
                  <w:rPr>
                    <w:rFonts w:eastAsia="Calibri"/>
                    <w:sz w:val="22"/>
                  </w:rPr>
                </w:pPr>
                <w:r>
                  <w:rPr>
                    <w:rFonts w:eastAsia="Calibri"/>
                    <w:sz w:val="22"/>
                  </w:rPr>
                  <w:t xml:space="preserve">  </w:t>
                </w:r>
              </w:p>
            </w:tc>
          </w:sdtContent>
        </w:sdt>
        <w:sdt>
          <w:sdtPr>
            <w:rPr>
              <w:rFonts w:eastAsia="Calibri"/>
              <w:sz w:val="22"/>
            </w:rPr>
            <w:id w:val="276070775"/>
            <w:placeholder>
              <w:docPart w:val="AB7DECD07125432A80A04E5F8AC75499"/>
            </w:placeholder>
            <w:showingPlcHdr/>
          </w:sdtPr>
          <w:sdtEndPr/>
          <w:sdtContent>
            <w:tc>
              <w:tcPr>
                <w:tcW w:w="390" w:type="dxa"/>
                <w:tcBorders>
                  <w:top w:val="single" w:sz="4" w:space="0" w:color="auto"/>
                  <w:left w:val="single" w:sz="4" w:space="0" w:color="auto"/>
                  <w:bottom w:val="single" w:sz="4" w:space="0" w:color="auto"/>
                  <w:right w:val="single" w:sz="4" w:space="0" w:color="auto"/>
                </w:tcBorders>
                <w:hideMark/>
              </w:tcPr>
              <w:p w14:paraId="0449B460" w14:textId="5B24F8C2" w:rsidR="00945270" w:rsidRDefault="00945270">
                <w:pPr>
                  <w:rPr>
                    <w:rFonts w:eastAsia="Calibri"/>
                    <w:sz w:val="22"/>
                  </w:rPr>
                </w:pPr>
                <w:r>
                  <w:rPr>
                    <w:rFonts w:eastAsia="Calibri"/>
                    <w:sz w:val="22"/>
                  </w:rPr>
                  <w:t xml:space="preserve">  </w:t>
                </w:r>
              </w:p>
            </w:tc>
          </w:sdtContent>
        </w:sdt>
        <w:sdt>
          <w:sdtPr>
            <w:rPr>
              <w:rFonts w:eastAsia="Calibri"/>
              <w:sz w:val="22"/>
            </w:rPr>
            <w:id w:val="-908063078"/>
            <w:placeholder>
              <w:docPart w:val="8D2239971B0746529DF04FFB700938A8"/>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1A99788E" w14:textId="0CE10A96" w:rsidR="00945270" w:rsidRDefault="00945270">
                <w:pPr>
                  <w:rPr>
                    <w:rFonts w:eastAsia="Calibri"/>
                    <w:sz w:val="22"/>
                  </w:rPr>
                </w:pPr>
                <w:r>
                  <w:rPr>
                    <w:rFonts w:eastAsia="Calibri"/>
                    <w:sz w:val="22"/>
                  </w:rPr>
                  <w:t xml:space="preserve">  </w:t>
                </w:r>
              </w:p>
            </w:tc>
          </w:sdtContent>
        </w:sdt>
        <w:sdt>
          <w:sdtPr>
            <w:rPr>
              <w:rFonts w:eastAsia="Calibri"/>
              <w:sz w:val="22"/>
            </w:rPr>
            <w:id w:val="-838846864"/>
            <w:placeholder>
              <w:docPart w:val="94C419F5B81F494595C536331CE647C9"/>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0CB2A379" w14:textId="44E4E496" w:rsidR="00945270" w:rsidRDefault="00945270">
                <w:pPr>
                  <w:rPr>
                    <w:rFonts w:eastAsia="Calibri"/>
                    <w:sz w:val="22"/>
                  </w:rPr>
                </w:pPr>
                <w:r>
                  <w:rPr>
                    <w:rFonts w:eastAsia="Calibri"/>
                    <w:sz w:val="22"/>
                  </w:rPr>
                  <w:t xml:space="preserve">  </w:t>
                </w:r>
              </w:p>
            </w:tc>
          </w:sdtContent>
        </w:sdt>
        <w:sdt>
          <w:sdtPr>
            <w:rPr>
              <w:rFonts w:eastAsia="Calibri"/>
              <w:sz w:val="22"/>
            </w:rPr>
            <w:id w:val="-121536351"/>
            <w:placeholder>
              <w:docPart w:val="3A88F217C989444A9B380A98DD4763B7"/>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3C36222A" w14:textId="72918736" w:rsidR="00945270" w:rsidRDefault="00945270">
                <w:pPr>
                  <w:rPr>
                    <w:rFonts w:eastAsia="Calibri"/>
                    <w:sz w:val="22"/>
                  </w:rPr>
                </w:pPr>
                <w:r>
                  <w:rPr>
                    <w:rFonts w:eastAsia="Calibri"/>
                    <w:sz w:val="22"/>
                  </w:rPr>
                  <w:t xml:space="preserve">  </w:t>
                </w:r>
              </w:p>
            </w:tc>
          </w:sdtContent>
        </w:sdt>
        <w:sdt>
          <w:sdtPr>
            <w:rPr>
              <w:rFonts w:eastAsia="Calibri"/>
              <w:sz w:val="22"/>
            </w:rPr>
            <w:id w:val="1762798897"/>
            <w:placeholder>
              <w:docPart w:val="04A649D823EF48FCB41E6EA3DCF2BD1C"/>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03C96A7F" w14:textId="70CC976C" w:rsidR="00945270" w:rsidRDefault="00945270">
                <w:pPr>
                  <w:rPr>
                    <w:rFonts w:eastAsia="Calibri"/>
                    <w:sz w:val="22"/>
                  </w:rPr>
                </w:pPr>
                <w:r>
                  <w:rPr>
                    <w:rFonts w:eastAsia="Calibri"/>
                    <w:sz w:val="22"/>
                  </w:rPr>
                  <w:t xml:space="preserve">  </w:t>
                </w:r>
              </w:p>
            </w:tc>
          </w:sdtContent>
        </w:sdt>
        <w:sdt>
          <w:sdtPr>
            <w:rPr>
              <w:rFonts w:eastAsia="Calibri"/>
              <w:sz w:val="22"/>
            </w:rPr>
            <w:id w:val="600832270"/>
            <w:placeholder>
              <w:docPart w:val="A5B45D46F9E84A03B6A3041527E78161"/>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61073751" w14:textId="49DDEF45" w:rsidR="00945270" w:rsidRDefault="00945270">
                <w:pPr>
                  <w:rPr>
                    <w:rFonts w:eastAsia="Calibri"/>
                    <w:sz w:val="22"/>
                  </w:rPr>
                </w:pPr>
                <w:r>
                  <w:rPr>
                    <w:rFonts w:eastAsia="Calibri"/>
                    <w:sz w:val="22"/>
                  </w:rPr>
                  <w:t xml:space="preserve">  </w:t>
                </w:r>
              </w:p>
            </w:tc>
          </w:sdtContent>
        </w:sdt>
        <w:sdt>
          <w:sdtPr>
            <w:rPr>
              <w:rFonts w:eastAsia="Calibri"/>
              <w:sz w:val="22"/>
            </w:rPr>
            <w:id w:val="1633826136"/>
            <w:placeholder>
              <w:docPart w:val="6338FF90A1F14BB8A9A9100C3EEFCC6B"/>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6CE20C91" w14:textId="2828DE95" w:rsidR="00945270" w:rsidRDefault="00945270">
                <w:pPr>
                  <w:rPr>
                    <w:rFonts w:eastAsia="Calibri"/>
                    <w:sz w:val="22"/>
                  </w:rPr>
                </w:pPr>
                <w:r>
                  <w:rPr>
                    <w:rFonts w:eastAsia="Calibri"/>
                    <w:sz w:val="22"/>
                  </w:rPr>
                  <w:t xml:space="preserve">  </w:t>
                </w:r>
              </w:p>
            </w:tc>
          </w:sdtContent>
        </w:sdt>
        <w:sdt>
          <w:sdtPr>
            <w:rPr>
              <w:rFonts w:eastAsia="Calibri"/>
              <w:sz w:val="22"/>
            </w:rPr>
            <w:id w:val="1437399704"/>
            <w:placeholder>
              <w:docPart w:val="9B3055389E5740EF9E3CEDB4065254D1"/>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37091754" w14:textId="407E2772" w:rsidR="00945270" w:rsidRDefault="00945270">
                <w:pPr>
                  <w:rPr>
                    <w:rFonts w:eastAsia="Calibri"/>
                    <w:sz w:val="22"/>
                  </w:rPr>
                </w:pPr>
                <w:r>
                  <w:rPr>
                    <w:rFonts w:eastAsia="Calibri"/>
                    <w:sz w:val="22"/>
                  </w:rPr>
                  <w:t xml:space="preserve">  </w:t>
                </w:r>
              </w:p>
            </w:tc>
          </w:sdtContent>
        </w:sdt>
        <w:sdt>
          <w:sdtPr>
            <w:rPr>
              <w:rFonts w:eastAsia="Calibri"/>
              <w:sz w:val="22"/>
            </w:rPr>
            <w:id w:val="-1201468285"/>
            <w:placeholder>
              <w:docPart w:val="D088D7BD282D4AEAB3D0CFE6D2A09B8D"/>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72D0C6B5" w14:textId="495B2F59" w:rsidR="00945270" w:rsidRDefault="00945270">
                <w:pPr>
                  <w:rPr>
                    <w:rFonts w:eastAsia="Calibri"/>
                    <w:sz w:val="22"/>
                  </w:rPr>
                </w:pPr>
                <w:r>
                  <w:rPr>
                    <w:rFonts w:eastAsia="Calibri"/>
                    <w:sz w:val="22"/>
                  </w:rPr>
                  <w:t xml:space="preserve">  </w:t>
                </w:r>
              </w:p>
            </w:tc>
          </w:sdtContent>
        </w:sdt>
      </w:tr>
      <w:tr w:rsidR="00945270" w14:paraId="481A97CB"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CBDC119" w14:textId="77777777" w:rsidR="00945270" w:rsidRDefault="00945270">
            <w:pPr>
              <w:rPr>
                <w:rFonts w:eastAsia="Calibri"/>
                <w:sz w:val="22"/>
              </w:rPr>
            </w:pPr>
          </w:p>
        </w:tc>
        <w:tc>
          <w:tcPr>
            <w:tcW w:w="2838" w:type="dxa"/>
            <w:gridSpan w:val="4"/>
            <w:tcBorders>
              <w:top w:val="single" w:sz="4" w:space="0" w:color="auto"/>
              <w:left w:val="single" w:sz="4" w:space="0" w:color="auto"/>
              <w:bottom w:val="single" w:sz="4" w:space="0" w:color="auto"/>
              <w:right w:val="single" w:sz="4" w:space="0" w:color="auto"/>
            </w:tcBorders>
            <w:hideMark/>
          </w:tcPr>
          <w:p w14:paraId="46A5DFCE" w14:textId="77777777" w:rsidR="00945270" w:rsidRDefault="00945270">
            <w:pPr>
              <w:rPr>
                <w:rFonts w:eastAsia="Calibri"/>
                <w:sz w:val="22"/>
              </w:rPr>
            </w:pPr>
            <w:r>
              <w:rPr>
                <w:rFonts w:eastAsia="Calibri"/>
                <w:color w:val="auto"/>
                <w:sz w:val="22"/>
              </w:rPr>
              <w:t>Email address</w:t>
            </w:r>
          </w:p>
        </w:tc>
        <w:sdt>
          <w:sdtPr>
            <w:rPr>
              <w:rFonts w:eastAsia="Calibri"/>
              <w:sz w:val="22"/>
            </w:rPr>
            <w:id w:val="-1890721482"/>
            <w:placeholder>
              <w:docPart w:val="A141C0538C6342EAAB95CD9736941D17"/>
            </w:placeholder>
            <w:showingPlcHdr/>
          </w:sdtPr>
          <w:sdtEndPr/>
          <w:sdtContent>
            <w:tc>
              <w:tcPr>
                <w:tcW w:w="5755" w:type="dxa"/>
                <w:gridSpan w:val="20"/>
                <w:tcBorders>
                  <w:top w:val="single" w:sz="4" w:space="0" w:color="auto"/>
                  <w:left w:val="single" w:sz="4" w:space="0" w:color="auto"/>
                  <w:bottom w:val="single" w:sz="4" w:space="0" w:color="auto"/>
                  <w:right w:val="single" w:sz="4" w:space="0" w:color="auto"/>
                </w:tcBorders>
                <w:hideMark/>
              </w:tcPr>
              <w:p w14:paraId="6487C843" w14:textId="65DE08A8" w:rsidR="00945270" w:rsidRDefault="00945270">
                <w:pPr>
                  <w:rPr>
                    <w:rFonts w:eastAsia="Calibri"/>
                    <w:sz w:val="22"/>
                  </w:rPr>
                </w:pPr>
                <w:r>
                  <w:rPr>
                    <w:rFonts w:eastAsia="Calibri"/>
                    <w:sz w:val="22"/>
                  </w:rPr>
                  <w:t xml:space="preserve">  </w:t>
                </w:r>
              </w:p>
            </w:tc>
          </w:sdtContent>
        </w:sdt>
      </w:tr>
      <w:tr w:rsidR="00945270" w14:paraId="1C89A873" w14:textId="77777777" w:rsidTr="00945270">
        <w:trPr>
          <w:trHeight w:val="48"/>
        </w:trPr>
        <w:tc>
          <w:tcPr>
            <w:tcW w:w="474" w:type="dxa"/>
            <w:tcBorders>
              <w:top w:val="single" w:sz="4" w:space="0" w:color="auto"/>
              <w:left w:val="nil"/>
              <w:bottom w:val="single" w:sz="4" w:space="0" w:color="auto"/>
              <w:right w:val="nil"/>
            </w:tcBorders>
          </w:tcPr>
          <w:p w14:paraId="3F3E1E56" w14:textId="77777777" w:rsidR="00945270" w:rsidRDefault="00945270">
            <w:pPr>
              <w:rPr>
                <w:rFonts w:eastAsia="Calibri"/>
                <w:sz w:val="22"/>
              </w:rPr>
            </w:pPr>
          </w:p>
        </w:tc>
        <w:tc>
          <w:tcPr>
            <w:tcW w:w="2823" w:type="dxa"/>
            <w:gridSpan w:val="3"/>
            <w:tcBorders>
              <w:top w:val="single" w:sz="4" w:space="0" w:color="auto"/>
              <w:left w:val="nil"/>
              <w:bottom w:val="single" w:sz="4" w:space="0" w:color="auto"/>
              <w:right w:val="nil"/>
            </w:tcBorders>
          </w:tcPr>
          <w:p w14:paraId="4D1EB00B" w14:textId="77777777" w:rsidR="00945270" w:rsidRDefault="00945270">
            <w:pPr>
              <w:rPr>
                <w:rFonts w:eastAsia="Calibri"/>
                <w:color w:val="auto"/>
                <w:sz w:val="22"/>
              </w:rPr>
            </w:pPr>
          </w:p>
        </w:tc>
        <w:tc>
          <w:tcPr>
            <w:tcW w:w="5770" w:type="dxa"/>
            <w:gridSpan w:val="21"/>
            <w:tcBorders>
              <w:top w:val="single" w:sz="4" w:space="0" w:color="auto"/>
              <w:left w:val="nil"/>
              <w:bottom w:val="single" w:sz="4" w:space="0" w:color="auto"/>
              <w:right w:val="nil"/>
            </w:tcBorders>
          </w:tcPr>
          <w:p w14:paraId="2D5477EE" w14:textId="77777777" w:rsidR="00945270" w:rsidRDefault="00945270">
            <w:pPr>
              <w:rPr>
                <w:rFonts w:eastAsia="Calibri"/>
                <w:color w:val="auto"/>
                <w:sz w:val="22"/>
              </w:rPr>
            </w:pPr>
          </w:p>
        </w:tc>
      </w:tr>
      <w:tr w:rsidR="00945270" w14:paraId="5CDD9242"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8100616" w14:textId="77777777" w:rsidR="00945270" w:rsidRDefault="00945270">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hideMark/>
          </w:tcPr>
          <w:p w14:paraId="49C670AE" w14:textId="77777777" w:rsidR="00945270" w:rsidRDefault="00945270">
            <w:pPr>
              <w:tabs>
                <w:tab w:val="left" w:pos="3629"/>
              </w:tabs>
              <w:rPr>
                <w:rFonts w:eastAsia="Calibri"/>
                <w:sz w:val="22"/>
              </w:rPr>
            </w:pPr>
            <w:r>
              <w:rPr>
                <w:rFonts w:eastAsia="Calibri"/>
                <w:sz w:val="22"/>
              </w:rPr>
              <w:t>Please tick one of the following:</w:t>
            </w:r>
            <w:r>
              <w:rPr>
                <w:rFonts w:eastAsia="Calibri"/>
                <w:sz w:val="22"/>
              </w:rPr>
              <w:tab/>
            </w:r>
          </w:p>
        </w:tc>
      </w:tr>
      <w:tr w:rsidR="00945270" w14:paraId="41189C2D"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3B40E005" w14:textId="77777777" w:rsidR="00945270" w:rsidRDefault="00945270">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hideMark/>
          </w:tcPr>
          <w:p w14:paraId="42DEE4D3" w14:textId="77777777" w:rsidR="00945270" w:rsidRDefault="00945270">
            <w:pPr>
              <w:rPr>
                <w:rFonts w:eastAsia="Calibri"/>
                <w:sz w:val="22"/>
                <w:szCs w:val="22"/>
              </w:rPr>
            </w:pPr>
            <w:r>
              <w:rPr>
                <w:rFonts w:eastAsia="Calibri"/>
                <w:sz w:val="22"/>
              </w:rPr>
              <w:t>I am applying to register as a childminder</w:t>
            </w:r>
          </w:p>
        </w:tc>
        <w:sdt>
          <w:sdtPr>
            <w:rPr>
              <w:rFonts w:eastAsia="Calibri"/>
              <w:sz w:val="22"/>
              <w:szCs w:val="22"/>
            </w:rPr>
            <w:id w:val="-1592227617"/>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hideMark/>
              </w:tcPr>
              <w:p w14:paraId="7BFD57A7" w14:textId="6BC58904" w:rsidR="00945270" w:rsidRDefault="004630CA">
                <w:pPr>
                  <w:jc w:val="center"/>
                  <w:rPr>
                    <w:rFonts w:eastAsia="Calibri"/>
                    <w:sz w:val="22"/>
                    <w:szCs w:val="22"/>
                  </w:rPr>
                </w:pPr>
                <w:r>
                  <w:rPr>
                    <w:rFonts w:ascii="MS Gothic" w:eastAsia="MS Gothic" w:hAnsi="MS Gothic" w:hint="eastAsia"/>
                    <w:sz w:val="22"/>
                    <w:szCs w:val="22"/>
                  </w:rPr>
                  <w:t>☐</w:t>
                </w:r>
              </w:p>
            </w:tc>
          </w:sdtContent>
        </w:sdt>
      </w:tr>
      <w:tr w:rsidR="00945270" w14:paraId="4D7D8EEA"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82C4396" w14:textId="77777777" w:rsidR="00945270" w:rsidRDefault="00945270">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hideMark/>
          </w:tcPr>
          <w:p w14:paraId="0529B826" w14:textId="77777777" w:rsidR="00945270" w:rsidRDefault="00945270">
            <w:pPr>
              <w:rPr>
                <w:rFonts w:eastAsia="Calibri"/>
                <w:sz w:val="22"/>
              </w:rPr>
            </w:pPr>
            <w:r>
              <w:rPr>
                <w:rFonts w:eastAsia="Calibri"/>
                <w:color w:val="auto"/>
                <w:sz w:val="22"/>
              </w:rPr>
              <w:t>I am the manager of childcare provision on domestic pre</w:t>
            </w:r>
            <w:r>
              <w:rPr>
                <w:rFonts w:eastAsia="Calibri"/>
                <w:sz w:val="22"/>
                <w:szCs w:val="22"/>
              </w:rPr>
              <w:t>mises</w:t>
            </w:r>
          </w:p>
        </w:tc>
        <w:sdt>
          <w:sdtPr>
            <w:rPr>
              <w:rFonts w:eastAsia="Calibri"/>
              <w:sz w:val="22"/>
              <w:szCs w:val="22"/>
            </w:rPr>
            <w:id w:val="1134448171"/>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hideMark/>
              </w:tcPr>
              <w:p w14:paraId="2C8A3770" w14:textId="55ACA1C4" w:rsidR="00945270" w:rsidRDefault="00945270">
                <w:pPr>
                  <w:jc w:val="center"/>
                  <w:rPr>
                    <w:rFonts w:eastAsia="Calibri"/>
                    <w:sz w:val="22"/>
                    <w:szCs w:val="22"/>
                  </w:rPr>
                </w:pPr>
                <w:r>
                  <w:rPr>
                    <w:rFonts w:ascii="MS Gothic" w:eastAsia="MS Gothic" w:hAnsi="MS Gothic" w:hint="eastAsia"/>
                    <w:sz w:val="22"/>
                    <w:szCs w:val="22"/>
                    <w:lang w:val="en-US"/>
                  </w:rPr>
                  <w:t>☐</w:t>
                </w:r>
              </w:p>
            </w:tc>
          </w:sdtContent>
        </w:sdt>
      </w:tr>
      <w:tr w:rsidR="00945270" w14:paraId="7E1F2DF4"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4E08EEE" w14:textId="77777777" w:rsidR="00945270" w:rsidRDefault="00945270">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hideMark/>
          </w:tcPr>
          <w:p w14:paraId="15D83E32" w14:textId="77777777" w:rsidR="00945270" w:rsidRDefault="00945270">
            <w:pPr>
              <w:rPr>
                <w:rFonts w:eastAsia="Calibri"/>
                <w:sz w:val="22"/>
              </w:rPr>
            </w:pPr>
            <w:r>
              <w:rPr>
                <w:rFonts w:eastAsia="Calibri"/>
                <w:sz w:val="22"/>
              </w:rPr>
              <w:t>I am applying to register as a manager of a social care establishment or agency</w:t>
            </w:r>
          </w:p>
        </w:tc>
        <w:sdt>
          <w:sdtPr>
            <w:rPr>
              <w:rFonts w:eastAsia="Calibri"/>
              <w:sz w:val="22"/>
              <w:szCs w:val="22"/>
            </w:rPr>
            <w:id w:val="514650182"/>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hideMark/>
              </w:tcPr>
              <w:p w14:paraId="23D6AFB3" w14:textId="070733A5" w:rsidR="00945270" w:rsidRDefault="00945270">
                <w:pPr>
                  <w:jc w:val="center"/>
                  <w:rPr>
                    <w:rFonts w:eastAsia="Calibri"/>
                    <w:sz w:val="22"/>
                    <w:szCs w:val="22"/>
                  </w:rPr>
                </w:pPr>
                <w:r>
                  <w:rPr>
                    <w:rFonts w:ascii="MS Gothic" w:eastAsia="MS Gothic" w:hAnsi="MS Gothic" w:hint="eastAsia"/>
                    <w:sz w:val="22"/>
                    <w:szCs w:val="22"/>
                    <w:lang w:val="en-US"/>
                  </w:rPr>
                  <w:t>☐</w:t>
                </w:r>
              </w:p>
            </w:tc>
          </w:sdtContent>
        </w:sdt>
      </w:tr>
      <w:tr w:rsidR="00945270" w14:paraId="23671DCB"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0D32F83C" w14:textId="77777777" w:rsidR="00945270" w:rsidRDefault="00945270">
            <w:pPr>
              <w:rPr>
                <w:rFonts w:eastAsia="Calibri"/>
                <w:sz w:val="22"/>
              </w:rPr>
            </w:pPr>
          </w:p>
        </w:tc>
        <w:tc>
          <w:tcPr>
            <w:tcW w:w="7994" w:type="dxa"/>
            <w:gridSpan w:val="21"/>
            <w:tcBorders>
              <w:top w:val="single" w:sz="4" w:space="0" w:color="auto"/>
              <w:left w:val="single" w:sz="4" w:space="0" w:color="auto"/>
              <w:bottom w:val="single" w:sz="4" w:space="0" w:color="auto"/>
              <w:right w:val="single" w:sz="4" w:space="0" w:color="auto"/>
            </w:tcBorders>
            <w:hideMark/>
          </w:tcPr>
          <w:p w14:paraId="7769BC62" w14:textId="77777777" w:rsidR="00945270" w:rsidRDefault="00945270">
            <w:pPr>
              <w:rPr>
                <w:rFonts w:eastAsia="Calibri"/>
                <w:sz w:val="22"/>
              </w:rPr>
            </w:pPr>
            <w:r>
              <w:rPr>
                <w:rFonts w:eastAsia="Calibri"/>
                <w:sz w:val="22"/>
              </w:rPr>
              <w:t>Other (please explain)</w:t>
            </w:r>
          </w:p>
        </w:tc>
        <w:sdt>
          <w:sdtPr>
            <w:rPr>
              <w:rFonts w:eastAsia="Calibri"/>
              <w:sz w:val="22"/>
              <w:szCs w:val="22"/>
            </w:rPr>
            <w:id w:val="223426376"/>
            <w14:checkbox>
              <w14:checked w14:val="0"/>
              <w14:checkedState w14:val="2612" w14:font="MS Gothic"/>
              <w14:uncheckedState w14:val="2610" w14:font="MS Gothic"/>
            </w14:checkbox>
          </w:sdtPr>
          <w:sdtEndPr/>
          <w:sdtContent>
            <w:tc>
              <w:tcPr>
                <w:tcW w:w="599" w:type="dxa"/>
                <w:gridSpan w:val="3"/>
                <w:tcBorders>
                  <w:top w:val="single" w:sz="4" w:space="0" w:color="auto"/>
                  <w:left w:val="single" w:sz="4" w:space="0" w:color="auto"/>
                  <w:bottom w:val="single" w:sz="4" w:space="0" w:color="auto"/>
                  <w:right w:val="single" w:sz="4" w:space="0" w:color="auto"/>
                </w:tcBorders>
                <w:hideMark/>
              </w:tcPr>
              <w:p w14:paraId="2E6CEA59" w14:textId="0A77959F" w:rsidR="00945270" w:rsidRDefault="00945270">
                <w:pPr>
                  <w:jc w:val="center"/>
                  <w:rPr>
                    <w:rFonts w:eastAsia="Calibri"/>
                    <w:sz w:val="22"/>
                    <w:szCs w:val="22"/>
                  </w:rPr>
                </w:pPr>
                <w:r>
                  <w:rPr>
                    <w:rFonts w:ascii="MS Gothic" w:eastAsia="MS Gothic" w:hAnsi="MS Gothic" w:hint="eastAsia"/>
                    <w:sz w:val="22"/>
                    <w:szCs w:val="22"/>
                    <w:lang w:val="en-US"/>
                  </w:rPr>
                  <w:t>☐</w:t>
                </w:r>
              </w:p>
            </w:tc>
          </w:sdtContent>
        </w:sdt>
      </w:tr>
      <w:tr w:rsidR="00945270" w14:paraId="0F925F4F"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45EEB6D5" w14:textId="77777777" w:rsidR="00945270" w:rsidRDefault="00945270">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45866868"/>
              <w:placeholder>
                <w:docPart w:val="9C593A7679414907894AF4CACF678DD2"/>
              </w:placeholder>
            </w:sdtPr>
            <w:sdtEndPr/>
            <w:sdtContent>
              <w:p w14:paraId="71E8EB28" w14:textId="0418132F" w:rsidR="00945270" w:rsidRDefault="00146F91">
                <w:pPr>
                  <w:rPr>
                    <w:rFonts w:eastAsia="Calibri"/>
                    <w:sz w:val="22"/>
                    <w:szCs w:val="22"/>
                  </w:rPr>
                </w:pPr>
                <w:r>
                  <w:rPr>
                    <w:rFonts w:eastAsia="Calibri"/>
                    <w:color w:val="auto"/>
                    <w:sz w:val="22"/>
                  </w:rPr>
                  <w:t xml:space="preserve"> </w:t>
                </w:r>
              </w:p>
            </w:sdtContent>
          </w:sdt>
        </w:tc>
      </w:tr>
      <w:tr w:rsidR="00945270" w14:paraId="547A84AE" w14:textId="77777777" w:rsidTr="00945270">
        <w:trPr>
          <w:trHeight w:val="266"/>
        </w:trPr>
        <w:tc>
          <w:tcPr>
            <w:tcW w:w="474" w:type="dxa"/>
            <w:tcBorders>
              <w:top w:val="single" w:sz="4" w:space="0" w:color="auto"/>
              <w:left w:val="nil"/>
              <w:bottom w:val="single" w:sz="4" w:space="0" w:color="auto"/>
              <w:right w:val="nil"/>
            </w:tcBorders>
          </w:tcPr>
          <w:p w14:paraId="7D5F2440" w14:textId="77777777" w:rsidR="00945270" w:rsidRDefault="00945270">
            <w:pPr>
              <w:rPr>
                <w:rFonts w:eastAsia="Calibri"/>
                <w:sz w:val="22"/>
              </w:rPr>
            </w:pPr>
          </w:p>
        </w:tc>
        <w:tc>
          <w:tcPr>
            <w:tcW w:w="8593" w:type="dxa"/>
            <w:gridSpan w:val="24"/>
            <w:tcBorders>
              <w:top w:val="single" w:sz="4" w:space="0" w:color="auto"/>
              <w:left w:val="nil"/>
              <w:bottom w:val="single" w:sz="4" w:space="0" w:color="auto"/>
              <w:right w:val="nil"/>
            </w:tcBorders>
          </w:tcPr>
          <w:p w14:paraId="45FEA130" w14:textId="77777777" w:rsidR="00945270" w:rsidRDefault="00945270">
            <w:pPr>
              <w:rPr>
                <w:rFonts w:eastAsia="Calibri"/>
                <w:color w:val="auto"/>
                <w:sz w:val="22"/>
              </w:rPr>
            </w:pPr>
          </w:p>
        </w:tc>
      </w:tr>
      <w:tr w:rsidR="00945270" w14:paraId="7B6C9FD1"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7B40E3AB" w14:textId="77777777" w:rsidR="00945270" w:rsidRDefault="00945270">
            <w:pPr>
              <w:rPr>
                <w:rFonts w:eastAsia="Calibri"/>
                <w:sz w:val="22"/>
              </w:rPr>
            </w:pPr>
          </w:p>
        </w:tc>
        <w:tc>
          <w:tcPr>
            <w:tcW w:w="2823" w:type="dxa"/>
            <w:gridSpan w:val="3"/>
            <w:tcBorders>
              <w:top w:val="single" w:sz="4" w:space="0" w:color="auto"/>
              <w:left w:val="single" w:sz="4" w:space="0" w:color="auto"/>
              <w:bottom w:val="single" w:sz="4" w:space="0" w:color="auto"/>
              <w:right w:val="single" w:sz="4" w:space="0" w:color="auto"/>
            </w:tcBorders>
            <w:hideMark/>
          </w:tcPr>
          <w:p w14:paraId="036B1CDF" w14:textId="77777777" w:rsidR="00945270" w:rsidRDefault="00945270">
            <w:pPr>
              <w:rPr>
                <w:rFonts w:eastAsia="Calibri"/>
                <w:sz w:val="22"/>
              </w:rPr>
            </w:pPr>
            <w:r>
              <w:rPr>
                <w:rFonts w:eastAsia="Calibri"/>
                <w:sz w:val="22"/>
              </w:rPr>
              <w:t>Provision name</w:t>
            </w:r>
          </w:p>
        </w:tc>
        <w:tc>
          <w:tcPr>
            <w:tcW w:w="5770" w:type="dxa"/>
            <w:gridSpan w:val="21"/>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144808809"/>
              <w:placeholder>
                <w:docPart w:val="75CE895CBB424E5F8012DE9D5138A105"/>
              </w:placeholder>
              <w:showingPlcHdr/>
            </w:sdtPr>
            <w:sdtEndPr/>
            <w:sdtContent>
              <w:p w14:paraId="3F3F5354" w14:textId="17563569" w:rsidR="00945270" w:rsidRDefault="00945270">
                <w:pPr>
                  <w:rPr>
                    <w:rFonts w:eastAsia="Calibri"/>
                    <w:sz w:val="22"/>
                    <w:szCs w:val="22"/>
                  </w:rPr>
                </w:pPr>
                <w:r>
                  <w:rPr>
                    <w:rStyle w:val="PlaceholderText"/>
                  </w:rPr>
                  <w:t xml:space="preserve">  </w:t>
                </w:r>
              </w:p>
            </w:sdtContent>
          </w:sdt>
        </w:tc>
      </w:tr>
      <w:tr w:rsidR="00945270" w14:paraId="1106F795"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hideMark/>
          </w:tcPr>
          <w:p w14:paraId="113C211F" w14:textId="77777777" w:rsidR="00945270" w:rsidRDefault="00945270">
            <w:pPr>
              <w:rPr>
                <w:rFonts w:eastAsia="Calibri"/>
                <w:sz w:val="22"/>
                <w:szCs w:val="22"/>
              </w:rPr>
            </w:pPr>
          </w:p>
        </w:tc>
        <w:tc>
          <w:tcPr>
            <w:tcW w:w="2823" w:type="dxa"/>
            <w:gridSpan w:val="3"/>
            <w:tcBorders>
              <w:top w:val="single" w:sz="4" w:space="0" w:color="auto"/>
              <w:left w:val="single" w:sz="4" w:space="0" w:color="auto"/>
              <w:bottom w:val="single" w:sz="4" w:space="0" w:color="auto"/>
              <w:right w:val="single" w:sz="4" w:space="0" w:color="auto"/>
            </w:tcBorders>
            <w:hideMark/>
          </w:tcPr>
          <w:p w14:paraId="4ACF500B" w14:textId="77777777" w:rsidR="00945270" w:rsidRDefault="00945270">
            <w:pPr>
              <w:rPr>
                <w:rFonts w:eastAsia="Calibri"/>
                <w:sz w:val="22"/>
              </w:rPr>
            </w:pPr>
            <w:r>
              <w:rPr>
                <w:rFonts w:eastAsia="Calibri"/>
                <w:sz w:val="22"/>
              </w:rPr>
              <w:t>Provision address</w:t>
            </w:r>
          </w:p>
        </w:tc>
        <w:tc>
          <w:tcPr>
            <w:tcW w:w="5770" w:type="dxa"/>
            <w:gridSpan w:val="21"/>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92491499"/>
              <w:placeholder>
                <w:docPart w:val="6975F706C67B4094AB5D01F15A26270F"/>
              </w:placeholder>
            </w:sdtPr>
            <w:sdtEndPr/>
            <w:sdtContent>
              <w:p w14:paraId="0E3E8F2A" w14:textId="5A90FAEE" w:rsidR="00945270" w:rsidRDefault="00146F91">
                <w:pPr>
                  <w:rPr>
                    <w:rFonts w:eastAsia="Calibri"/>
                    <w:sz w:val="22"/>
                    <w:szCs w:val="22"/>
                  </w:rPr>
                </w:pPr>
                <w:r>
                  <w:rPr>
                    <w:rFonts w:eastAsia="Calibri"/>
                    <w:color w:val="auto"/>
                    <w:sz w:val="22"/>
                  </w:rPr>
                  <w:t xml:space="preserve"> </w:t>
                </w:r>
              </w:p>
            </w:sdtContent>
          </w:sdt>
        </w:tc>
      </w:tr>
      <w:tr w:rsidR="00945270" w14:paraId="275F4417"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5354C0E1" w14:textId="77777777" w:rsidR="00945270" w:rsidRDefault="00945270">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982613059"/>
              <w:placeholder>
                <w:docPart w:val="F7DA32965EA54073B251EB4940EFEBD5"/>
              </w:placeholder>
            </w:sdtPr>
            <w:sdtEndPr/>
            <w:sdtContent>
              <w:p w14:paraId="757868F4" w14:textId="5D42F0C7" w:rsidR="00945270" w:rsidRDefault="00146F91">
                <w:pPr>
                  <w:rPr>
                    <w:rFonts w:eastAsia="Calibri"/>
                    <w:sz w:val="22"/>
                    <w:szCs w:val="22"/>
                  </w:rPr>
                </w:pPr>
                <w:r>
                  <w:rPr>
                    <w:rFonts w:eastAsia="Calibri"/>
                    <w:color w:val="auto"/>
                    <w:sz w:val="22"/>
                  </w:rPr>
                  <w:t xml:space="preserve"> </w:t>
                </w:r>
              </w:p>
            </w:sdtContent>
          </w:sdt>
        </w:tc>
      </w:tr>
      <w:tr w:rsidR="00945270" w14:paraId="7725A7D8"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0CC3EC1E" w14:textId="77777777" w:rsidR="00945270" w:rsidRDefault="00945270">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hideMark/>
          </w:tcPr>
          <w:p w14:paraId="5345F27F" w14:textId="77777777" w:rsidR="00945270" w:rsidRDefault="00945270">
            <w:pPr>
              <w:rPr>
                <w:rFonts w:eastAsia="Calibri"/>
                <w:sz w:val="22"/>
                <w:szCs w:val="22"/>
              </w:rPr>
            </w:pPr>
            <w:r>
              <w:rPr>
                <w:rFonts w:eastAsia="Calibri"/>
                <w:color w:val="auto"/>
                <w:sz w:val="22"/>
              </w:rPr>
              <w:t>Postcode</w:t>
            </w:r>
          </w:p>
        </w:tc>
        <w:sdt>
          <w:sdtPr>
            <w:rPr>
              <w:rFonts w:eastAsia="Calibri"/>
              <w:sz w:val="22"/>
            </w:rPr>
            <w:id w:val="659897558"/>
            <w:placeholder>
              <w:docPart w:val="CD326E45EDCD41458A9B3C869766E98A"/>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3D74C36F" w14:textId="754CF3D3" w:rsidR="00945270" w:rsidRDefault="00945270">
                <w:pPr>
                  <w:rPr>
                    <w:rFonts w:eastAsia="Calibri"/>
                    <w:sz w:val="22"/>
                  </w:rPr>
                </w:pPr>
                <w:r>
                  <w:rPr>
                    <w:rFonts w:eastAsia="Calibri"/>
                    <w:sz w:val="22"/>
                  </w:rPr>
                  <w:t xml:space="preserve">  </w:t>
                </w:r>
              </w:p>
            </w:tc>
          </w:sdtContent>
        </w:sdt>
        <w:sdt>
          <w:sdtPr>
            <w:rPr>
              <w:rFonts w:eastAsia="Calibri"/>
              <w:sz w:val="22"/>
            </w:rPr>
            <w:id w:val="1339821759"/>
            <w:placeholder>
              <w:docPart w:val="5325EF25753E44DB9F09290F1E7ED1FF"/>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437A563C" w14:textId="5777A0DA" w:rsidR="00945270" w:rsidRDefault="00945270">
                <w:pPr>
                  <w:rPr>
                    <w:rFonts w:eastAsia="Calibri"/>
                    <w:sz w:val="22"/>
                  </w:rPr>
                </w:pPr>
                <w:r>
                  <w:rPr>
                    <w:rFonts w:eastAsia="Calibri"/>
                    <w:sz w:val="22"/>
                  </w:rPr>
                  <w:t xml:space="preserve">  </w:t>
                </w:r>
              </w:p>
            </w:tc>
          </w:sdtContent>
        </w:sdt>
        <w:sdt>
          <w:sdtPr>
            <w:rPr>
              <w:rFonts w:eastAsia="Calibri"/>
              <w:sz w:val="22"/>
            </w:rPr>
            <w:id w:val="402880772"/>
            <w:placeholder>
              <w:docPart w:val="1E2E596762D546FBB92FEDA260E9A43A"/>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474B1EA1" w14:textId="4E76A138" w:rsidR="00945270" w:rsidRDefault="00945270">
                <w:pPr>
                  <w:rPr>
                    <w:rFonts w:eastAsia="Calibri"/>
                    <w:sz w:val="22"/>
                  </w:rPr>
                </w:pPr>
                <w:r>
                  <w:rPr>
                    <w:rFonts w:eastAsia="Calibri"/>
                    <w:sz w:val="22"/>
                  </w:rPr>
                  <w:t xml:space="preserve">  </w:t>
                </w:r>
              </w:p>
            </w:tc>
          </w:sdtContent>
        </w:sdt>
        <w:sdt>
          <w:sdtPr>
            <w:rPr>
              <w:rFonts w:eastAsia="Calibri"/>
              <w:sz w:val="22"/>
            </w:rPr>
            <w:id w:val="234287838"/>
            <w:placeholder>
              <w:docPart w:val="F80C20AB610746ADBFA0378DE0DB91B3"/>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27E2D05F" w14:textId="70F7FD86" w:rsidR="00945270" w:rsidRDefault="00945270">
                <w:pPr>
                  <w:rPr>
                    <w:rFonts w:eastAsia="Calibri"/>
                    <w:sz w:val="22"/>
                  </w:rPr>
                </w:pPr>
                <w:r>
                  <w:rPr>
                    <w:rFonts w:eastAsia="Calibri"/>
                    <w:sz w:val="22"/>
                  </w:rPr>
                  <w:t xml:space="preserve">  </w:t>
                </w:r>
              </w:p>
            </w:tc>
          </w:sdtContent>
        </w:sdt>
        <w:sdt>
          <w:sdtPr>
            <w:rPr>
              <w:rFonts w:eastAsia="Calibri"/>
              <w:sz w:val="22"/>
            </w:rPr>
            <w:id w:val="824323388"/>
            <w:placeholder>
              <w:docPart w:val="E9E63953234C4737B8D4368E771BD4F1"/>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436083BC" w14:textId="4A282138" w:rsidR="00945270" w:rsidRDefault="00945270">
                <w:pPr>
                  <w:rPr>
                    <w:rFonts w:eastAsia="Calibri"/>
                    <w:sz w:val="22"/>
                  </w:rPr>
                </w:pPr>
                <w:r>
                  <w:rPr>
                    <w:rFonts w:eastAsia="Calibri"/>
                    <w:sz w:val="22"/>
                  </w:rPr>
                  <w:t xml:space="preserve">  </w:t>
                </w:r>
              </w:p>
            </w:tc>
          </w:sdtContent>
        </w:sdt>
        <w:sdt>
          <w:sdtPr>
            <w:rPr>
              <w:rFonts w:eastAsia="Calibri"/>
              <w:sz w:val="22"/>
            </w:rPr>
            <w:id w:val="1261332927"/>
            <w:placeholder>
              <w:docPart w:val="FCD020D2664C40988E6A6473F5AB38CD"/>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68AA981D" w14:textId="6D0C11F7" w:rsidR="00945270" w:rsidRDefault="00945270">
                <w:pPr>
                  <w:rPr>
                    <w:rFonts w:eastAsia="Calibri"/>
                    <w:sz w:val="22"/>
                  </w:rPr>
                </w:pPr>
                <w:r>
                  <w:rPr>
                    <w:rFonts w:eastAsia="Calibri"/>
                    <w:sz w:val="22"/>
                  </w:rPr>
                  <w:t xml:space="preserve">  </w:t>
                </w:r>
              </w:p>
            </w:tc>
          </w:sdtContent>
        </w:sdt>
        <w:sdt>
          <w:sdtPr>
            <w:rPr>
              <w:rFonts w:eastAsia="Calibri"/>
              <w:sz w:val="22"/>
            </w:rPr>
            <w:id w:val="-1543056075"/>
            <w:placeholder>
              <w:docPart w:val="5584E93018A94F7C9C44503C7A10DD9C"/>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739A820C" w14:textId="448D1527" w:rsidR="00945270" w:rsidRDefault="00945270">
                <w:pPr>
                  <w:rPr>
                    <w:rFonts w:eastAsia="Calibri"/>
                    <w:sz w:val="22"/>
                  </w:rPr>
                </w:pPr>
                <w:r>
                  <w:rPr>
                    <w:rFonts w:eastAsia="Calibri"/>
                    <w:sz w:val="22"/>
                  </w:rPr>
                  <w:t xml:space="preserve">  </w:t>
                </w:r>
              </w:p>
            </w:tc>
          </w:sdtContent>
        </w:sdt>
        <w:sdt>
          <w:sdtPr>
            <w:rPr>
              <w:rFonts w:eastAsia="Calibri"/>
              <w:sz w:val="22"/>
            </w:rPr>
            <w:id w:val="-2106718434"/>
            <w:placeholder>
              <w:docPart w:val="CA2AAB68EAB04C59AA79BA715CE11B9A"/>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097C0DAF" w14:textId="625E8ECD" w:rsidR="00945270" w:rsidRDefault="00945270">
                <w:pPr>
                  <w:rPr>
                    <w:rFonts w:eastAsia="Calibri"/>
                    <w:sz w:val="22"/>
                  </w:rPr>
                </w:pPr>
                <w:r>
                  <w:rPr>
                    <w:rFonts w:eastAsia="Calibri"/>
                    <w:sz w:val="22"/>
                  </w:rPr>
                  <w:t xml:space="preserve">  </w:t>
                </w:r>
              </w:p>
            </w:tc>
          </w:sdtContent>
        </w:sdt>
      </w:tr>
      <w:tr w:rsidR="00945270" w14:paraId="6926441A"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7AA50F4A" w14:textId="77777777" w:rsidR="00945270" w:rsidRDefault="00945270">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hideMark/>
          </w:tcPr>
          <w:p w14:paraId="2948739C" w14:textId="77777777" w:rsidR="00945270" w:rsidRDefault="00945270">
            <w:pPr>
              <w:rPr>
                <w:rFonts w:eastAsia="Calibri"/>
                <w:color w:val="auto"/>
                <w:sz w:val="22"/>
              </w:rPr>
            </w:pPr>
            <w:r>
              <w:rPr>
                <w:rFonts w:eastAsia="Calibri"/>
                <w:color w:val="auto"/>
                <w:sz w:val="22"/>
              </w:rPr>
              <w:t xml:space="preserve">Telephone number </w:t>
            </w:r>
          </w:p>
        </w:tc>
        <w:sdt>
          <w:sdtPr>
            <w:rPr>
              <w:rFonts w:eastAsia="Calibri"/>
              <w:sz w:val="22"/>
            </w:rPr>
            <w:id w:val="1727712555"/>
            <w:placeholder>
              <w:docPart w:val="8B62986ACB344998ADC418FAE91DF15A"/>
            </w:placeholder>
            <w:showingPlcHdr/>
          </w:sdtPr>
          <w:sdtEndPr/>
          <w:sdtContent>
            <w:tc>
              <w:tcPr>
                <w:tcW w:w="481" w:type="dxa"/>
                <w:tcBorders>
                  <w:top w:val="single" w:sz="4" w:space="0" w:color="auto"/>
                  <w:left w:val="single" w:sz="4" w:space="0" w:color="auto"/>
                  <w:bottom w:val="single" w:sz="4" w:space="0" w:color="auto"/>
                  <w:right w:val="single" w:sz="4" w:space="0" w:color="auto"/>
                </w:tcBorders>
                <w:hideMark/>
              </w:tcPr>
              <w:p w14:paraId="5B87E689" w14:textId="4E5242EA" w:rsidR="00945270" w:rsidRDefault="00945270">
                <w:pPr>
                  <w:rPr>
                    <w:rFonts w:eastAsia="Calibri"/>
                    <w:sz w:val="22"/>
                  </w:rPr>
                </w:pPr>
                <w:r>
                  <w:rPr>
                    <w:rFonts w:eastAsia="Calibri"/>
                    <w:sz w:val="22"/>
                  </w:rPr>
                  <w:t xml:space="preserve">  </w:t>
                </w:r>
              </w:p>
            </w:tc>
          </w:sdtContent>
        </w:sdt>
        <w:sdt>
          <w:sdtPr>
            <w:rPr>
              <w:rFonts w:eastAsia="Calibri"/>
              <w:sz w:val="22"/>
            </w:rPr>
            <w:id w:val="-1592619202"/>
            <w:placeholder>
              <w:docPart w:val="A581EB64F4B04A13966E8619BF3BCBC2"/>
            </w:placeholder>
            <w:showingPlcHdr/>
          </w:sdtPr>
          <w:sdtEndPr/>
          <w:sdtContent>
            <w:tc>
              <w:tcPr>
                <w:tcW w:w="411" w:type="dxa"/>
                <w:tcBorders>
                  <w:top w:val="single" w:sz="4" w:space="0" w:color="auto"/>
                  <w:left w:val="single" w:sz="4" w:space="0" w:color="auto"/>
                  <w:bottom w:val="single" w:sz="4" w:space="0" w:color="auto"/>
                  <w:right w:val="single" w:sz="4" w:space="0" w:color="auto"/>
                </w:tcBorders>
                <w:hideMark/>
              </w:tcPr>
              <w:p w14:paraId="07A3FED3" w14:textId="7EDC15CF" w:rsidR="00945270" w:rsidRDefault="00945270">
                <w:pPr>
                  <w:rPr>
                    <w:rFonts w:eastAsia="Calibri"/>
                    <w:sz w:val="22"/>
                  </w:rPr>
                </w:pPr>
                <w:r>
                  <w:rPr>
                    <w:rFonts w:eastAsia="Calibri"/>
                    <w:sz w:val="22"/>
                  </w:rPr>
                  <w:t xml:space="preserve">  </w:t>
                </w:r>
              </w:p>
            </w:tc>
          </w:sdtContent>
        </w:sdt>
        <w:sdt>
          <w:sdtPr>
            <w:rPr>
              <w:rFonts w:eastAsia="Calibri"/>
              <w:sz w:val="22"/>
            </w:rPr>
            <w:id w:val="27925630"/>
            <w:placeholder>
              <w:docPart w:val="5A16922F55994B56AF67F545BCB39B09"/>
            </w:placeholder>
            <w:showingPlcHdr/>
          </w:sdtPr>
          <w:sdtEndPr/>
          <w:sdtContent>
            <w:tc>
              <w:tcPr>
                <w:tcW w:w="409" w:type="dxa"/>
                <w:tcBorders>
                  <w:top w:val="single" w:sz="4" w:space="0" w:color="auto"/>
                  <w:left w:val="single" w:sz="4" w:space="0" w:color="auto"/>
                  <w:bottom w:val="single" w:sz="4" w:space="0" w:color="auto"/>
                  <w:right w:val="single" w:sz="4" w:space="0" w:color="auto"/>
                </w:tcBorders>
                <w:hideMark/>
              </w:tcPr>
              <w:p w14:paraId="39738B17" w14:textId="357C9112" w:rsidR="00945270" w:rsidRDefault="00945270">
                <w:pPr>
                  <w:rPr>
                    <w:rFonts w:eastAsia="Calibri"/>
                    <w:sz w:val="22"/>
                  </w:rPr>
                </w:pPr>
                <w:r>
                  <w:rPr>
                    <w:rFonts w:eastAsia="Calibri"/>
                    <w:sz w:val="22"/>
                  </w:rPr>
                  <w:t xml:space="preserve">  </w:t>
                </w:r>
              </w:p>
            </w:tc>
          </w:sdtContent>
        </w:sdt>
        <w:sdt>
          <w:sdtPr>
            <w:rPr>
              <w:rFonts w:eastAsia="Calibri"/>
              <w:sz w:val="22"/>
            </w:rPr>
            <w:id w:val="-690989378"/>
            <w:placeholder>
              <w:docPart w:val="0A7C31C012BF46108263841743FD405C"/>
            </w:placeholder>
            <w:showingPlcHdr/>
          </w:sdtPr>
          <w:sdtEndPr/>
          <w:sdtContent>
            <w:tc>
              <w:tcPr>
                <w:tcW w:w="390" w:type="dxa"/>
                <w:tcBorders>
                  <w:top w:val="single" w:sz="4" w:space="0" w:color="auto"/>
                  <w:left w:val="single" w:sz="4" w:space="0" w:color="auto"/>
                  <w:bottom w:val="single" w:sz="4" w:space="0" w:color="auto"/>
                  <w:right w:val="single" w:sz="4" w:space="0" w:color="auto"/>
                </w:tcBorders>
                <w:hideMark/>
              </w:tcPr>
              <w:p w14:paraId="20ABD22A" w14:textId="2F6F72B3" w:rsidR="00945270" w:rsidRDefault="00945270">
                <w:pPr>
                  <w:rPr>
                    <w:rFonts w:eastAsia="Calibri"/>
                    <w:sz w:val="22"/>
                  </w:rPr>
                </w:pPr>
                <w:r>
                  <w:rPr>
                    <w:rFonts w:eastAsia="Calibri"/>
                    <w:sz w:val="22"/>
                  </w:rPr>
                  <w:t xml:space="preserve">  </w:t>
                </w:r>
              </w:p>
            </w:tc>
          </w:sdtContent>
        </w:sdt>
        <w:sdt>
          <w:sdtPr>
            <w:rPr>
              <w:rFonts w:eastAsia="Calibri"/>
              <w:sz w:val="22"/>
            </w:rPr>
            <w:id w:val="-2030012030"/>
            <w:placeholder>
              <w:docPart w:val="5CECBA540AD24D96B68D03C9E2D1589E"/>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7AAA62CE" w14:textId="0D13CE91" w:rsidR="00945270" w:rsidRDefault="00945270">
                <w:pPr>
                  <w:rPr>
                    <w:rFonts w:eastAsia="Calibri"/>
                    <w:sz w:val="22"/>
                  </w:rPr>
                </w:pPr>
                <w:r>
                  <w:rPr>
                    <w:rFonts w:eastAsia="Calibri"/>
                    <w:sz w:val="22"/>
                  </w:rPr>
                  <w:t xml:space="preserve">  </w:t>
                </w:r>
              </w:p>
            </w:tc>
          </w:sdtContent>
        </w:sdt>
        <w:sdt>
          <w:sdtPr>
            <w:rPr>
              <w:rFonts w:eastAsia="Calibri"/>
              <w:sz w:val="22"/>
            </w:rPr>
            <w:id w:val="-1814253463"/>
            <w:placeholder>
              <w:docPart w:val="DB2476067E4B40869EF1F9EEFB157A2A"/>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759D78F6" w14:textId="391D56FB" w:rsidR="00945270" w:rsidRDefault="00945270">
                <w:pPr>
                  <w:rPr>
                    <w:rFonts w:eastAsia="Calibri"/>
                    <w:sz w:val="22"/>
                  </w:rPr>
                </w:pPr>
                <w:r>
                  <w:rPr>
                    <w:rFonts w:eastAsia="Calibri"/>
                    <w:sz w:val="22"/>
                  </w:rPr>
                  <w:t xml:space="preserve">  </w:t>
                </w:r>
              </w:p>
            </w:tc>
          </w:sdtContent>
        </w:sdt>
        <w:sdt>
          <w:sdtPr>
            <w:rPr>
              <w:rFonts w:eastAsia="Calibri"/>
              <w:sz w:val="22"/>
            </w:rPr>
            <w:id w:val="427471520"/>
            <w:placeholder>
              <w:docPart w:val="2847671AD1BF4348AF5095F4EFE836A7"/>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35366696" w14:textId="59C4CCFE" w:rsidR="00945270" w:rsidRDefault="00945270">
                <w:pPr>
                  <w:rPr>
                    <w:rFonts w:eastAsia="Calibri"/>
                    <w:sz w:val="22"/>
                  </w:rPr>
                </w:pPr>
                <w:r>
                  <w:rPr>
                    <w:rFonts w:eastAsia="Calibri"/>
                    <w:sz w:val="22"/>
                  </w:rPr>
                  <w:t xml:space="preserve">  </w:t>
                </w:r>
              </w:p>
            </w:tc>
          </w:sdtContent>
        </w:sdt>
        <w:sdt>
          <w:sdtPr>
            <w:rPr>
              <w:rFonts w:eastAsia="Calibri"/>
              <w:sz w:val="22"/>
            </w:rPr>
            <w:id w:val="1184326545"/>
            <w:placeholder>
              <w:docPart w:val="9C9DA3C6582B464DBD1C31FB8AEBC074"/>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030A4DA8" w14:textId="64AAB8C4" w:rsidR="00945270" w:rsidRDefault="00945270">
                <w:pPr>
                  <w:rPr>
                    <w:rFonts w:eastAsia="Calibri"/>
                    <w:sz w:val="22"/>
                  </w:rPr>
                </w:pPr>
                <w:r>
                  <w:rPr>
                    <w:rFonts w:eastAsia="Calibri"/>
                    <w:sz w:val="22"/>
                  </w:rPr>
                  <w:t xml:space="preserve">  </w:t>
                </w:r>
              </w:p>
            </w:tc>
          </w:sdtContent>
        </w:sdt>
        <w:sdt>
          <w:sdtPr>
            <w:rPr>
              <w:rFonts w:eastAsia="Calibri"/>
              <w:sz w:val="22"/>
            </w:rPr>
            <w:id w:val="215249801"/>
            <w:placeholder>
              <w:docPart w:val="41AD76ADBB7640B9BCD6BFCF4FF27304"/>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3D51CC3F" w14:textId="34D8E801" w:rsidR="00945270" w:rsidRDefault="00945270">
                <w:pPr>
                  <w:rPr>
                    <w:rFonts w:eastAsia="Calibri"/>
                    <w:sz w:val="22"/>
                  </w:rPr>
                </w:pPr>
                <w:r>
                  <w:rPr>
                    <w:rFonts w:eastAsia="Calibri"/>
                    <w:sz w:val="22"/>
                  </w:rPr>
                  <w:t xml:space="preserve">  </w:t>
                </w:r>
              </w:p>
            </w:tc>
          </w:sdtContent>
        </w:sdt>
        <w:sdt>
          <w:sdtPr>
            <w:rPr>
              <w:rFonts w:eastAsia="Calibri"/>
              <w:sz w:val="22"/>
            </w:rPr>
            <w:id w:val="1809117070"/>
            <w:placeholder>
              <w:docPart w:val="E5EA21145D86468BBEEB6F497865046B"/>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061558CC" w14:textId="0AE052FD" w:rsidR="00945270" w:rsidRDefault="00945270">
                <w:pPr>
                  <w:rPr>
                    <w:rFonts w:eastAsia="Calibri"/>
                    <w:sz w:val="22"/>
                  </w:rPr>
                </w:pPr>
                <w:r>
                  <w:rPr>
                    <w:rFonts w:eastAsia="Calibri"/>
                    <w:sz w:val="22"/>
                  </w:rPr>
                  <w:t xml:space="preserve">  </w:t>
                </w:r>
              </w:p>
            </w:tc>
          </w:sdtContent>
        </w:sdt>
        <w:sdt>
          <w:sdtPr>
            <w:rPr>
              <w:rFonts w:eastAsia="Calibri"/>
              <w:sz w:val="22"/>
            </w:rPr>
            <w:id w:val="1325014350"/>
            <w:placeholder>
              <w:docPart w:val="A56389C103E645BA8528111CC31969A7"/>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7BFC2E4C" w14:textId="22352EA5" w:rsidR="00945270" w:rsidRDefault="00945270">
                <w:pPr>
                  <w:rPr>
                    <w:rFonts w:eastAsia="Calibri"/>
                    <w:sz w:val="22"/>
                  </w:rPr>
                </w:pPr>
                <w:r>
                  <w:rPr>
                    <w:rFonts w:eastAsia="Calibri"/>
                    <w:sz w:val="22"/>
                  </w:rPr>
                  <w:t xml:space="preserve">  </w:t>
                </w:r>
              </w:p>
            </w:tc>
          </w:sdtContent>
        </w:sdt>
        <w:sdt>
          <w:sdtPr>
            <w:rPr>
              <w:rFonts w:eastAsia="Calibri"/>
              <w:sz w:val="22"/>
            </w:rPr>
            <w:id w:val="-1719266155"/>
            <w:placeholder>
              <w:docPart w:val="0A310D438E874F1D9DBC80B2DC5ADE3C"/>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14890F8D" w14:textId="23C46F46" w:rsidR="00945270" w:rsidRDefault="00945270">
                <w:pPr>
                  <w:rPr>
                    <w:rFonts w:eastAsia="Calibri"/>
                    <w:sz w:val="22"/>
                  </w:rPr>
                </w:pPr>
                <w:r>
                  <w:rPr>
                    <w:rFonts w:eastAsia="Calibri"/>
                    <w:sz w:val="22"/>
                  </w:rPr>
                  <w:t xml:space="preserve">  </w:t>
                </w:r>
              </w:p>
            </w:tc>
          </w:sdtContent>
        </w:sdt>
      </w:tr>
      <w:tr w:rsidR="00945270" w14:paraId="782B24A9" w14:textId="77777777" w:rsidTr="00945270">
        <w:trPr>
          <w:trHeight w:val="266"/>
        </w:trPr>
        <w:tc>
          <w:tcPr>
            <w:tcW w:w="9067" w:type="dxa"/>
            <w:gridSpan w:val="25"/>
            <w:tcBorders>
              <w:top w:val="single" w:sz="4" w:space="0" w:color="auto"/>
              <w:left w:val="nil"/>
              <w:bottom w:val="single" w:sz="4" w:space="0" w:color="auto"/>
              <w:right w:val="nil"/>
            </w:tcBorders>
          </w:tcPr>
          <w:p w14:paraId="7C0F75E7" w14:textId="77777777" w:rsidR="00945270" w:rsidRDefault="00945270">
            <w:pPr>
              <w:rPr>
                <w:rFonts w:eastAsia="Calibri"/>
                <w:sz w:val="22"/>
              </w:rPr>
            </w:pPr>
          </w:p>
        </w:tc>
      </w:tr>
      <w:tr w:rsidR="00945270" w14:paraId="5C3A87F8"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2A2A7071" w14:textId="77777777" w:rsidR="00945270" w:rsidRDefault="00945270">
            <w:pPr>
              <w:rPr>
                <w:rFonts w:eastAsia="Calibri"/>
                <w:sz w:val="22"/>
              </w:rPr>
            </w:pPr>
          </w:p>
        </w:tc>
        <w:tc>
          <w:tcPr>
            <w:tcW w:w="8593" w:type="dxa"/>
            <w:gridSpan w:val="24"/>
            <w:tcBorders>
              <w:top w:val="single" w:sz="4" w:space="0" w:color="auto"/>
              <w:left w:val="single" w:sz="4" w:space="0" w:color="auto"/>
              <w:bottom w:val="single" w:sz="4" w:space="0" w:color="auto"/>
              <w:right w:val="single" w:sz="4" w:space="0" w:color="auto"/>
            </w:tcBorders>
            <w:hideMark/>
          </w:tcPr>
          <w:p w14:paraId="39285B12" w14:textId="77777777" w:rsidR="00945270" w:rsidRDefault="00945270">
            <w:pPr>
              <w:rPr>
                <w:rFonts w:eastAsia="Calibri"/>
                <w:sz w:val="22"/>
              </w:rPr>
            </w:pPr>
            <w:r>
              <w:rPr>
                <w:rFonts w:eastAsia="Calibri"/>
                <w:sz w:val="22"/>
              </w:rPr>
              <w:t>Please give contact details of your doctor’s surgery:</w:t>
            </w:r>
          </w:p>
        </w:tc>
      </w:tr>
      <w:tr w:rsidR="00945270" w14:paraId="00974B53"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4C7F2B68" w14:textId="77777777" w:rsidR="00945270" w:rsidRDefault="00945270">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hideMark/>
          </w:tcPr>
          <w:p w14:paraId="45B1075A" w14:textId="77777777" w:rsidR="00945270" w:rsidRDefault="00945270">
            <w:pPr>
              <w:rPr>
                <w:rFonts w:eastAsia="Calibri"/>
                <w:color w:val="auto"/>
                <w:sz w:val="22"/>
              </w:rPr>
            </w:pPr>
            <w:r>
              <w:rPr>
                <w:rFonts w:eastAsia="Calibri"/>
                <w:sz w:val="22"/>
              </w:rPr>
              <w:t>Doctor’s name</w:t>
            </w:r>
          </w:p>
        </w:tc>
        <w:sdt>
          <w:sdtPr>
            <w:rPr>
              <w:rFonts w:eastAsia="Calibri"/>
              <w:sz w:val="22"/>
            </w:rPr>
            <w:id w:val="-2138862026"/>
            <w:placeholder>
              <w:docPart w:val="9E856C34A36449F78DDB93C2791D405F"/>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hideMark/>
              </w:tcPr>
              <w:p w14:paraId="3373E7FB" w14:textId="38EE2516" w:rsidR="00945270" w:rsidRDefault="00945270">
                <w:pPr>
                  <w:rPr>
                    <w:rFonts w:eastAsia="Calibri"/>
                    <w:sz w:val="22"/>
                  </w:rPr>
                </w:pPr>
                <w:r>
                  <w:rPr>
                    <w:rFonts w:eastAsia="Calibri"/>
                    <w:sz w:val="22"/>
                  </w:rPr>
                  <w:t xml:space="preserve">  </w:t>
                </w:r>
              </w:p>
            </w:tc>
          </w:sdtContent>
        </w:sdt>
      </w:tr>
      <w:tr w:rsidR="00945270" w14:paraId="0174A302"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4731590A" w14:textId="77777777" w:rsidR="00945270" w:rsidRDefault="00945270">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hideMark/>
          </w:tcPr>
          <w:p w14:paraId="4B319CB7" w14:textId="77777777" w:rsidR="00945270" w:rsidRDefault="00945270">
            <w:pPr>
              <w:rPr>
                <w:rFonts w:eastAsia="Calibri"/>
                <w:color w:val="auto"/>
                <w:sz w:val="22"/>
              </w:rPr>
            </w:pPr>
            <w:r>
              <w:rPr>
                <w:rFonts w:eastAsia="Calibri"/>
                <w:color w:val="auto"/>
                <w:sz w:val="22"/>
              </w:rPr>
              <w:t>Surgery name</w:t>
            </w:r>
          </w:p>
        </w:tc>
        <w:sdt>
          <w:sdtPr>
            <w:rPr>
              <w:rFonts w:eastAsia="Calibri"/>
              <w:sz w:val="22"/>
            </w:rPr>
            <w:id w:val="880295931"/>
            <w:placeholder>
              <w:docPart w:val="8F51EBB320064C28A3238911038009B0"/>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hideMark/>
              </w:tcPr>
              <w:p w14:paraId="4955F3BE" w14:textId="10B19E6B" w:rsidR="00945270" w:rsidRDefault="00945270">
                <w:pPr>
                  <w:rPr>
                    <w:rFonts w:eastAsia="Calibri"/>
                    <w:sz w:val="22"/>
                  </w:rPr>
                </w:pPr>
                <w:r>
                  <w:rPr>
                    <w:rFonts w:eastAsia="Calibri"/>
                    <w:sz w:val="22"/>
                  </w:rPr>
                  <w:t xml:space="preserve">  </w:t>
                </w:r>
              </w:p>
            </w:tc>
          </w:sdtContent>
        </w:sdt>
      </w:tr>
      <w:tr w:rsidR="00945270" w14:paraId="46F20618"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729E352D" w14:textId="77777777" w:rsidR="00945270" w:rsidRDefault="00945270">
            <w:pPr>
              <w:rPr>
                <w:rFonts w:eastAsia="Calibri"/>
                <w:sz w:val="22"/>
              </w:rPr>
            </w:pPr>
          </w:p>
        </w:tc>
        <w:tc>
          <w:tcPr>
            <w:tcW w:w="2757" w:type="dxa"/>
            <w:gridSpan w:val="2"/>
            <w:tcBorders>
              <w:top w:val="single" w:sz="4" w:space="0" w:color="auto"/>
              <w:left w:val="single" w:sz="4" w:space="0" w:color="auto"/>
              <w:bottom w:val="single" w:sz="4" w:space="0" w:color="auto"/>
              <w:right w:val="single" w:sz="4" w:space="0" w:color="auto"/>
            </w:tcBorders>
            <w:hideMark/>
          </w:tcPr>
          <w:p w14:paraId="3A6AFB0E" w14:textId="77777777" w:rsidR="00945270" w:rsidRDefault="00945270">
            <w:pPr>
              <w:rPr>
                <w:rFonts w:eastAsia="Calibri"/>
                <w:color w:val="auto"/>
                <w:sz w:val="22"/>
              </w:rPr>
            </w:pPr>
            <w:r>
              <w:rPr>
                <w:rFonts w:eastAsia="Calibri"/>
                <w:sz w:val="22"/>
              </w:rPr>
              <w:t>Address</w:t>
            </w:r>
          </w:p>
        </w:tc>
        <w:sdt>
          <w:sdtPr>
            <w:rPr>
              <w:rFonts w:eastAsia="Calibri"/>
              <w:sz w:val="22"/>
            </w:rPr>
            <w:id w:val="-1465500345"/>
            <w:placeholder>
              <w:docPart w:val="66FF1086EAC04DCBA929344CE95B84CA"/>
            </w:placeholder>
            <w:showingPlcHdr/>
          </w:sdtPr>
          <w:sdtEndPr/>
          <w:sdtContent>
            <w:tc>
              <w:tcPr>
                <w:tcW w:w="5836" w:type="dxa"/>
                <w:gridSpan w:val="22"/>
                <w:tcBorders>
                  <w:top w:val="single" w:sz="4" w:space="0" w:color="auto"/>
                  <w:left w:val="single" w:sz="4" w:space="0" w:color="auto"/>
                  <w:bottom w:val="single" w:sz="4" w:space="0" w:color="auto"/>
                  <w:right w:val="single" w:sz="4" w:space="0" w:color="auto"/>
                </w:tcBorders>
                <w:hideMark/>
              </w:tcPr>
              <w:p w14:paraId="352E2945" w14:textId="3DC6B921" w:rsidR="00945270" w:rsidRDefault="00945270">
                <w:pPr>
                  <w:rPr>
                    <w:rFonts w:eastAsia="Calibri"/>
                    <w:sz w:val="22"/>
                  </w:rPr>
                </w:pPr>
                <w:r>
                  <w:rPr>
                    <w:rFonts w:eastAsia="Calibri"/>
                    <w:sz w:val="22"/>
                  </w:rPr>
                  <w:t xml:space="preserve">  </w:t>
                </w:r>
              </w:p>
            </w:tc>
          </w:sdtContent>
        </w:sdt>
      </w:tr>
      <w:tr w:rsidR="00945270" w14:paraId="1056CE5A"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4DE0B23E" w14:textId="77777777" w:rsidR="00945270" w:rsidRDefault="00945270">
            <w:pPr>
              <w:rPr>
                <w:rFonts w:eastAsia="Calibri"/>
                <w:sz w:val="22"/>
              </w:rPr>
            </w:pPr>
          </w:p>
        </w:tc>
        <w:sdt>
          <w:sdtPr>
            <w:rPr>
              <w:rFonts w:eastAsia="Calibri"/>
              <w:sz w:val="22"/>
            </w:rPr>
            <w:id w:val="1554121576"/>
            <w:placeholder>
              <w:docPart w:val="25CB8A02EF8A4329A120BC2C242C97E2"/>
            </w:placeholder>
            <w:showingPlcHdr/>
          </w:sdtPr>
          <w:sdtEndPr/>
          <w:sdtContent>
            <w:tc>
              <w:tcPr>
                <w:tcW w:w="8593" w:type="dxa"/>
                <w:gridSpan w:val="24"/>
                <w:tcBorders>
                  <w:top w:val="single" w:sz="4" w:space="0" w:color="auto"/>
                  <w:left w:val="single" w:sz="4" w:space="0" w:color="auto"/>
                  <w:bottom w:val="single" w:sz="4" w:space="0" w:color="auto"/>
                  <w:right w:val="single" w:sz="4" w:space="0" w:color="auto"/>
                </w:tcBorders>
                <w:hideMark/>
              </w:tcPr>
              <w:p w14:paraId="4022C11A" w14:textId="3A62F8CB" w:rsidR="00945270" w:rsidRDefault="00945270">
                <w:pPr>
                  <w:rPr>
                    <w:rFonts w:eastAsia="Calibri"/>
                    <w:sz w:val="22"/>
                  </w:rPr>
                </w:pPr>
                <w:r>
                  <w:rPr>
                    <w:rFonts w:eastAsia="Calibri"/>
                    <w:sz w:val="22"/>
                  </w:rPr>
                  <w:t xml:space="preserve">  </w:t>
                </w:r>
              </w:p>
            </w:tc>
          </w:sdtContent>
        </w:sdt>
      </w:tr>
      <w:tr w:rsidR="00945270" w14:paraId="0BD0829D"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6D37063E" w14:textId="77777777" w:rsidR="00945270" w:rsidRDefault="00945270">
            <w:pPr>
              <w:rPr>
                <w:rFonts w:eastAsia="Calibri"/>
                <w:sz w:val="22"/>
              </w:rPr>
            </w:pPr>
          </w:p>
        </w:tc>
        <w:tc>
          <w:tcPr>
            <w:tcW w:w="5454" w:type="dxa"/>
            <w:gridSpan w:val="9"/>
            <w:tcBorders>
              <w:top w:val="single" w:sz="4" w:space="0" w:color="auto"/>
              <w:left w:val="single" w:sz="4" w:space="0" w:color="auto"/>
              <w:bottom w:val="single" w:sz="4" w:space="0" w:color="auto"/>
              <w:right w:val="single" w:sz="4" w:space="0" w:color="auto"/>
            </w:tcBorders>
            <w:hideMark/>
          </w:tcPr>
          <w:p w14:paraId="72F77786" w14:textId="77777777" w:rsidR="00945270" w:rsidRDefault="00945270">
            <w:pPr>
              <w:rPr>
                <w:rFonts w:eastAsia="Calibri"/>
                <w:sz w:val="22"/>
              </w:rPr>
            </w:pPr>
            <w:r>
              <w:rPr>
                <w:rFonts w:eastAsia="Calibri"/>
                <w:color w:val="auto"/>
                <w:sz w:val="22"/>
              </w:rPr>
              <w:t>Postcode</w:t>
            </w:r>
          </w:p>
        </w:tc>
        <w:sdt>
          <w:sdtPr>
            <w:rPr>
              <w:rFonts w:eastAsia="Calibri"/>
              <w:sz w:val="22"/>
            </w:rPr>
            <w:id w:val="-855582163"/>
            <w:placeholder>
              <w:docPart w:val="B81C397A03614A198185B3D8D60C96C2"/>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1AB14B64" w14:textId="4FC6B3A3" w:rsidR="00945270" w:rsidRDefault="00945270">
                <w:pPr>
                  <w:rPr>
                    <w:rFonts w:eastAsia="Calibri"/>
                    <w:sz w:val="22"/>
                  </w:rPr>
                </w:pPr>
                <w:r>
                  <w:rPr>
                    <w:rFonts w:eastAsia="Calibri"/>
                    <w:sz w:val="22"/>
                  </w:rPr>
                  <w:t xml:space="preserve">  </w:t>
                </w:r>
              </w:p>
            </w:tc>
          </w:sdtContent>
        </w:sdt>
        <w:sdt>
          <w:sdtPr>
            <w:rPr>
              <w:rFonts w:eastAsia="Calibri"/>
              <w:sz w:val="22"/>
            </w:rPr>
            <w:id w:val="-1565101691"/>
            <w:placeholder>
              <w:docPart w:val="4DB51A1BEEF1498E9D890B4D828D6D94"/>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1EA5EA9C" w14:textId="0BF7DF4C" w:rsidR="00945270" w:rsidRDefault="00945270">
                <w:pPr>
                  <w:rPr>
                    <w:rFonts w:eastAsia="Calibri"/>
                    <w:sz w:val="22"/>
                  </w:rPr>
                </w:pPr>
                <w:r>
                  <w:rPr>
                    <w:rFonts w:eastAsia="Calibri"/>
                    <w:sz w:val="22"/>
                  </w:rPr>
                  <w:t xml:space="preserve">  </w:t>
                </w:r>
              </w:p>
            </w:tc>
          </w:sdtContent>
        </w:sdt>
        <w:sdt>
          <w:sdtPr>
            <w:rPr>
              <w:rFonts w:eastAsia="Calibri"/>
              <w:sz w:val="22"/>
            </w:rPr>
            <w:id w:val="124980281"/>
            <w:placeholder>
              <w:docPart w:val="CB5ACC3C8AED4EB18FFB0C9A0099CC07"/>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5E262DC0" w14:textId="15A23555" w:rsidR="00945270" w:rsidRDefault="00945270">
                <w:pPr>
                  <w:rPr>
                    <w:rFonts w:eastAsia="Calibri"/>
                    <w:sz w:val="22"/>
                  </w:rPr>
                </w:pPr>
                <w:r>
                  <w:rPr>
                    <w:rFonts w:eastAsia="Calibri"/>
                    <w:sz w:val="22"/>
                  </w:rPr>
                  <w:t xml:space="preserve">  </w:t>
                </w:r>
              </w:p>
            </w:tc>
          </w:sdtContent>
        </w:sdt>
        <w:sdt>
          <w:sdtPr>
            <w:rPr>
              <w:rFonts w:eastAsia="Calibri"/>
              <w:sz w:val="22"/>
            </w:rPr>
            <w:id w:val="795952712"/>
            <w:placeholder>
              <w:docPart w:val="028A9925C9DB402987D1E491ABAE9726"/>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79B5F8BC" w14:textId="53496C71" w:rsidR="00945270" w:rsidRDefault="00945270">
                <w:pPr>
                  <w:rPr>
                    <w:rFonts w:eastAsia="Calibri"/>
                    <w:sz w:val="22"/>
                  </w:rPr>
                </w:pPr>
                <w:r>
                  <w:rPr>
                    <w:rFonts w:eastAsia="Calibri"/>
                    <w:sz w:val="22"/>
                  </w:rPr>
                  <w:t xml:space="preserve">  </w:t>
                </w:r>
              </w:p>
            </w:tc>
          </w:sdtContent>
        </w:sdt>
        <w:sdt>
          <w:sdtPr>
            <w:rPr>
              <w:rFonts w:eastAsia="Calibri"/>
              <w:sz w:val="22"/>
            </w:rPr>
            <w:id w:val="-1245799241"/>
            <w:placeholder>
              <w:docPart w:val="83FC3CAC867F4B15B9598F215B17990C"/>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55144A45" w14:textId="543749F3" w:rsidR="00945270" w:rsidRDefault="00945270">
                <w:pPr>
                  <w:rPr>
                    <w:rFonts w:eastAsia="Calibri"/>
                    <w:sz w:val="22"/>
                  </w:rPr>
                </w:pPr>
                <w:r>
                  <w:rPr>
                    <w:rFonts w:eastAsia="Calibri"/>
                    <w:sz w:val="22"/>
                  </w:rPr>
                  <w:t xml:space="preserve">  </w:t>
                </w:r>
              </w:p>
            </w:tc>
          </w:sdtContent>
        </w:sdt>
        <w:sdt>
          <w:sdtPr>
            <w:rPr>
              <w:rFonts w:eastAsia="Calibri"/>
              <w:sz w:val="22"/>
            </w:rPr>
            <w:id w:val="804429764"/>
            <w:placeholder>
              <w:docPart w:val="136E8119E3C04239BDDC2DA41DBD52EB"/>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06720A38" w14:textId="4549E3CE" w:rsidR="00945270" w:rsidRDefault="00945270">
                <w:pPr>
                  <w:rPr>
                    <w:rFonts w:eastAsia="Calibri"/>
                    <w:sz w:val="22"/>
                  </w:rPr>
                </w:pPr>
                <w:r>
                  <w:rPr>
                    <w:rFonts w:eastAsia="Calibri"/>
                    <w:sz w:val="22"/>
                  </w:rPr>
                  <w:t xml:space="preserve">  </w:t>
                </w:r>
              </w:p>
            </w:tc>
          </w:sdtContent>
        </w:sdt>
        <w:sdt>
          <w:sdtPr>
            <w:rPr>
              <w:rFonts w:eastAsia="Calibri"/>
              <w:sz w:val="22"/>
            </w:rPr>
            <w:id w:val="1866481935"/>
            <w:placeholder>
              <w:docPart w:val="93057F226B244784A07C1DF689986E50"/>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5FFEAEF4" w14:textId="09E58293" w:rsidR="00945270" w:rsidRDefault="00945270">
                <w:pPr>
                  <w:rPr>
                    <w:rFonts w:eastAsia="Calibri"/>
                    <w:sz w:val="22"/>
                  </w:rPr>
                </w:pPr>
                <w:r>
                  <w:rPr>
                    <w:rFonts w:eastAsia="Calibri"/>
                    <w:sz w:val="22"/>
                  </w:rPr>
                  <w:t xml:space="preserve">  </w:t>
                </w:r>
              </w:p>
            </w:tc>
          </w:sdtContent>
        </w:sdt>
        <w:sdt>
          <w:sdtPr>
            <w:rPr>
              <w:rFonts w:eastAsia="Calibri"/>
              <w:sz w:val="22"/>
            </w:rPr>
            <w:id w:val="1145781470"/>
            <w:placeholder>
              <w:docPart w:val="FA2C36E9D056464E9D6D2BEA91D93630"/>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488AB1B7" w14:textId="2B5C2371" w:rsidR="00945270" w:rsidRDefault="00945270">
                <w:pPr>
                  <w:rPr>
                    <w:rFonts w:eastAsia="Calibri"/>
                    <w:sz w:val="22"/>
                  </w:rPr>
                </w:pPr>
                <w:r>
                  <w:rPr>
                    <w:rFonts w:eastAsia="Calibri"/>
                    <w:sz w:val="22"/>
                  </w:rPr>
                  <w:t xml:space="preserve">  </w:t>
                </w:r>
              </w:p>
            </w:tc>
          </w:sdtContent>
        </w:sdt>
      </w:tr>
      <w:tr w:rsidR="00945270" w14:paraId="6D1AEC65" w14:textId="77777777" w:rsidTr="00945270">
        <w:trPr>
          <w:trHeight w:val="266"/>
        </w:trPr>
        <w:tc>
          <w:tcPr>
            <w:tcW w:w="474" w:type="dxa"/>
            <w:tcBorders>
              <w:top w:val="single" w:sz="4" w:space="0" w:color="auto"/>
              <w:left w:val="single" w:sz="4" w:space="0" w:color="auto"/>
              <w:bottom w:val="single" w:sz="4" w:space="0" w:color="auto"/>
              <w:right w:val="single" w:sz="4" w:space="0" w:color="auto"/>
            </w:tcBorders>
          </w:tcPr>
          <w:p w14:paraId="592F7F4D" w14:textId="77777777" w:rsidR="00945270" w:rsidRDefault="00945270">
            <w:pPr>
              <w:rPr>
                <w:rFonts w:eastAsia="Calibri"/>
                <w:sz w:val="22"/>
              </w:rPr>
            </w:pPr>
          </w:p>
        </w:tc>
        <w:tc>
          <w:tcPr>
            <w:tcW w:w="3763" w:type="dxa"/>
            <w:gridSpan w:val="5"/>
            <w:tcBorders>
              <w:top w:val="single" w:sz="4" w:space="0" w:color="auto"/>
              <w:left w:val="single" w:sz="4" w:space="0" w:color="auto"/>
              <w:bottom w:val="single" w:sz="4" w:space="0" w:color="auto"/>
              <w:right w:val="single" w:sz="4" w:space="0" w:color="auto"/>
            </w:tcBorders>
            <w:hideMark/>
          </w:tcPr>
          <w:p w14:paraId="0E3384A4" w14:textId="77777777" w:rsidR="00945270" w:rsidRDefault="00945270">
            <w:pPr>
              <w:rPr>
                <w:rFonts w:eastAsia="Calibri"/>
                <w:color w:val="auto"/>
                <w:sz w:val="22"/>
              </w:rPr>
            </w:pPr>
            <w:r>
              <w:rPr>
                <w:rFonts w:eastAsia="Calibri"/>
                <w:color w:val="auto"/>
                <w:sz w:val="22"/>
              </w:rPr>
              <w:t>Telephone number</w:t>
            </w:r>
          </w:p>
        </w:tc>
        <w:sdt>
          <w:sdtPr>
            <w:rPr>
              <w:rFonts w:eastAsia="Calibri"/>
              <w:sz w:val="22"/>
            </w:rPr>
            <w:id w:val="1736586218"/>
            <w:placeholder>
              <w:docPart w:val="BDEE756F844C4CBC9B5A76A684F90BCC"/>
            </w:placeholder>
            <w:showingPlcHdr/>
          </w:sdtPr>
          <w:sdtEndPr/>
          <w:sdtContent>
            <w:tc>
              <w:tcPr>
                <w:tcW w:w="481" w:type="dxa"/>
                <w:tcBorders>
                  <w:top w:val="single" w:sz="4" w:space="0" w:color="auto"/>
                  <w:left w:val="single" w:sz="4" w:space="0" w:color="auto"/>
                  <w:bottom w:val="single" w:sz="4" w:space="0" w:color="auto"/>
                  <w:right w:val="single" w:sz="4" w:space="0" w:color="auto"/>
                </w:tcBorders>
                <w:hideMark/>
              </w:tcPr>
              <w:p w14:paraId="69744EFC" w14:textId="31BC9A3E" w:rsidR="00945270" w:rsidRDefault="00945270">
                <w:pPr>
                  <w:rPr>
                    <w:rFonts w:eastAsia="Calibri"/>
                    <w:sz w:val="22"/>
                  </w:rPr>
                </w:pPr>
                <w:r>
                  <w:rPr>
                    <w:rFonts w:eastAsia="Calibri"/>
                    <w:sz w:val="22"/>
                  </w:rPr>
                  <w:t xml:space="preserve">  </w:t>
                </w:r>
              </w:p>
            </w:tc>
          </w:sdtContent>
        </w:sdt>
        <w:sdt>
          <w:sdtPr>
            <w:rPr>
              <w:rFonts w:eastAsia="Calibri"/>
              <w:sz w:val="22"/>
            </w:rPr>
            <w:id w:val="-502044841"/>
            <w:placeholder>
              <w:docPart w:val="9EFC387DBA744F62AC241CF0198636A9"/>
            </w:placeholder>
            <w:showingPlcHdr/>
          </w:sdtPr>
          <w:sdtEndPr/>
          <w:sdtContent>
            <w:tc>
              <w:tcPr>
                <w:tcW w:w="411" w:type="dxa"/>
                <w:tcBorders>
                  <w:top w:val="single" w:sz="4" w:space="0" w:color="auto"/>
                  <w:left w:val="single" w:sz="4" w:space="0" w:color="auto"/>
                  <w:bottom w:val="single" w:sz="4" w:space="0" w:color="auto"/>
                  <w:right w:val="single" w:sz="4" w:space="0" w:color="auto"/>
                </w:tcBorders>
                <w:hideMark/>
              </w:tcPr>
              <w:p w14:paraId="2E06F75C" w14:textId="3B9B537E" w:rsidR="00945270" w:rsidRDefault="00945270">
                <w:pPr>
                  <w:rPr>
                    <w:rFonts w:eastAsia="Calibri"/>
                    <w:sz w:val="22"/>
                  </w:rPr>
                </w:pPr>
                <w:r>
                  <w:rPr>
                    <w:rFonts w:eastAsia="Calibri"/>
                    <w:sz w:val="22"/>
                  </w:rPr>
                  <w:t xml:space="preserve">  </w:t>
                </w:r>
              </w:p>
            </w:tc>
          </w:sdtContent>
        </w:sdt>
        <w:sdt>
          <w:sdtPr>
            <w:rPr>
              <w:rFonts w:eastAsia="Calibri"/>
              <w:sz w:val="22"/>
            </w:rPr>
            <w:id w:val="-1803769382"/>
            <w:placeholder>
              <w:docPart w:val="5799E8793BA54E4DBEA6BC323CF0D23B"/>
            </w:placeholder>
            <w:showingPlcHdr/>
          </w:sdtPr>
          <w:sdtEndPr/>
          <w:sdtContent>
            <w:tc>
              <w:tcPr>
                <w:tcW w:w="409" w:type="dxa"/>
                <w:tcBorders>
                  <w:top w:val="single" w:sz="4" w:space="0" w:color="auto"/>
                  <w:left w:val="single" w:sz="4" w:space="0" w:color="auto"/>
                  <w:bottom w:val="single" w:sz="4" w:space="0" w:color="auto"/>
                  <w:right w:val="single" w:sz="4" w:space="0" w:color="auto"/>
                </w:tcBorders>
                <w:hideMark/>
              </w:tcPr>
              <w:p w14:paraId="5C4C47C8" w14:textId="75A78D67" w:rsidR="00945270" w:rsidRDefault="00945270">
                <w:pPr>
                  <w:rPr>
                    <w:rFonts w:eastAsia="Calibri"/>
                    <w:sz w:val="22"/>
                  </w:rPr>
                </w:pPr>
                <w:r>
                  <w:rPr>
                    <w:rFonts w:eastAsia="Calibri"/>
                    <w:sz w:val="22"/>
                  </w:rPr>
                  <w:t xml:space="preserve">  </w:t>
                </w:r>
              </w:p>
            </w:tc>
          </w:sdtContent>
        </w:sdt>
        <w:sdt>
          <w:sdtPr>
            <w:rPr>
              <w:rFonts w:eastAsia="Calibri"/>
              <w:sz w:val="22"/>
            </w:rPr>
            <w:id w:val="1520582459"/>
            <w:placeholder>
              <w:docPart w:val="7935F7221C1C4229AAA7E47F104916D1"/>
            </w:placeholder>
            <w:showingPlcHdr/>
          </w:sdtPr>
          <w:sdtEndPr/>
          <w:sdtContent>
            <w:tc>
              <w:tcPr>
                <w:tcW w:w="390" w:type="dxa"/>
                <w:tcBorders>
                  <w:top w:val="single" w:sz="4" w:space="0" w:color="auto"/>
                  <w:left w:val="single" w:sz="4" w:space="0" w:color="auto"/>
                  <w:bottom w:val="single" w:sz="4" w:space="0" w:color="auto"/>
                  <w:right w:val="single" w:sz="4" w:space="0" w:color="auto"/>
                </w:tcBorders>
                <w:hideMark/>
              </w:tcPr>
              <w:p w14:paraId="756AA8CE" w14:textId="5CD60BBD" w:rsidR="00945270" w:rsidRDefault="00945270">
                <w:pPr>
                  <w:rPr>
                    <w:rFonts w:eastAsia="Calibri"/>
                    <w:sz w:val="22"/>
                  </w:rPr>
                </w:pPr>
                <w:r>
                  <w:rPr>
                    <w:rFonts w:eastAsia="Calibri"/>
                    <w:sz w:val="22"/>
                  </w:rPr>
                  <w:t xml:space="preserve">  </w:t>
                </w:r>
              </w:p>
            </w:tc>
          </w:sdtContent>
        </w:sdt>
        <w:sdt>
          <w:sdtPr>
            <w:rPr>
              <w:rFonts w:eastAsia="Calibri"/>
              <w:sz w:val="22"/>
            </w:rPr>
            <w:id w:val="1307353556"/>
            <w:placeholder>
              <w:docPart w:val="43C1E5E1B1A24DC89D1862FB7828DC9A"/>
            </w:placeholder>
            <w:showingPlcHdr/>
          </w:sdtPr>
          <w:sdtEndPr/>
          <w:sdtContent>
            <w:tc>
              <w:tcPr>
                <w:tcW w:w="424" w:type="dxa"/>
                <w:tcBorders>
                  <w:top w:val="single" w:sz="4" w:space="0" w:color="auto"/>
                  <w:left w:val="single" w:sz="4" w:space="0" w:color="auto"/>
                  <w:bottom w:val="single" w:sz="4" w:space="0" w:color="auto"/>
                  <w:right w:val="single" w:sz="4" w:space="0" w:color="auto"/>
                </w:tcBorders>
                <w:hideMark/>
              </w:tcPr>
              <w:p w14:paraId="17DAEF48" w14:textId="028C2CA5" w:rsidR="00945270" w:rsidRDefault="00945270">
                <w:pPr>
                  <w:rPr>
                    <w:rFonts w:eastAsia="Calibri"/>
                    <w:sz w:val="22"/>
                  </w:rPr>
                </w:pPr>
                <w:r>
                  <w:rPr>
                    <w:rFonts w:eastAsia="Calibri"/>
                    <w:sz w:val="22"/>
                  </w:rPr>
                  <w:t xml:space="preserve">  </w:t>
                </w:r>
              </w:p>
            </w:tc>
          </w:sdtContent>
        </w:sdt>
        <w:sdt>
          <w:sdtPr>
            <w:rPr>
              <w:rFonts w:eastAsia="Calibri"/>
              <w:sz w:val="22"/>
            </w:rPr>
            <w:id w:val="40795812"/>
            <w:placeholder>
              <w:docPart w:val="A4E991396E694822B79C66EC8626E33E"/>
            </w:placeholder>
            <w:showingPlcHdr/>
          </w:sdtPr>
          <w:sdtEndPr/>
          <w:sdtContent>
            <w:tc>
              <w:tcPr>
                <w:tcW w:w="366" w:type="dxa"/>
                <w:tcBorders>
                  <w:top w:val="single" w:sz="4" w:space="0" w:color="auto"/>
                  <w:left w:val="single" w:sz="4" w:space="0" w:color="auto"/>
                  <w:bottom w:val="single" w:sz="4" w:space="0" w:color="auto"/>
                  <w:right w:val="single" w:sz="4" w:space="0" w:color="auto"/>
                </w:tcBorders>
                <w:hideMark/>
              </w:tcPr>
              <w:p w14:paraId="451A6E27" w14:textId="08546F36" w:rsidR="00945270" w:rsidRDefault="00945270">
                <w:pPr>
                  <w:rPr>
                    <w:rFonts w:eastAsia="Calibri"/>
                    <w:sz w:val="22"/>
                  </w:rPr>
                </w:pPr>
                <w:r>
                  <w:rPr>
                    <w:rFonts w:eastAsia="Calibri"/>
                    <w:sz w:val="22"/>
                  </w:rPr>
                  <w:t xml:space="preserve">  </w:t>
                </w:r>
              </w:p>
            </w:tc>
          </w:sdtContent>
        </w:sdt>
        <w:sdt>
          <w:sdtPr>
            <w:rPr>
              <w:rFonts w:eastAsia="Calibri"/>
              <w:sz w:val="22"/>
            </w:rPr>
            <w:id w:val="2098668784"/>
            <w:placeholder>
              <w:docPart w:val="8B9F31AF72FE46E89251FBC658B1FD79"/>
            </w:placeholder>
            <w:showingPlcHdr/>
          </w:sdtPr>
          <w:sdtEndPr/>
          <w:sdtContent>
            <w:tc>
              <w:tcPr>
                <w:tcW w:w="374" w:type="dxa"/>
                <w:gridSpan w:val="2"/>
                <w:tcBorders>
                  <w:top w:val="single" w:sz="4" w:space="0" w:color="auto"/>
                  <w:left w:val="single" w:sz="4" w:space="0" w:color="auto"/>
                  <w:bottom w:val="single" w:sz="4" w:space="0" w:color="auto"/>
                  <w:right w:val="single" w:sz="4" w:space="0" w:color="auto"/>
                </w:tcBorders>
                <w:hideMark/>
              </w:tcPr>
              <w:p w14:paraId="2200B592" w14:textId="4BCC89FF" w:rsidR="00945270" w:rsidRDefault="00945270">
                <w:pPr>
                  <w:rPr>
                    <w:rFonts w:eastAsia="Calibri"/>
                    <w:sz w:val="22"/>
                  </w:rPr>
                </w:pPr>
                <w:r>
                  <w:rPr>
                    <w:rFonts w:eastAsia="Calibri"/>
                    <w:sz w:val="22"/>
                  </w:rPr>
                  <w:t xml:space="preserve">  </w:t>
                </w:r>
              </w:p>
            </w:tc>
          </w:sdtContent>
        </w:sdt>
        <w:sdt>
          <w:sdtPr>
            <w:rPr>
              <w:rFonts w:eastAsia="Calibri"/>
              <w:sz w:val="22"/>
            </w:rPr>
            <w:id w:val="1128668790"/>
            <w:placeholder>
              <w:docPart w:val="F6169CE1DFC44641A5EE3B505103B154"/>
            </w:placeholder>
            <w:showingPlcHdr/>
          </w:sdtPr>
          <w:sdtEndPr/>
          <w:sdtContent>
            <w:tc>
              <w:tcPr>
                <w:tcW w:w="363" w:type="dxa"/>
                <w:gridSpan w:val="2"/>
                <w:tcBorders>
                  <w:top w:val="single" w:sz="4" w:space="0" w:color="auto"/>
                  <w:left w:val="single" w:sz="4" w:space="0" w:color="auto"/>
                  <w:bottom w:val="single" w:sz="4" w:space="0" w:color="auto"/>
                  <w:right w:val="single" w:sz="4" w:space="0" w:color="auto"/>
                </w:tcBorders>
                <w:hideMark/>
              </w:tcPr>
              <w:p w14:paraId="10426EFE" w14:textId="0C4CCDC5" w:rsidR="00945270" w:rsidRDefault="00945270">
                <w:pPr>
                  <w:rPr>
                    <w:rFonts w:eastAsia="Calibri"/>
                    <w:sz w:val="22"/>
                  </w:rPr>
                </w:pPr>
                <w:r>
                  <w:rPr>
                    <w:rFonts w:eastAsia="Calibri"/>
                    <w:sz w:val="22"/>
                  </w:rPr>
                  <w:t xml:space="preserve">  </w:t>
                </w:r>
              </w:p>
            </w:tc>
          </w:sdtContent>
        </w:sdt>
        <w:sdt>
          <w:sdtPr>
            <w:rPr>
              <w:rFonts w:eastAsia="Calibri"/>
              <w:sz w:val="22"/>
            </w:rPr>
            <w:id w:val="1685245873"/>
            <w:placeholder>
              <w:docPart w:val="3457984C3BF54C89972CEC28A823C6A9"/>
            </w:placeholder>
            <w:showingPlcHdr/>
          </w:sdtPr>
          <w:sdtEndPr/>
          <w:sdtContent>
            <w:tc>
              <w:tcPr>
                <w:tcW w:w="364" w:type="dxa"/>
                <w:gridSpan w:val="2"/>
                <w:tcBorders>
                  <w:top w:val="single" w:sz="4" w:space="0" w:color="auto"/>
                  <w:left w:val="single" w:sz="4" w:space="0" w:color="auto"/>
                  <w:bottom w:val="single" w:sz="4" w:space="0" w:color="auto"/>
                  <w:right w:val="single" w:sz="4" w:space="0" w:color="auto"/>
                </w:tcBorders>
                <w:hideMark/>
              </w:tcPr>
              <w:p w14:paraId="5FA8CEA7" w14:textId="0C550796" w:rsidR="00945270" w:rsidRDefault="00945270">
                <w:pPr>
                  <w:rPr>
                    <w:rFonts w:eastAsia="Calibri"/>
                    <w:sz w:val="22"/>
                  </w:rPr>
                </w:pPr>
                <w:r>
                  <w:rPr>
                    <w:rFonts w:eastAsia="Calibri"/>
                    <w:sz w:val="22"/>
                  </w:rPr>
                  <w:t xml:space="preserve">  </w:t>
                </w:r>
              </w:p>
            </w:tc>
          </w:sdtContent>
        </w:sdt>
        <w:sdt>
          <w:sdtPr>
            <w:rPr>
              <w:rFonts w:eastAsia="Calibri"/>
              <w:sz w:val="22"/>
            </w:rPr>
            <w:id w:val="705215667"/>
            <w:placeholder>
              <w:docPart w:val="97AF20067BC6452D8160D3396A572234"/>
            </w:placeholder>
            <w:showingPlcHdr/>
          </w:sdtPr>
          <w:sdtEndPr/>
          <w:sdtContent>
            <w:tc>
              <w:tcPr>
                <w:tcW w:w="410" w:type="dxa"/>
                <w:gridSpan w:val="2"/>
                <w:tcBorders>
                  <w:top w:val="single" w:sz="4" w:space="0" w:color="auto"/>
                  <w:left w:val="single" w:sz="4" w:space="0" w:color="auto"/>
                  <w:bottom w:val="single" w:sz="4" w:space="0" w:color="auto"/>
                  <w:right w:val="single" w:sz="4" w:space="0" w:color="auto"/>
                </w:tcBorders>
                <w:hideMark/>
              </w:tcPr>
              <w:p w14:paraId="6A0CC856" w14:textId="057FCF9A" w:rsidR="00945270" w:rsidRDefault="00945270">
                <w:pPr>
                  <w:rPr>
                    <w:rFonts w:eastAsia="Calibri"/>
                    <w:sz w:val="22"/>
                  </w:rPr>
                </w:pPr>
                <w:r>
                  <w:rPr>
                    <w:rFonts w:eastAsia="Calibri"/>
                    <w:sz w:val="22"/>
                  </w:rPr>
                  <w:t xml:space="preserve">  </w:t>
                </w:r>
              </w:p>
            </w:tc>
          </w:sdtContent>
        </w:sdt>
        <w:sdt>
          <w:sdtPr>
            <w:rPr>
              <w:rFonts w:eastAsia="Calibri"/>
              <w:sz w:val="22"/>
            </w:rPr>
            <w:id w:val="-2004191057"/>
            <w:placeholder>
              <w:docPart w:val="6D46AA9EFAE0468382700D6EC3839F46"/>
            </w:placeholder>
            <w:showingPlcHdr/>
          </w:sdtPr>
          <w:sdtEndPr/>
          <w:sdtContent>
            <w:tc>
              <w:tcPr>
                <w:tcW w:w="387" w:type="dxa"/>
                <w:gridSpan w:val="3"/>
                <w:tcBorders>
                  <w:top w:val="single" w:sz="4" w:space="0" w:color="auto"/>
                  <w:left w:val="single" w:sz="4" w:space="0" w:color="auto"/>
                  <w:bottom w:val="single" w:sz="4" w:space="0" w:color="auto"/>
                  <w:right w:val="single" w:sz="4" w:space="0" w:color="auto"/>
                </w:tcBorders>
                <w:hideMark/>
              </w:tcPr>
              <w:p w14:paraId="076E8C1F" w14:textId="520B9CD5" w:rsidR="00945270" w:rsidRDefault="00945270">
                <w:pPr>
                  <w:rPr>
                    <w:rFonts w:eastAsia="Calibri"/>
                    <w:sz w:val="22"/>
                  </w:rPr>
                </w:pPr>
                <w:r>
                  <w:rPr>
                    <w:rFonts w:eastAsia="Calibri"/>
                    <w:sz w:val="22"/>
                  </w:rPr>
                  <w:t xml:space="preserve">  </w:t>
                </w:r>
              </w:p>
            </w:tc>
          </w:sdtContent>
        </w:sdt>
        <w:sdt>
          <w:sdtPr>
            <w:rPr>
              <w:rFonts w:eastAsia="Calibri"/>
              <w:sz w:val="22"/>
            </w:rPr>
            <w:id w:val="1752615679"/>
            <w:placeholder>
              <w:docPart w:val="AC297FA55A984B8DBF28D140F802624B"/>
            </w:placeholder>
            <w:showingPlcHdr/>
          </w:sdtPr>
          <w:sdtEndPr/>
          <w:sdtContent>
            <w:tc>
              <w:tcPr>
                <w:tcW w:w="451" w:type="dxa"/>
                <w:gridSpan w:val="2"/>
                <w:tcBorders>
                  <w:top w:val="single" w:sz="4" w:space="0" w:color="auto"/>
                  <w:left w:val="single" w:sz="4" w:space="0" w:color="auto"/>
                  <w:bottom w:val="single" w:sz="4" w:space="0" w:color="auto"/>
                  <w:right w:val="single" w:sz="4" w:space="0" w:color="auto"/>
                </w:tcBorders>
                <w:hideMark/>
              </w:tcPr>
              <w:p w14:paraId="370244EC" w14:textId="74EADD7E" w:rsidR="00945270" w:rsidRDefault="00945270">
                <w:pPr>
                  <w:rPr>
                    <w:rFonts w:eastAsia="Calibri"/>
                    <w:sz w:val="22"/>
                  </w:rPr>
                </w:pPr>
                <w:r>
                  <w:rPr>
                    <w:rFonts w:eastAsia="Calibri"/>
                    <w:sz w:val="22"/>
                  </w:rPr>
                  <w:t xml:space="preserve">  </w:t>
                </w:r>
              </w:p>
            </w:tc>
          </w:sdtContent>
        </w:sdt>
      </w:tr>
    </w:tbl>
    <w:p w14:paraId="3CEBD6A7" w14:textId="77777777" w:rsidR="00945270" w:rsidRDefault="00945270" w:rsidP="00945270">
      <w:r>
        <w:t xml:space="preserve"> </w:t>
      </w:r>
      <w:r>
        <w:tab/>
      </w:r>
      <w:r>
        <w:br w:type="page"/>
      </w:r>
    </w:p>
    <w:tbl>
      <w:tblPr>
        <w:tblpPr w:leftFromText="180" w:rightFromText="180" w:vertAnchor="text" w:tblpY="1"/>
        <w:tblOverlap w:val="never"/>
        <w:tblW w:w="9060"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3"/>
        <w:gridCol w:w="355"/>
        <w:gridCol w:w="361"/>
        <w:gridCol w:w="347"/>
        <w:gridCol w:w="373"/>
        <w:gridCol w:w="382"/>
        <w:gridCol w:w="198"/>
        <w:gridCol w:w="188"/>
        <w:gridCol w:w="382"/>
        <w:gridCol w:w="388"/>
        <w:gridCol w:w="224"/>
        <w:gridCol w:w="278"/>
        <w:gridCol w:w="344"/>
        <w:gridCol w:w="221"/>
        <w:gridCol w:w="200"/>
        <w:gridCol w:w="146"/>
        <w:gridCol w:w="265"/>
        <w:gridCol w:w="1713"/>
        <w:gridCol w:w="1051"/>
        <w:gridCol w:w="572"/>
        <w:gridCol w:w="599"/>
      </w:tblGrid>
      <w:tr w:rsidR="00945270" w14:paraId="432671A9" w14:textId="77777777" w:rsidTr="00F618BA">
        <w:trPr>
          <w:trHeight w:val="270"/>
        </w:trPr>
        <w:tc>
          <w:tcPr>
            <w:tcW w:w="473"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E96972A" w14:textId="77777777" w:rsidR="00945270" w:rsidRDefault="00945270">
            <w:pPr>
              <w:jc w:val="center"/>
              <w:rPr>
                <w:rFonts w:eastAsia="Calibri"/>
                <w:b/>
                <w:color w:val="FFFFFF"/>
                <w:sz w:val="18"/>
              </w:rPr>
            </w:pPr>
            <w:r>
              <w:rPr>
                <w:rFonts w:eastAsia="Calibri"/>
                <w:b/>
                <w:color w:val="FFFFFF"/>
                <w:sz w:val="18"/>
              </w:rPr>
              <w:lastRenderedPageBreak/>
              <w:t>B1</w:t>
            </w:r>
          </w:p>
        </w:tc>
        <w:tc>
          <w:tcPr>
            <w:tcW w:w="8587" w:type="dxa"/>
            <w:gridSpan w:val="20"/>
            <w:tcBorders>
              <w:top w:val="single" w:sz="4" w:space="0" w:color="auto"/>
              <w:left w:val="single" w:sz="4" w:space="0" w:color="auto"/>
              <w:bottom w:val="single" w:sz="4" w:space="0" w:color="auto"/>
              <w:right w:val="single" w:sz="4" w:space="0" w:color="auto"/>
            </w:tcBorders>
            <w:hideMark/>
          </w:tcPr>
          <w:p w14:paraId="3231FF93" w14:textId="77777777" w:rsidR="00945270" w:rsidRDefault="00945270">
            <w:pPr>
              <w:pStyle w:val="Heading1"/>
              <w:rPr>
                <w:rFonts w:eastAsia="Calibri"/>
              </w:rPr>
            </w:pPr>
            <w:r>
              <w:rPr>
                <w:rFonts w:eastAsia="Calibri"/>
              </w:rPr>
              <w:t>Health declaration: early years and childcare</w:t>
            </w:r>
          </w:p>
        </w:tc>
      </w:tr>
      <w:tr w:rsidR="00945270" w14:paraId="1F003EDC" w14:textId="77777777" w:rsidTr="00F618BA">
        <w:trPr>
          <w:trHeight w:val="3366"/>
        </w:trPr>
        <w:tc>
          <w:tcPr>
            <w:tcW w:w="473" w:type="dxa"/>
            <w:tcBorders>
              <w:top w:val="single" w:sz="4" w:space="0" w:color="auto"/>
              <w:left w:val="single" w:sz="4" w:space="0" w:color="auto"/>
              <w:bottom w:val="single" w:sz="4" w:space="0" w:color="auto"/>
              <w:right w:val="single" w:sz="4" w:space="0" w:color="auto"/>
            </w:tcBorders>
          </w:tcPr>
          <w:p w14:paraId="34E33045" w14:textId="77777777" w:rsidR="00945270" w:rsidRDefault="00945270">
            <w:pPr>
              <w:jc w:val="both"/>
              <w:rPr>
                <w:rFonts w:eastAsia="Calibri"/>
                <w:sz w:val="22"/>
              </w:rPr>
            </w:pPr>
          </w:p>
        </w:tc>
        <w:tc>
          <w:tcPr>
            <w:tcW w:w="8587" w:type="dxa"/>
            <w:gridSpan w:val="20"/>
            <w:tcBorders>
              <w:top w:val="single" w:sz="4" w:space="0" w:color="auto"/>
              <w:left w:val="single" w:sz="4" w:space="0" w:color="auto"/>
              <w:bottom w:val="single" w:sz="4" w:space="0" w:color="auto"/>
              <w:right w:val="single" w:sz="4" w:space="0" w:color="auto"/>
            </w:tcBorders>
          </w:tcPr>
          <w:p w14:paraId="0ABF92AC" w14:textId="77777777" w:rsidR="00945270" w:rsidRPr="00344088" w:rsidRDefault="00945270">
            <w:pPr>
              <w:jc w:val="both"/>
              <w:rPr>
                <w:rFonts w:eastAsia="Calibri"/>
                <w:sz w:val="22"/>
                <w:szCs w:val="22"/>
              </w:rPr>
            </w:pPr>
            <w:r w:rsidRPr="00344088">
              <w:rPr>
                <w:rFonts w:eastAsia="Calibri"/>
                <w:sz w:val="22"/>
                <w:szCs w:val="22"/>
              </w:rPr>
              <w:t>Please complete this section if:</w:t>
            </w:r>
          </w:p>
          <w:p w14:paraId="726A8E86" w14:textId="77777777" w:rsidR="00945270" w:rsidRPr="00344088" w:rsidRDefault="00945270">
            <w:pPr>
              <w:spacing w:line="276" w:lineRule="auto"/>
              <w:jc w:val="both"/>
              <w:rPr>
                <w:rFonts w:eastAsia="Calibri"/>
                <w:sz w:val="22"/>
                <w:szCs w:val="22"/>
              </w:rPr>
            </w:pPr>
          </w:p>
          <w:p w14:paraId="7CEA93CD" w14:textId="77777777" w:rsidR="00945270" w:rsidRPr="00344088" w:rsidRDefault="00945270" w:rsidP="00945270">
            <w:pPr>
              <w:pStyle w:val="Tabletextbullet"/>
              <w:numPr>
                <w:ilvl w:val="0"/>
                <w:numId w:val="29"/>
              </w:numPr>
              <w:rPr>
                <w:rFonts w:eastAsia="Calibri"/>
                <w:szCs w:val="22"/>
              </w:rPr>
            </w:pPr>
            <w:r w:rsidRPr="00344088">
              <w:rPr>
                <w:rFonts w:eastAsia="Calibri"/>
                <w:szCs w:val="22"/>
              </w:rPr>
              <w:t>you're applying to register as a childminder on the Early Years Register</w:t>
            </w:r>
          </w:p>
          <w:p w14:paraId="4E3519AE" w14:textId="77777777" w:rsidR="00945270" w:rsidRPr="00344088" w:rsidRDefault="00945270" w:rsidP="00945270">
            <w:pPr>
              <w:pStyle w:val="Tabletextbullet"/>
              <w:numPr>
                <w:ilvl w:val="0"/>
                <w:numId w:val="29"/>
              </w:numPr>
              <w:rPr>
                <w:rFonts w:eastAsia="Calibri"/>
                <w:szCs w:val="22"/>
              </w:rPr>
            </w:pPr>
            <w:r w:rsidRPr="00344088">
              <w:rPr>
                <w:rFonts w:eastAsia="Calibri"/>
                <w:szCs w:val="22"/>
              </w:rPr>
              <w:t xml:space="preserve">you’re registering as the manager of childcare on domestic premises </w:t>
            </w:r>
          </w:p>
          <w:p w14:paraId="66270BF0" w14:textId="77777777" w:rsidR="00945270" w:rsidRPr="00344088" w:rsidRDefault="00945270" w:rsidP="00945270">
            <w:pPr>
              <w:pStyle w:val="Tabletextbullet"/>
              <w:numPr>
                <w:ilvl w:val="0"/>
                <w:numId w:val="29"/>
              </w:numPr>
              <w:rPr>
                <w:rFonts w:eastAsia="Calibri"/>
                <w:szCs w:val="22"/>
              </w:rPr>
            </w:pPr>
            <w:r w:rsidRPr="00344088">
              <w:rPr>
                <w:rFonts w:eastAsia="Calibri"/>
                <w:szCs w:val="22"/>
              </w:rPr>
              <w:t>Ofsted has asked you to complete it because we need more information (for example, if you live with a childminder or if you own a nursery).</w:t>
            </w:r>
          </w:p>
          <w:p w14:paraId="0301ED54" w14:textId="77777777" w:rsidR="00945270" w:rsidRPr="00344088" w:rsidRDefault="00945270">
            <w:pPr>
              <w:rPr>
                <w:rFonts w:eastAsia="Calibri"/>
                <w:sz w:val="22"/>
                <w:szCs w:val="22"/>
              </w:rPr>
            </w:pPr>
          </w:p>
          <w:p w14:paraId="7BFA5BA5" w14:textId="77777777" w:rsidR="00945270" w:rsidRPr="00344088" w:rsidRDefault="00945270">
            <w:pPr>
              <w:jc w:val="both"/>
              <w:rPr>
                <w:rFonts w:eastAsia="Calibri"/>
                <w:b/>
                <w:sz w:val="22"/>
                <w:szCs w:val="22"/>
              </w:rPr>
            </w:pPr>
            <w:r w:rsidRPr="00344088">
              <w:rPr>
                <w:rFonts w:eastAsia="Calibri"/>
                <w:sz w:val="22"/>
                <w:szCs w:val="22"/>
              </w:rPr>
              <w:t xml:space="preserve">If not, please complete section </w:t>
            </w:r>
            <w:r w:rsidRPr="00344088">
              <w:rPr>
                <w:rFonts w:eastAsia="Calibri"/>
                <w:b/>
                <w:sz w:val="22"/>
                <w:szCs w:val="22"/>
              </w:rPr>
              <w:t>B2.</w:t>
            </w:r>
          </w:p>
          <w:p w14:paraId="4E9AC89F" w14:textId="77777777" w:rsidR="00945270" w:rsidRPr="00344088" w:rsidRDefault="00945270">
            <w:pPr>
              <w:jc w:val="both"/>
              <w:rPr>
                <w:rFonts w:eastAsia="Calibri"/>
                <w:b/>
                <w:sz w:val="22"/>
                <w:szCs w:val="22"/>
              </w:rPr>
            </w:pPr>
          </w:p>
          <w:p w14:paraId="230F5A19" w14:textId="77777777" w:rsidR="00945270" w:rsidRDefault="00945270">
            <w:pPr>
              <w:rPr>
                <w:rFonts w:eastAsia="Calibri"/>
                <w:sz w:val="22"/>
              </w:rPr>
            </w:pPr>
            <w:r w:rsidRPr="00344088">
              <w:rPr>
                <w:rFonts w:eastAsia="Calibri"/>
                <w:sz w:val="22"/>
                <w:szCs w:val="22"/>
              </w:rPr>
              <w:t>Please complete your health declaration in full. If you leave out any significant information about your health, we may judge that you are not suitable to care for children and/or young people.</w:t>
            </w:r>
          </w:p>
        </w:tc>
      </w:tr>
      <w:tr w:rsidR="00945270" w14:paraId="693CA190" w14:textId="77777777" w:rsidTr="00F618BA">
        <w:trPr>
          <w:trHeight w:val="266"/>
        </w:trPr>
        <w:tc>
          <w:tcPr>
            <w:tcW w:w="473" w:type="dxa"/>
            <w:tcBorders>
              <w:top w:val="single" w:sz="4" w:space="0" w:color="auto"/>
              <w:left w:val="nil"/>
              <w:bottom w:val="single" w:sz="4" w:space="0" w:color="auto"/>
              <w:right w:val="nil"/>
            </w:tcBorders>
          </w:tcPr>
          <w:p w14:paraId="6778463A" w14:textId="77777777" w:rsidR="00945270" w:rsidRDefault="00945270">
            <w:pPr>
              <w:rPr>
                <w:rFonts w:eastAsia="Calibri"/>
                <w:sz w:val="22"/>
              </w:rPr>
            </w:pPr>
          </w:p>
        </w:tc>
        <w:tc>
          <w:tcPr>
            <w:tcW w:w="8587" w:type="dxa"/>
            <w:gridSpan w:val="20"/>
            <w:tcBorders>
              <w:top w:val="single" w:sz="4" w:space="0" w:color="auto"/>
              <w:left w:val="nil"/>
              <w:bottom w:val="single" w:sz="4" w:space="0" w:color="auto"/>
              <w:right w:val="nil"/>
            </w:tcBorders>
          </w:tcPr>
          <w:p w14:paraId="0C2B03C7" w14:textId="77777777" w:rsidR="00945270" w:rsidRDefault="00945270">
            <w:pPr>
              <w:rPr>
                <w:rFonts w:eastAsia="Calibri"/>
                <w:color w:val="auto"/>
                <w:sz w:val="22"/>
              </w:rPr>
            </w:pPr>
          </w:p>
        </w:tc>
      </w:tr>
      <w:tr w:rsidR="00945270" w14:paraId="0449406E" w14:textId="77777777" w:rsidTr="00F618BA">
        <w:trPr>
          <w:trHeight w:val="709"/>
        </w:trPr>
        <w:tc>
          <w:tcPr>
            <w:tcW w:w="473" w:type="dxa"/>
            <w:tcBorders>
              <w:top w:val="single" w:sz="4" w:space="0" w:color="auto"/>
              <w:left w:val="single" w:sz="4" w:space="0" w:color="auto"/>
              <w:bottom w:val="single" w:sz="4" w:space="0" w:color="auto"/>
              <w:right w:val="single" w:sz="4" w:space="0" w:color="auto"/>
            </w:tcBorders>
          </w:tcPr>
          <w:p w14:paraId="560EFAF6" w14:textId="77777777" w:rsidR="00945270" w:rsidRDefault="00945270">
            <w:pPr>
              <w:rPr>
                <w:rFonts w:eastAsia="Calibri"/>
                <w:sz w:val="22"/>
              </w:rPr>
            </w:pPr>
          </w:p>
        </w:tc>
        <w:tc>
          <w:tcPr>
            <w:tcW w:w="8587" w:type="dxa"/>
            <w:gridSpan w:val="20"/>
            <w:tcBorders>
              <w:top w:val="single" w:sz="4" w:space="0" w:color="auto"/>
              <w:left w:val="single" w:sz="4" w:space="0" w:color="auto"/>
              <w:bottom w:val="single" w:sz="4" w:space="0" w:color="auto"/>
              <w:right w:val="single" w:sz="4" w:space="0" w:color="auto"/>
            </w:tcBorders>
            <w:hideMark/>
          </w:tcPr>
          <w:p w14:paraId="17BE8D8E" w14:textId="77777777" w:rsidR="00945270" w:rsidRDefault="00945270">
            <w:pPr>
              <w:rPr>
                <w:rFonts w:eastAsia="Calibri"/>
                <w:color w:val="auto"/>
                <w:sz w:val="22"/>
              </w:rPr>
            </w:pPr>
            <w:r>
              <w:rPr>
                <w:rFonts w:eastAsia="Calibri"/>
                <w:sz w:val="22"/>
              </w:rPr>
              <w:t>Do you have any health condition that affects you in the following ways or any of the conditions listed below? If ‘yes’, please give full details.</w:t>
            </w:r>
          </w:p>
        </w:tc>
      </w:tr>
      <w:tr w:rsidR="00945270" w14:paraId="203C6130"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09396626"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7A107D64" w14:textId="77777777" w:rsidR="00945270" w:rsidRDefault="00945270">
            <w:pPr>
              <w:rPr>
                <w:rFonts w:eastAsia="Calibri"/>
                <w:sz w:val="22"/>
              </w:rPr>
            </w:pPr>
            <w:r>
              <w:rPr>
                <w:rFonts w:eastAsia="Calibri"/>
                <w:b/>
                <w:sz w:val="22"/>
                <w:szCs w:val="22"/>
              </w:rPr>
              <w:t>Condition</w:t>
            </w:r>
          </w:p>
        </w:tc>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65A7715E" w14:textId="77777777" w:rsidR="00945270" w:rsidRDefault="00945270">
            <w:pPr>
              <w:jc w:val="center"/>
              <w:rPr>
                <w:rFonts w:eastAsia="Calibri"/>
                <w:sz w:val="22"/>
              </w:rPr>
            </w:pPr>
            <w:r>
              <w:rPr>
                <w:rFonts w:eastAsia="Calibri"/>
                <w:b/>
                <w:spacing w:val="-20"/>
                <w:sz w:val="20"/>
                <w:szCs w:val="21"/>
              </w:rPr>
              <w:t>Yes</w:t>
            </w:r>
          </w:p>
        </w:tc>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63B50FB8" w14:textId="77777777" w:rsidR="00945270" w:rsidRDefault="00945270">
            <w:pPr>
              <w:jc w:val="center"/>
              <w:rPr>
                <w:rFonts w:eastAsia="Calibri"/>
                <w:sz w:val="22"/>
              </w:rPr>
            </w:pPr>
            <w:r>
              <w:rPr>
                <w:rFonts w:eastAsia="Calibri"/>
                <w:b/>
                <w:sz w:val="20"/>
                <w:szCs w:val="22"/>
              </w:rPr>
              <w:t>No</w:t>
            </w:r>
          </w:p>
        </w:tc>
        <w:tc>
          <w:tcPr>
            <w:tcW w:w="3935" w:type="dxa"/>
            <w:gridSpan w:val="4"/>
            <w:tcBorders>
              <w:top w:val="single" w:sz="4" w:space="0" w:color="auto"/>
              <w:left w:val="single" w:sz="4" w:space="0" w:color="auto"/>
              <w:bottom w:val="single" w:sz="4" w:space="0" w:color="auto"/>
              <w:right w:val="single" w:sz="4" w:space="0" w:color="auto"/>
            </w:tcBorders>
            <w:vAlign w:val="center"/>
            <w:hideMark/>
          </w:tcPr>
          <w:p w14:paraId="3428E740" w14:textId="5CF9A642" w:rsidR="00945270" w:rsidRDefault="00945270">
            <w:pPr>
              <w:rPr>
                <w:rFonts w:eastAsia="Calibri"/>
                <w:sz w:val="22"/>
              </w:rPr>
            </w:pPr>
            <w:r>
              <w:rPr>
                <w:rFonts w:eastAsia="Calibri"/>
                <w:b/>
                <w:sz w:val="22"/>
                <w:szCs w:val="22"/>
              </w:rPr>
              <w:t xml:space="preserve">Treatment (in the last </w:t>
            </w:r>
            <w:r w:rsidR="00075314">
              <w:rPr>
                <w:rFonts w:eastAsia="Calibri"/>
                <w:b/>
                <w:sz w:val="22"/>
                <w:szCs w:val="22"/>
              </w:rPr>
              <w:t>five</w:t>
            </w:r>
            <w:r>
              <w:rPr>
                <w:rFonts w:eastAsia="Calibri"/>
                <w:b/>
                <w:sz w:val="22"/>
                <w:szCs w:val="22"/>
              </w:rPr>
              <w:t xml:space="preserve"> years, current or planned in the future)</w:t>
            </w:r>
          </w:p>
        </w:tc>
      </w:tr>
      <w:tr w:rsidR="00945270" w14:paraId="3A03A0DE"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4769273C"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2812F680" w14:textId="77777777" w:rsidR="00945270" w:rsidRDefault="00945270">
            <w:pPr>
              <w:rPr>
                <w:rFonts w:eastAsia="Calibri"/>
                <w:b/>
                <w:sz w:val="22"/>
                <w:szCs w:val="22"/>
              </w:rPr>
            </w:pPr>
            <w:r>
              <w:rPr>
                <w:rFonts w:eastAsia="Calibri"/>
                <w:sz w:val="22"/>
              </w:rPr>
              <w:t>Any condition that affects your physical ability to walk, balance, bend, kneel or lift a child or young person.</w:t>
            </w:r>
          </w:p>
        </w:tc>
        <w:sdt>
          <w:sdtPr>
            <w:rPr>
              <w:rFonts w:eastAsia="Calibri"/>
              <w:sz w:val="22"/>
            </w:rPr>
            <w:id w:val="166367985"/>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7A874DD6" w14:textId="40B3884B" w:rsidR="00945270" w:rsidRDefault="00E6030A">
                <w:pPr>
                  <w:jc w:val="center"/>
                  <w:rPr>
                    <w:rFonts w:eastAsia="Calibri"/>
                    <w:sz w:val="22"/>
                  </w:rPr>
                </w:pPr>
                <w:r>
                  <w:rPr>
                    <w:rFonts w:ascii="MS Gothic" w:eastAsia="MS Gothic" w:hAnsi="MS Gothic" w:hint="eastAsia"/>
                    <w:sz w:val="22"/>
                  </w:rPr>
                  <w:t>☐</w:t>
                </w:r>
              </w:p>
            </w:tc>
          </w:sdtContent>
        </w:sdt>
        <w:sdt>
          <w:sdtPr>
            <w:rPr>
              <w:rFonts w:eastAsia="Calibri"/>
              <w:sz w:val="22"/>
            </w:rPr>
            <w:id w:val="-1868667097"/>
            <w14:checkbox>
              <w14:checked w14:val="0"/>
              <w14:checkedState w14:val="2612" w14:font="MS Gothic"/>
              <w14:uncheckedState w14:val="2610" w14:font="MS Gothic"/>
            </w14:checkbox>
          </w:sdtPr>
          <w:sdtEndPr/>
          <w:sdtContent>
            <w:tc>
              <w:tcPr>
                <w:tcW w:w="611" w:type="dxa"/>
                <w:gridSpan w:val="3"/>
                <w:tcBorders>
                  <w:top w:val="single" w:sz="4" w:space="0" w:color="auto"/>
                  <w:left w:val="single" w:sz="4" w:space="0" w:color="auto"/>
                  <w:bottom w:val="single" w:sz="4" w:space="0" w:color="auto"/>
                  <w:right w:val="single" w:sz="4" w:space="0" w:color="auto"/>
                </w:tcBorders>
                <w:vAlign w:val="center"/>
                <w:hideMark/>
              </w:tcPr>
              <w:p w14:paraId="33C1F391" w14:textId="49599795" w:rsidR="00945270" w:rsidRDefault="00E6030A">
                <w:pPr>
                  <w:jc w:val="center"/>
                  <w:rPr>
                    <w:rFonts w:eastAsia="Calibri"/>
                    <w:sz w:val="22"/>
                  </w:rPr>
                </w:pPr>
                <w:r>
                  <w:rPr>
                    <w:rFonts w:ascii="MS Gothic" w:eastAsia="MS Gothic" w:hAnsi="MS Gothic" w:hint="eastAsia"/>
                    <w:sz w:val="22"/>
                  </w:rPr>
                  <w:t>☐</w:t>
                </w:r>
              </w:p>
            </w:tc>
          </w:sdtContent>
        </w:sdt>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860118624"/>
              <w:placeholder>
                <w:docPart w:val="AD35F1F058644C1F812CDF2CBF11DA0E"/>
              </w:placeholder>
            </w:sdtPr>
            <w:sdtEndPr/>
            <w:sdtContent>
              <w:p w14:paraId="32A9E003" w14:textId="3053163B" w:rsidR="00945270" w:rsidRDefault="00146F91">
                <w:pPr>
                  <w:rPr>
                    <w:rFonts w:eastAsia="Calibri"/>
                    <w:b/>
                    <w:sz w:val="22"/>
                    <w:szCs w:val="22"/>
                  </w:rPr>
                </w:pPr>
                <w:r>
                  <w:rPr>
                    <w:rFonts w:eastAsia="Calibri"/>
                    <w:color w:val="auto"/>
                    <w:sz w:val="22"/>
                  </w:rPr>
                  <w:t xml:space="preserve"> </w:t>
                </w:r>
              </w:p>
            </w:sdtContent>
          </w:sdt>
        </w:tc>
      </w:tr>
      <w:tr w:rsidR="00945270" w14:paraId="6A4F325C"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383F2CF4"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6AAC7158" w14:textId="77777777" w:rsidR="00945270" w:rsidRDefault="00945270">
            <w:pPr>
              <w:rPr>
                <w:rFonts w:eastAsia="Calibri"/>
                <w:b/>
                <w:sz w:val="22"/>
                <w:szCs w:val="22"/>
              </w:rPr>
            </w:pPr>
            <w:r>
              <w:rPr>
                <w:rFonts w:eastAsia="Calibri"/>
                <w:sz w:val="22"/>
                <w:szCs w:val="22"/>
              </w:rPr>
              <w:t>Any condition that might make you become confused or disorientated.</w:t>
            </w:r>
          </w:p>
        </w:tc>
        <w:sdt>
          <w:sdtPr>
            <w:rPr>
              <w:rFonts w:eastAsia="Calibri"/>
              <w:sz w:val="22"/>
            </w:rPr>
            <w:id w:val="-1918156370"/>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74851B9A" w14:textId="5C4F9F4A"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13784375"/>
              <w14:checkbox>
                <w14:checked w14:val="0"/>
                <w14:checkedState w14:val="2612" w14:font="MS Gothic"/>
                <w14:uncheckedState w14:val="2610" w14:font="MS Gothic"/>
              </w14:checkbox>
            </w:sdtPr>
            <w:sdtEndPr/>
            <w:sdtContent>
              <w:p w14:paraId="3180CC98" w14:textId="4C7553BE"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19381632"/>
              <w:placeholder>
                <w:docPart w:val="CECF513DDE244F57A4FB9A0D2899218A"/>
              </w:placeholder>
            </w:sdtPr>
            <w:sdtEndPr/>
            <w:sdtContent>
              <w:p w14:paraId="3535C18E" w14:textId="7DE5D075" w:rsidR="00945270" w:rsidRDefault="00146F91">
                <w:pPr>
                  <w:rPr>
                    <w:rFonts w:eastAsia="Calibri"/>
                    <w:b/>
                    <w:sz w:val="22"/>
                    <w:szCs w:val="22"/>
                  </w:rPr>
                </w:pPr>
                <w:r>
                  <w:rPr>
                    <w:rFonts w:eastAsia="Calibri"/>
                    <w:color w:val="auto"/>
                    <w:sz w:val="22"/>
                  </w:rPr>
                  <w:t xml:space="preserve"> </w:t>
                </w:r>
              </w:p>
            </w:sdtContent>
          </w:sdt>
        </w:tc>
      </w:tr>
      <w:tr w:rsidR="00945270" w14:paraId="52DCD806"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7B4BE216"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292D7110" w14:textId="77777777" w:rsidR="00945270" w:rsidRDefault="00945270">
            <w:pPr>
              <w:rPr>
                <w:rFonts w:eastAsia="Calibri"/>
                <w:b/>
                <w:sz w:val="22"/>
                <w:szCs w:val="22"/>
              </w:rPr>
            </w:pPr>
            <w:r>
              <w:rPr>
                <w:rFonts w:eastAsia="Calibri"/>
                <w:sz w:val="22"/>
                <w:szCs w:val="22"/>
              </w:rPr>
              <w:t>Any condition that affects your hearing in any way (after correction with a hearing device).</w:t>
            </w:r>
          </w:p>
        </w:tc>
        <w:sdt>
          <w:sdtPr>
            <w:rPr>
              <w:rFonts w:eastAsia="Calibri"/>
              <w:sz w:val="22"/>
            </w:rPr>
            <w:id w:val="-810250382"/>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4F572B15" w14:textId="69009481"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018340845"/>
              <w14:checkbox>
                <w14:checked w14:val="0"/>
                <w14:checkedState w14:val="2612" w14:font="MS Gothic"/>
                <w14:uncheckedState w14:val="2610" w14:font="MS Gothic"/>
              </w14:checkbox>
            </w:sdtPr>
            <w:sdtEndPr/>
            <w:sdtContent>
              <w:p w14:paraId="5E1CAE47" w14:textId="395FDE00"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545729326"/>
              <w:placeholder>
                <w:docPart w:val="9589E9C7CEBB4281B030FD04980700A1"/>
              </w:placeholder>
            </w:sdtPr>
            <w:sdtEndPr/>
            <w:sdtContent>
              <w:p w14:paraId="0D56B7FB" w14:textId="277A2BC3" w:rsidR="00945270" w:rsidRDefault="00146F91">
                <w:pPr>
                  <w:rPr>
                    <w:rFonts w:eastAsia="Calibri"/>
                    <w:b/>
                    <w:sz w:val="22"/>
                    <w:szCs w:val="22"/>
                  </w:rPr>
                </w:pPr>
                <w:r>
                  <w:rPr>
                    <w:rFonts w:eastAsia="Calibri"/>
                    <w:color w:val="auto"/>
                    <w:sz w:val="22"/>
                  </w:rPr>
                  <w:t xml:space="preserve"> </w:t>
                </w:r>
              </w:p>
            </w:sdtContent>
          </w:sdt>
        </w:tc>
      </w:tr>
      <w:tr w:rsidR="00945270" w14:paraId="7EA1B5A3"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7D582EB9"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3B057986" w14:textId="77777777" w:rsidR="00945270" w:rsidRDefault="00945270">
            <w:pPr>
              <w:rPr>
                <w:rFonts w:eastAsia="Calibri"/>
                <w:b/>
                <w:sz w:val="22"/>
                <w:szCs w:val="22"/>
              </w:rPr>
            </w:pPr>
            <w:r>
              <w:rPr>
                <w:rFonts w:eastAsia="Calibri"/>
                <w:sz w:val="22"/>
                <w:szCs w:val="22"/>
              </w:rPr>
              <w:t>Any condition that affects your eyesight in any way (after any lens correction).</w:t>
            </w:r>
          </w:p>
        </w:tc>
        <w:sdt>
          <w:sdtPr>
            <w:rPr>
              <w:rFonts w:eastAsia="Calibri"/>
              <w:sz w:val="22"/>
            </w:rPr>
            <w:id w:val="-965501157"/>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5C13EF81" w14:textId="3C368AFD"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588424633"/>
              <w14:checkbox>
                <w14:checked w14:val="0"/>
                <w14:checkedState w14:val="2612" w14:font="MS Gothic"/>
                <w14:uncheckedState w14:val="2610" w14:font="MS Gothic"/>
              </w14:checkbox>
            </w:sdtPr>
            <w:sdtEndPr/>
            <w:sdtContent>
              <w:p w14:paraId="03D8224D" w14:textId="08CDAD09"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39013478"/>
              <w:placeholder>
                <w:docPart w:val="1216EC473334441EA71C8EF9023901CD"/>
              </w:placeholder>
            </w:sdtPr>
            <w:sdtEndPr/>
            <w:sdtContent>
              <w:p w14:paraId="15A88FCF" w14:textId="2E5D17F6" w:rsidR="00945270" w:rsidRDefault="00146F91">
                <w:pPr>
                  <w:rPr>
                    <w:rFonts w:eastAsia="Calibri"/>
                    <w:b/>
                    <w:sz w:val="22"/>
                    <w:szCs w:val="22"/>
                  </w:rPr>
                </w:pPr>
                <w:r>
                  <w:rPr>
                    <w:rFonts w:eastAsia="Calibri"/>
                    <w:color w:val="auto"/>
                    <w:sz w:val="22"/>
                  </w:rPr>
                  <w:t xml:space="preserve"> </w:t>
                </w:r>
              </w:p>
            </w:sdtContent>
          </w:sdt>
        </w:tc>
      </w:tr>
      <w:tr w:rsidR="00945270" w14:paraId="6A65E7FF"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1CC22C52"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602B143D" w14:textId="77777777" w:rsidR="00945270" w:rsidRDefault="00945270">
            <w:pPr>
              <w:rPr>
                <w:rFonts w:eastAsia="Calibri"/>
                <w:b/>
                <w:sz w:val="22"/>
                <w:szCs w:val="22"/>
              </w:rPr>
            </w:pPr>
            <w:r>
              <w:rPr>
                <w:rFonts w:eastAsia="Calibri"/>
                <w:sz w:val="22"/>
                <w:szCs w:val="22"/>
              </w:rPr>
              <w:t>Depression, stress-related or emotional issues, or any other condition that causes anxiety, panic attacks, mood swings or anger.</w:t>
            </w:r>
          </w:p>
        </w:tc>
        <w:sdt>
          <w:sdtPr>
            <w:rPr>
              <w:rFonts w:eastAsia="Calibri"/>
              <w:sz w:val="22"/>
            </w:rPr>
            <w:id w:val="-21787280"/>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6FB448D1" w14:textId="236A884F"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918432778"/>
              <w14:checkbox>
                <w14:checked w14:val="0"/>
                <w14:checkedState w14:val="2612" w14:font="MS Gothic"/>
                <w14:uncheckedState w14:val="2610" w14:font="MS Gothic"/>
              </w14:checkbox>
            </w:sdtPr>
            <w:sdtEndPr/>
            <w:sdtContent>
              <w:p w14:paraId="725A5FE7" w14:textId="56E5BD5F"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520122345"/>
              <w:placeholder>
                <w:docPart w:val="5035B9286377469585D359193C9560F4"/>
              </w:placeholder>
            </w:sdtPr>
            <w:sdtEndPr/>
            <w:sdtContent>
              <w:p w14:paraId="101E0301" w14:textId="12C4A525" w:rsidR="00945270" w:rsidRDefault="00146F91">
                <w:pPr>
                  <w:rPr>
                    <w:rFonts w:eastAsia="Calibri"/>
                    <w:b/>
                    <w:sz w:val="22"/>
                    <w:szCs w:val="22"/>
                  </w:rPr>
                </w:pPr>
                <w:r>
                  <w:rPr>
                    <w:rFonts w:eastAsia="Calibri"/>
                    <w:color w:val="auto"/>
                    <w:sz w:val="22"/>
                  </w:rPr>
                  <w:t xml:space="preserve"> </w:t>
                </w:r>
              </w:p>
            </w:sdtContent>
          </w:sdt>
        </w:tc>
      </w:tr>
      <w:tr w:rsidR="00945270" w14:paraId="1B98AB05"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62820909"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31A19196" w14:textId="77777777" w:rsidR="00945270" w:rsidRDefault="00945270">
            <w:pPr>
              <w:rPr>
                <w:rFonts w:eastAsia="Calibri"/>
                <w:b/>
                <w:sz w:val="22"/>
                <w:szCs w:val="22"/>
              </w:rPr>
            </w:pPr>
            <w:r>
              <w:rPr>
                <w:rFonts w:eastAsia="Calibri"/>
                <w:sz w:val="22"/>
                <w:szCs w:val="22"/>
              </w:rPr>
              <w:t>Any condition that causes severe pain.</w:t>
            </w:r>
          </w:p>
        </w:tc>
        <w:sdt>
          <w:sdtPr>
            <w:rPr>
              <w:rFonts w:eastAsia="Calibri"/>
              <w:sz w:val="22"/>
            </w:rPr>
            <w:id w:val="-106586253"/>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1E5AEFE0" w14:textId="16130357"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820922479"/>
              <w14:checkbox>
                <w14:checked w14:val="0"/>
                <w14:checkedState w14:val="2612" w14:font="MS Gothic"/>
                <w14:uncheckedState w14:val="2610" w14:font="MS Gothic"/>
              </w14:checkbox>
            </w:sdtPr>
            <w:sdtEndPr/>
            <w:sdtContent>
              <w:p w14:paraId="21B129B0" w14:textId="42FF8E3E"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740985294"/>
              <w:placeholder>
                <w:docPart w:val="A6407FFDE3FC4048B6850CA054FF78F1"/>
              </w:placeholder>
            </w:sdtPr>
            <w:sdtEndPr/>
            <w:sdtContent>
              <w:p w14:paraId="2498F917" w14:textId="4F87FA96" w:rsidR="00945270" w:rsidRDefault="00146F91">
                <w:pPr>
                  <w:rPr>
                    <w:rFonts w:eastAsia="Calibri"/>
                    <w:b/>
                    <w:sz w:val="22"/>
                    <w:szCs w:val="22"/>
                  </w:rPr>
                </w:pPr>
                <w:r>
                  <w:rPr>
                    <w:rFonts w:eastAsia="Calibri"/>
                    <w:color w:val="auto"/>
                    <w:sz w:val="22"/>
                  </w:rPr>
                  <w:t xml:space="preserve"> </w:t>
                </w:r>
              </w:p>
            </w:sdtContent>
          </w:sdt>
        </w:tc>
      </w:tr>
      <w:tr w:rsidR="00945270" w14:paraId="61B5384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4AE5931E"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6449B77E" w14:textId="77777777" w:rsidR="00945270" w:rsidRDefault="00945270">
            <w:pPr>
              <w:rPr>
                <w:rFonts w:eastAsia="Calibri"/>
                <w:b/>
                <w:sz w:val="22"/>
                <w:szCs w:val="22"/>
              </w:rPr>
            </w:pPr>
            <w:r>
              <w:rPr>
                <w:rFonts w:eastAsia="Calibri"/>
                <w:sz w:val="22"/>
                <w:szCs w:val="22"/>
              </w:rPr>
              <w:t>Any condition that causes excessive drowsiness.</w:t>
            </w:r>
          </w:p>
        </w:tc>
        <w:sdt>
          <w:sdtPr>
            <w:rPr>
              <w:rFonts w:eastAsia="Calibri"/>
              <w:sz w:val="22"/>
            </w:rPr>
            <w:id w:val="1348834824"/>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7B11558E" w14:textId="245C33BB"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322638004"/>
              <w14:checkbox>
                <w14:checked w14:val="0"/>
                <w14:checkedState w14:val="2612" w14:font="MS Gothic"/>
                <w14:uncheckedState w14:val="2610" w14:font="MS Gothic"/>
              </w14:checkbox>
            </w:sdtPr>
            <w:sdtEndPr/>
            <w:sdtContent>
              <w:p w14:paraId="630C214B" w14:textId="0BF9127E"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91027508"/>
              <w:placeholder>
                <w:docPart w:val="C6FD1EB55B0D4645BAD97FC625E67966"/>
              </w:placeholder>
            </w:sdtPr>
            <w:sdtEndPr/>
            <w:sdtContent>
              <w:p w14:paraId="63662C0F" w14:textId="6CEE5D46" w:rsidR="00945270" w:rsidRDefault="00146F91">
                <w:pPr>
                  <w:rPr>
                    <w:rFonts w:eastAsia="Calibri"/>
                    <w:b/>
                    <w:sz w:val="22"/>
                    <w:szCs w:val="22"/>
                  </w:rPr>
                </w:pPr>
                <w:r>
                  <w:rPr>
                    <w:rFonts w:eastAsia="Calibri"/>
                    <w:color w:val="auto"/>
                    <w:sz w:val="22"/>
                  </w:rPr>
                  <w:t xml:space="preserve"> </w:t>
                </w:r>
              </w:p>
            </w:sdtContent>
          </w:sdt>
        </w:tc>
      </w:tr>
      <w:tr w:rsidR="00945270" w14:paraId="1AEA2F9D"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003CED2A"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3C6310EA" w14:textId="77777777" w:rsidR="00945270" w:rsidRDefault="00945270">
            <w:pPr>
              <w:rPr>
                <w:rFonts w:eastAsia="Calibri"/>
                <w:b/>
                <w:sz w:val="22"/>
                <w:szCs w:val="22"/>
              </w:rPr>
            </w:pPr>
            <w:r>
              <w:rPr>
                <w:rFonts w:eastAsia="Calibri"/>
                <w:sz w:val="22"/>
                <w:szCs w:val="22"/>
              </w:rPr>
              <w:t>Epilepsy or any other condition that causes blackouts, fits or fainting.</w:t>
            </w:r>
          </w:p>
        </w:tc>
        <w:sdt>
          <w:sdtPr>
            <w:rPr>
              <w:rFonts w:eastAsia="Calibri"/>
              <w:sz w:val="22"/>
            </w:rPr>
            <w:id w:val="-756439218"/>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3F8CC4BD" w14:textId="6390123D"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864057146"/>
              <w14:checkbox>
                <w14:checked w14:val="0"/>
                <w14:checkedState w14:val="2612" w14:font="MS Gothic"/>
                <w14:uncheckedState w14:val="2610" w14:font="MS Gothic"/>
              </w14:checkbox>
            </w:sdtPr>
            <w:sdtEndPr/>
            <w:sdtContent>
              <w:p w14:paraId="166465D2" w14:textId="2A33CEA0"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762567670"/>
              <w:placeholder>
                <w:docPart w:val="EE66E800ADE947D2896B28A889E118BE"/>
              </w:placeholder>
            </w:sdtPr>
            <w:sdtEndPr/>
            <w:sdtContent>
              <w:p w14:paraId="24A2F6FE" w14:textId="52576A24" w:rsidR="00945270" w:rsidRDefault="00146F91">
                <w:pPr>
                  <w:rPr>
                    <w:rFonts w:eastAsia="Calibri"/>
                    <w:b/>
                    <w:sz w:val="22"/>
                    <w:szCs w:val="22"/>
                  </w:rPr>
                </w:pPr>
                <w:r>
                  <w:rPr>
                    <w:rFonts w:eastAsia="Calibri"/>
                    <w:color w:val="auto"/>
                    <w:sz w:val="22"/>
                  </w:rPr>
                  <w:t xml:space="preserve"> </w:t>
                </w:r>
              </w:p>
            </w:sdtContent>
          </w:sdt>
        </w:tc>
      </w:tr>
      <w:tr w:rsidR="00945270" w14:paraId="71247A54" w14:textId="77777777" w:rsidTr="00F618BA">
        <w:trPr>
          <w:trHeight w:val="394"/>
        </w:trPr>
        <w:tc>
          <w:tcPr>
            <w:tcW w:w="473" w:type="dxa"/>
            <w:tcBorders>
              <w:top w:val="single" w:sz="4" w:space="0" w:color="auto"/>
              <w:left w:val="single" w:sz="4" w:space="0" w:color="auto"/>
              <w:bottom w:val="single" w:sz="4" w:space="0" w:color="auto"/>
              <w:right w:val="single" w:sz="4" w:space="0" w:color="auto"/>
            </w:tcBorders>
            <w:vAlign w:val="center"/>
          </w:tcPr>
          <w:p w14:paraId="25315C80"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71B65265" w14:textId="77777777" w:rsidR="00945270" w:rsidRDefault="00945270">
            <w:pPr>
              <w:rPr>
                <w:rFonts w:eastAsia="Calibri"/>
                <w:b/>
                <w:sz w:val="22"/>
                <w:szCs w:val="22"/>
              </w:rPr>
            </w:pPr>
            <w:r>
              <w:rPr>
                <w:rFonts w:eastAsia="Calibri"/>
                <w:sz w:val="22"/>
                <w:szCs w:val="22"/>
              </w:rPr>
              <w:t>Any heart problems.</w:t>
            </w:r>
          </w:p>
        </w:tc>
        <w:sdt>
          <w:sdtPr>
            <w:rPr>
              <w:rFonts w:eastAsia="Calibri"/>
              <w:sz w:val="22"/>
            </w:rPr>
            <w:id w:val="1124963345"/>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7A83D9DC" w14:textId="733FCEE2"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305996263"/>
              <w14:checkbox>
                <w14:checked w14:val="0"/>
                <w14:checkedState w14:val="2612" w14:font="MS Gothic"/>
                <w14:uncheckedState w14:val="2610" w14:font="MS Gothic"/>
              </w14:checkbox>
            </w:sdtPr>
            <w:sdtEndPr/>
            <w:sdtContent>
              <w:p w14:paraId="2F49BFCA" w14:textId="22BFE3E9"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097681789"/>
              <w:placeholder>
                <w:docPart w:val="A63DF876E9A84B6797E9B076835EE8E6"/>
              </w:placeholder>
            </w:sdtPr>
            <w:sdtEndPr/>
            <w:sdtContent>
              <w:p w14:paraId="3B4F6D64" w14:textId="03048FF8" w:rsidR="00945270" w:rsidRDefault="00146F91">
                <w:pPr>
                  <w:rPr>
                    <w:rFonts w:eastAsia="Calibri"/>
                    <w:b/>
                    <w:sz w:val="22"/>
                    <w:szCs w:val="22"/>
                  </w:rPr>
                </w:pPr>
                <w:r>
                  <w:rPr>
                    <w:rFonts w:eastAsia="Calibri"/>
                    <w:color w:val="auto"/>
                    <w:sz w:val="22"/>
                  </w:rPr>
                  <w:t xml:space="preserve"> </w:t>
                </w:r>
              </w:p>
            </w:sdtContent>
          </w:sdt>
        </w:tc>
      </w:tr>
      <w:tr w:rsidR="00945270" w14:paraId="01C081D5" w14:textId="77777777" w:rsidTr="00F618BA">
        <w:trPr>
          <w:trHeight w:val="414"/>
        </w:trPr>
        <w:tc>
          <w:tcPr>
            <w:tcW w:w="473" w:type="dxa"/>
            <w:tcBorders>
              <w:top w:val="single" w:sz="4" w:space="0" w:color="auto"/>
              <w:left w:val="single" w:sz="4" w:space="0" w:color="auto"/>
              <w:bottom w:val="single" w:sz="4" w:space="0" w:color="auto"/>
              <w:right w:val="single" w:sz="4" w:space="0" w:color="auto"/>
            </w:tcBorders>
            <w:vAlign w:val="center"/>
          </w:tcPr>
          <w:p w14:paraId="1F75E307"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0893366C" w14:textId="77777777" w:rsidR="00945270" w:rsidRDefault="00945270">
            <w:pPr>
              <w:rPr>
                <w:rFonts w:eastAsia="Calibri"/>
                <w:b/>
                <w:sz w:val="22"/>
                <w:szCs w:val="22"/>
              </w:rPr>
            </w:pPr>
            <w:r>
              <w:rPr>
                <w:rFonts w:eastAsia="Calibri"/>
                <w:sz w:val="22"/>
                <w:szCs w:val="22"/>
              </w:rPr>
              <w:t>Diabetes.</w:t>
            </w:r>
          </w:p>
        </w:tc>
        <w:sdt>
          <w:sdtPr>
            <w:rPr>
              <w:rFonts w:eastAsia="Calibri"/>
              <w:sz w:val="22"/>
            </w:rPr>
            <w:id w:val="1335485593"/>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129B8D87" w14:textId="47E8DDCC"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908741686"/>
              <w14:checkbox>
                <w14:checked w14:val="0"/>
                <w14:checkedState w14:val="2612" w14:font="MS Gothic"/>
                <w14:uncheckedState w14:val="2610" w14:font="MS Gothic"/>
              </w14:checkbox>
            </w:sdtPr>
            <w:sdtEndPr/>
            <w:sdtContent>
              <w:p w14:paraId="749121AC" w14:textId="690A3FFE"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13939568"/>
              <w:placeholder>
                <w:docPart w:val="2AF5189AFD194B56A198E869948FAC78"/>
              </w:placeholder>
            </w:sdtPr>
            <w:sdtEndPr/>
            <w:sdtContent>
              <w:p w14:paraId="7EC5B512" w14:textId="2E0A4E37" w:rsidR="00945270" w:rsidRDefault="00146F91">
                <w:pPr>
                  <w:rPr>
                    <w:rFonts w:eastAsia="Calibri"/>
                    <w:b/>
                    <w:sz w:val="22"/>
                    <w:szCs w:val="22"/>
                  </w:rPr>
                </w:pPr>
                <w:r>
                  <w:rPr>
                    <w:rFonts w:eastAsia="Calibri"/>
                    <w:color w:val="auto"/>
                    <w:sz w:val="22"/>
                  </w:rPr>
                  <w:t xml:space="preserve"> </w:t>
                </w:r>
              </w:p>
            </w:sdtContent>
          </w:sdt>
        </w:tc>
      </w:tr>
      <w:tr w:rsidR="00945270" w14:paraId="5F8643FE"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51417975"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57DD565F" w14:textId="77777777" w:rsidR="00945270" w:rsidRDefault="00945270">
            <w:pPr>
              <w:rPr>
                <w:rFonts w:eastAsia="Calibri"/>
                <w:b/>
                <w:sz w:val="22"/>
                <w:szCs w:val="22"/>
              </w:rPr>
            </w:pPr>
            <w:r>
              <w:rPr>
                <w:rFonts w:eastAsia="Calibri"/>
                <w:sz w:val="22"/>
                <w:szCs w:val="22"/>
              </w:rPr>
              <w:t xml:space="preserve">Asthma or any other breathing difficulties.  </w:t>
            </w:r>
          </w:p>
        </w:tc>
        <w:sdt>
          <w:sdtPr>
            <w:rPr>
              <w:rFonts w:eastAsia="Calibri"/>
              <w:sz w:val="22"/>
            </w:rPr>
            <w:id w:val="-1238157930"/>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61475553" w14:textId="4B330B2F"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301743643"/>
              <w14:checkbox>
                <w14:checked w14:val="0"/>
                <w14:checkedState w14:val="2612" w14:font="MS Gothic"/>
                <w14:uncheckedState w14:val="2610" w14:font="MS Gothic"/>
              </w14:checkbox>
            </w:sdtPr>
            <w:sdtEndPr/>
            <w:sdtContent>
              <w:p w14:paraId="08A130B1" w14:textId="2E9DD333"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640417111"/>
              <w:placeholder>
                <w:docPart w:val="981790DAD0DE4954AC86B346B7E2F060"/>
              </w:placeholder>
            </w:sdtPr>
            <w:sdtEndPr/>
            <w:sdtContent>
              <w:p w14:paraId="2AD59A1E" w14:textId="206CEFFC" w:rsidR="00945270" w:rsidRDefault="00146F91">
                <w:pPr>
                  <w:rPr>
                    <w:rFonts w:eastAsia="Calibri"/>
                    <w:b/>
                    <w:sz w:val="22"/>
                    <w:szCs w:val="22"/>
                  </w:rPr>
                </w:pPr>
                <w:r>
                  <w:rPr>
                    <w:rFonts w:eastAsia="Calibri"/>
                    <w:color w:val="auto"/>
                    <w:sz w:val="22"/>
                  </w:rPr>
                  <w:t xml:space="preserve"> </w:t>
                </w:r>
              </w:p>
            </w:sdtContent>
          </w:sdt>
        </w:tc>
      </w:tr>
      <w:tr w:rsidR="00945270" w14:paraId="479236AC"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3CEB51F9"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2AB48A1C" w14:textId="77777777" w:rsidR="00945270" w:rsidRDefault="00945270">
            <w:pPr>
              <w:rPr>
                <w:rFonts w:eastAsia="Calibri"/>
                <w:b/>
                <w:sz w:val="22"/>
                <w:szCs w:val="22"/>
              </w:rPr>
            </w:pPr>
            <w:r>
              <w:rPr>
                <w:rFonts w:eastAsia="Calibri"/>
                <w:sz w:val="22"/>
                <w:szCs w:val="22"/>
              </w:rPr>
              <w:t>Any alcohol or drug dependency or misuse.</w:t>
            </w:r>
          </w:p>
        </w:tc>
        <w:sdt>
          <w:sdtPr>
            <w:rPr>
              <w:rFonts w:eastAsia="Calibri"/>
              <w:sz w:val="22"/>
            </w:rPr>
            <w:id w:val="1493600374"/>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6B23270A" w14:textId="1D64101D"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078095634"/>
              <w14:checkbox>
                <w14:checked w14:val="0"/>
                <w14:checkedState w14:val="2612" w14:font="MS Gothic"/>
                <w14:uncheckedState w14:val="2610" w14:font="MS Gothic"/>
              </w14:checkbox>
            </w:sdtPr>
            <w:sdtEndPr/>
            <w:sdtContent>
              <w:p w14:paraId="3E9DA6CA" w14:textId="31EFFB33" w:rsidR="00945270" w:rsidRDefault="00945270">
                <w:pPr>
                  <w:jc w:val="center"/>
                  <w:rPr>
                    <w:rFonts w:eastAsia="Calibri"/>
                    <w:b/>
                    <w:sz w:val="20"/>
                    <w:szCs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417244662"/>
              <w:placeholder>
                <w:docPart w:val="77529EDF6A5B44A5AF9834450175FD4E"/>
              </w:placeholder>
            </w:sdtPr>
            <w:sdtEndPr/>
            <w:sdtContent>
              <w:p w14:paraId="41146C79" w14:textId="0A049075" w:rsidR="00945270" w:rsidRDefault="00146F91">
                <w:pPr>
                  <w:rPr>
                    <w:rFonts w:eastAsia="Calibri"/>
                    <w:b/>
                    <w:sz w:val="22"/>
                    <w:szCs w:val="22"/>
                  </w:rPr>
                </w:pPr>
                <w:r>
                  <w:rPr>
                    <w:rFonts w:eastAsia="Calibri"/>
                    <w:color w:val="auto"/>
                    <w:sz w:val="22"/>
                  </w:rPr>
                  <w:t xml:space="preserve"> </w:t>
                </w:r>
              </w:p>
            </w:sdtContent>
          </w:sdt>
        </w:tc>
      </w:tr>
      <w:tr w:rsidR="00945270" w14:paraId="4D34F8ED"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4F4840B8" w14:textId="77777777" w:rsidR="00945270" w:rsidRDefault="00945270">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hideMark/>
          </w:tcPr>
          <w:p w14:paraId="21E7C3B0" w14:textId="77777777" w:rsidR="00945270" w:rsidRDefault="00945270">
            <w:pPr>
              <w:rPr>
                <w:rFonts w:eastAsia="Calibri"/>
                <w:sz w:val="22"/>
                <w:szCs w:val="22"/>
              </w:rPr>
            </w:pPr>
            <w:r>
              <w:rPr>
                <w:rFonts w:eastAsia="Calibri"/>
                <w:sz w:val="22"/>
                <w:szCs w:val="22"/>
              </w:rPr>
              <w:t>Any significant infectious diseases such as tuberculosis or hepatitis, which may pose a risk if not treated.</w:t>
            </w:r>
          </w:p>
        </w:tc>
        <w:sdt>
          <w:sdtPr>
            <w:rPr>
              <w:rFonts w:eastAsia="Calibri" w:hint="eastAsia"/>
              <w:sz w:val="22"/>
            </w:rPr>
            <w:id w:val="943811220"/>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hideMark/>
              </w:tcPr>
              <w:p w14:paraId="534AFF8B" w14:textId="56DD283D" w:rsidR="00945270" w:rsidRDefault="00945270">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hideMark/>
          </w:tcPr>
          <w:sdt>
            <w:sdtPr>
              <w:rPr>
                <w:rFonts w:eastAsia="Calibri" w:hint="eastAsia"/>
                <w:sz w:val="22"/>
              </w:rPr>
              <w:id w:val="230733924"/>
              <w14:checkbox>
                <w14:checked w14:val="0"/>
                <w14:checkedState w14:val="2612" w14:font="MS Gothic"/>
                <w14:uncheckedState w14:val="2610" w14:font="MS Gothic"/>
              </w14:checkbox>
            </w:sdtPr>
            <w:sdtEndPr/>
            <w:sdtContent>
              <w:p w14:paraId="7F3A51B5" w14:textId="3DE240C1" w:rsidR="00945270" w:rsidRDefault="00945270">
                <w:pPr>
                  <w:jc w:val="center"/>
                  <w:rPr>
                    <w:rFonts w:ascii="MS Gothic" w:eastAsia="MS Gothic" w:hAnsi="MS Gothic"/>
                    <w:sz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239595658"/>
              <w:placeholder>
                <w:docPart w:val="2E8A35711C6240FE8ABF3EB95BF547B5"/>
              </w:placeholder>
            </w:sdtPr>
            <w:sdtEndPr/>
            <w:sdtContent>
              <w:p w14:paraId="7B5D8144" w14:textId="79F77C4B" w:rsidR="00945270" w:rsidRDefault="00146F91">
                <w:pPr>
                  <w:rPr>
                    <w:rFonts w:eastAsia="Calibri"/>
                    <w:color w:val="auto"/>
                    <w:sz w:val="22"/>
                  </w:rPr>
                </w:pPr>
                <w:r>
                  <w:rPr>
                    <w:rFonts w:eastAsia="Calibri"/>
                    <w:color w:val="auto"/>
                    <w:sz w:val="22"/>
                  </w:rPr>
                  <w:t xml:space="preserve"> </w:t>
                </w:r>
              </w:p>
            </w:sdtContent>
          </w:sdt>
        </w:tc>
      </w:tr>
      <w:tr w:rsidR="00F618BA" w14:paraId="31B0758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2E853AFB" w14:textId="77777777" w:rsidR="00F618BA" w:rsidRDefault="00F618BA" w:rsidP="00F618BA">
            <w:pPr>
              <w:rPr>
                <w:rFonts w:eastAsia="Calibri"/>
                <w:sz w:val="22"/>
              </w:rPr>
            </w:pPr>
          </w:p>
        </w:tc>
        <w:tc>
          <w:tcPr>
            <w:tcW w:w="3476" w:type="dxa"/>
            <w:gridSpan w:val="11"/>
            <w:tcBorders>
              <w:top w:val="single" w:sz="4" w:space="0" w:color="auto"/>
              <w:left w:val="single" w:sz="4" w:space="0" w:color="auto"/>
              <w:bottom w:val="single" w:sz="4" w:space="0" w:color="auto"/>
              <w:right w:val="single" w:sz="4" w:space="0" w:color="auto"/>
            </w:tcBorders>
            <w:vAlign w:val="center"/>
          </w:tcPr>
          <w:p w14:paraId="48347CCF" w14:textId="10A577C0" w:rsidR="00F618BA" w:rsidRDefault="00F618BA" w:rsidP="00F618BA">
            <w:pPr>
              <w:rPr>
                <w:rFonts w:eastAsia="Calibri"/>
                <w:sz w:val="22"/>
                <w:szCs w:val="22"/>
              </w:rPr>
            </w:pPr>
            <w:r>
              <w:rPr>
                <w:rFonts w:eastAsia="Calibri"/>
                <w:sz w:val="22"/>
                <w:szCs w:val="22"/>
              </w:rPr>
              <w:t>Any mental health disorder.</w:t>
            </w:r>
          </w:p>
        </w:tc>
        <w:sdt>
          <w:sdtPr>
            <w:rPr>
              <w:rFonts w:eastAsia="Calibri" w:hint="eastAsia"/>
              <w:sz w:val="22"/>
            </w:rPr>
            <w:id w:val="1855838527"/>
            <w14:checkbox>
              <w14:checked w14:val="0"/>
              <w14:checkedState w14:val="2612" w14:font="MS Gothic"/>
              <w14:uncheckedState w14:val="2610" w14:font="MS Gothic"/>
            </w14:checkbox>
          </w:sdtPr>
          <w:sdtEndPr/>
          <w:sdtContent>
            <w:tc>
              <w:tcPr>
                <w:tcW w:w="565" w:type="dxa"/>
                <w:gridSpan w:val="2"/>
                <w:tcBorders>
                  <w:top w:val="single" w:sz="4" w:space="0" w:color="auto"/>
                  <w:left w:val="single" w:sz="4" w:space="0" w:color="auto"/>
                  <w:bottom w:val="single" w:sz="4" w:space="0" w:color="auto"/>
                  <w:right w:val="single" w:sz="4" w:space="0" w:color="auto"/>
                </w:tcBorders>
                <w:vAlign w:val="center"/>
              </w:tcPr>
              <w:p w14:paraId="20A4F1EF" w14:textId="6D359542" w:rsidR="00F618BA" w:rsidRDefault="00F618BA" w:rsidP="00F618BA">
                <w:pPr>
                  <w:jc w:val="center"/>
                  <w:rPr>
                    <w:rFonts w:eastAsia="Calibri"/>
                    <w:sz w:val="22"/>
                  </w:rPr>
                </w:pPr>
                <w:r>
                  <w:rPr>
                    <w:rFonts w:ascii="MS Gothic" w:eastAsia="MS Gothic" w:hAnsi="MS Gothic" w:hint="eastAsia"/>
                    <w:sz w:val="22"/>
                    <w:lang w:val="en-US"/>
                  </w:rPr>
                  <w:t>☐</w:t>
                </w:r>
              </w:p>
            </w:tc>
          </w:sdtContent>
        </w:sdt>
        <w:tc>
          <w:tcPr>
            <w:tcW w:w="611" w:type="dxa"/>
            <w:gridSpan w:val="3"/>
            <w:tcBorders>
              <w:top w:val="single" w:sz="4" w:space="0" w:color="auto"/>
              <w:left w:val="single" w:sz="4" w:space="0" w:color="auto"/>
              <w:bottom w:val="single" w:sz="4" w:space="0" w:color="auto"/>
              <w:right w:val="single" w:sz="4" w:space="0" w:color="auto"/>
            </w:tcBorders>
            <w:vAlign w:val="center"/>
          </w:tcPr>
          <w:sdt>
            <w:sdtPr>
              <w:rPr>
                <w:rFonts w:eastAsia="Calibri" w:hint="eastAsia"/>
                <w:sz w:val="22"/>
              </w:rPr>
              <w:id w:val="-1534338147"/>
              <w14:checkbox>
                <w14:checked w14:val="0"/>
                <w14:checkedState w14:val="2612" w14:font="MS Gothic"/>
                <w14:uncheckedState w14:val="2610" w14:font="MS Gothic"/>
              </w14:checkbox>
            </w:sdtPr>
            <w:sdtEndPr/>
            <w:sdtContent>
              <w:p w14:paraId="72E22467" w14:textId="345AF31B" w:rsidR="00F618BA" w:rsidRDefault="00F618BA" w:rsidP="00F618BA">
                <w:pPr>
                  <w:jc w:val="center"/>
                  <w:rPr>
                    <w:rFonts w:eastAsia="Calibri"/>
                    <w:sz w:val="22"/>
                  </w:rPr>
                </w:pPr>
                <w:r>
                  <w:rPr>
                    <w:rFonts w:ascii="MS Gothic" w:eastAsia="MS Gothic" w:hAnsi="MS Gothic" w:hint="eastAsia"/>
                    <w:sz w:val="22"/>
                    <w:lang w:val="en-US"/>
                  </w:rPr>
                  <w:t>☐</w:t>
                </w:r>
              </w:p>
            </w:sdtContent>
          </w:sdt>
        </w:tc>
        <w:tc>
          <w:tcPr>
            <w:tcW w:w="3935" w:type="dxa"/>
            <w:gridSpan w:val="4"/>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2085524106"/>
              <w:placeholder>
                <w:docPart w:val="C14AAEBF9F834C8BA6799FCDB8CC23B5"/>
              </w:placeholder>
            </w:sdtPr>
            <w:sdtEndPr/>
            <w:sdtContent>
              <w:p w14:paraId="689B87AA" w14:textId="58B23806" w:rsidR="00F618BA" w:rsidRDefault="00146F91" w:rsidP="00F618BA">
                <w:pPr>
                  <w:rPr>
                    <w:rFonts w:eastAsia="Calibri"/>
                    <w:sz w:val="22"/>
                  </w:rPr>
                </w:pPr>
                <w:r>
                  <w:rPr>
                    <w:rFonts w:eastAsia="Calibri"/>
                    <w:color w:val="auto"/>
                    <w:sz w:val="22"/>
                  </w:rPr>
                  <w:t xml:space="preserve"> </w:t>
                </w:r>
              </w:p>
            </w:sdtContent>
          </w:sdt>
        </w:tc>
      </w:tr>
      <w:tr w:rsidR="00945270" w14:paraId="02D34553" w14:textId="77777777" w:rsidTr="00F618BA">
        <w:trPr>
          <w:trHeight w:val="47"/>
        </w:trPr>
        <w:tc>
          <w:tcPr>
            <w:tcW w:w="473" w:type="dxa"/>
            <w:tcBorders>
              <w:top w:val="single" w:sz="4" w:space="0" w:color="auto"/>
              <w:left w:val="nil"/>
              <w:bottom w:val="single" w:sz="4" w:space="0" w:color="auto"/>
              <w:right w:val="nil"/>
            </w:tcBorders>
            <w:vAlign w:val="center"/>
          </w:tcPr>
          <w:p w14:paraId="043E733E" w14:textId="77777777" w:rsidR="00945270" w:rsidRDefault="00945270">
            <w:pPr>
              <w:rPr>
                <w:rFonts w:eastAsia="Calibri"/>
                <w:sz w:val="22"/>
              </w:rPr>
            </w:pPr>
          </w:p>
        </w:tc>
        <w:tc>
          <w:tcPr>
            <w:tcW w:w="3198" w:type="dxa"/>
            <w:gridSpan w:val="10"/>
            <w:tcBorders>
              <w:top w:val="single" w:sz="4" w:space="0" w:color="auto"/>
              <w:left w:val="nil"/>
              <w:bottom w:val="single" w:sz="4" w:space="0" w:color="auto"/>
              <w:right w:val="nil"/>
            </w:tcBorders>
            <w:vAlign w:val="center"/>
          </w:tcPr>
          <w:p w14:paraId="6AD7CE83" w14:textId="77777777" w:rsidR="00945270" w:rsidRDefault="00945270">
            <w:pPr>
              <w:rPr>
                <w:rFonts w:eastAsia="Calibri"/>
                <w:sz w:val="22"/>
                <w:szCs w:val="22"/>
              </w:rPr>
            </w:pPr>
          </w:p>
        </w:tc>
        <w:tc>
          <w:tcPr>
            <w:tcW w:w="622" w:type="dxa"/>
            <w:gridSpan w:val="2"/>
            <w:tcBorders>
              <w:top w:val="single" w:sz="4" w:space="0" w:color="auto"/>
              <w:left w:val="nil"/>
              <w:bottom w:val="single" w:sz="4" w:space="0" w:color="auto"/>
              <w:right w:val="nil"/>
            </w:tcBorders>
            <w:vAlign w:val="center"/>
          </w:tcPr>
          <w:p w14:paraId="741A723F" w14:textId="77777777" w:rsidR="00945270" w:rsidRDefault="00945270">
            <w:pPr>
              <w:jc w:val="center"/>
              <w:rPr>
                <w:rFonts w:eastAsia="Calibri"/>
                <w:sz w:val="22"/>
              </w:rPr>
            </w:pPr>
          </w:p>
        </w:tc>
        <w:tc>
          <w:tcPr>
            <w:tcW w:w="567" w:type="dxa"/>
            <w:gridSpan w:val="3"/>
            <w:tcBorders>
              <w:top w:val="single" w:sz="4" w:space="0" w:color="auto"/>
              <w:left w:val="nil"/>
              <w:bottom w:val="single" w:sz="4" w:space="0" w:color="auto"/>
              <w:right w:val="nil"/>
            </w:tcBorders>
            <w:vAlign w:val="center"/>
          </w:tcPr>
          <w:p w14:paraId="359DC210" w14:textId="77777777" w:rsidR="00945270" w:rsidRDefault="00945270">
            <w:pPr>
              <w:jc w:val="center"/>
              <w:rPr>
                <w:rFonts w:eastAsia="Calibri"/>
                <w:sz w:val="22"/>
              </w:rPr>
            </w:pPr>
          </w:p>
        </w:tc>
        <w:tc>
          <w:tcPr>
            <w:tcW w:w="4200" w:type="dxa"/>
            <w:gridSpan w:val="5"/>
            <w:tcBorders>
              <w:top w:val="single" w:sz="4" w:space="0" w:color="auto"/>
              <w:left w:val="nil"/>
              <w:bottom w:val="single" w:sz="4" w:space="0" w:color="auto"/>
              <w:right w:val="nil"/>
            </w:tcBorders>
            <w:vAlign w:val="center"/>
          </w:tcPr>
          <w:p w14:paraId="002ABE4D" w14:textId="77777777" w:rsidR="00945270" w:rsidRDefault="00945270">
            <w:pPr>
              <w:rPr>
                <w:rFonts w:eastAsia="Calibri"/>
                <w:sz w:val="22"/>
              </w:rPr>
            </w:pPr>
          </w:p>
        </w:tc>
      </w:tr>
      <w:tr w:rsidR="00945270" w14:paraId="0260C225" w14:textId="77777777" w:rsidTr="00F618BA">
        <w:trPr>
          <w:trHeight w:val="387"/>
        </w:trPr>
        <w:tc>
          <w:tcPr>
            <w:tcW w:w="473" w:type="dxa"/>
            <w:vMerge w:val="restart"/>
            <w:tcBorders>
              <w:top w:val="single" w:sz="4" w:space="0" w:color="auto"/>
              <w:left w:val="single" w:sz="4" w:space="0" w:color="auto"/>
              <w:bottom w:val="single" w:sz="4" w:space="0" w:color="auto"/>
              <w:right w:val="single" w:sz="4" w:space="0" w:color="auto"/>
            </w:tcBorders>
          </w:tcPr>
          <w:p w14:paraId="7E174137" w14:textId="77777777" w:rsidR="00945270" w:rsidRDefault="00945270">
            <w:pPr>
              <w:rPr>
                <w:rFonts w:eastAsia="Calibri"/>
                <w:sz w:val="22"/>
              </w:rPr>
            </w:pPr>
          </w:p>
        </w:tc>
        <w:tc>
          <w:tcPr>
            <w:tcW w:w="7416" w:type="dxa"/>
            <w:gridSpan w:val="18"/>
            <w:vMerge w:val="restart"/>
            <w:tcBorders>
              <w:top w:val="single" w:sz="4" w:space="0" w:color="auto"/>
              <w:left w:val="single" w:sz="4" w:space="0" w:color="auto"/>
              <w:bottom w:val="single" w:sz="4" w:space="0" w:color="auto"/>
              <w:right w:val="single" w:sz="4" w:space="0" w:color="auto"/>
            </w:tcBorders>
            <w:hideMark/>
          </w:tcPr>
          <w:p w14:paraId="5D2DCECE" w14:textId="77777777" w:rsidR="00945270" w:rsidRDefault="00945270">
            <w:pPr>
              <w:rPr>
                <w:rFonts w:eastAsia="Calibri"/>
                <w:sz w:val="22"/>
              </w:rPr>
            </w:pPr>
            <w:r>
              <w:rPr>
                <w:rFonts w:eastAsia="Calibri"/>
                <w:sz w:val="22"/>
              </w:rPr>
              <w:t>Are you taking any medication which may affect your suitability to care for children?</w:t>
            </w:r>
          </w:p>
          <w:p w14:paraId="4163AE25" w14:textId="77777777" w:rsidR="00945270" w:rsidRDefault="00945270">
            <w:pPr>
              <w:rPr>
                <w:rFonts w:eastAsia="Calibri"/>
                <w:sz w:val="22"/>
              </w:rPr>
            </w:pPr>
            <w:r>
              <w:rPr>
                <w:rFonts w:eastAsia="Calibri"/>
                <w:sz w:val="22"/>
              </w:rPr>
              <w:t>If ‘yes’, please complete this section below.</w:t>
            </w:r>
          </w:p>
        </w:tc>
        <w:tc>
          <w:tcPr>
            <w:tcW w:w="572" w:type="dxa"/>
            <w:tcBorders>
              <w:top w:val="single" w:sz="4" w:space="0" w:color="auto"/>
              <w:left w:val="single" w:sz="4" w:space="0" w:color="auto"/>
              <w:bottom w:val="single" w:sz="4" w:space="0" w:color="auto"/>
              <w:right w:val="single" w:sz="4" w:space="0" w:color="auto"/>
            </w:tcBorders>
            <w:vAlign w:val="center"/>
            <w:hideMark/>
          </w:tcPr>
          <w:p w14:paraId="281C9E34" w14:textId="77777777" w:rsidR="00945270" w:rsidRDefault="00945270">
            <w:pPr>
              <w:jc w:val="center"/>
              <w:rPr>
                <w:rFonts w:eastAsia="Calibri"/>
                <w:color w:val="auto"/>
                <w:sz w:val="22"/>
              </w:rPr>
            </w:pPr>
            <w:r>
              <w:rPr>
                <w:rFonts w:eastAsia="Calibri"/>
                <w:sz w:val="22"/>
              </w:rPr>
              <w:t>Yes</w:t>
            </w:r>
          </w:p>
        </w:tc>
        <w:tc>
          <w:tcPr>
            <w:tcW w:w="599" w:type="dxa"/>
            <w:tcBorders>
              <w:top w:val="single" w:sz="4" w:space="0" w:color="auto"/>
              <w:left w:val="single" w:sz="4" w:space="0" w:color="auto"/>
              <w:bottom w:val="single" w:sz="4" w:space="0" w:color="auto"/>
              <w:right w:val="single" w:sz="4" w:space="0" w:color="auto"/>
            </w:tcBorders>
            <w:vAlign w:val="center"/>
            <w:hideMark/>
          </w:tcPr>
          <w:p w14:paraId="6CEE05C8" w14:textId="77777777" w:rsidR="00945270" w:rsidRDefault="00945270">
            <w:pPr>
              <w:jc w:val="center"/>
              <w:rPr>
                <w:rFonts w:eastAsia="Calibri"/>
                <w:color w:val="auto"/>
                <w:sz w:val="22"/>
              </w:rPr>
            </w:pPr>
            <w:r>
              <w:rPr>
                <w:rFonts w:eastAsia="Calibri"/>
                <w:sz w:val="22"/>
                <w:szCs w:val="22"/>
              </w:rPr>
              <w:t>No</w:t>
            </w:r>
          </w:p>
        </w:tc>
      </w:tr>
      <w:tr w:rsidR="00945270" w14:paraId="520876BF" w14:textId="77777777" w:rsidTr="00F618BA">
        <w:trPr>
          <w:trHeight w:val="201"/>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504BBEA" w14:textId="77777777" w:rsidR="00945270" w:rsidRDefault="00945270">
            <w:pPr>
              <w:rPr>
                <w:rFonts w:eastAsia="Calibri"/>
                <w:sz w:val="22"/>
              </w:rPr>
            </w:pPr>
          </w:p>
        </w:tc>
        <w:tc>
          <w:tcPr>
            <w:tcW w:w="7416" w:type="dxa"/>
            <w:gridSpan w:val="18"/>
            <w:vMerge/>
            <w:tcBorders>
              <w:top w:val="single" w:sz="4" w:space="0" w:color="auto"/>
              <w:left w:val="single" w:sz="4" w:space="0" w:color="auto"/>
              <w:bottom w:val="single" w:sz="4" w:space="0" w:color="auto"/>
              <w:right w:val="single" w:sz="4" w:space="0" w:color="auto"/>
            </w:tcBorders>
            <w:vAlign w:val="center"/>
            <w:hideMark/>
          </w:tcPr>
          <w:p w14:paraId="31A9DBE0" w14:textId="77777777" w:rsidR="00945270" w:rsidRDefault="00945270">
            <w:pPr>
              <w:rPr>
                <w:rFonts w:eastAsia="Calibri"/>
                <w:sz w:val="22"/>
              </w:rPr>
            </w:pPr>
          </w:p>
        </w:tc>
        <w:tc>
          <w:tcPr>
            <w:tcW w:w="572"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shd w:val="clear" w:color="auto" w:fill="FFFFFF" w:themeFill="background1"/>
              </w:rPr>
              <w:id w:val="-895663331"/>
              <w14:checkbox>
                <w14:checked w14:val="0"/>
                <w14:checkedState w14:val="2612" w14:font="MS Gothic"/>
                <w14:uncheckedState w14:val="2610" w14:font="MS Gothic"/>
              </w14:checkbox>
            </w:sdtPr>
            <w:sdtEndPr/>
            <w:sdtContent>
              <w:p w14:paraId="5C64DF03" w14:textId="41353DE9" w:rsidR="00945270" w:rsidRDefault="00945270">
                <w:pPr>
                  <w:jc w:val="center"/>
                  <w:rPr>
                    <w:rFonts w:eastAsia="Calibri"/>
                    <w:color w:val="auto"/>
                    <w:sz w:val="22"/>
                  </w:rPr>
                </w:pPr>
                <w:r>
                  <w:rPr>
                    <w:rFonts w:ascii="MS Gothic" w:eastAsia="MS Gothic" w:hAnsi="MS Gothic" w:hint="eastAsia"/>
                    <w:sz w:val="22"/>
                    <w:shd w:val="clear" w:color="auto" w:fill="FFFFFF" w:themeFill="background1"/>
                    <w:lang w:val="en-US"/>
                  </w:rPr>
                  <w:t>☐</w:t>
                </w:r>
              </w:p>
            </w:sdtContent>
          </w:sdt>
        </w:tc>
        <w:tc>
          <w:tcPr>
            <w:tcW w:w="599"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44927375"/>
              <w14:checkbox>
                <w14:checked w14:val="0"/>
                <w14:checkedState w14:val="2612" w14:font="MS Gothic"/>
                <w14:uncheckedState w14:val="2610" w14:font="MS Gothic"/>
              </w14:checkbox>
            </w:sdtPr>
            <w:sdtEndPr/>
            <w:sdtContent>
              <w:p w14:paraId="24CC7099" w14:textId="05ADF3B1" w:rsidR="00945270" w:rsidRDefault="00945270">
                <w:pPr>
                  <w:jc w:val="center"/>
                  <w:rPr>
                    <w:rFonts w:eastAsia="Calibri"/>
                    <w:color w:val="auto"/>
                    <w:sz w:val="22"/>
                  </w:rPr>
                </w:pPr>
                <w:r>
                  <w:rPr>
                    <w:rFonts w:ascii="MS Gothic" w:eastAsia="MS Gothic" w:hAnsi="MS Gothic" w:hint="eastAsia"/>
                    <w:sz w:val="22"/>
                    <w:lang w:val="en-US"/>
                  </w:rPr>
                  <w:t>☐</w:t>
                </w:r>
              </w:p>
            </w:sdtContent>
          </w:sdt>
        </w:tc>
      </w:tr>
      <w:tr w:rsidR="00945270" w14:paraId="57157025"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29C05D12"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p w14:paraId="53BF53A7" w14:textId="77777777" w:rsidR="00945270" w:rsidRDefault="00945270">
            <w:pPr>
              <w:rPr>
                <w:rFonts w:eastAsia="Calibri"/>
                <w:color w:val="auto"/>
                <w:sz w:val="22"/>
              </w:rPr>
            </w:pPr>
            <w:r>
              <w:rPr>
                <w:rFonts w:eastAsia="Calibri"/>
                <w:sz w:val="22"/>
                <w:szCs w:val="22"/>
              </w:rPr>
              <w:t>Medication name</w:t>
            </w:r>
          </w:p>
        </w:tc>
        <w:tc>
          <w:tcPr>
            <w:tcW w:w="2225" w:type="dxa"/>
            <w:gridSpan w:val="8"/>
            <w:tcBorders>
              <w:top w:val="single" w:sz="4" w:space="0" w:color="auto"/>
              <w:left w:val="single" w:sz="4" w:space="0" w:color="auto"/>
              <w:bottom w:val="single" w:sz="4" w:space="0" w:color="auto"/>
              <w:right w:val="single" w:sz="4" w:space="0" w:color="auto"/>
            </w:tcBorders>
            <w:hideMark/>
          </w:tcPr>
          <w:p w14:paraId="6DF91EE2" w14:textId="77777777" w:rsidR="00945270" w:rsidRDefault="00945270">
            <w:pPr>
              <w:rPr>
                <w:rFonts w:eastAsia="Calibri"/>
                <w:color w:val="auto"/>
                <w:sz w:val="22"/>
              </w:rPr>
            </w:pPr>
            <w:r>
              <w:rPr>
                <w:rFonts w:eastAsia="Calibri"/>
                <w:sz w:val="22"/>
                <w:szCs w:val="22"/>
              </w:rPr>
              <w:t xml:space="preserve"> Reason for medication</w:t>
            </w:r>
          </w:p>
        </w:tc>
        <w:tc>
          <w:tcPr>
            <w:tcW w:w="2124" w:type="dxa"/>
            <w:gridSpan w:val="3"/>
            <w:tcBorders>
              <w:top w:val="single" w:sz="4" w:space="0" w:color="auto"/>
              <w:left w:val="single" w:sz="4" w:space="0" w:color="auto"/>
              <w:bottom w:val="single" w:sz="4" w:space="0" w:color="auto"/>
              <w:right w:val="single" w:sz="4" w:space="0" w:color="auto"/>
            </w:tcBorders>
            <w:hideMark/>
          </w:tcPr>
          <w:p w14:paraId="0922AF8D" w14:textId="77777777" w:rsidR="00945270" w:rsidRDefault="00945270">
            <w:pPr>
              <w:rPr>
                <w:rFonts w:eastAsia="Calibri"/>
                <w:color w:val="auto"/>
                <w:sz w:val="22"/>
              </w:rPr>
            </w:pPr>
            <w:r>
              <w:rPr>
                <w:rFonts w:eastAsia="Calibri"/>
                <w:sz w:val="22"/>
                <w:szCs w:val="22"/>
              </w:rPr>
              <w:t>Dosage</w:t>
            </w:r>
          </w:p>
        </w:tc>
        <w:tc>
          <w:tcPr>
            <w:tcW w:w="2222" w:type="dxa"/>
            <w:gridSpan w:val="3"/>
            <w:tcBorders>
              <w:top w:val="single" w:sz="4" w:space="0" w:color="auto"/>
              <w:left w:val="single" w:sz="4" w:space="0" w:color="auto"/>
              <w:bottom w:val="single" w:sz="4" w:space="0" w:color="auto"/>
              <w:right w:val="single" w:sz="4" w:space="0" w:color="auto"/>
            </w:tcBorders>
            <w:hideMark/>
          </w:tcPr>
          <w:p w14:paraId="12B579FC" w14:textId="77777777" w:rsidR="00945270" w:rsidRDefault="00945270">
            <w:pPr>
              <w:rPr>
                <w:rFonts w:eastAsia="Calibri"/>
                <w:color w:val="auto"/>
                <w:sz w:val="22"/>
              </w:rPr>
            </w:pPr>
            <w:r>
              <w:rPr>
                <w:rFonts w:eastAsia="Calibri"/>
                <w:sz w:val="22"/>
                <w:szCs w:val="22"/>
              </w:rPr>
              <w:t>How long you’ve been taking medication</w:t>
            </w:r>
          </w:p>
        </w:tc>
      </w:tr>
      <w:tr w:rsidR="00945270" w14:paraId="5B89273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6C7C0CBC"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238177905"/>
              <w:placeholder>
                <w:docPart w:val="42CB1A123E4F42D4BE25732F61D6A0F3"/>
              </w:placeholder>
            </w:sdtPr>
            <w:sdtEndPr/>
            <w:sdtContent>
              <w:p w14:paraId="6E018B92" w14:textId="1C59F0A9"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835883201"/>
              <w:placeholder>
                <w:docPart w:val="27B54A3CD3374B57A5EF66F94B15EA47"/>
              </w:placeholder>
              <w:showingPlcHdr/>
            </w:sdtPr>
            <w:sdtEndPr/>
            <w:sdtContent>
              <w:p w14:paraId="4C5442DE" w14:textId="0388A498" w:rsidR="00945270" w:rsidRDefault="00300510">
                <w:pPr>
                  <w:rPr>
                    <w:rFonts w:eastAsia="Calibri"/>
                    <w:color w:val="auto"/>
                    <w:sz w:val="22"/>
                  </w:rPr>
                </w:pPr>
                <w: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711881203"/>
              <w:placeholder>
                <w:docPart w:val="42CB1A123E4F42D4BE25732F61D6A0F3"/>
              </w:placeholder>
            </w:sdtPr>
            <w:sdtEndPr/>
            <w:sdtContent>
              <w:p w14:paraId="57962EF7" w14:textId="395862E7"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2105344114"/>
              <w:placeholder>
                <w:docPart w:val="42CB1A123E4F42D4BE25732F61D6A0F3"/>
              </w:placeholder>
            </w:sdtPr>
            <w:sdtEndPr/>
            <w:sdtContent>
              <w:p w14:paraId="37949E49" w14:textId="2DD4B1D7" w:rsidR="00945270" w:rsidRDefault="00146F91">
                <w:pPr>
                  <w:rPr>
                    <w:rFonts w:eastAsia="Calibri"/>
                    <w:color w:val="auto"/>
                    <w:sz w:val="22"/>
                  </w:rPr>
                </w:pPr>
                <w:r>
                  <w:rPr>
                    <w:rFonts w:eastAsia="Calibri"/>
                    <w:color w:val="auto"/>
                    <w:sz w:val="22"/>
                  </w:rPr>
                  <w:t xml:space="preserve"> </w:t>
                </w:r>
              </w:p>
            </w:sdtContent>
          </w:sdt>
        </w:tc>
      </w:tr>
      <w:tr w:rsidR="00945270" w14:paraId="5B6BEE63"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37B25ADF"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281305997"/>
              <w:placeholder>
                <w:docPart w:val="69A126A8CEC94E57BA5D129F41BAE08B"/>
              </w:placeholder>
            </w:sdtPr>
            <w:sdtEndPr/>
            <w:sdtContent>
              <w:p w14:paraId="5054FA72" w14:textId="33D747E6"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674724382"/>
              <w:placeholder>
                <w:docPart w:val="69A126A8CEC94E57BA5D129F41BAE08B"/>
              </w:placeholder>
            </w:sdtPr>
            <w:sdtEndPr/>
            <w:sdtContent>
              <w:p w14:paraId="6718D4A8" w14:textId="7920B2FA"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36945845"/>
              <w:placeholder>
                <w:docPart w:val="69A126A8CEC94E57BA5D129F41BAE08B"/>
              </w:placeholder>
            </w:sdtPr>
            <w:sdtEndPr/>
            <w:sdtContent>
              <w:p w14:paraId="3EA32ACA" w14:textId="69C5E8AF"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36861806"/>
              <w:placeholder>
                <w:docPart w:val="69A126A8CEC94E57BA5D129F41BAE08B"/>
              </w:placeholder>
            </w:sdtPr>
            <w:sdtEndPr/>
            <w:sdtContent>
              <w:p w14:paraId="14AD6798" w14:textId="4A49D6ED" w:rsidR="00945270" w:rsidRDefault="00146F91">
                <w:pPr>
                  <w:rPr>
                    <w:rFonts w:eastAsia="Calibri"/>
                    <w:color w:val="auto"/>
                    <w:sz w:val="22"/>
                  </w:rPr>
                </w:pPr>
                <w:r>
                  <w:rPr>
                    <w:rFonts w:eastAsia="Calibri"/>
                    <w:color w:val="auto"/>
                    <w:sz w:val="22"/>
                  </w:rPr>
                  <w:t xml:space="preserve"> </w:t>
                </w:r>
              </w:p>
            </w:sdtContent>
          </w:sdt>
        </w:tc>
      </w:tr>
      <w:tr w:rsidR="00945270" w14:paraId="36DE28B2"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56A52055"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86737057"/>
              <w:placeholder>
                <w:docPart w:val="94CBEB04E1CB4753B1D26558987541F6"/>
              </w:placeholder>
            </w:sdtPr>
            <w:sdtEndPr/>
            <w:sdtContent>
              <w:p w14:paraId="17D64AF4" w14:textId="5F96F43A"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9157601"/>
              <w:placeholder>
                <w:docPart w:val="94CBEB04E1CB4753B1D26558987541F6"/>
              </w:placeholder>
            </w:sdtPr>
            <w:sdtEndPr/>
            <w:sdtContent>
              <w:p w14:paraId="13061F9A" w14:textId="031A97D9"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291982976"/>
              <w:placeholder>
                <w:docPart w:val="94CBEB04E1CB4753B1D26558987541F6"/>
              </w:placeholder>
            </w:sdtPr>
            <w:sdtEndPr/>
            <w:sdtContent>
              <w:p w14:paraId="6CF709D2" w14:textId="08E51F7D"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772848447"/>
              <w:placeholder>
                <w:docPart w:val="94CBEB04E1CB4753B1D26558987541F6"/>
              </w:placeholder>
            </w:sdtPr>
            <w:sdtEndPr/>
            <w:sdtContent>
              <w:p w14:paraId="5C40A3F0" w14:textId="12A11886" w:rsidR="00945270" w:rsidRDefault="00146F91">
                <w:pPr>
                  <w:rPr>
                    <w:rFonts w:eastAsia="Calibri"/>
                    <w:color w:val="auto"/>
                    <w:sz w:val="22"/>
                  </w:rPr>
                </w:pPr>
                <w:r>
                  <w:rPr>
                    <w:rFonts w:eastAsia="Calibri"/>
                    <w:color w:val="auto"/>
                    <w:sz w:val="22"/>
                  </w:rPr>
                  <w:t xml:space="preserve"> </w:t>
                </w:r>
              </w:p>
            </w:sdtContent>
          </w:sdt>
        </w:tc>
      </w:tr>
      <w:tr w:rsidR="00945270" w14:paraId="4D04A425"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03CC0DD5"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579753228"/>
              <w:placeholder>
                <w:docPart w:val="EDF10449DAAE48229C9440D9EE25CCE2"/>
              </w:placeholder>
            </w:sdtPr>
            <w:sdtEndPr/>
            <w:sdtContent>
              <w:p w14:paraId="463B5DB3" w14:textId="4D21B79E"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494143541"/>
              <w:placeholder>
                <w:docPart w:val="EDF10449DAAE48229C9440D9EE25CCE2"/>
              </w:placeholder>
            </w:sdtPr>
            <w:sdtEndPr/>
            <w:sdtContent>
              <w:p w14:paraId="6E867424" w14:textId="6C3443BB"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94601693"/>
              <w:placeholder>
                <w:docPart w:val="EDF10449DAAE48229C9440D9EE25CCE2"/>
              </w:placeholder>
            </w:sdtPr>
            <w:sdtEndPr/>
            <w:sdtContent>
              <w:p w14:paraId="37227A4C" w14:textId="66AA4CA2"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2069872965"/>
              <w:placeholder>
                <w:docPart w:val="EDF10449DAAE48229C9440D9EE25CCE2"/>
              </w:placeholder>
            </w:sdtPr>
            <w:sdtEndPr/>
            <w:sdtContent>
              <w:p w14:paraId="40BA7AC5" w14:textId="5E72ECA2" w:rsidR="00945270" w:rsidRDefault="00146F91">
                <w:pPr>
                  <w:rPr>
                    <w:rFonts w:eastAsia="Calibri"/>
                    <w:color w:val="auto"/>
                    <w:sz w:val="22"/>
                  </w:rPr>
                </w:pPr>
                <w:r>
                  <w:rPr>
                    <w:rFonts w:eastAsia="Calibri"/>
                    <w:color w:val="auto"/>
                    <w:sz w:val="22"/>
                  </w:rPr>
                  <w:t xml:space="preserve">  </w:t>
                </w:r>
              </w:p>
            </w:sdtContent>
          </w:sdt>
        </w:tc>
      </w:tr>
      <w:tr w:rsidR="00945270" w14:paraId="61626A1A"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4619EB58"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311020691"/>
              <w:placeholder>
                <w:docPart w:val="24F3A96445864EC39DC3E97E8E610C24"/>
              </w:placeholder>
            </w:sdtPr>
            <w:sdtEndPr/>
            <w:sdtContent>
              <w:p w14:paraId="6B6668E1" w14:textId="173A38B1"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073550335"/>
              <w:placeholder>
                <w:docPart w:val="24F3A96445864EC39DC3E97E8E610C24"/>
              </w:placeholder>
            </w:sdtPr>
            <w:sdtEndPr/>
            <w:sdtContent>
              <w:p w14:paraId="52D27EBE" w14:textId="16E6FED7"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901632011"/>
              <w:placeholder>
                <w:docPart w:val="24F3A96445864EC39DC3E97E8E610C24"/>
              </w:placeholder>
            </w:sdtPr>
            <w:sdtEndPr/>
            <w:sdtContent>
              <w:p w14:paraId="7055145D" w14:textId="05EA9052"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94718988"/>
              <w:placeholder>
                <w:docPart w:val="24F3A96445864EC39DC3E97E8E610C24"/>
              </w:placeholder>
            </w:sdtPr>
            <w:sdtEndPr/>
            <w:sdtContent>
              <w:p w14:paraId="0AFB2FB8" w14:textId="68922358" w:rsidR="00945270" w:rsidRDefault="00146F91">
                <w:pPr>
                  <w:rPr>
                    <w:rFonts w:eastAsia="Calibri"/>
                    <w:color w:val="auto"/>
                    <w:sz w:val="22"/>
                  </w:rPr>
                </w:pPr>
                <w:r>
                  <w:rPr>
                    <w:rFonts w:eastAsia="Calibri"/>
                    <w:color w:val="auto"/>
                    <w:sz w:val="22"/>
                  </w:rPr>
                  <w:t xml:space="preserve"> </w:t>
                </w:r>
              </w:p>
            </w:sdtContent>
          </w:sdt>
        </w:tc>
      </w:tr>
      <w:tr w:rsidR="00945270" w14:paraId="08C563BA"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178D537F"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326360659"/>
              <w:placeholder>
                <w:docPart w:val="3F2C69D677194EC1BC9091533BF448B9"/>
              </w:placeholder>
            </w:sdtPr>
            <w:sdtEndPr/>
            <w:sdtContent>
              <w:p w14:paraId="23C8DFC4" w14:textId="1EAD5CF7"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957531526"/>
              <w:placeholder>
                <w:docPart w:val="3F2C69D677194EC1BC9091533BF448B9"/>
              </w:placeholder>
            </w:sdtPr>
            <w:sdtEndPr/>
            <w:sdtContent>
              <w:p w14:paraId="6C3D379E" w14:textId="309260C1"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393393423"/>
              <w:placeholder>
                <w:docPart w:val="3F2C69D677194EC1BC9091533BF448B9"/>
              </w:placeholder>
            </w:sdtPr>
            <w:sdtEndPr/>
            <w:sdtContent>
              <w:p w14:paraId="038BAB4D" w14:textId="683FD1E0"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699659129"/>
              <w:placeholder>
                <w:docPart w:val="3F2C69D677194EC1BC9091533BF448B9"/>
              </w:placeholder>
            </w:sdtPr>
            <w:sdtEndPr/>
            <w:sdtContent>
              <w:p w14:paraId="2037690A" w14:textId="5B81166F" w:rsidR="00945270" w:rsidRDefault="00146F91">
                <w:pPr>
                  <w:rPr>
                    <w:rFonts w:eastAsia="Calibri"/>
                    <w:color w:val="auto"/>
                    <w:sz w:val="22"/>
                  </w:rPr>
                </w:pPr>
                <w:r>
                  <w:rPr>
                    <w:rFonts w:eastAsia="Calibri"/>
                    <w:color w:val="auto"/>
                    <w:sz w:val="22"/>
                  </w:rPr>
                  <w:t xml:space="preserve"> </w:t>
                </w:r>
              </w:p>
            </w:sdtContent>
          </w:sdt>
        </w:tc>
      </w:tr>
      <w:tr w:rsidR="00945270" w14:paraId="691224CF"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tcPr>
          <w:p w14:paraId="178F87CD" w14:textId="77777777" w:rsidR="00945270" w:rsidRDefault="00945270">
            <w:pPr>
              <w:rPr>
                <w:rFonts w:eastAsia="Calibri"/>
                <w:sz w:val="22"/>
              </w:rPr>
            </w:pPr>
          </w:p>
        </w:tc>
        <w:tc>
          <w:tcPr>
            <w:tcW w:w="2016" w:type="dxa"/>
            <w:gridSpan w:val="6"/>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710544351"/>
              <w:placeholder>
                <w:docPart w:val="CFBECC92992F4863B47735F2F24CFD8D"/>
              </w:placeholder>
            </w:sdtPr>
            <w:sdtEndPr/>
            <w:sdtContent>
              <w:p w14:paraId="785983E8" w14:textId="4AC24CAF" w:rsidR="00945270" w:rsidRDefault="00146F91">
                <w:pPr>
                  <w:rPr>
                    <w:rFonts w:eastAsia="Calibri"/>
                    <w:color w:val="auto"/>
                    <w:sz w:val="22"/>
                  </w:rPr>
                </w:pPr>
                <w:r>
                  <w:rPr>
                    <w:rFonts w:eastAsia="Calibri"/>
                    <w:color w:val="auto"/>
                    <w:sz w:val="22"/>
                  </w:rPr>
                  <w:t xml:space="preserve"> </w:t>
                </w:r>
              </w:p>
            </w:sdtContent>
          </w:sdt>
        </w:tc>
        <w:tc>
          <w:tcPr>
            <w:tcW w:w="2225" w:type="dxa"/>
            <w:gridSpan w:val="8"/>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485701668"/>
              <w:placeholder>
                <w:docPart w:val="CFBECC92992F4863B47735F2F24CFD8D"/>
              </w:placeholder>
            </w:sdtPr>
            <w:sdtEndPr/>
            <w:sdtContent>
              <w:p w14:paraId="1D266394" w14:textId="7D0DD9FA" w:rsidR="00945270" w:rsidRDefault="00146F91">
                <w:pPr>
                  <w:rPr>
                    <w:rFonts w:eastAsia="Calibri"/>
                    <w:color w:val="auto"/>
                    <w:sz w:val="22"/>
                  </w:rPr>
                </w:pPr>
                <w:r>
                  <w:rPr>
                    <w:rFonts w:eastAsia="Calibri"/>
                    <w:color w:val="auto"/>
                    <w:sz w:val="22"/>
                  </w:rPr>
                  <w:t xml:space="preserve"> </w:t>
                </w:r>
              </w:p>
            </w:sdtContent>
          </w:sdt>
        </w:tc>
        <w:tc>
          <w:tcPr>
            <w:tcW w:w="2124"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1159885768"/>
              <w:placeholder>
                <w:docPart w:val="CFBECC92992F4863B47735F2F24CFD8D"/>
              </w:placeholder>
            </w:sdtPr>
            <w:sdtEndPr/>
            <w:sdtContent>
              <w:p w14:paraId="64C6E7D3" w14:textId="49245AA6" w:rsidR="00945270" w:rsidRDefault="00146F91">
                <w:pPr>
                  <w:rPr>
                    <w:rFonts w:eastAsia="Calibri"/>
                    <w:color w:val="auto"/>
                    <w:sz w:val="22"/>
                  </w:rPr>
                </w:pPr>
                <w:r>
                  <w:rPr>
                    <w:rFonts w:eastAsia="Calibri"/>
                    <w:color w:val="auto"/>
                    <w:sz w:val="22"/>
                  </w:rPr>
                  <w:t xml:space="preserve"> </w:t>
                </w:r>
              </w:p>
            </w:sdtContent>
          </w:sdt>
        </w:tc>
        <w:tc>
          <w:tcPr>
            <w:tcW w:w="2222" w:type="dxa"/>
            <w:gridSpan w:val="3"/>
            <w:tcBorders>
              <w:top w:val="single" w:sz="4" w:space="0" w:color="auto"/>
              <w:left w:val="single" w:sz="4" w:space="0" w:color="auto"/>
              <w:bottom w:val="single" w:sz="4" w:space="0" w:color="auto"/>
              <w:right w:val="single" w:sz="4" w:space="0" w:color="auto"/>
            </w:tcBorders>
            <w:hideMark/>
          </w:tcPr>
          <w:sdt>
            <w:sdtPr>
              <w:rPr>
                <w:rFonts w:eastAsia="Calibri"/>
                <w:color w:val="auto"/>
                <w:sz w:val="22"/>
              </w:rPr>
              <w:id w:val="576634563"/>
              <w:placeholder>
                <w:docPart w:val="CFBECC92992F4863B47735F2F24CFD8D"/>
              </w:placeholder>
            </w:sdtPr>
            <w:sdtEndPr/>
            <w:sdtContent>
              <w:p w14:paraId="3DB8794C" w14:textId="3E36B7D3" w:rsidR="00945270" w:rsidRDefault="00146F91">
                <w:pPr>
                  <w:rPr>
                    <w:rFonts w:eastAsia="Calibri"/>
                    <w:color w:val="auto"/>
                    <w:sz w:val="22"/>
                  </w:rPr>
                </w:pPr>
                <w:r>
                  <w:rPr>
                    <w:rFonts w:eastAsia="Calibri"/>
                    <w:color w:val="auto"/>
                    <w:sz w:val="22"/>
                  </w:rPr>
                  <w:t xml:space="preserve"> </w:t>
                </w:r>
              </w:p>
            </w:sdtContent>
          </w:sdt>
        </w:tc>
      </w:tr>
      <w:tr w:rsidR="00945270" w14:paraId="13E21992" w14:textId="77777777" w:rsidTr="00F618BA">
        <w:trPr>
          <w:trHeight w:val="47"/>
        </w:trPr>
        <w:tc>
          <w:tcPr>
            <w:tcW w:w="473" w:type="dxa"/>
            <w:tcBorders>
              <w:top w:val="single" w:sz="4" w:space="0" w:color="auto"/>
              <w:left w:val="nil"/>
              <w:bottom w:val="single" w:sz="4" w:space="0" w:color="auto"/>
              <w:right w:val="nil"/>
            </w:tcBorders>
            <w:vAlign w:val="center"/>
          </w:tcPr>
          <w:p w14:paraId="781B0EFC" w14:textId="77777777" w:rsidR="00945270" w:rsidRDefault="00945270">
            <w:pPr>
              <w:rPr>
                <w:rFonts w:eastAsia="Calibri"/>
                <w:sz w:val="22"/>
              </w:rPr>
            </w:pPr>
          </w:p>
        </w:tc>
        <w:tc>
          <w:tcPr>
            <w:tcW w:w="3198" w:type="dxa"/>
            <w:gridSpan w:val="10"/>
            <w:tcBorders>
              <w:top w:val="single" w:sz="4" w:space="0" w:color="auto"/>
              <w:left w:val="nil"/>
              <w:bottom w:val="single" w:sz="4" w:space="0" w:color="auto"/>
              <w:right w:val="nil"/>
            </w:tcBorders>
            <w:vAlign w:val="center"/>
          </w:tcPr>
          <w:p w14:paraId="411AC811" w14:textId="77777777" w:rsidR="00945270" w:rsidRDefault="00945270">
            <w:pPr>
              <w:rPr>
                <w:rFonts w:eastAsia="Calibri"/>
                <w:sz w:val="22"/>
                <w:szCs w:val="22"/>
              </w:rPr>
            </w:pPr>
          </w:p>
        </w:tc>
        <w:tc>
          <w:tcPr>
            <w:tcW w:w="622" w:type="dxa"/>
            <w:gridSpan w:val="2"/>
            <w:tcBorders>
              <w:top w:val="single" w:sz="4" w:space="0" w:color="auto"/>
              <w:left w:val="nil"/>
              <w:bottom w:val="single" w:sz="4" w:space="0" w:color="auto"/>
              <w:right w:val="nil"/>
            </w:tcBorders>
            <w:vAlign w:val="center"/>
          </w:tcPr>
          <w:p w14:paraId="3B7A0B05" w14:textId="77777777" w:rsidR="00945270" w:rsidRDefault="00945270">
            <w:pPr>
              <w:jc w:val="center"/>
              <w:rPr>
                <w:rFonts w:eastAsia="Calibri"/>
                <w:sz w:val="22"/>
              </w:rPr>
            </w:pPr>
          </w:p>
        </w:tc>
        <w:tc>
          <w:tcPr>
            <w:tcW w:w="567" w:type="dxa"/>
            <w:gridSpan w:val="3"/>
            <w:tcBorders>
              <w:top w:val="single" w:sz="4" w:space="0" w:color="auto"/>
              <w:left w:val="nil"/>
              <w:bottom w:val="single" w:sz="4" w:space="0" w:color="auto"/>
              <w:right w:val="nil"/>
            </w:tcBorders>
            <w:vAlign w:val="center"/>
          </w:tcPr>
          <w:p w14:paraId="5405864C" w14:textId="77777777" w:rsidR="00945270" w:rsidRDefault="00945270">
            <w:pPr>
              <w:jc w:val="center"/>
              <w:rPr>
                <w:rFonts w:eastAsia="Calibri"/>
                <w:sz w:val="22"/>
              </w:rPr>
            </w:pPr>
          </w:p>
        </w:tc>
        <w:tc>
          <w:tcPr>
            <w:tcW w:w="4200" w:type="dxa"/>
            <w:gridSpan w:val="5"/>
            <w:tcBorders>
              <w:top w:val="single" w:sz="4" w:space="0" w:color="auto"/>
              <w:left w:val="nil"/>
              <w:bottom w:val="single" w:sz="4" w:space="0" w:color="auto"/>
              <w:right w:val="nil"/>
            </w:tcBorders>
            <w:vAlign w:val="center"/>
          </w:tcPr>
          <w:p w14:paraId="72FDF663" w14:textId="77777777" w:rsidR="00945270" w:rsidRDefault="00945270">
            <w:pPr>
              <w:rPr>
                <w:rFonts w:eastAsia="Calibri"/>
                <w:sz w:val="22"/>
              </w:rPr>
            </w:pPr>
          </w:p>
        </w:tc>
      </w:tr>
      <w:tr w:rsidR="00945270" w14:paraId="72A36CEB" w14:textId="77777777" w:rsidTr="00F618BA">
        <w:trPr>
          <w:trHeight w:val="347"/>
        </w:trPr>
        <w:tc>
          <w:tcPr>
            <w:tcW w:w="473" w:type="dxa"/>
            <w:vMerge w:val="restart"/>
            <w:tcBorders>
              <w:top w:val="single" w:sz="4" w:space="0" w:color="auto"/>
              <w:left w:val="single" w:sz="4" w:space="0" w:color="auto"/>
              <w:bottom w:val="single" w:sz="4" w:space="0" w:color="auto"/>
              <w:right w:val="single" w:sz="4" w:space="0" w:color="auto"/>
            </w:tcBorders>
            <w:vAlign w:val="center"/>
          </w:tcPr>
          <w:p w14:paraId="63FBB534" w14:textId="77777777" w:rsidR="00945270" w:rsidRDefault="00945270">
            <w:pPr>
              <w:rPr>
                <w:rFonts w:eastAsia="Calibri"/>
                <w:sz w:val="22"/>
              </w:rPr>
            </w:pPr>
          </w:p>
        </w:tc>
        <w:tc>
          <w:tcPr>
            <w:tcW w:w="7416" w:type="dxa"/>
            <w:gridSpan w:val="18"/>
            <w:vMerge w:val="restart"/>
            <w:tcBorders>
              <w:top w:val="single" w:sz="4" w:space="0" w:color="auto"/>
              <w:left w:val="single" w:sz="4" w:space="0" w:color="auto"/>
              <w:bottom w:val="single" w:sz="4" w:space="0" w:color="auto"/>
              <w:right w:val="single" w:sz="4" w:space="0" w:color="auto"/>
            </w:tcBorders>
            <w:vAlign w:val="center"/>
          </w:tcPr>
          <w:p w14:paraId="4A636A73" w14:textId="12DF3C13" w:rsidR="00945270" w:rsidRDefault="00945270">
            <w:pPr>
              <w:pStyle w:val="TableParagraph"/>
              <w:spacing w:before="27"/>
              <w:rPr>
                <w:rFonts w:ascii="Tahoma" w:hAnsi="Tahoma" w:cs="Tahoma"/>
                <w:color w:val="231F20"/>
              </w:rPr>
            </w:pPr>
            <w:r>
              <w:rPr>
                <w:rFonts w:ascii="Tahoma" w:hAnsi="Tahoma" w:cs="Tahoma"/>
                <w:color w:val="231F20"/>
              </w:rPr>
              <w:t xml:space="preserve">In the past </w:t>
            </w:r>
            <w:r w:rsidR="00075314">
              <w:rPr>
                <w:rFonts w:ascii="Tahoma" w:hAnsi="Tahoma" w:cs="Tahoma"/>
                <w:color w:val="231F20"/>
              </w:rPr>
              <w:t>five</w:t>
            </w:r>
            <w:r>
              <w:rPr>
                <w:rFonts w:ascii="Tahoma" w:hAnsi="Tahoma" w:cs="Tahoma"/>
                <w:color w:val="231F20"/>
              </w:rPr>
              <w:t xml:space="preserve"> years, have you:</w:t>
            </w:r>
          </w:p>
          <w:p w14:paraId="62F7A075" w14:textId="77777777" w:rsidR="00945270" w:rsidRDefault="00945270">
            <w:pPr>
              <w:pStyle w:val="TableParagraph"/>
              <w:spacing w:before="27"/>
              <w:rPr>
                <w:rFonts w:ascii="Tahoma" w:hAnsi="Tahoma" w:cs="Tahoma"/>
                <w:color w:val="231F20"/>
              </w:rPr>
            </w:pPr>
          </w:p>
          <w:p w14:paraId="50D38ACF" w14:textId="77777777" w:rsidR="00945270" w:rsidRDefault="00945270" w:rsidP="00945270">
            <w:pPr>
              <w:pStyle w:val="Tabletextbullet"/>
              <w:numPr>
                <w:ilvl w:val="0"/>
                <w:numId w:val="29"/>
              </w:numPr>
            </w:pPr>
            <w:r>
              <w:t>had any other medical problems or degenerative conditions that may affect your suitability to care for children</w:t>
            </w:r>
          </w:p>
          <w:p w14:paraId="5E810D06" w14:textId="77777777" w:rsidR="00945270" w:rsidRDefault="00945270" w:rsidP="00945270">
            <w:pPr>
              <w:pStyle w:val="Tabletextbullet"/>
              <w:numPr>
                <w:ilvl w:val="0"/>
                <w:numId w:val="29"/>
              </w:numPr>
            </w:pPr>
            <w:r>
              <w:t>been admitted to hospital or had outpatient treatment for any other reason?</w:t>
            </w:r>
          </w:p>
          <w:p w14:paraId="17DD999E" w14:textId="77777777" w:rsidR="00945270" w:rsidRDefault="00945270">
            <w:pPr>
              <w:pStyle w:val="TableParagraph"/>
              <w:spacing w:before="27"/>
              <w:rPr>
                <w:rFonts w:ascii="Tahoma" w:hAnsi="Tahoma" w:cs="Tahoma"/>
                <w:color w:val="231F20"/>
              </w:rPr>
            </w:pPr>
          </w:p>
          <w:p w14:paraId="2B5AEE3C" w14:textId="77777777" w:rsidR="00945270" w:rsidRDefault="00945270" w:rsidP="00344088">
            <w:pPr>
              <w:pStyle w:val="TableParagraph"/>
              <w:spacing w:before="27"/>
              <w:rPr>
                <w:rFonts w:ascii="Tahoma" w:hAnsi="Tahoma" w:cs="Tahoma"/>
                <w:color w:val="231F20"/>
              </w:rPr>
            </w:pPr>
            <w:r>
              <w:rPr>
                <w:rFonts w:ascii="Tahoma" w:hAnsi="Tahoma" w:cs="Tahoma"/>
                <w:color w:val="231F20"/>
              </w:rPr>
              <w:t>We use this information to help us understand any medical conditions that may affect your suitability to care for children. You do not have to tell us about any minor illnesses that you have not needed medical treatment for, such as flu.</w:t>
            </w:r>
          </w:p>
          <w:p w14:paraId="5A72313D" w14:textId="77777777" w:rsidR="00945270" w:rsidRDefault="00945270">
            <w:pPr>
              <w:pStyle w:val="TableParagraph"/>
              <w:spacing w:before="27"/>
              <w:rPr>
                <w:rFonts w:ascii="Tahoma" w:hAnsi="Tahoma" w:cs="Tahoma"/>
                <w:color w:val="231F20"/>
              </w:rPr>
            </w:pPr>
          </w:p>
          <w:p w14:paraId="69D7C8E6" w14:textId="77777777" w:rsidR="00945270" w:rsidRDefault="00945270">
            <w:pPr>
              <w:rPr>
                <w:rFonts w:eastAsia="Calibri"/>
                <w:sz w:val="22"/>
              </w:rPr>
            </w:pPr>
            <w:r>
              <w:rPr>
                <w:rFonts w:cs="Tahoma"/>
                <w:color w:val="231F20"/>
                <w:sz w:val="22"/>
                <w:szCs w:val="22"/>
              </w:rPr>
              <w:t>If ‘yes’ to either of the above, please give details.</w:t>
            </w:r>
          </w:p>
        </w:tc>
        <w:tc>
          <w:tcPr>
            <w:tcW w:w="572" w:type="dxa"/>
            <w:tcBorders>
              <w:top w:val="single" w:sz="4" w:space="0" w:color="auto"/>
              <w:left w:val="single" w:sz="4" w:space="0" w:color="auto"/>
              <w:bottom w:val="single" w:sz="4" w:space="0" w:color="auto"/>
              <w:right w:val="single" w:sz="4" w:space="0" w:color="auto"/>
            </w:tcBorders>
            <w:vAlign w:val="center"/>
            <w:hideMark/>
          </w:tcPr>
          <w:p w14:paraId="1643144C" w14:textId="77777777" w:rsidR="00945270" w:rsidRDefault="00945270">
            <w:pPr>
              <w:jc w:val="center"/>
              <w:rPr>
                <w:rFonts w:eastAsia="Calibri"/>
                <w:sz w:val="22"/>
              </w:rPr>
            </w:pPr>
            <w:r>
              <w:rPr>
                <w:rFonts w:eastAsia="Calibri"/>
                <w:sz w:val="22"/>
              </w:rPr>
              <w:t>Yes</w:t>
            </w:r>
          </w:p>
        </w:tc>
        <w:tc>
          <w:tcPr>
            <w:tcW w:w="599" w:type="dxa"/>
            <w:tcBorders>
              <w:top w:val="single" w:sz="4" w:space="0" w:color="auto"/>
              <w:left w:val="single" w:sz="4" w:space="0" w:color="auto"/>
              <w:bottom w:val="single" w:sz="4" w:space="0" w:color="auto"/>
              <w:right w:val="single" w:sz="4" w:space="0" w:color="auto"/>
            </w:tcBorders>
            <w:vAlign w:val="center"/>
            <w:hideMark/>
          </w:tcPr>
          <w:p w14:paraId="266E5AF0" w14:textId="77777777" w:rsidR="00945270" w:rsidRDefault="00945270">
            <w:pPr>
              <w:jc w:val="center"/>
              <w:rPr>
                <w:rFonts w:eastAsia="Calibri"/>
                <w:sz w:val="22"/>
              </w:rPr>
            </w:pPr>
            <w:r>
              <w:rPr>
                <w:rFonts w:eastAsia="Calibri"/>
                <w:sz w:val="22"/>
                <w:szCs w:val="22"/>
              </w:rPr>
              <w:t>No</w:t>
            </w:r>
          </w:p>
        </w:tc>
      </w:tr>
      <w:tr w:rsidR="00945270" w14:paraId="019F1597" w14:textId="77777777" w:rsidTr="00F618BA">
        <w:trPr>
          <w:trHeight w:val="72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2967B5F" w14:textId="77777777" w:rsidR="00945270" w:rsidRDefault="00945270">
            <w:pPr>
              <w:rPr>
                <w:rFonts w:eastAsia="Calibri"/>
                <w:sz w:val="22"/>
              </w:rPr>
            </w:pPr>
          </w:p>
        </w:tc>
        <w:tc>
          <w:tcPr>
            <w:tcW w:w="7416" w:type="dxa"/>
            <w:gridSpan w:val="18"/>
            <w:vMerge/>
            <w:tcBorders>
              <w:top w:val="single" w:sz="4" w:space="0" w:color="auto"/>
              <w:left w:val="single" w:sz="4" w:space="0" w:color="auto"/>
              <w:bottom w:val="single" w:sz="4" w:space="0" w:color="auto"/>
              <w:right w:val="single" w:sz="4" w:space="0" w:color="auto"/>
            </w:tcBorders>
            <w:vAlign w:val="center"/>
            <w:hideMark/>
          </w:tcPr>
          <w:p w14:paraId="620792B3" w14:textId="77777777" w:rsidR="00945270" w:rsidRDefault="00945270">
            <w:pPr>
              <w:rPr>
                <w:rFonts w:eastAsia="Calibri"/>
                <w:sz w:val="22"/>
              </w:rPr>
            </w:pPr>
          </w:p>
        </w:tc>
        <w:sdt>
          <w:sdtPr>
            <w:rPr>
              <w:rFonts w:ascii="MS Gothic" w:eastAsia="MS Gothic" w:hAnsi="MS Gothic"/>
              <w:sz w:val="22"/>
            </w:rPr>
            <w:id w:val="-1478681929"/>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vAlign w:val="center"/>
                <w:hideMark/>
              </w:tcPr>
              <w:p w14:paraId="5793B6CB" w14:textId="69422167" w:rsidR="00945270" w:rsidRDefault="00945270">
                <w:pPr>
                  <w:jc w:val="center"/>
                  <w:rPr>
                    <w:rFonts w:ascii="MS Gothic" w:eastAsia="MS Gothic" w:hAnsi="MS Gothic"/>
                    <w:sz w:val="22"/>
                  </w:rPr>
                </w:pPr>
                <w:r>
                  <w:rPr>
                    <w:rFonts w:ascii="MS Gothic" w:eastAsia="MS Gothic" w:hAnsi="MS Gothic" w:hint="eastAsia"/>
                    <w:sz w:val="22"/>
                    <w:lang w:val="en-US"/>
                  </w:rPr>
                  <w:t>☐</w:t>
                </w:r>
              </w:p>
            </w:tc>
          </w:sdtContent>
        </w:sdt>
        <w:sdt>
          <w:sdtPr>
            <w:rPr>
              <w:rFonts w:eastAsia="Calibri"/>
              <w:sz w:val="22"/>
            </w:rPr>
            <w:id w:val="-1696610012"/>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vAlign w:val="center"/>
                <w:hideMark/>
              </w:tcPr>
              <w:p w14:paraId="58D86B74" w14:textId="409D0C2E" w:rsidR="00945270" w:rsidRDefault="00945270">
                <w:pPr>
                  <w:jc w:val="center"/>
                  <w:rPr>
                    <w:rFonts w:eastAsia="Calibri"/>
                    <w:sz w:val="22"/>
                  </w:rPr>
                </w:pPr>
                <w:r>
                  <w:rPr>
                    <w:rFonts w:ascii="MS Gothic" w:eastAsia="MS Gothic" w:hAnsi="MS Gothic" w:hint="eastAsia"/>
                    <w:sz w:val="22"/>
                    <w:lang w:val="en-US"/>
                  </w:rPr>
                  <w:t>☐</w:t>
                </w:r>
              </w:p>
            </w:tc>
          </w:sdtContent>
        </w:sdt>
      </w:tr>
      <w:tr w:rsidR="00945270" w14:paraId="5264BB62" w14:textId="77777777" w:rsidTr="00F618BA">
        <w:trPr>
          <w:trHeight w:val="1272"/>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F0BEA2B" w14:textId="77777777" w:rsidR="00945270" w:rsidRDefault="00945270">
            <w:pPr>
              <w:rPr>
                <w:rFonts w:eastAsia="Calibri"/>
                <w:sz w:val="22"/>
              </w:rPr>
            </w:pPr>
          </w:p>
        </w:tc>
        <w:tc>
          <w:tcPr>
            <w:tcW w:w="7416" w:type="dxa"/>
            <w:gridSpan w:val="18"/>
            <w:vMerge/>
            <w:tcBorders>
              <w:top w:val="single" w:sz="4" w:space="0" w:color="auto"/>
              <w:left w:val="single" w:sz="4" w:space="0" w:color="auto"/>
              <w:bottom w:val="single" w:sz="4" w:space="0" w:color="auto"/>
              <w:right w:val="single" w:sz="4" w:space="0" w:color="auto"/>
            </w:tcBorders>
            <w:vAlign w:val="center"/>
            <w:hideMark/>
          </w:tcPr>
          <w:p w14:paraId="172342D3" w14:textId="77777777" w:rsidR="00945270" w:rsidRDefault="00945270">
            <w:pPr>
              <w:rPr>
                <w:rFonts w:eastAsia="Calibri"/>
                <w:sz w:val="22"/>
              </w:rPr>
            </w:pPr>
          </w:p>
        </w:tc>
        <w:sdt>
          <w:sdtPr>
            <w:rPr>
              <w:rFonts w:eastAsia="Calibri"/>
              <w:sz w:val="22"/>
            </w:rPr>
            <w:id w:val="1415118709"/>
            <w14:checkbox>
              <w14:checked w14:val="0"/>
              <w14:checkedState w14:val="2612" w14:font="MS Gothic"/>
              <w14:uncheckedState w14:val="2610" w14:font="MS Gothic"/>
            </w14:checkbox>
          </w:sdtPr>
          <w:sdtEndPr/>
          <w:sdtContent>
            <w:tc>
              <w:tcPr>
                <w:tcW w:w="572" w:type="dxa"/>
                <w:tcBorders>
                  <w:top w:val="single" w:sz="4" w:space="0" w:color="auto"/>
                  <w:left w:val="single" w:sz="4" w:space="0" w:color="auto"/>
                  <w:bottom w:val="single" w:sz="4" w:space="0" w:color="auto"/>
                  <w:right w:val="single" w:sz="4" w:space="0" w:color="auto"/>
                </w:tcBorders>
                <w:hideMark/>
              </w:tcPr>
              <w:p w14:paraId="3EC7575E" w14:textId="6203D00F" w:rsidR="00945270" w:rsidRDefault="00945270">
                <w:pPr>
                  <w:jc w:val="center"/>
                  <w:rPr>
                    <w:rFonts w:eastAsia="Calibri"/>
                    <w:sz w:val="22"/>
                  </w:rPr>
                </w:pPr>
                <w:r>
                  <w:rPr>
                    <w:rFonts w:ascii="MS Gothic" w:eastAsia="MS Gothic" w:hAnsi="MS Gothic" w:hint="eastAsia"/>
                    <w:sz w:val="22"/>
                    <w:lang w:val="en-US"/>
                  </w:rPr>
                  <w:t>☐</w:t>
                </w:r>
              </w:p>
            </w:tc>
          </w:sdtContent>
        </w:sdt>
        <w:sdt>
          <w:sdtPr>
            <w:rPr>
              <w:rFonts w:eastAsia="Calibri"/>
              <w:sz w:val="22"/>
            </w:rPr>
            <w:id w:val="-1442752870"/>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right w:val="single" w:sz="4" w:space="0" w:color="auto"/>
                </w:tcBorders>
                <w:hideMark/>
              </w:tcPr>
              <w:p w14:paraId="006F8C44" w14:textId="73B07812" w:rsidR="00945270" w:rsidRDefault="00945270">
                <w:pPr>
                  <w:jc w:val="center"/>
                  <w:rPr>
                    <w:rFonts w:eastAsia="Calibri"/>
                    <w:sz w:val="22"/>
                  </w:rPr>
                </w:pPr>
                <w:r>
                  <w:rPr>
                    <w:rFonts w:ascii="MS Gothic" w:eastAsia="MS Gothic" w:hAnsi="MS Gothic" w:hint="eastAsia"/>
                    <w:sz w:val="22"/>
                    <w:lang w:val="en-US"/>
                  </w:rPr>
                  <w:t>☐</w:t>
                </w:r>
              </w:p>
            </w:tc>
          </w:sdtContent>
        </w:sdt>
      </w:tr>
      <w:tr w:rsidR="00945270" w14:paraId="1A8CE7A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7D757EA8" w14:textId="77777777" w:rsidR="00945270" w:rsidRDefault="00945270">
            <w:pPr>
              <w:rPr>
                <w:rFonts w:eastAsia="Calibri"/>
                <w:sz w:val="22"/>
              </w:rPr>
            </w:pPr>
          </w:p>
        </w:tc>
        <w:tc>
          <w:tcPr>
            <w:tcW w:w="2974" w:type="dxa"/>
            <w:gridSpan w:val="9"/>
            <w:tcBorders>
              <w:top w:val="single" w:sz="4" w:space="0" w:color="auto"/>
              <w:left w:val="single" w:sz="4" w:space="0" w:color="auto"/>
              <w:bottom w:val="single" w:sz="4" w:space="0" w:color="auto"/>
              <w:right w:val="single" w:sz="4" w:space="0" w:color="auto"/>
            </w:tcBorders>
            <w:vAlign w:val="center"/>
            <w:hideMark/>
          </w:tcPr>
          <w:p w14:paraId="1F88F974" w14:textId="77777777" w:rsidR="00945270" w:rsidRDefault="00945270">
            <w:pPr>
              <w:rPr>
                <w:rFonts w:eastAsia="Calibri"/>
                <w:sz w:val="22"/>
              </w:rPr>
            </w:pPr>
            <w:r>
              <w:rPr>
                <w:rFonts w:eastAsia="Calibri"/>
                <w:sz w:val="22"/>
                <w:szCs w:val="22"/>
              </w:rPr>
              <w:t>Date</w:t>
            </w:r>
          </w:p>
        </w:tc>
        <w:tc>
          <w:tcPr>
            <w:tcW w:w="5613" w:type="dxa"/>
            <w:gridSpan w:val="11"/>
            <w:tcBorders>
              <w:top w:val="single" w:sz="4" w:space="0" w:color="auto"/>
              <w:left w:val="single" w:sz="4" w:space="0" w:color="auto"/>
              <w:bottom w:val="single" w:sz="4" w:space="0" w:color="auto"/>
              <w:right w:val="single" w:sz="4" w:space="0" w:color="auto"/>
            </w:tcBorders>
            <w:vAlign w:val="center"/>
            <w:hideMark/>
          </w:tcPr>
          <w:p w14:paraId="64D6ABE2" w14:textId="77777777" w:rsidR="00945270" w:rsidRDefault="00945270">
            <w:pPr>
              <w:rPr>
                <w:rFonts w:eastAsia="Calibri"/>
                <w:sz w:val="22"/>
              </w:rPr>
            </w:pPr>
            <w:r>
              <w:rPr>
                <w:rFonts w:eastAsia="Calibri"/>
                <w:sz w:val="22"/>
                <w:szCs w:val="22"/>
              </w:rPr>
              <w:t>Details</w:t>
            </w:r>
          </w:p>
        </w:tc>
      </w:tr>
      <w:tr w:rsidR="00945270" w14:paraId="377B20B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2A9FB062" w14:textId="77777777" w:rsidR="00945270" w:rsidRDefault="00945270">
            <w:pPr>
              <w:rPr>
                <w:rFonts w:eastAsia="Calibri"/>
                <w:sz w:val="22"/>
              </w:rPr>
            </w:pPr>
          </w:p>
        </w:tc>
        <w:sdt>
          <w:sdtPr>
            <w:rPr>
              <w:rFonts w:eastAsia="Calibri"/>
              <w:sz w:val="22"/>
            </w:rPr>
            <w:id w:val="-145512652"/>
            <w:placeholder>
              <w:docPart w:val="CC86A7BE47E14BC5B96559647E00C697"/>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4B3E7AB7" w14:textId="51540FCD" w:rsidR="00945270" w:rsidRDefault="00945270">
                <w:pPr>
                  <w:rPr>
                    <w:rFonts w:eastAsia="Calibri"/>
                    <w:sz w:val="22"/>
                  </w:rPr>
                </w:pPr>
                <w:r>
                  <w:rPr>
                    <w:rFonts w:eastAsia="Calibri"/>
                    <w:sz w:val="22"/>
                  </w:rPr>
                  <w:t xml:space="preserve">  </w:t>
                </w:r>
              </w:p>
            </w:tc>
          </w:sdtContent>
        </w:sdt>
        <w:sdt>
          <w:sdtPr>
            <w:rPr>
              <w:rFonts w:eastAsia="Calibri"/>
              <w:sz w:val="22"/>
            </w:rPr>
            <w:id w:val="-2091994697"/>
            <w:placeholder>
              <w:docPart w:val="392CE43AEFAC49889AF6D3D6073592C2"/>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36F69386" w14:textId="43598460" w:rsidR="00945270" w:rsidRDefault="00945270">
                <w:pPr>
                  <w:rPr>
                    <w:rFonts w:eastAsia="Calibri"/>
                    <w:sz w:val="22"/>
                  </w:rPr>
                </w:pPr>
                <w:r>
                  <w:rPr>
                    <w:rFonts w:eastAsia="Calibri"/>
                    <w:sz w:val="22"/>
                  </w:rPr>
                  <w:t xml:space="preserve">  </w:t>
                </w:r>
              </w:p>
            </w:tc>
          </w:sdtContent>
        </w:sdt>
        <w:sdt>
          <w:sdtPr>
            <w:rPr>
              <w:rFonts w:eastAsia="Calibri"/>
              <w:sz w:val="22"/>
            </w:rPr>
            <w:id w:val="1982574321"/>
            <w:placeholder>
              <w:docPart w:val="CD2DC5848AD2425B93F17C209D04806C"/>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2C865BBD" w14:textId="784EF2A8" w:rsidR="00945270" w:rsidRDefault="00945270">
                <w:pPr>
                  <w:rPr>
                    <w:rFonts w:eastAsia="Calibri"/>
                    <w:sz w:val="22"/>
                  </w:rPr>
                </w:pPr>
                <w:r>
                  <w:rPr>
                    <w:rFonts w:eastAsia="Calibri"/>
                    <w:sz w:val="22"/>
                  </w:rPr>
                  <w:t xml:space="preserve">  </w:t>
                </w:r>
              </w:p>
            </w:tc>
          </w:sdtContent>
        </w:sdt>
        <w:sdt>
          <w:sdtPr>
            <w:rPr>
              <w:rFonts w:eastAsia="Calibri"/>
              <w:sz w:val="22"/>
            </w:rPr>
            <w:id w:val="938332039"/>
            <w:placeholder>
              <w:docPart w:val="7662F5C52B2F466582B8FE6B42CFDBAA"/>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397A3641" w14:textId="177A9EDC" w:rsidR="00945270" w:rsidRDefault="00945270">
                <w:pPr>
                  <w:rPr>
                    <w:rFonts w:eastAsia="Calibri"/>
                    <w:sz w:val="22"/>
                  </w:rPr>
                </w:pPr>
                <w:r>
                  <w:rPr>
                    <w:rFonts w:eastAsia="Calibri"/>
                    <w:sz w:val="22"/>
                  </w:rPr>
                  <w:t xml:space="preserve">  </w:t>
                </w:r>
              </w:p>
            </w:tc>
          </w:sdtContent>
        </w:sdt>
        <w:sdt>
          <w:sdtPr>
            <w:rPr>
              <w:rFonts w:eastAsia="Calibri"/>
              <w:sz w:val="22"/>
            </w:rPr>
            <w:id w:val="1495540708"/>
            <w:placeholder>
              <w:docPart w:val="18B98F050EA745C5BF0202184623E3D3"/>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2080383A" w14:textId="24F33F5A" w:rsidR="00945270" w:rsidRDefault="00945270">
                <w:pPr>
                  <w:rPr>
                    <w:rFonts w:eastAsia="Calibri"/>
                    <w:sz w:val="22"/>
                  </w:rPr>
                </w:pPr>
                <w:r>
                  <w:rPr>
                    <w:rFonts w:eastAsia="Calibri"/>
                    <w:sz w:val="22"/>
                  </w:rPr>
                  <w:t xml:space="preserve">  </w:t>
                </w:r>
              </w:p>
            </w:tc>
          </w:sdtContent>
        </w:sdt>
        <w:sdt>
          <w:sdtPr>
            <w:rPr>
              <w:rFonts w:eastAsia="Calibri"/>
              <w:sz w:val="22"/>
            </w:rPr>
            <w:id w:val="540866172"/>
            <w:placeholder>
              <w:docPart w:val="06357F3BF688461EBCEF49B7A5C301D3"/>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71F9D006" w14:textId="2C064614" w:rsidR="00945270" w:rsidRDefault="00945270">
                <w:pPr>
                  <w:rPr>
                    <w:rFonts w:eastAsia="Calibri"/>
                    <w:sz w:val="22"/>
                  </w:rPr>
                </w:pPr>
                <w:r>
                  <w:rPr>
                    <w:rFonts w:eastAsia="Calibri"/>
                    <w:sz w:val="22"/>
                  </w:rPr>
                  <w:t xml:space="preserve">  </w:t>
                </w:r>
              </w:p>
            </w:tc>
          </w:sdtContent>
        </w:sdt>
        <w:sdt>
          <w:sdtPr>
            <w:rPr>
              <w:rFonts w:eastAsia="Calibri"/>
              <w:sz w:val="22"/>
            </w:rPr>
            <w:id w:val="142860183"/>
            <w:placeholder>
              <w:docPart w:val="F3CA2A255DD34AA9AB85D640C8D11BE7"/>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17AE76E9" w14:textId="70E64B62" w:rsidR="00945270" w:rsidRDefault="00945270">
                <w:pPr>
                  <w:rPr>
                    <w:rFonts w:eastAsia="Calibri"/>
                    <w:sz w:val="22"/>
                  </w:rPr>
                </w:pPr>
                <w:r>
                  <w:rPr>
                    <w:rFonts w:eastAsia="Calibri"/>
                    <w:sz w:val="22"/>
                  </w:rPr>
                  <w:t xml:space="preserve">  </w:t>
                </w:r>
              </w:p>
            </w:tc>
          </w:sdtContent>
        </w:sdt>
        <w:sdt>
          <w:sdtPr>
            <w:rPr>
              <w:rFonts w:eastAsia="Calibri"/>
              <w:sz w:val="22"/>
            </w:rPr>
            <w:id w:val="1627736526"/>
            <w:placeholder>
              <w:docPart w:val="068E95063DF34A688CA1EE9B88FDCC97"/>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1B147E85" w14:textId="50078701" w:rsidR="00945270" w:rsidRDefault="00945270">
                <w:pPr>
                  <w:rPr>
                    <w:rFonts w:eastAsia="Calibri"/>
                    <w:sz w:val="22"/>
                  </w:rPr>
                </w:pPr>
                <w:r>
                  <w:rPr>
                    <w:rFonts w:eastAsia="Calibri"/>
                    <w:sz w:val="22"/>
                  </w:rPr>
                  <w:t xml:space="preserve">  </w:t>
                </w:r>
              </w:p>
            </w:tc>
          </w:sdtContent>
        </w:sdt>
        <w:tc>
          <w:tcPr>
            <w:tcW w:w="5613" w:type="dxa"/>
            <w:gridSpan w:val="11"/>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86803079"/>
              <w:placeholder>
                <w:docPart w:val="8A8EA299BAF541D984A85DB5AE9F166D"/>
              </w:placeholder>
              <w:showingPlcHdr/>
            </w:sdtPr>
            <w:sdtEndPr/>
            <w:sdtContent>
              <w:p w14:paraId="7C467ECB" w14:textId="20545711" w:rsidR="00945270" w:rsidRDefault="00992566">
                <w:pPr>
                  <w:rPr>
                    <w:rFonts w:eastAsia="Calibri"/>
                    <w:sz w:val="22"/>
                  </w:rPr>
                </w:pPr>
                <w:r>
                  <w:rPr>
                    <w:rStyle w:val="PlaceholderText"/>
                  </w:rPr>
                  <w:t xml:space="preserve">        </w:t>
                </w:r>
              </w:p>
            </w:sdtContent>
          </w:sdt>
        </w:tc>
      </w:tr>
      <w:tr w:rsidR="00945270" w14:paraId="3E49BE74"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09A2E6C6" w14:textId="77777777" w:rsidR="00945270" w:rsidRDefault="00945270">
            <w:pPr>
              <w:rPr>
                <w:rFonts w:eastAsia="Calibri"/>
                <w:sz w:val="22"/>
              </w:rPr>
            </w:pPr>
          </w:p>
        </w:tc>
        <w:sdt>
          <w:sdtPr>
            <w:rPr>
              <w:rFonts w:eastAsia="Calibri"/>
              <w:sz w:val="22"/>
            </w:rPr>
            <w:id w:val="-1659222126"/>
            <w:placeholder>
              <w:docPart w:val="B203808CF2184B7595611222327411C9"/>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497BE8AF" w14:textId="5C74B8F4" w:rsidR="00945270" w:rsidRDefault="00945270">
                <w:pPr>
                  <w:rPr>
                    <w:rFonts w:eastAsia="Calibri"/>
                    <w:sz w:val="22"/>
                  </w:rPr>
                </w:pPr>
                <w:r>
                  <w:rPr>
                    <w:rFonts w:eastAsia="Calibri"/>
                    <w:sz w:val="22"/>
                  </w:rPr>
                  <w:t xml:space="preserve">  </w:t>
                </w:r>
              </w:p>
            </w:tc>
          </w:sdtContent>
        </w:sdt>
        <w:sdt>
          <w:sdtPr>
            <w:rPr>
              <w:rFonts w:eastAsia="Calibri"/>
              <w:sz w:val="22"/>
            </w:rPr>
            <w:id w:val="285856530"/>
            <w:placeholder>
              <w:docPart w:val="93FEACE91ACA4E3DA43DC4027EA62F8E"/>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319A689A" w14:textId="6B43C6EE" w:rsidR="00945270" w:rsidRDefault="00945270">
                <w:pPr>
                  <w:rPr>
                    <w:rFonts w:eastAsia="Calibri"/>
                    <w:sz w:val="22"/>
                  </w:rPr>
                </w:pPr>
                <w:r>
                  <w:rPr>
                    <w:rFonts w:eastAsia="Calibri"/>
                    <w:sz w:val="22"/>
                  </w:rPr>
                  <w:t xml:space="preserve">  </w:t>
                </w:r>
              </w:p>
            </w:tc>
          </w:sdtContent>
        </w:sdt>
        <w:sdt>
          <w:sdtPr>
            <w:rPr>
              <w:rFonts w:eastAsia="Calibri"/>
              <w:sz w:val="22"/>
            </w:rPr>
            <w:id w:val="-835690452"/>
            <w:placeholder>
              <w:docPart w:val="24DE7F48B61B476CABC0558460FF68BA"/>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0BABAC6C" w14:textId="1809B1A0" w:rsidR="00945270" w:rsidRDefault="00945270">
                <w:pPr>
                  <w:rPr>
                    <w:rFonts w:eastAsia="Calibri"/>
                    <w:sz w:val="22"/>
                  </w:rPr>
                </w:pPr>
                <w:r>
                  <w:rPr>
                    <w:rFonts w:eastAsia="Calibri"/>
                    <w:sz w:val="22"/>
                  </w:rPr>
                  <w:t xml:space="preserve">  </w:t>
                </w:r>
              </w:p>
            </w:tc>
          </w:sdtContent>
        </w:sdt>
        <w:sdt>
          <w:sdtPr>
            <w:rPr>
              <w:rFonts w:eastAsia="Calibri"/>
              <w:sz w:val="22"/>
            </w:rPr>
            <w:id w:val="-1032878188"/>
            <w:placeholder>
              <w:docPart w:val="82506BE9B0A845C9A06D5AF08F7CF2D5"/>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540261DB" w14:textId="4A9B9D33" w:rsidR="00945270" w:rsidRDefault="00945270">
                <w:pPr>
                  <w:rPr>
                    <w:rFonts w:eastAsia="Calibri"/>
                    <w:sz w:val="22"/>
                  </w:rPr>
                </w:pPr>
                <w:r>
                  <w:rPr>
                    <w:rFonts w:eastAsia="Calibri"/>
                    <w:sz w:val="22"/>
                  </w:rPr>
                  <w:t xml:space="preserve">  </w:t>
                </w:r>
              </w:p>
            </w:tc>
          </w:sdtContent>
        </w:sdt>
        <w:sdt>
          <w:sdtPr>
            <w:rPr>
              <w:rFonts w:eastAsia="Calibri"/>
              <w:sz w:val="22"/>
            </w:rPr>
            <w:id w:val="-1711106053"/>
            <w:placeholder>
              <w:docPart w:val="9125CEF9712445C9B65AAB08627E31F6"/>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7A70F85B" w14:textId="07CC0FA1" w:rsidR="00945270" w:rsidRDefault="00945270">
                <w:pPr>
                  <w:rPr>
                    <w:rFonts w:eastAsia="Calibri"/>
                    <w:sz w:val="22"/>
                  </w:rPr>
                </w:pPr>
                <w:r>
                  <w:rPr>
                    <w:rFonts w:eastAsia="Calibri"/>
                    <w:sz w:val="22"/>
                  </w:rPr>
                  <w:t xml:space="preserve">  </w:t>
                </w:r>
              </w:p>
            </w:tc>
          </w:sdtContent>
        </w:sdt>
        <w:sdt>
          <w:sdtPr>
            <w:rPr>
              <w:rFonts w:eastAsia="Calibri"/>
              <w:sz w:val="22"/>
            </w:rPr>
            <w:id w:val="-565337392"/>
            <w:placeholder>
              <w:docPart w:val="8483291E91944681829ACD69F0DD2B4D"/>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5AF4A72E" w14:textId="43B4966D" w:rsidR="00945270" w:rsidRDefault="00945270">
                <w:pPr>
                  <w:rPr>
                    <w:rFonts w:eastAsia="Calibri"/>
                    <w:sz w:val="22"/>
                  </w:rPr>
                </w:pPr>
                <w:r>
                  <w:rPr>
                    <w:rFonts w:eastAsia="Calibri"/>
                    <w:sz w:val="22"/>
                  </w:rPr>
                  <w:t xml:space="preserve">  </w:t>
                </w:r>
              </w:p>
            </w:tc>
          </w:sdtContent>
        </w:sdt>
        <w:sdt>
          <w:sdtPr>
            <w:rPr>
              <w:rFonts w:eastAsia="Calibri"/>
              <w:sz w:val="22"/>
            </w:rPr>
            <w:id w:val="2004006872"/>
            <w:placeholder>
              <w:docPart w:val="76B622E9485B4B6583DBB24E507364A4"/>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76BE6DBE" w14:textId="46DC4FAC" w:rsidR="00945270" w:rsidRDefault="00945270">
                <w:pPr>
                  <w:rPr>
                    <w:rFonts w:eastAsia="Calibri"/>
                    <w:sz w:val="22"/>
                  </w:rPr>
                </w:pPr>
                <w:r>
                  <w:rPr>
                    <w:rFonts w:eastAsia="Calibri"/>
                    <w:sz w:val="22"/>
                  </w:rPr>
                  <w:t xml:space="preserve">  </w:t>
                </w:r>
              </w:p>
            </w:tc>
          </w:sdtContent>
        </w:sdt>
        <w:sdt>
          <w:sdtPr>
            <w:rPr>
              <w:rFonts w:eastAsia="Calibri"/>
              <w:sz w:val="22"/>
            </w:rPr>
            <w:id w:val="1145476845"/>
            <w:placeholder>
              <w:docPart w:val="33415CE165D448B6A4171453E577EE7B"/>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028510A8" w14:textId="297A4055" w:rsidR="00945270" w:rsidRDefault="00945270">
                <w:pPr>
                  <w:rPr>
                    <w:rFonts w:eastAsia="Calibri"/>
                    <w:sz w:val="22"/>
                  </w:rPr>
                </w:pPr>
                <w:r>
                  <w:rPr>
                    <w:rFonts w:eastAsia="Calibri"/>
                    <w:sz w:val="22"/>
                  </w:rPr>
                  <w:t xml:space="preserve">  </w:t>
                </w:r>
              </w:p>
            </w:tc>
          </w:sdtContent>
        </w:sdt>
        <w:tc>
          <w:tcPr>
            <w:tcW w:w="5613" w:type="dxa"/>
            <w:gridSpan w:val="11"/>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885367630"/>
              <w:placeholder>
                <w:docPart w:val="A9D8A3F727C34716B96E97508466BA4F"/>
              </w:placeholder>
              <w:showingPlcHdr/>
            </w:sdtPr>
            <w:sdtEndPr/>
            <w:sdtContent>
              <w:p w14:paraId="45DCAF9C" w14:textId="787410D2" w:rsidR="00945270" w:rsidRDefault="00992566">
                <w:pPr>
                  <w:rPr>
                    <w:rFonts w:eastAsia="Calibri"/>
                    <w:sz w:val="22"/>
                  </w:rPr>
                </w:pPr>
                <w:r>
                  <w:rPr>
                    <w:rStyle w:val="PlaceholderText"/>
                  </w:rPr>
                  <w:t xml:space="preserve">        </w:t>
                </w:r>
              </w:p>
            </w:sdtContent>
          </w:sdt>
        </w:tc>
      </w:tr>
      <w:tr w:rsidR="00945270" w14:paraId="0D40B467"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2E1C3D43" w14:textId="77777777" w:rsidR="00945270" w:rsidRDefault="00945270">
            <w:pPr>
              <w:rPr>
                <w:rFonts w:eastAsia="Calibri"/>
                <w:sz w:val="22"/>
              </w:rPr>
            </w:pPr>
          </w:p>
        </w:tc>
        <w:sdt>
          <w:sdtPr>
            <w:rPr>
              <w:rFonts w:eastAsia="Calibri"/>
              <w:sz w:val="22"/>
            </w:rPr>
            <w:id w:val="-2021855061"/>
            <w:placeholder>
              <w:docPart w:val="304CFB29CA4F44BF8F39E15B98D19C48"/>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0C66F402" w14:textId="423F31F9" w:rsidR="00945270" w:rsidRDefault="00945270">
                <w:pPr>
                  <w:rPr>
                    <w:rFonts w:eastAsia="Calibri"/>
                    <w:sz w:val="22"/>
                  </w:rPr>
                </w:pPr>
                <w:r>
                  <w:rPr>
                    <w:rFonts w:eastAsia="Calibri"/>
                    <w:sz w:val="22"/>
                  </w:rPr>
                  <w:t xml:space="preserve">  </w:t>
                </w:r>
              </w:p>
            </w:tc>
          </w:sdtContent>
        </w:sdt>
        <w:sdt>
          <w:sdtPr>
            <w:rPr>
              <w:rFonts w:eastAsia="Calibri"/>
              <w:sz w:val="22"/>
            </w:rPr>
            <w:id w:val="727111173"/>
            <w:placeholder>
              <w:docPart w:val="15DBE145C7734B1BB50C2FCD500AAA68"/>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64AB9AD6" w14:textId="53B5E3E6" w:rsidR="00945270" w:rsidRDefault="00945270">
                <w:pPr>
                  <w:rPr>
                    <w:rFonts w:eastAsia="Calibri"/>
                    <w:sz w:val="22"/>
                  </w:rPr>
                </w:pPr>
                <w:r>
                  <w:rPr>
                    <w:rFonts w:eastAsia="Calibri"/>
                    <w:sz w:val="22"/>
                  </w:rPr>
                  <w:t xml:space="preserve">  </w:t>
                </w:r>
              </w:p>
            </w:tc>
          </w:sdtContent>
        </w:sdt>
        <w:sdt>
          <w:sdtPr>
            <w:rPr>
              <w:rFonts w:eastAsia="Calibri"/>
              <w:sz w:val="22"/>
            </w:rPr>
            <w:id w:val="-336770097"/>
            <w:placeholder>
              <w:docPart w:val="76319EC4BC32463F8B090A03F1209408"/>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265FE0BB" w14:textId="27FA5689" w:rsidR="00945270" w:rsidRDefault="00945270">
                <w:pPr>
                  <w:rPr>
                    <w:rFonts w:eastAsia="Calibri"/>
                    <w:sz w:val="22"/>
                  </w:rPr>
                </w:pPr>
                <w:r>
                  <w:rPr>
                    <w:rFonts w:eastAsia="Calibri"/>
                    <w:sz w:val="22"/>
                  </w:rPr>
                  <w:t xml:space="preserve">  </w:t>
                </w:r>
              </w:p>
            </w:tc>
          </w:sdtContent>
        </w:sdt>
        <w:sdt>
          <w:sdtPr>
            <w:rPr>
              <w:rFonts w:eastAsia="Calibri"/>
              <w:sz w:val="22"/>
            </w:rPr>
            <w:id w:val="-1677345459"/>
            <w:placeholder>
              <w:docPart w:val="80F5577CABF6419FAFCBF176C2799254"/>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473D295E" w14:textId="50BA3B28" w:rsidR="00945270" w:rsidRDefault="00945270">
                <w:pPr>
                  <w:rPr>
                    <w:rFonts w:eastAsia="Calibri"/>
                    <w:sz w:val="22"/>
                  </w:rPr>
                </w:pPr>
                <w:r>
                  <w:rPr>
                    <w:rFonts w:eastAsia="Calibri"/>
                    <w:sz w:val="22"/>
                  </w:rPr>
                  <w:t xml:space="preserve">  </w:t>
                </w:r>
              </w:p>
            </w:tc>
          </w:sdtContent>
        </w:sdt>
        <w:sdt>
          <w:sdtPr>
            <w:rPr>
              <w:rFonts w:eastAsia="Calibri"/>
              <w:sz w:val="22"/>
            </w:rPr>
            <w:id w:val="-1758508747"/>
            <w:placeholder>
              <w:docPart w:val="E1E40C7F1AC740AEAA84F843922420FE"/>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1068E746" w14:textId="4B43A309" w:rsidR="00945270" w:rsidRDefault="00945270">
                <w:pPr>
                  <w:rPr>
                    <w:rFonts w:eastAsia="Calibri"/>
                    <w:sz w:val="22"/>
                  </w:rPr>
                </w:pPr>
                <w:r>
                  <w:rPr>
                    <w:rFonts w:eastAsia="Calibri"/>
                    <w:sz w:val="22"/>
                  </w:rPr>
                  <w:t xml:space="preserve">  </w:t>
                </w:r>
              </w:p>
            </w:tc>
          </w:sdtContent>
        </w:sdt>
        <w:sdt>
          <w:sdtPr>
            <w:rPr>
              <w:rFonts w:eastAsia="Calibri"/>
              <w:sz w:val="22"/>
            </w:rPr>
            <w:id w:val="-726926264"/>
            <w:placeholder>
              <w:docPart w:val="A06BDFE3AA3741259DBFB7F0CF5E75F9"/>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237D2007" w14:textId="4D229332" w:rsidR="00945270" w:rsidRDefault="00945270">
                <w:pPr>
                  <w:rPr>
                    <w:rFonts w:eastAsia="Calibri"/>
                    <w:sz w:val="22"/>
                  </w:rPr>
                </w:pPr>
                <w:r>
                  <w:rPr>
                    <w:rFonts w:eastAsia="Calibri"/>
                    <w:sz w:val="22"/>
                  </w:rPr>
                  <w:t xml:space="preserve">  </w:t>
                </w:r>
              </w:p>
            </w:tc>
          </w:sdtContent>
        </w:sdt>
        <w:sdt>
          <w:sdtPr>
            <w:rPr>
              <w:rFonts w:eastAsia="Calibri"/>
              <w:sz w:val="22"/>
            </w:rPr>
            <w:id w:val="-1026941314"/>
            <w:placeholder>
              <w:docPart w:val="2CAFC32EB50540AEAC7F10981D18C4CE"/>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12427DD8" w14:textId="1402555F" w:rsidR="00945270" w:rsidRDefault="00945270">
                <w:pPr>
                  <w:rPr>
                    <w:rFonts w:eastAsia="Calibri"/>
                    <w:sz w:val="22"/>
                  </w:rPr>
                </w:pPr>
                <w:r>
                  <w:rPr>
                    <w:rFonts w:eastAsia="Calibri"/>
                    <w:sz w:val="22"/>
                  </w:rPr>
                  <w:t xml:space="preserve">  </w:t>
                </w:r>
              </w:p>
            </w:tc>
          </w:sdtContent>
        </w:sdt>
        <w:sdt>
          <w:sdtPr>
            <w:rPr>
              <w:rFonts w:eastAsia="Calibri"/>
              <w:sz w:val="22"/>
            </w:rPr>
            <w:id w:val="599374441"/>
            <w:placeholder>
              <w:docPart w:val="3F71FEDCFCCB44268D49E720B8AC8046"/>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1BE27E05" w14:textId="779288B9" w:rsidR="00945270" w:rsidRDefault="00945270">
                <w:pPr>
                  <w:rPr>
                    <w:rFonts w:eastAsia="Calibri"/>
                    <w:sz w:val="22"/>
                  </w:rPr>
                </w:pPr>
                <w:r>
                  <w:rPr>
                    <w:rFonts w:eastAsia="Calibri"/>
                    <w:sz w:val="22"/>
                  </w:rPr>
                  <w:t xml:space="preserve">  </w:t>
                </w:r>
              </w:p>
            </w:tc>
          </w:sdtContent>
        </w:sdt>
        <w:tc>
          <w:tcPr>
            <w:tcW w:w="5613" w:type="dxa"/>
            <w:gridSpan w:val="11"/>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495332400"/>
              <w:placeholder>
                <w:docPart w:val="F08A86ED61D748289552FA9CF78DF04A"/>
              </w:placeholder>
            </w:sdtPr>
            <w:sdtEndPr/>
            <w:sdtContent>
              <w:p w14:paraId="5B094248" w14:textId="500118C3" w:rsidR="00945270" w:rsidRDefault="00146F91">
                <w:pPr>
                  <w:rPr>
                    <w:rFonts w:eastAsia="Calibri"/>
                    <w:sz w:val="22"/>
                  </w:rPr>
                </w:pPr>
                <w:r>
                  <w:rPr>
                    <w:rFonts w:eastAsia="Calibri"/>
                    <w:color w:val="auto"/>
                    <w:sz w:val="22"/>
                  </w:rPr>
                  <w:t xml:space="preserve"> </w:t>
                </w:r>
              </w:p>
            </w:sdtContent>
          </w:sdt>
        </w:tc>
      </w:tr>
      <w:tr w:rsidR="00945270" w14:paraId="56335C94"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tcPr>
          <w:p w14:paraId="06558AA5" w14:textId="77777777" w:rsidR="00945270" w:rsidRDefault="00945270">
            <w:pPr>
              <w:rPr>
                <w:rFonts w:eastAsia="Calibri"/>
                <w:sz w:val="22"/>
              </w:rPr>
            </w:pPr>
          </w:p>
        </w:tc>
        <w:sdt>
          <w:sdtPr>
            <w:rPr>
              <w:rFonts w:eastAsia="Calibri"/>
              <w:sz w:val="22"/>
            </w:rPr>
            <w:id w:val="-1431351992"/>
            <w:placeholder>
              <w:docPart w:val="8C2E1C3D639E4490A9889C27EFEFBA48"/>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1AB48A66" w14:textId="2F805832" w:rsidR="00945270" w:rsidRDefault="00945270">
                <w:pPr>
                  <w:rPr>
                    <w:rFonts w:eastAsia="Calibri"/>
                    <w:sz w:val="22"/>
                  </w:rPr>
                </w:pPr>
                <w:r>
                  <w:rPr>
                    <w:rFonts w:eastAsia="Calibri"/>
                    <w:sz w:val="22"/>
                  </w:rPr>
                  <w:t xml:space="preserve">  </w:t>
                </w:r>
              </w:p>
            </w:tc>
          </w:sdtContent>
        </w:sdt>
        <w:sdt>
          <w:sdtPr>
            <w:rPr>
              <w:rFonts w:eastAsia="Calibri"/>
              <w:sz w:val="22"/>
            </w:rPr>
            <w:id w:val="680089768"/>
            <w:placeholder>
              <w:docPart w:val="D9BF17D96B084742B1D3FE9AB38089C6"/>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1B2E3636" w14:textId="352552CF" w:rsidR="00945270" w:rsidRDefault="00945270">
                <w:pPr>
                  <w:rPr>
                    <w:rFonts w:eastAsia="Calibri"/>
                    <w:sz w:val="22"/>
                  </w:rPr>
                </w:pPr>
                <w:r>
                  <w:rPr>
                    <w:rFonts w:eastAsia="Calibri"/>
                    <w:sz w:val="22"/>
                  </w:rPr>
                  <w:t xml:space="preserve">  </w:t>
                </w:r>
              </w:p>
            </w:tc>
          </w:sdtContent>
        </w:sdt>
        <w:sdt>
          <w:sdtPr>
            <w:rPr>
              <w:rFonts w:eastAsia="Calibri"/>
              <w:sz w:val="22"/>
            </w:rPr>
            <w:id w:val="2114087231"/>
            <w:placeholder>
              <w:docPart w:val="9D072C8579F84D33A906535AE7FC9B34"/>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56E27036" w14:textId="1902189D" w:rsidR="00945270" w:rsidRDefault="00945270">
                <w:pPr>
                  <w:rPr>
                    <w:rFonts w:eastAsia="Calibri"/>
                    <w:sz w:val="22"/>
                  </w:rPr>
                </w:pPr>
                <w:r>
                  <w:rPr>
                    <w:rFonts w:eastAsia="Calibri"/>
                    <w:sz w:val="22"/>
                  </w:rPr>
                  <w:t xml:space="preserve">  </w:t>
                </w:r>
              </w:p>
            </w:tc>
          </w:sdtContent>
        </w:sdt>
        <w:sdt>
          <w:sdtPr>
            <w:rPr>
              <w:rFonts w:eastAsia="Calibri"/>
              <w:sz w:val="22"/>
            </w:rPr>
            <w:id w:val="-337850265"/>
            <w:placeholder>
              <w:docPart w:val="9EACA4A5F84945FDB66AF07590DB2E1C"/>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47F7A31B" w14:textId="43BFDA3A" w:rsidR="00945270" w:rsidRDefault="00945270">
                <w:pPr>
                  <w:rPr>
                    <w:rFonts w:eastAsia="Calibri"/>
                    <w:sz w:val="22"/>
                  </w:rPr>
                </w:pPr>
                <w:r>
                  <w:rPr>
                    <w:rFonts w:eastAsia="Calibri"/>
                    <w:sz w:val="22"/>
                  </w:rPr>
                  <w:t xml:space="preserve">  </w:t>
                </w:r>
              </w:p>
            </w:tc>
          </w:sdtContent>
        </w:sdt>
        <w:sdt>
          <w:sdtPr>
            <w:rPr>
              <w:rFonts w:eastAsia="Calibri"/>
              <w:sz w:val="22"/>
            </w:rPr>
            <w:id w:val="1572624983"/>
            <w:placeholder>
              <w:docPart w:val="B703E17793BF405090E1BAE0190A8818"/>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02391456" w14:textId="2746F1AA" w:rsidR="00945270" w:rsidRDefault="00945270">
                <w:pPr>
                  <w:rPr>
                    <w:rFonts w:eastAsia="Calibri"/>
                    <w:sz w:val="22"/>
                  </w:rPr>
                </w:pPr>
                <w:r>
                  <w:rPr>
                    <w:rFonts w:eastAsia="Calibri"/>
                    <w:sz w:val="22"/>
                  </w:rPr>
                  <w:t xml:space="preserve">  </w:t>
                </w:r>
              </w:p>
            </w:tc>
          </w:sdtContent>
        </w:sdt>
        <w:sdt>
          <w:sdtPr>
            <w:rPr>
              <w:rFonts w:eastAsia="Calibri"/>
              <w:sz w:val="22"/>
            </w:rPr>
            <w:id w:val="76871711"/>
            <w:placeholder>
              <w:docPart w:val="25A32A87ABED43DDBB4529D922BE4267"/>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62CDCC54" w14:textId="416B61AB" w:rsidR="00945270" w:rsidRDefault="00945270">
                <w:pPr>
                  <w:rPr>
                    <w:rFonts w:eastAsia="Calibri"/>
                    <w:sz w:val="22"/>
                  </w:rPr>
                </w:pPr>
                <w:r>
                  <w:rPr>
                    <w:rFonts w:eastAsia="Calibri"/>
                    <w:sz w:val="22"/>
                  </w:rPr>
                  <w:t xml:space="preserve">  </w:t>
                </w:r>
              </w:p>
            </w:tc>
          </w:sdtContent>
        </w:sdt>
        <w:sdt>
          <w:sdtPr>
            <w:rPr>
              <w:rFonts w:eastAsia="Calibri"/>
              <w:sz w:val="22"/>
            </w:rPr>
            <w:id w:val="747689006"/>
            <w:placeholder>
              <w:docPart w:val="81D80661FC064C3298394F486E7683F9"/>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0C24AF5A" w14:textId="065B8408" w:rsidR="00945270" w:rsidRDefault="00945270">
                <w:pPr>
                  <w:rPr>
                    <w:rFonts w:eastAsia="Calibri"/>
                    <w:sz w:val="22"/>
                  </w:rPr>
                </w:pPr>
                <w:r>
                  <w:rPr>
                    <w:rFonts w:eastAsia="Calibri"/>
                    <w:sz w:val="22"/>
                  </w:rPr>
                  <w:t xml:space="preserve">  </w:t>
                </w:r>
              </w:p>
            </w:tc>
          </w:sdtContent>
        </w:sdt>
        <w:sdt>
          <w:sdtPr>
            <w:rPr>
              <w:rFonts w:eastAsia="Calibri"/>
              <w:sz w:val="22"/>
            </w:rPr>
            <w:id w:val="1505862644"/>
            <w:placeholder>
              <w:docPart w:val="79EEC42A13D24CB48BB64C559A263D16"/>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7667CB56" w14:textId="07A0FC9B" w:rsidR="00945270" w:rsidRDefault="00945270">
                <w:pPr>
                  <w:rPr>
                    <w:rFonts w:eastAsia="Calibri"/>
                    <w:sz w:val="22"/>
                  </w:rPr>
                </w:pPr>
                <w:r>
                  <w:rPr>
                    <w:rFonts w:eastAsia="Calibri"/>
                    <w:sz w:val="22"/>
                  </w:rPr>
                  <w:t xml:space="preserve">  </w:t>
                </w:r>
              </w:p>
            </w:tc>
          </w:sdtContent>
        </w:sdt>
        <w:tc>
          <w:tcPr>
            <w:tcW w:w="5613" w:type="dxa"/>
            <w:gridSpan w:val="11"/>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553965724"/>
              <w:placeholder>
                <w:docPart w:val="F4ADE300C6D44CE3918B9A6F00A59C3C"/>
              </w:placeholder>
              <w:showingPlcHdr/>
            </w:sdtPr>
            <w:sdtEndPr/>
            <w:sdtContent>
              <w:p w14:paraId="06F09290" w14:textId="77DD56BC" w:rsidR="00945270" w:rsidRDefault="00945270">
                <w:pPr>
                  <w:rPr>
                    <w:rFonts w:eastAsia="Calibri"/>
                    <w:sz w:val="22"/>
                  </w:rPr>
                </w:pPr>
                <w:r>
                  <w:rPr>
                    <w:rStyle w:val="PlaceholderText"/>
                  </w:rPr>
                  <w:t xml:space="preserve">        </w:t>
                </w:r>
              </w:p>
            </w:sdtContent>
          </w:sdt>
        </w:tc>
      </w:tr>
      <w:tr w:rsidR="00945270" w14:paraId="40AA6E9E" w14:textId="77777777" w:rsidTr="00F618BA">
        <w:trPr>
          <w:trHeight w:val="47"/>
        </w:trPr>
        <w:tc>
          <w:tcPr>
            <w:tcW w:w="473" w:type="dxa"/>
            <w:tcBorders>
              <w:top w:val="single" w:sz="4" w:space="0" w:color="auto"/>
              <w:left w:val="single" w:sz="4" w:space="0" w:color="auto"/>
              <w:bottom w:val="single" w:sz="4" w:space="0" w:color="auto"/>
              <w:right w:val="single" w:sz="4" w:space="0" w:color="auto"/>
            </w:tcBorders>
            <w:vAlign w:val="center"/>
            <w:hideMark/>
          </w:tcPr>
          <w:p w14:paraId="0B73716F" w14:textId="77777777" w:rsidR="00945270" w:rsidRDefault="00945270">
            <w:pPr>
              <w:rPr>
                <w:rFonts w:eastAsia="Calibri"/>
                <w:sz w:val="22"/>
              </w:rPr>
            </w:pPr>
            <w:r>
              <w:rPr>
                <w:rFonts w:eastAsia="Calibri"/>
                <w:sz w:val="22"/>
              </w:rPr>
              <w:t xml:space="preserve">      </w:t>
            </w:r>
          </w:p>
        </w:tc>
        <w:sdt>
          <w:sdtPr>
            <w:rPr>
              <w:rFonts w:eastAsia="Calibri"/>
              <w:sz w:val="22"/>
            </w:rPr>
            <w:id w:val="-898904248"/>
            <w:placeholder>
              <w:docPart w:val="246B36183835491CB3746A4F8AF391E2"/>
            </w:placeholder>
            <w:showingPlcHdr/>
          </w:sdtPr>
          <w:sdtEndPr/>
          <w:sdtContent>
            <w:tc>
              <w:tcPr>
                <w:tcW w:w="355" w:type="dxa"/>
                <w:tcBorders>
                  <w:top w:val="single" w:sz="4" w:space="0" w:color="auto"/>
                  <w:left w:val="single" w:sz="4" w:space="0" w:color="auto"/>
                  <w:bottom w:val="single" w:sz="4" w:space="0" w:color="auto"/>
                  <w:right w:val="single" w:sz="4" w:space="0" w:color="auto"/>
                </w:tcBorders>
                <w:hideMark/>
              </w:tcPr>
              <w:p w14:paraId="66D376BB" w14:textId="7ABEB879" w:rsidR="00945270" w:rsidRDefault="00945270">
                <w:pPr>
                  <w:rPr>
                    <w:rFonts w:eastAsia="Calibri"/>
                    <w:sz w:val="22"/>
                  </w:rPr>
                </w:pPr>
                <w:r>
                  <w:rPr>
                    <w:rFonts w:eastAsia="Calibri"/>
                    <w:sz w:val="22"/>
                  </w:rPr>
                  <w:t xml:space="preserve">  </w:t>
                </w:r>
              </w:p>
            </w:tc>
          </w:sdtContent>
        </w:sdt>
        <w:sdt>
          <w:sdtPr>
            <w:rPr>
              <w:rFonts w:eastAsia="Calibri"/>
              <w:sz w:val="22"/>
            </w:rPr>
            <w:id w:val="1341663872"/>
            <w:placeholder>
              <w:docPart w:val="327A32DF4F4B430C85BF531CED3B759E"/>
            </w:placeholder>
            <w:showingPlcHdr/>
          </w:sdtPr>
          <w:sdtEndPr/>
          <w:sdtContent>
            <w:tc>
              <w:tcPr>
                <w:tcW w:w="361" w:type="dxa"/>
                <w:tcBorders>
                  <w:top w:val="single" w:sz="4" w:space="0" w:color="auto"/>
                  <w:left w:val="single" w:sz="4" w:space="0" w:color="auto"/>
                  <w:bottom w:val="single" w:sz="4" w:space="0" w:color="auto"/>
                  <w:right w:val="single" w:sz="4" w:space="0" w:color="auto"/>
                </w:tcBorders>
                <w:hideMark/>
              </w:tcPr>
              <w:p w14:paraId="597EC1BE" w14:textId="2D602753" w:rsidR="00945270" w:rsidRDefault="00945270">
                <w:pPr>
                  <w:rPr>
                    <w:rFonts w:eastAsia="Calibri"/>
                    <w:sz w:val="22"/>
                  </w:rPr>
                </w:pPr>
                <w:r>
                  <w:rPr>
                    <w:rFonts w:eastAsia="Calibri"/>
                    <w:sz w:val="22"/>
                  </w:rPr>
                  <w:t xml:space="preserve">  </w:t>
                </w:r>
              </w:p>
            </w:tc>
          </w:sdtContent>
        </w:sdt>
        <w:sdt>
          <w:sdtPr>
            <w:rPr>
              <w:rFonts w:eastAsia="Calibri"/>
              <w:sz w:val="22"/>
            </w:rPr>
            <w:id w:val="-1611735180"/>
            <w:placeholder>
              <w:docPart w:val="3CA8DFBA1EB64DA594367F6A3D732ABC"/>
            </w:placeholder>
            <w:showingPlcHdr/>
          </w:sdtPr>
          <w:sdtEndPr/>
          <w:sdtContent>
            <w:tc>
              <w:tcPr>
                <w:tcW w:w="347" w:type="dxa"/>
                <w:tcBorders>
                  <w:top w:val="single" w:sz="4" w:space="0" w:color="auto"/>
                  <w:left w:val="single" w:sz="4" w:space="0" w:color="auto"/>
                  <w:bottom w:val="single" w:sz="4" w:space="0" w:color="auto"/>
                  <w:right w:val="single" w:sz="4" w:space="0" w:color="auto"/>
                </w:tcBorders>
                <w:hideMark/>
              </w:tcPr>
              <w:p w14:paraId="6EDB7FBF" w14:textId="5852CC5F" w:rsidR="00945270" w:rsidRDefault="00945270">
                <w:pPr>
                  <w:rPr>
                    <w:rFonts w:eastAsia="Calibri"/>
                    <w:sz w:val="22"/>
                  </w:rPr>
                </w:pPr>
                <w:r>
                  <w:rPr>
                    <w:rFonts w:eastAsia="Calibri"/>
                    <w:sz w:val="22"/>
                  </w:rPr>
                  <w:t xml:space="preserve">  </w:t>
                </w:r>
              </w:p>
            </w:tc>
          </w:sdtContent>
        </w:sdt>
        <w:sdt>
          <w:sdtPr>
            <w:rPr>
              <w:rFonts w:eastAsia="Calibri"/>
              <w:sz w:val="22"/>
            </w:rPr>
            <w:id w:val="1037006617"/>
            <w:placeholder>
              <w:docPart w:val="3C49696369B1418D80B3B0FF6E456415"/>
            </w:placeholder>
            <w:showingPlcHdr/>
          </w:sdtPr>
          <w:sdtEndPr/>
          <w:sdtContent>
            <w:tc>
              <w:tcPr>
                <w:tcW w:w="373" w:type="dxa"/>
                <w:tcBorders>
                  <w:top w:val="single" w:sz="4" w:space="0" w:color="auto"/>
                  <w:left w:val="single" w:sz="4" w:space="0" w:color="auto"/>
                  <w:bottom w:val="single" w:sz="4" w:space="0" w:color="auto"/>
                  <w:right w:val="single" w:sz="4" w:space="0" w:color="auto"/>
                </w:tcBorders>
                <w:hideMark/>
              </w:tcPr>
              <w:p w14:paraId="75C0A789" w14:textId="0936EE83" w:rsidR="00945270" w:rsidRDefault="00945270">
                <w:pPr>
                  <w:rPr>
                    <w:rFonts w:eastAsia="Calibri"/>
                    <w:sz w:val="22"/>
                  </w:rPr>
                </w:pPr>
                <w:r>
                  <w:rPr>
                    <w:rFonts w:eastAsia="Calibri"/>
                    <w:sz w:val="22"/>
                  </w:rPr>
                  <w:t xml:space="preserve">  </w:t>
                </w:r>
              </w:p>
            </w:tc>
          </w:sdtContent>
        </w:sdt>
        <w:sdt>
          <w:sdtPr>
            <w:rPr>
              <w:rFonts w:eastAsia="Calibri"/>
              <w:sz w:val="22"/>
            </w:rPr>
            <w:id w:val="-124862456"/>
            <w:placeholder>
              <w:docPart w:val="E310E53227DF4F938D674DE777D2DD15"/>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7AE83B5C" w14:textId="07054C01" w:rsidR="00945270" w:rsidRDefault="00945270">
                <w:pPr>
                  <w:rPr>
                    <w:rFonts w:eastAsia="Calibri"/>
                    <w:sz w:val="22"/>
                  </w:rPr>
                </w:pPr>
                <w:r>
                  <w:rPr>
                    <w:rFonts w:eastAsia="Calibri"/>
                    <w:sz w:val="22"/>
                  </w:rPr>
                  <w:t xml:space="preserve">  </w:t>
                </w:r>
              </w:p>
            </w:tc>
          </w:sdtContent>
        </w:sdt>
        <w:sdt>
          <w:sdtPr>
            <w:rPr>
              <w:rFonts w:eastAsia="Calibri"/>
              <w:sz w:val="22"/>
            </w:rPr>
            <w:id w:val="-2111418557"/>
            <w:placeholder>
              <w:docPart w:val="13CACD1301F44D1C8A4BD2F9A99AB502"/>
            </w:placeholder>
            <w:showingPlcHdr/>
          </w:sdtPr>
          <w:sdtEndPr/>
          <w:sdtContent>
            <w:tc>
              <w:tcPr>
                <w:tcW w:w="386" w:type="dxa"/>
                <w:gridSpan w:val="2"/>
                <w:tcBorders>
                  <w:top w:val="single" w:sz="4" w:space="0" w:color="auto"/>
                  <w:left w:val="single" w:sz="4" w:space="0" w:color="auto"/>
                  <w:bottom w:val="single" w:sz="4" w:space="0" w:color="auto"/>
                  <w:right w:val="single" w:sz="4" w:space="0" w:color="auto"/>
                </w:tcBorders>
                <w:hideMark/>
              </w:tcPr>
              <w:p w14:paraId="3A3A3DB8" w14:textId="26848C45" w:rsidR="00945270" w:rsidRDefault="00945270">
                <w:pPr>
                  <w:rPr>
                    <w:rFonts w:eastAsia="Calibri"/>
                    <w:sz w:val="22"/>
                  </w:rPr>
                </w:pPr>
                <w:r>
                  <w:rPr>
                    <w:rFonts w:eastAsia="Calibri"/>
                    <w:sz w:val="22"/>
                  </w:rPr>
                  <w:t xml:space="preserve">  </w:t>
                </w:r>
              </w:p>
            </w:tc>
          </w:sdtContent>
        </w:sdt>
        <w:sdt>
          <w:sdtPr>
            <w:rPr>
              <w:rFonts w:eastAsia="Calibri"/>
              <w:sz w:val="22"/>
            </w:rPr>
            <w:id w:val="-2109341988"/>
            <w:placeholder>
              <w:docPart w:val="2B77E82F182F41C785DA3BBFF6E4D5EA"/>
            </w:placeholder>
            <w:showingPlcHdr/>
          </w:sdtPr>
          <w:sdtEndPr/>
          <w:sdtContent>
            <w:tc>
              <w:tcPr>
                <w:tcW w:w="382" w:type="dxa"/>
                <w:tcBorders>
                  <w:top w:val="single" w:sz="4" w:space="0" w:color="auto"/>
                  <w:left w:val="single" w:sz="4" w:space="0" w:color="auto"/>
                  <w:bottom w:val="single" w:sz="4" w:space="0" w:color="auto"/>
                  <w:right w:val="single" w:sz="4" w:space="0" w:color="auto"/>
                </w:tcBorders>
                <w:hideMark/>
              </w:tcPr>
              <w:p w14:paraId="675E9B13" w14:textId="77E795F4" w:rsidR="00945270" w:rsidRDefault="00945270">
                <w:pPr>
                  <w:rPr>
                    <w:rFonts w:eastAsia="Calibri"/>
                    <w:sz w:val="22"/>
                  </w:rPr>
                </w:pPr>
                <w:r>
                  <w:rPr>
                    <w:rFonts w:eastAsia="Calibri"/>
                    <w:sz w:val="22"/>
                  </w:rPr>
                  <w:t xml:space="preserve">  </w:t>
                </w:r>
              </w:p>
            </w:tc>
          </w:sdtContent>
        </w:sdt>
        <w:sdt>
          <w:sdtPr>
            <w:rPr>
              <w:rFonts w:eastAsia="Calibri"/>
              <w:sz w:val="22"/>
            </w:rPr>
            <w:id w:val="-1801608430"/>
            <w:placeholder>
              <w:docPart w:val="25893E9C99D84297B12418AA5E41AB3B"/>
            </w:placeholder>
            <w:showingPlcHdr/>
          </w:sdtPr>
          <w:sdtEndPr/>
          <w:sdtContent>
            <w:tc>
              <w:tcPr>
                <w:tcW w:w="388" w:type="dxa"/>
                <w:tcBorders>
                  <w:top w:val="single" w:sz="4" w:space="0" w:color="auto"/>
                  <w:left w:val="single" w:sz="4" w:space="0" w:color="auto"/>
                  <w:bottom w:val="single" w:sz="4" w:space="0" w:color="auto"/>
                  <w:right w:val="single" w:sz="4" w:space="0" w:color="auto"/>
                </w:tcBorders>
                <w:hideMark/>
              </w:tcPr>
              <w:p w14:paraId="337022F0" w14:textId="51F193E6" w:rsidR="00945270" w:rsidRDefault="00945270">
                <w:pPr>
                  <w:rPr>
                    <w:rFonts w:eastAsia="Calibri"/>
                    <w:sz w:val="22"/>
                  </w:rPr>
                </w:pPr>
                <w:r>
                  <w:rPr>
                    <w:rFonts w:eastAsia="Calibri"/>
                    <w:sz w:val="22"/>
                  </w:rPr>
                  <w:t xml:space="preserve">  </w:t>
                </w:r>
              </w:p>
            </w:tc>
          </w:sdtContent>
        </w:sdt>
        <w:sdt>
          <w:sdtPr>
            <w:rPr>
              <w:rFonts w:eastAsia="Calibri"/>
              <w:sz w:val="22"/>
            </w:rPr>
            <w:id w:val="1432246072"/>
            <w:placeholder>
              <w:docPart w:val="F3F30F719BCF4579B9E5DFFDEDCF8ACA"/>
            </w:placeholder>
            <w:showingPlcHdr/>
          </w:sdtPr>
          <w:sdtEndPr/>
          <w:sdtContent>
            <w:tc>
              <w:tcPr>
                <w:tcW w:w="5613" w:type="dxa"/>
                <w:gridSpan w:val="11"/>
                <w:tcBorders>
                  <w:top w:val="single" w:sz="4" w:space="0" w:color="auto"/>
                  <w:left w:val="single" w:sz="4" w:space="0" w:color="auto"/>
                  <w:bottom w:val="single" w:sz="4" w:space="0" w:color="auto"/>
                  <w:right w:val="single" w:sz="4" w:space="0" w:color="auto"/>
                </w:tcBorders>
                <w:hideMark/>
              </w:tcPr>
              <w:p w14:paraId="6FF90E67" w14:textId="6424A95A" w:rsidR="00945270" w:rsidRDefault="00945270">
                <w:pPr>
                  <w:rPr>
                    <w:rFonts w:eastAsia="Calibri"/>
                    <w:sz w:val="22"/>
                  </w:rPr>
                </w:pPr>
                <w:r>
                  <w:rPr>
                    <w:rFonts w:eastAsia="Calibri"/>
                    <w:sz w:val="22"/>
                  </w:rPr>
                  <w:t xml:space="preserve">         </w:t>
                </w:r>
              </w:p>
            </w:tc>
          </w:sdtContent>
        </w:sdt>
      </w:tr>
    </w:tbl>
    <w:p w14:paraId="65627E22" w14:textId="77777777" w:rsidR="00945270" w:rsidRDefault="00945270" w:rsidP="00945270">
      <w:r>
        <w:tab/>
      </w:r>
      <w:r>
        <w:tab/>
      </w:r>
    </w:p>
    <w:tbl>
      <w:tblPr>
        <w:tblpPr w:leftFromText="180" w:rightFromText="180" w:vertAnchor="text" w:tblpXSpec="center" w:tblpY="1"/>
        <w:tblOverlap w:val="never"/>
        <w:tblW w:w="9060" w:type="dxa"/>
        <w:jc w:val="center"/>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21"/>
        <w:gridCol w:w="6374"/>
        <w:gridCol w:w="1084"/>
        <w:gridCol w:w="48"/>
        <w:gridCol w:w="519"/>
        <w:gridCol w:w="614"/>
      </w:tblGrid>
      <w:tr w:rsidR="00945270" w14:paraId="0EC3D56F" w14:textId="77777777" w:rsidTr="00852ED5">
        <w:trPr>
          <w:trHeight w:val="34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0E8DDD49" w14:textId="77777777" w:rsidR="00945270" w:rsidRDefault="00945270" w:rsidP="00007D0A">
            <w:pPr>
              <w:rPr>
                <w:rFonts w:eastAsia="Calibri"/>
                <w:sz w:val="22"/>
              </w:rPr>
            </w:pPr>
          </w:p>
        </w:tc>
        <w:tc>
          <w:tcPr>
            <w:tcW w:w="7458" w:type="dxa"/>
            <w:gridSpan w:val="2"/>
            <w:tcBorders>
              <w:top w:val="single" w:sz="4" w:space="0" w:color="auto"/>
              <w:left w:val="single" w:sz="4" w:space="0" w:color="auto"/>
              <w:bottom w:val="single" w:sz="4" w:space="0" w:color="000000"/>
              <w:right w:val="single" w:sz="4" w:space="0" w:color="auto"/>
            </w:tcBorders>
            <w:vAlign w:val="center"/>
            <w:hideMark/>
          </w:tcPr>
          <w:p w14:paraId="736EE174" w14:textId="70BBA72F" w:rsidR="002C1A7F" w:rsidRDefault="00945270" w:rsidP="00007D0A">
            <w:pPr>
              <w:spacing w:after="960"/>
              <w:rPr>
                <w:rFonts w:eastAsia="Calibri"/>
                <w:sz w:val="22"/>
              </w:rPr>
            </w:pPr>
            <w:r>
              <w:rPr>
                <w:rFonts w:eastAsia="Calibri"/>
                <w:sz w:val="22"/>
              </w:rPr>
              <w:t>If you answer ‘yes’ to any of these, please give full details.</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7FCC1839" w14:textId="77777777" w:rsidR="00945270" w:rsidRDefault="00945270" w:rsidP="00007D0A">
            <w:pPr>
              <w:jc w:val="center"/>
              <w:rPr>
                <w:rFonts w:eastAsia="Calibri"/>
                <w:sz w:val="22"/>
              </w:rPr>
            </w:pPr>
            <w:r>
              <w:rPr>
                <w:rFonts w:eastAsia="Calibri"/>
                <w:sz w:val="22"/>
              </w:rPr>
              <w:t>Yes</w:t>
            </w:r>
          </w:p>
        </w:tc>
        <w:tc>
          <w:tcPr>
            <w:tcW w:w="614" w:type="dxa"/>
            <w:tcBorders>
              <w:top w:val="single" w:sz="4" w:space="0" w:color="auto"/>
              <w:left w:val="single" w:sz="4" w:space="0" w:color="auto"/>
              <w:bottom w:val="single" w:sz="4" w:space="0" w:color="auto"/>
              <w:right w:val="single" w:sz="4" w:space="0" w:color="auto"/>
            </w:tcBorders>
            <w:vAlign w:val="center"/>
            <w:hideMark/>
          </w:tcPr>
          <w:p w14:paraId="53CA30ED" w14:textId="77777777" w:rsidR="00945270" w:rsidRDefault="00945270" w:rsidP="00007D0A">
            <w:pPr>
              <w:jc w:val="center"/>
              <w:rPr>
                <w:rFonts w:eastAsia="Calibri"/>
                <w:sz w:val="22"/>
              </w:rPr>
            </w:pPr>
            <w:r>
              <w:rPr>
                <w:rFonts w:eastAsia="Calibri"/>
                <w:sz w:val="22"/>
                <w:szCs w:val="22"/>
              </w:rPr>
              <w:t>No</w:t>
            </w:r>
          </w:p>
        </w:tc>
      </w:tr>
      <w:tr w:rsidR="00945270" w14:paraId="06103422" w14:textId="77777777" w:rsidTr="00852ED5">
        <w:trPr>
          <w:trHeight w:val="86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9DFB4EE" w14:textId="77777777" w:rsidR="00945270" w:rsidRDefault="00945270" w:rsidP="00007D0A">
            <w:pPr>
              <w:rPr>
                <w:rFonts w:eastAsia="Calibri"/>
                <w:sz w:val="22"/>
              </w:rPr>
            </w:pPr>
          </w:p>
        </w:tc>
        <w:tc>
          <w:tcPr>
            <w:tcW w:w="7458" w:type="dxa"/>
            <w:gridSpan w:val="2"/>
            <w:tcBorders>
              <w:top w:val="single" w:sz="4" w:space="0" w:color="000000"/>
              <w:left w:val="single" w:sz="4" w:space="0" w:color="auto"/>
              <w:bottom w:val="single" w:sz="4" w:space="0" w:color="000000"/>
              <w:right w:val="single" w:sz="4" w:space="0" w:color="auto"/>
            </w:tcBorders>
            <w:vAlign w:val="center"/>
          </w:tcPr>
          <w:p w14:paraId="662CCB60" w14:textId="77777777" w:rsidR="00945270" w:rsidRDefault="00945270" w:rsidP="00007D0A">
            <w:pPr>
              <w:rPr>
                <w:rFonts w:eastAsia="Calibri"/>
                <w:sz w:val="22"/>
              </w:rPr>
            </w:pPr>
            <w:r>
              <w:rPr>
                <w:rFonts w:eastAsia="Calibri" w:cs="Tahoma"/>
                <w:sz w:val="22"/>
                <w:szCs w:val="22"/>
              </w:rPr>
              <w:t>Do you have a driving licence?</w:t>
            </w:r>
          </w:p>
          <w:p w14:paraId="5F831590" w14:textId="77777777" w:rsidR="00945270" w:rsidRDefault="00945270" w:rsidP="00007D0A">
            <w:pPr>
              <w:rPr>
                <w:rFonts w:eastAsia="Calibri"/>
                <w:sz w:val="22"/>
              </w:rPr>
            </w:pPr>
          </w:p>
        </w:tc>
        <w:sdt>
          <w:sdtPr>
            <w:rPr>
              <w:rFonts w:eastAsia="Calibri"/>
              <w:sz w:val="22"/>
            </w:rPr>
            <w:id w:val="-678198315"/>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42DF2089" w14:textId="31CBE307" w:rsidR="00945270" w:rsidRDefault="00945270" w:rsidP="00007D0A">
                <w:pPr>
                  <w:jc w:val="center"/>
                  <w:rPr>
                    <w:rFonts w:eastAsia="Calibri"/>
                    <w:sz w:val="22"/>
                  </w:rPr>
                </w:pPr>
                <w:r>
                  <w:rPr>
                    <w:rFonts w:ascii="MS Gothic" w:eastAsia="MS Gothic" w:hAnsi="MS Gothic" w:hint="eastAsia"/>
                    <w:sz w:val="22"/>
                    <w:lang w:val="en-US"/>
                  </w:rPr>
                  <w:t>☐</w:t>
                </w:r>
              </w:p>
            </w:tc>
          </w:sdtContent>
        </w:sdt>
        <w:sdt>
          <w:sdtPr>
            <w:rPr>
              <w:rFonts w:eastAsia="Calibri"/>
              <w:sz w:val="22"/>
            </w:rPr>
            <w:id w:val="-1034576609"/>
            <w14:checkbox>
              <w14:checked w14:val="0"/>
              <w14:checkedState w14:val="2612" w14:font="MS Gothic"/>
              <w14:uncheckedState w14:val="2610" w14:font="MS Gothic"/>
            </w14:checkbox>
          </w:sdtPr>
          <w:sdtEndPr/>
          <w:sdtContent>
            <w:tc>
              <w:tcPr>
                <w:tcW w:w="614" w:type="dxa"/>
                <w:tcBorders>
                  <w:top w:val="single" w:sz="4" w:space="0" w:color="auto"/>
                  <w:left w:val="single" w:sz="4" w:space="0" w:color="auto"/>
                  <w:bottom w:val="single" w:sz="4" w:space="0" w:color="000000"/>
                  <w:right w:val="single" w:sz="4" w:space="0" w:color="auto"/>
                </w:tcBorders>
                <w:vAlign w:val="center"/>
                <w:hideMark/>
              </w:tcPr>
              <w:p w14:paraId="04EFFED7" w14:textId="5D20B065" w:rsidR="00945270" w:rsidRDefault="00945270" w:rsidP="00007D0A">
                <w:pPr>
                  <w:jc w:val="center"/>
                  <w:rPr>
                    <w:rFonts w:eastAsia="Calibri"/>
                    <w:sz w:val="22"/>
                  </w:rPr>
                </w:pPr>
                <w:r>
                  <w:rPr>
                    <w:rFonts w:ascii="MS Gothic" w:eastAsia="MS Gothic" w:hAnsi="MS Gothic" w:hint="eastAsia"/>
                    <w:sz w:val="22"/>
                    <w:lang w:val="en-US"/>
                  </w:rPr>
                  <w:t>☐</w:t>
                </w:r>
              </w:p>
            </w:tc>
          </w:sdtContent>
        </w:sdt>
      </w:tr>
      <w:tr w:rsidR="00945270" w14:paraId="42DB750C" w14:textId="77777777" w:rsidTr="00852ED5">
        <w:trPr>
          <w:trHeight w:val="1272"/>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6ACAE68" w14:textId="77777777" w:rsidR="00945270" w:rsidRDefault="00945270" w:rsidP="00007D0A">
            <w:pPr>
              <w:rPr>
                <w:rFonts w:eastAsia="Calibri"/>
                <w:sz w:val="22"/>
              </w:rPr>
            </w:pPr>
          </w:p>
        </w:tc>
        <w:tc>
          <w:tcPr>
            <w:tcW w:w="7458" w:type="dxa"/>
            <w:gridSpan w:val="2"/>
            <w:tcBorders>
              <w:top w:val="single" w:sz="4" w:space="0" w:color="000000"/>
              <w:left w:val="single" w:sz="4" w:space="0" w:color="auto"/>
              <w:bottom w:val="single" w:sz="4" w:space="0" w:color="000000"/>
              <w:right w:val="single" w:sz="4" w:space="0" w:color="auto"/>
            </w:tcBorders>
            <w:vAlign w:val="center"/>
          </w:tcPr>
          <w:p w14:paraId="19AB8C26" w14:textId="77777777" w:rsidR="00945270" w:rsidRDefault="00945270" w:rsidP="00007D0A">
            <w:pPr>
              <w:rPr>
                <w:rFonts w:eastAsia="Calibri"/>
                <w:sz w:val="22"/>
              </w:rPr>
            </w:pPr>
            <w:r>
              <w:rPr>
                <w:rFonts w:eastAsia="Calibri"/>
                <w:sz w:val="22"/>
              </w:rPr>
              <w:t>Have you ever had restrictions put on your licence or had difficulty getting insurance because of health problems?</w:t>
            </w:r>
          </w:p>
          <w:p w14:paraId="652C4267" w14:textId="77777777" w:rsidR="00945270" w:rsidRDefault="00945270" w:rsidP="00007D0A">
            <w:pPr>
              <w:rPr>
                <w:rFonts w:eastAsia="Calibri"/>
                <w:sz w:val="22"/>
              </w:rPr>
            </w:pPr>
          </w:p>
        </w:tc>
        <w:sdt>
          <w:sdtPr>
            <w:rPr>
              <w:rFonts w:eastAsia="Calibri"/>
              <w:sz w:val="22"/>
            </w:rPr>
            <w:id w:val="-1142724554"/>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6DFC56E3" w14:textId="0345A333" w:rsidR="00945270" w:rsidRDefault="00945270" w:rsidP="00007D0A">
                <w:pPr>
                  <w:jc w:val="center"/>
                  <w:rPr>
                    <w:rFonts w:eastAsia="Calibri"/>
                    <w:sz w:val="22"/>
                  </w:rPr>
                </w:pPr>
                <w:r>
                  <w:rPr>
                    <w:rFonts w:ascii="MS Gothic" w:eastAsia="MS Gothic" w:hAnsi="MS Gothic" w:hint="eastAsia"/>
                    <w:sz w:val="22"/>
                    <w:lang w:val="en-US"/>
                  </w:rPr>
                  <w:t>☐</w:t>
                </w:r>
              </w:p>
            </w:tc>
          </w:sdtContent>
        </w:sdt>
        <w:sdt>
          <w:sdtPr>
            <w:rPr>
              <w:rFonts w:eastAsia="Calibri"/>
              <w:sz w:val="22"/>
            </w:rPr>
            <w:id w:val="1685476110"/>
            <w14:checkbox>
              <w14:checked w14:val="0"/>
              <w14:checkedState w14:val="2612" w14:font="MS Gothic"/>
              <w14:uncheckedState w14:val="2610" w14:font="MS Gothic"/>
            </w14:checkbox>
          </w:sdtPr>
          <w:sdtEndPr/>
          <w:sdtContent>
            <w:tc>
              <w:tcPr>
                <w:tcW w:w="614" w:type="dxa"/>
                <w:tcBorders>
                  <w:top w:val="single" w:sz="4" w:space="0" w:color="000000"/>
                  <w:left w:val="single" w:sz="4" w:space="0" w:color="auto"/>
                  <w:bottom w:val="single" w:sz="4" w:space="0" w:color="000000"/>
                  <w:right w:val="single" w:sz="4" w:space="0" w:color="auto"/>
                </w:tcBorders>
                <w:vAlign w:val="center"/>
                <w:hideMark/>
              </w:tcPr>
              <w:p w14:paraId="049E2AC5" w14:textId="2C331A67" w:rsidR="00945270" w:rsidRDefault="00945270" w:rsidP="00007D0A">
                <w:pPr>
                  <w:jc w:val="center"/>
                  <w:rPr>
                    <w:rFonts w:eastAsia="Calibri"/>
                    <w:sz w:val="22"/>
                  </w:rPr>
                </w:pPr>
                <w:r>
                  <w:rPr>
                    <w:rFonts w:ascii="MS Gothic" w:eastAsia="MS Gothic" w:hAnsi="MS Gothic" w:hint="eastAsia"/>
                    <w:sz w:val="22"/>
                    <w:lang w:val="en-US"/>
                  </w:rPr>
                  <w:t>☐</w:t>
                </w:r>
              </w:p>
            </w:tc>
          </w:sdtContent>
        </w:sdt>
      </w:tr>
      <w:tr w:rsidR="00945270" w14:paraId="71E34053" w14:textId="77777777" w:rsidTr="00852ED5">
        <w:trPr>
          <w:trHeight w:val="841"/>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8263103" w14:textId="77777777" w:rsidR="00945270" w:rsidRDefault="00945270" w:rsidP="00007D0A">
            <w:pPr>
              <w:rPr>
                <w:rFonts w:eastAsia="Calibri"/>
                <w:sz w:val="22"/>
              </w:rPr>
            </w:pPr>
          </w:p>
        </w:tc>
        <w:tc>
          <w:tcPr>
            <w:tcW w:w="7458" w:type="dxa"/>
            <w:gridSpan w:val="2"/>
            <w:tcBorders>
              <w:top w:val="single" w:sz="4" w:space="0" w:color="000000"/>
              <w:left w:val="single" w:sz="4" w:space="0" w:color="auto"/>
              <w:bottom w:val="single" w:sz="4" w:space="0" w:color="auto"/>
              <w:right w:val="single" w:sz="4" w:space="0" w:color="auto"/>
            </w:tcBorders>
            <w:vAlign w:val="center"/>
          </w:tcPr>
          <w:p w14:paraId="6C333041" w14:textId="77777777" w:rsidR="00945270" w:rsidRDefault="00945270" w:rsidP="00007D0A">
            <w:pPr>
              <w:rPr>
                <w:rFonts w:eastAsia="Calibri"/>
                <w:sz w:val="22"/>
              </w:rPr>
            </w:pPr>
            <w:r>
              <w:rPr>
                <w:rFonts w:eastAsia="Calibri"/>
                <w:sz w:val="22"/>
              </w:rPr>
              <w:t xml:space="preserve">Have you ever had your insurance refused on health grounds? </w:t>
            </w:r>
          </w:p>
          <w:p w14:paraId="02CF2AAC" w14:textId="77777777" w:rsidR="00945270" w:rsidRDefault="00945270" w:rsidP="00007D0A">
            <w:pPr>
              <w:rPr>
                <w:rFonts w:eastAsia="Calibri"/>
                <w:sz w:val="22"/>
              </w:rPr>
            </w:pPr>
          </w:p>
          <w:p w14:paraId="60A4C21A" w14:textId="77777777" w:rsidR="00945270" w:rsidRDefault="00945270" w:rsidP="00007D0A">
            <w:pPr>
              <w:rPr>
                <w:rFonts w:eastAsia="Calibri"/>
                <w:sz w:val="22"/>
              </w:rPr>
            </w:pPr>
          </w:p>
        </w:tc>
        <w:sdt>
          <w:sdtPr>
            <w:rPr>
              <w:rFonts w:eastAsia="Calibri"/>
              <w:sz w:val="22"/>
            </w:rPr>
            <w:id w:val="1424308217"/>
            <w14:checkbox>
              <w14:checked w14:val="0"/>
              <w14:checkedState w14:val="2612" w14:font="MS Gothic"/>
              <w14:uncheckedState w14:val="2610" w14:font="MS Gothic"/>
            </w14:checkbox>
          </w:sdtPr>
          <w:sdtEndPr/>
          <w:sdtContent>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BB75370" w14:textId="278949CA" w:rsidR="00945270" w:rsidRDefault="00945270" w:rsidP="00007D0A">
                <w:pPr>
                  <w:jc w:val="center"/>
                  <w:rPr>
                    <w:rFonts w:eastAsia="Calibri"/>
                    <w:sz w:val="22"/>
                  </w:rPr>
                </w:pPr>
                <w:r>
                  <w:rPr>
                    <w:rFonts w:ascii="MS Gothic" w:eastAsia="MS Gothic" w:hAnsi="MS Gothic" w:hint="eastAsia"/>
                    <w:sz w:val="22"/>
                    <w:lang w:val="en-US"/>
                  </w:rPr>
                  <w:t>☐</w:t>
                </w:r>
              </w:p>
            </w:tc>
          </w:sdtContent>
        </w:sdt>
        <w:sdt>
          <w:sdtPr>
            <w:rPr>
              <w:rFonts w:eastAsia="Calibri"/>
              <w:sz w:val="22"/>
            </w:rPr>
            <w:id w:val="-1122914839"/>
            <w14:checkbox>
              <w14:checked w14:val="0"/>
              <w14:checkedState w14:val="2612" w14:font="MS Gothic"/>
              <w14:uncheckedState w14:val="2610" w14:font="MS Gothic"/>
            </w14:checkbox>
          </w:sdtPr>
          <w:sdtEndPr/>
          <w:sdtContent>
            <w:tc>
              <w:tcPr>
                <w:tcW w:w="614" w:type="dxa"/>
                <w:tcBorders>
                  <w:top w:val="single" w:sz="4" w:space="0" w:color="000000"/>
                  <w:left w:val="single" w:sz="4" w:space="0" w:color="auto"/>
                  <w:bottom w:val="single" w:sz="4" w:space="0" w:color="auto"/>
                  <w:right w:val="single" w:sz="4" w:space="0" w:color="auto"/>
                </w:tcBorders>
                <w:vAlign w:val="center"/>
                <w:hideMark/>
              </w:tcPr>
              <w:p w14:paraId="3308C110" w14:textId="7ED53F2E" w:rsidR="00945270" w:rsidRDefault="00945270" w:rsidP="00007D0A">
                <w:pPr>
                  <w:jc w:val="center"/>
                  <w:rPr>
                    <w:rFonts w:eastAsia="Calibri"/>
                    <w:sz w:val="22"/>
                  </w:rPr>
                </w:pPr>
                <w:r>
                  <w:rPr>
                    <w:rFonts w:ascii="MS Gothic" w:eastAsia="MS Gothic" w:hAnsi="MS Gothic" w:hint="eastAsia"/>
                    <w:sz w:val="22"/>
                    <w:lang w:val="en-US"/>
                  </w:rPr>
                  <w:t>☐</w:t>
                </w:r>
              </w:p>
            </w:tc>
          </w:sdtContent>
        </w:sdt>
      </w:tr>
      <w:tr w:rsidR="00945270" w14:paraId="5C1C228E" w14:textId="77777777" w:rsidTr="00852ED5">
        <w:trPr>
          <w:trHeight w:val="1796"/>
          <w:jc w:val="center"/>
        </w:trPr>
        <w:tc>
          <w:tcPr>
            <w:tcW w:w="421" w:type="dxa"/>
            <w:tcBorders>
              <w:top w:val="single" w:sz="4" w:space="0" w:color="auto"/>
              <w:left w:val="single" w:sz="4" w:space="0" w:color="auto"/>
              <w:bottom w:val="single" w:sz="4" w:space="0" w:color="auto"/>
              <w:right w:val="single" w:sz="4" w:space="0" w:color="auto"/>
            </w:tcBorders>
            <w:vAlign w:val="center"/>
          </w:tcPr>
          <w:p w14:paraId="3627B53A" w14:textId="77777777" w:rsidR="00945270" w:rsidRDefault="00945270" w:rsidP="00007D0A">
            <w:pPr>
              <w:rPr>
                <w:rFonts w:eastAsia="Calibri"/>
                <w:sz w:val="22"/>
              </w:rPr>
            </w:pPr>
          </w:p>
        </w:tc>
        <w:tc>
          <w:tcPr>
            <w:tcW w:w="8639" w:type="dxa"/>
            <w:gridSpan w:val="5"/>
            <w:tcBorders>
              <w:top w:val="single" w:sz="4" w:space="0" w:color="auto"/>
              <w:left w:val="single" w:sz="4" w:space="0" w:color="auto"/>
              <w:bottom w:val="single" w:sz="4" w:space="0" w:color="auto"/>
              <w:right w:val="single" w:sz="4" w:space="0" w:color="auto"/>
            </w:tcBorders>
          </w:tcPr>
          <w:sdt>
            <w:sdtPr>
              <w:rPr>
                <w:rFonts w:eastAsia="Calibri"/>
                <w:sz w:val="22"/>
              </w:rPr>
              <w:id w:val="-1808622844"/>
              <w:placeholder>
                <w:docPart w:val="ECFC27E7EE664653942FE0725769683B"/>
              </w:placeholder>
            </w:sdtPr>
            <w:sdtEndPr/>
            <w:sdtContent>
              <w:p w14:paraId="2C603C53" w14:textId="4366A560" w:rsidR="00945270" w:rsidRDefault="00146F91" w:rsidP="00007D0A">
                <w:pPr>
                  <w:rPr>
                    <w:rFonts w:eastAsia="Calibri"/>
                    <w:sz w:val="22"/>
                  </w:rPr>
                </w:pPr>
                <w:r>
                  <w:rPr>
                    <w:rFonts w:eastAsia="Calibri"/>
                    <w:color w:val="auto"/>
                    <w:sz w:val="22"/>
                  </w:rPr>
                  <w:t xml:space="preserve"> </w:t>
                </w:r>
              </w:p>
            </w:sdtContent>
          </w:sdt>
          <w:p w14:paraId="02F71638" w14:textId="77777777" w:rsidR="00945270" w:rsidRDefault="00945270" w:rsidP="00007D0A">
            <w:pPr>
              <w:rPr>
                <w:rFonts w:eastAsia="Calibri"/>
                <w:sz w:val="22"/>
              </w:rPr>
            </w:pPr>
          </w:p>
        </w:tc>
      </w:tr>
      <w:tr w:rsidR="00945270" w14:paraId="1BFB7379" w14:textId="77777777" w:rsidTr="00852ED5">
        <w:trPr>
          <w:trHeight w:val="272"/>
          <w:jc w:val="center"/>
        </w:trPr>
        <w:tc>
          <w:tcPr>
            <w:tcW w:w="421" w:type="dxa"/>
            <w:tcBorders>
              <w:top w:val="single" w:sz="4" w:space="0" w:color="auto"/>
              <w:left w:val="nil"/>
              <w:bottom w:val="single" w:sz="4" w:space="0" w:color="auto"/>
              <w:right w:val="nil"/>
            </w:tcBorders>
            <w:vAlign w:val="center"/>
          </w:tcPr>
          <w:p w14:paraId="3E6694FA" w14:textId="77777777" w:rsidR="00945270" w:rsidRDefault="00945270" w:rsidP="00007D0A">
            <w:pPr>
              <w:rPr>
                <w:rFonts w:eastAsia="Calibri"/>
                <w:sz w:val="22"/>
              </w:rPr>
            </w:pPr>
          </w:p>
        </w:tc>
        <w:tc>
          <w:tcPr>
            <w:tcW w:w="8639" w:type="dxa"/>
            <w:gridSpan w:val="5"/>
            <w:tcBorders>
              <w:top w:val="single" w:sz="4" w:space="0" w:color="auto"/>
              <w:left w:val="nil"/>
              <w:bottom w:val="single" w:sz="4" w:space="0" w:color="auto"/>
              <w:right w:val="nil"/>
            </w:tcBorders>
            <w:vAlign w:val="center"/>
          </w:tcPr>
          <w:p w14:paraId="006E212D" w14:textId="77777777" w:rsidR="00945270" w:rsidRDefault="00945270" w:rsidP="00007D0A">
            <w:pPr>
              <w:rPr>
                <w:rFonts w:eastAsia="Calibri"/>
                <w:sz w:val="22"/>
              </w:rPr>
            </w:pPr>
          </w:p>
        </w:tc>
      </w:tr>
      <w:tr w:rsidR="001F5904" w14:paraId="1ADB72FD" w14:textId="77777777" w:rsidTr="001F5904">
        <w:trPr>
          <w:trHeight w:val="272"/>
          <w:jc w:val="center"/>
        </w:trPr>
        <w:tc>
          <w:tcPr>
            <w:tcW w:w="421" w:type="dxa"/>
            <w:tcBorders>
              <w:top w:val="nil"/>
              <w:left w:val="single" w:sz="4" w:space="0" w:color="auto"/>
              <w:bottom w:val="nil"/>
              <w:right w:val="single" w:sz="4" w:space="0" w:color="auto"/>
            </w:tcBorders>
            <w:vAlign w:val="center"/>
          </w:tcPr>
          <w:p w14:paraId="402EA8A8" w14:textId="2E2E771C"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67700A5A" w14:textId="77777777" w:rsidR="001F5904" w:rsidRDefault="001F5904" w:rsidP="001F5904">
            <w:pPr>
              <w:rPr>
                <w:rFonts w:eastAsia="Calibri"/>
                <w:sz w:val="22"/>
              </w:rPr>
            </w:pPr>
            <w:r w:rsidRPr="001F5904">
              <w:rPr>
                <w:rFonts w:eastAsia="Calibri"/>
                <w:sz w:val="22"/>
              </w:rPr>
              <w:t xml:space="preserve">Are you currently receiving any of the </w:t>
            </w:r>
            <w:proofErr w:type="gramStart"/>
            <w:r w:rsidRPr="001F5904">
              <w:rPr>
                <w:rFonts w:eastAsia="Calibri"/>
                <w:sz w:val="22"/>
              </w:rPr>
              <w:t>following:</w:t>
            </w:r>
            <w:proofErr w:type="gramEnd"/>
          </w:p>
          <w:p w14:paraId="22582739" w14:textId="47D8E904" w:rsidR="00852ED5" w:rsidRDefault="00852ED5" w:rsidP="001F5904">
            <w:pPr>
              <w:rPr>
                <w:rFonts w:eastAsia="Calibri"/>
                <w:sz w:val="22"/>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301D3178" w14:textId="2A72C06F" w:rsidR="001F5904" w:rsidRDefault="001F5904" w:rsidP="001F5904">
            <w:pPr>
              <w:jc w:val="center"/>
              <w:rPr>
                <w:rFonts w:eastAsia="Calibri"/>
                <w:sz w:val="22"/>
              </w:rPr>
            </w:pPr>
            <w:r>
              <w:rPr>
                <w:rFonts w:eastAsia="Calibri"/>
                <w:sz w:val="22"/>
              </w:rPr>
              <w:t>Yes</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0146F96D" w14:textId="2140867A" w:rsidR="001F5904" w:rsidRDefault="001F5904" w:rsidP="001F5904">
            <w:pPr>
              <w:jc w:val="center"/>
              <w:rPr>
                <w:rFonts w:eastAsia="Calibri"/>
                <w:sz w:val="22"/>
              </w:rPr>
            </w:pPr>
            <w:r>
              <w:rPr>
                <w:rFonts w:eastAsia="Calibri"/>
                <w:sz w:val="22"/>
              </w:rPr>
              <w:t>No</w:t>
            </w:r>
          </w:p>
        </w:tc>
      </w:tr>
      <w:tr w:rsidR="001F5904" w14:paraId="285D3405" w14:textId="77777777" w:rsidTr="00852ED5">
        <w:trPr>
          <w:trHeight w:val="327"/>
          <w:jc w:val="center"/>
        </w:trPr>
        <w:tc>
          <w:tcPr>
            <w:tcW w:w="421" w:type="dxa"/>
            <w:tcBorders>
              <w:top w:val="nil"/>
              <w:left w:val="single" w:sz="4" w:space="0" w:color="auto"/>
              <w:bottom w:val="nil"/>
              <w:right w:val="single" w:sz="4" w:space="0" w:color="auto"/>
            </w:tcBorders>
            <w:vAlign w:val="center"/>
          </w:tcPr>
          <w:p w14:paraId="63CC9761" w14:textId="77777777"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3AD83ED4" w14:textId="09A6FBD8" w:rsidR="001F5904" w:rsidRPr="001F5904" w:rsidRDefault="001F5904" w:rsidP="00852ED5">
            <w:pPr>
              <w:pStyle w:val="Tabletextbullet"/>
              <w:numPr>
                <w:ilvl w:val="0"/>
                <w:numId w:val="0"/>
              </w:numPr>
              <w:ind w:left="211"/>
              <w:rPr>
                <w:rFonts w:eastAsia="Calibri"/>
              </w:rPr>
            </w:pPr>
            <w:r>
              <w:rPr>
                <w:rFonts w:eastAsia="Calibri"/>
              </w:rPr>
              <w:t>Employment and Support Allowance (ESA)</w:t>
            </w:r>
          </w:p>
        </w:tc>
        <w:tc>
          <w:tcPr>
            <w:tcW w:w="1132"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506604185"/>
              <w14:checkbox>
                <w14:checked w14:val="0"/>
                <w14:checkedState w14:val="2612" w14:font="MS Gothic"/>
                <w14:uncheckedState w14:val="2610" w14:font="MS Gothic"/>
              </w14:checkbox>
            </w:sdtPr>
            <w:sdtEndPr/>
            <w:sdtContent>
              <w:p w14:paraId="14EF15A6" w14:textId="3CA20F32" w:rsidR="001F5904" w:rsidRDefault="001F5904" w:rsidP="001F5904">
                <w:pPr>
                  <w:jc w:val="center"/>
                  <w:rPr>
                    <w:rFonts w:eastAsia="Calibri"/>
                    <w:sz w:val="22"/>
                  </w:rPr>
                </w:pPr>
                <w:r>
                  <w:rPr>
                    <w:rFonts w:ascii="MS Gothic" w:eastAsia="MS Gothic" w:hAnsi="MS Gothic" w:hint="eastAsia"/>
                    <w:sz w:val="22"/>
                  </w:rPr>
                  <w:t>☐</w:t>
                </w:r>
              </w:p>
            </w:sdtContent>
          </w:sdt>
        </w:tc>
        <w:tc>
          <w:tcPr>
            <w:tcW w:w="1133"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876587522"/>
              <w14:checkbox>
                <w14:checked w14:val="0"/>
                <w14:checkedState w14:val="2612" w14:font="MS Gothic"/>
                <w14:uncheckedState w14:val="2610" w14:font="MS Gothic"/>
              </w14:checkbox>
            </w:sdtPr>
            <w:sdtEndPr/>
            <w:sdtContent>
              <w:p w14:paraId="331E317C" w14:textId="33416E83" w:rsidR="001F5904" w:rsidRDefault="001F5904" w:rsidP="001F5904">
                <w:pPr>
                  <w:jc w:val="center"/>
                  <w:rPr>
                    <w:rFonts w:eastAsia="Calibri"/>
                    <w:sz w:val="22"/>
                  </w:rPr>
                </w:pPr>
                <w:r>
                  <w:rPr>
                    <w:rFonts w:ascii="MS Gothic" w:eastAsia="MS Gothic" w:hAnsi="MS Gothic" w:hint="eastAsia"/>
                    <w:sz w:val="22"/>
                    <w:lang w:val="en-US"/>
                  </w:rPr>
                  <w:t>☐</w:t>
                </w:r>
              </w:p>
            </w:sdtContent>
          </w:sdt>
        </w:tc>
      </w:tr>
      <w:tr w:rsidR="001F5904" w14:paraId="6D4B063D" w14:textId="77777777" w:rsidTr="00852ED5">
        <w:trPr>
          <w:trHeight w:val="364"/>
          <w:jc w:val="center"/>
        </w:trPr>
        <w:tc>
          <w:tcPr>
            <w:tcW w:w="421" w:type="dxa"/>
            <w:tcBorders>
              <w:top w:val="nil"/>
              <w:left w:val="single" w:sz="4" w:space="0" w:color="auto"/>
              <w:bottom w:val="nil"/>
              <w:right w:val="single" w:sz="4" w:space="0" w:color="auto"/>
            </w:tcBorders>
            <w:vAlign w:val="center"/>
          </w:tcPr>
          <w:p w14:paraId="27F4397F" w14:textId="77777777"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5F4E88BD" w14:textId="61016880" w:rsidR="001F5904" w:rsidRPr="001F5904" w:rsidRDefault="001F5904" w:rsidP="00852ED5">
            <w:pPr>
              <w:pStyle w:val="Tabletextbullet"/>
              <w:numPr>
                <w:ilvl w:val="0"/>
                <w:numId w:val="0"/>
              </w:numPr>
              <w:ind w:left="211"/>
              <w:rPr>
                <w:rFonts w:eastAsia="Calibri"/>
              </w:rPr>
            </w:pPr>
            <w:r>
              <w:rPr>
                <w:rFonts w:eastAsia="Calibri"/>
              </w:rPr>
              <w:t>Incapacity Benefit</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62E0AA90" w14:textId="7EB092BF" w:rsidR="001F5904" w:rsidRDefault="00146F91" w:rsidP="001F5904">
            <w:pPr>
              <w:jc w:val="center"/>
              <w:rPr>
                <w:rFonts w:eastAsia="Calibri"/>
                <w:sz w:val="22"/>
              </w:rPr>
            </w:pPr>
            <w:sdt>
              <w:sdtPr>
                <w:rPr>
                  <w:rFonts w:eastAsia="Calibri"/>
                  <w:sz w:val="22"/>
                </w:rPr>
                <w:id w:val="770818995"/>
                <w14:checkbox>
                  <w14:checked w14:val="0"/>
                  <w14:checkedState w14:val="2612" w14:font="MS Gothic"/>
                  <w14:uncheckedState w14:val="2610" w14:font="MS Gothic"/>
                </w14:checkbox>
              </w:sdtPr>
              <w:sdtEndPr/>
              <w:sdtContent>
                <w:r w:rsidR="001F5904">
                  <w:rPr>
                    <w:rFonts w:ascii="MS Gothic" w:eastAsia="MS Gothic" w:hAnsi="MS Gothic" w:hint="eastAsia"/>
                    <w:sz w:val="22"/>
                  </w:rPr>
                  <w:t>☐</w:t>
                </w:r>
              </w:sdtContent>
            </w:sdt>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FFC4E0C" w14:textId="7EA2F3DA" w:rsidR="001F5904" w:rsidRDefault="00146F91" w:rsidP="001F5904">
            <w:pPr>
              <w:jc w:val="center"/>
              <w:rPr>
                <w:rFonts w:eastAsia="Calibri"/>
                <w:sz w:val="22"/>
              </w:rPr>
            </w:pPr>
            <w:sdt>
              <w:sdtPr>
                <w:rPr>
                  <w:rFonts w:eastAsia="Calibri"/>
                  <w:sz w:val="22"/>
                </w:rPr>
                <w:id w:val="-1279172495"/>
                <w14:checkbox>
                  <w14:checked w14:val="0"/>
                  <w14:checkedState w14:val="2612" w14:font="MS Gothic"/>
                  <w14:uncheckedState w14:val="2610" w14:font="MS Gothic"/>
                </w14:checkbox>
              </w:sdtPr>
              <w:sdtEndPr/>
              <w:sdtContent>
                <w:r w:rsidR="001F5904">
                  <w:rPr>
                    <w:rFonts w:ascii="MS Gothic" w:eastAsia="MS Gothic" w:hAnsi="MS Gothic" w:hint="eastAsia"/>
                    <w:sz w:val="22"/>
                    <w:lang w:val="en-US"/>
                  </w:rPr>
                  <w:t>☐</w:t>
                </w:r>
              </w:sdtContent>
            </w:sdt>
          </w:p>
        </w:tc>
      </w:tr>
      <w:tr w:rsidR="001F5904" w14:paraId="18D5FD55" w14:textId="77777777" w:rsidTr="00852ED5">
        <w:trPr>
          <w:trHeight w:val="271"/>
          <w:jc w:val="center"/>
        </w:trPr>
        <w:tc>
          <w:tcPr>
            <w:tcW w:w="421" w:type="dxa"/>
            <w:tcBorders>
              <w:top w:val="nil"/>
              <w:left w:val="single" w:sz="4" w:space="0" w:color="auto"/>
              <w:bottom w:val="nil"/>
              <w:right w:val="single" w:sz="4" w:space="0" w:color="auto"/>
            </w:tcBorders>
            <w:vAlign w:val="center"/>
          </w:tcPr>
          <w:p w14:paraId="04324527" w14:textId="77777777"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179394B4" w14:textId="273ACBE0" w:rsidR="001F5904" w:rsidRPr="001F5904" w:rsidRDefault="001F5904" w:rsidP="00852ED5">
            <w:pPr>
              <w:pStyle w:val="Tabletextbullet"/>
              <w:numPr>
                <w:ilvl w:val="0"/>
                <w:numId w:val="0"/>
              </w:numPr>
              <w:ind w:left="211"/>
              <w:rPr>
                <w:rFonts w:eastAsia="Calibri"/>
              </w:rPr>
            </w:pPr>
            <w:r>
              <w:rPr>
                <w:rFonts w:eastAsia="Calibri"/>
              </w:rPr>
              <w:t>Income Support, paid because of illness or disability</w:t>
            </w:r>
          </w:p>
        </w:tc>
        <w:tc>
          <w:tcPr>
            <w:tcW w:w="1132"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1488627066"/>
              <w14:checkbox>
                <w14:checked w14:val="0"/>
                <w14:checkedState w14:val="2612" w14:font="MS Gothic"/>
                <w14:uncheckedState w14:val="2610" w14:font="MS Gothic"/>
              </w14:checkbox>
            </w:sdtPr>
            <w:sdtEndPr/>
            <w:sdtContent>
              <w:p w14:paraId="13BC8553" w14:textId="070699CA" w:rsidR="001F5904" w:rsidRDefault="001F5904" w:rsidP="001F5904">
                <w:pPr>
                  <w:jc w:val="center"/>
                  <w:rPr>
                    <w:rFonts w:eastAsia="Calibri"/>
                    <w:sz w:val="22"/>
                  </w:rPr>
                </w:pPr>
                <w:r>
                  <w:rPr>
                    <w:rFonts w:ascii="MS Gothic" w:eastAsia="MS Gothic" w:hAnsi="MS Gothic" w:hint="eastAsia"/>
                    <w:sz w:val="22"/>
                  </w:rPr>
                  <w:t>☐</w:t>
                </w:r>
              </w:p>
            </w:sdtContent>
          </w:sdt>
        </w:tc>
        <w:tc>
          <w:tcPr>
            <w:tcW w:w="1133"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1400822005"/>
              <w14:checkbox>
                <w14:checked w14:val="0"/>
                <w14:checkedState w14:val="2612" w14:font="MS Gothic"/>
                <w14:uncheckedState w14:val="2610" w14:font="MS Gothic"/>
              </w14:checkbox>
            </w:sdtPr>
            <w:sdtEndPr/>
            <w:sdtContent>
              <w:p w14:paraId="42538304" w14:textId="574EBC41" w:rsidR="001F5904" w:rsidRDefault="001F5904" w:rsidP="001F5904">
                <w:pPr>
                  <w:jc w:val="center"/>
                  <w:rPr>
                    <w:rFonts w:eastAsia="Calibri"/>
                    <w:sz w:val="22"/>
                  </w:rPr>
                </w:pPr>
                <w:r>
                  <w:rPr>
                    <w:rFonts w:ascii="MS Gothic" w:eastAsia="MS Gothic" w:hAnsi="MS Gothic" w:hint="eastAsia"/>
                    <w:sz w:val="22"/>
                  </w:rPr>
                  <w:t>☐</w:t>
                </w:r>
              </w:p>
            </w:sdtContent>
          </w:sdt>
        </w:tc>
      </w:tr>
      <w:tr w:rsidR="001F5904" w14:paraId="120D7CC0" w14:textId="77777777" w:rsidTr="001F5904">
        <w:trPr>
          <w:trHeight w:val="272"/>
          <w:jc w:val="center"/>
        </w:trPr>
        <w:tc>
          <w:tcPr>
            <w:tcW w:w="421" w:type="dxa"/>
            <w:tcBorders>
              <w:top w:val="nil"/>
              <w:left w:val="single" w:sz="4" w:space="0" w:color="auto"/>
              <w:bottom w:val="nil"/>
              <w:right w:val="single" w:sz="4" w:space="0" w:color="auto"/>
            </w:tcBorders>
            <w:vAlign w:val="center"/>
          </w:tcPr>
          <w:p w14:paraId="58FFA8FB" w14:textId="77777777"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63028132" w14:textId="6644966F" w:rsidR="001F5904" w:rsidRPr="001F5904" w:rsidRDefault="001F5904" w:rsidP="00852ED5">
            <w:pPr>
              <w:pStyle w:val="Tabletextbullet"/>
              <w:numPr>
                <w:ilvl w:val="0"/>
                <w:numId w:val="0"/>
              </w:numPr>
              <w:ind w:left="211"/>
              <w:rPr>
                <w:rFonts w:eastAsia="Calibri"/>
              </w:rPr>
            </w:pPr>
            <w:r>
              <w:rPr>
                <w:rFonts w:eastAsia="Calibri"/>
              </w:rPr>
              <w:t>Severe Disablement Allowance</w:t>
            </w:r>
          </w:p>
        </w:tc>
        <w:tc>
          <w:tcPr>
            <w:tcW w:w="1132"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20747239"/>
              <w14:checkbox>
                <w14:checked w14:val="0"/>
                <w14:checkedState w14:val="2612" w14:font="MS Gothic"/>
                <w14:uncheckedState w14:val="2610" w14:font="MS Gothic"/>
              </w14:checkbox>
            </w:sdtPr>
            <w:sdtEndPr/>
            <w:sdtContent>
              <w:p w14:paraId="72233719" w14:textId="071C7F7C" w:rsidR="001F5904" w:rsidRDefault="001F5904" w:rsidP="001F5904">
                <w:pPr>
                  <w:jc w:val="center"/>
                  <w:rPr>
                    <w:rFonts w:eastAsia="Calibri"/>
                    <w:sz w:val="22"/>
                  </w:rPr>
                </w:pPr>
                <w:r>
                  <w:rPr>
                    <w:rFonts w:ascii="MS Gothic" w:eastAsia="MS Gothic" w:hAnsi="MS Gothic" w:hint="eastAsia"/>
                    <w:sz w:val="22"/>
                  </w:rPr>
                  <w:t>☐</w:t>
                </w:r>
              </w:p>
            </w:sdtContent>
          </w:sdt>
        </w:tc>
        <w:tc>
          <w:tcPr>
            <w:tcW w:w="1133"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382682107"/>
              <w14:checkbox>
                <w14:checked w14:val="0"/>
                <w14:checkedState w14:val="2612" w14:font="MS Gothic"/>
                <w14:uncheckedState w14:val="2610" w14:font="MS Gothic"/>
              </w14:checkbox>
            </w:sdtPr>
            <w:sdtEndPr/>
            <w:sdtContent>
              <w:p w14:paraId="4C05B56A" w14:textId="33915F8B" w:rsidR="001F5904" w:rsidRDefault="001F5904" w:rsidP="001F5904">
                <w:pPr>
                  <w:jc w:val="center"/>
                  <w:rPr>
                    <w:rFonts w:eastAsia="Calibri"/>
                    <w:sz w:val="22"/>
                  </w:rPr>
                </w:pPr>
                <w:r>
                  <w:rPr>
                    <w:rFonts w:ascii="MS Gothic" w:eastAsia="MS Gothic" w:hAnsi="MS Gothic" w:hint="eastAsia"/>
                    <w:sz w:val="22"/>
                  </w:rPr>
                  <w:t>☐</w:t>
                </w:r>
              </w:p>
            </w:sdtContent>
          </w:sdt>
        </w:tc>
      </w:tr>
      <w:tr w:rsidR="001F5904" w14:paraId="50FFF872" w14:textId="77777777" w:rsidTr="001F5904">
        <w:trPr>
          <w:trHeight w:val="272"/>
          <w:jc w:val="center"/>
        </w:trPr>
        <w:tc>
          <w:tcPr>
            <w:tcW w:w="421" w:type="dxa"/>
            <w:tcBorders>
              <w:top w:val="nil"/>
              <w:left w:val="single" w:sz="4" w:space="0" w:color="auto"/>
              <w:bottom w:val="single" w:sz="4" w:space="0" w:color="auto"/>
              <w:right w:val="single" w:sz="4" w:space="0" w:color="auto"/>
            </w:tcBorders>
            <w:vAlign w:val="center"/>
          </w:tcPr>
          <w:p w14:paraId="0603BFFE" w14:textId="77777777" w:rsidR="001F5904" w:rsidRDefault="001F5904"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0A4D230A" w14:textId="77777777" w:rsidR="001F5904" w:rsidRDefault="001F5904" w:rsidP="00852ED5">
            <w:pPr>
              <w:pStyle w:val="Tabletextbullet"/>
              <w:numPr>
                <w:ilvl w:val="0"/>
                <w:numId w:val="0"/>
              </w:numPr>
              <w:ind w:left="211"/>
              <w:rPr>
                <w:rFonts w:eastAsia="Calibri"/>
              </w:rPr>
            </w:pPr>
            <w:r>
              <w:rPr>
                <w:rFonts w:eastAsia="Calibri"/>
              </w:rPr>
              <w:t xml:space="preserve">Personal Independence Payment </w:t>
            </w:r>
          </w:p>
          <w:p w14:paraId="58E9191C" w14:textId="332A0F36" w:rsidR="001F5904" w:rsidRDefault="001F5904" w:rsidP="00852ED5">
            <w:pPr>
              <w:pStyle w:val="Tabletextbullet"/>
              <w:numPr>
                <w:ilvl w:val="0"/>
                <w:numId w:val="0"/>
              </w:numPr>
              <w:tabs>
                <w:tab w:val="left" w:pos="720"/>
              </w:tabs>
              <w:ind w:left="571"/>
              <w:rPr>
                <w:rFonts w:eastAsia="Calibri"/>
              </w:rPr>
            </w:pPr>
            <w:r>
              <w:rPr>
                <w:rFonts w:eastAsia="Calibri"/>
              </w:rPr>
              <w:t>(</w:t>
            </w:r>
            <w:proofErr w:type="gramStart"/>
            <w:r>
              <w:rPr>
                <w:rFonts w:eastAsia="Calibri"/>
              </w:rPr>
              <w:t>specify</w:t>
            </w:r>
            <w:proofErr w:type="gramEnd"/>
            <w:r>
              <w:rPr>
                <w:rFonts w:eastAsia="Calibri"/>
              </w:rPr>
              <w:t xml:space="preserve"> below whether standard or enhanced rate)</w:t>
            </w:r>
          </w:p>
        </w:tc>
        <w:tc>
          <w:tcPr>
            <w:tcW w:w="1132"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690842379"/>
              <w14:checkbox>
                <w14:checked w14:val="0"/>
                <w14:checkedState w14:val="2612" w14:font="MS Gothic"/>
                <w14:uncheckedState w14:val="2610" w14:font="MS Gothic"/>
              </w14:checkbox>
            </w:sdtPr>
            <w:sdtEndPr/>
            <w:sdtContent>
              <w:p w14:paraId="05F25B49" w14:textId="35CC8079" w:rsidR="001F5904" w:rsidRDefault="001F5904" w:rsidP="001F5904">
                <w:pPr>
                  <w:spacing w:line="276" w:lineRule="auto"/>
                  <w:jc w:val="center"/>
                  <w:rPr>
                    <w:rFonts w:eastAsia="Calibri"/>
                    <w:sz w:val="22"/>
                  </w:rPr>
                </w:pPr>
                <w:r>
                  <w:rPr>
                    <w:rFonts w:ascii="MS Gothic" w:eastAsia="MS Gothic" w:hAnsi="MS Gothic" w:hint="eastAsia"/>
                    <w:sz w:val="22"/>
                  </w:rPr>
                  <w:t>☐</w:t>
                </w:r>
              </w:p>
            </w:sdtContent>
          </w:sdt>
          <w:p w14:paraId="01753CF7" w14:textId="77777777" w:rsidR="001F5904" w:rsidRDefault="001F5904" w:rsidP="001F5904">
            <w:pPr>
              <w:jc w:val="center"/>
              <w:rPr>
                <w:rFonts w:eastAsia="Calibri"/>
                <w:sz w:val="22"/>
              </w:rPr>
            </w:pPr>
          </w:p>
        </w:tc>
        <w:tc>
          <w:tcPr>
            <w:tcW w:w="1133"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235834592"/>
              <w14:checkbox>
                <w14:checked w14:val="0"/>
                <w14:checkedState w14:val="2612" w14:font="MS Gothic"/>
                <w14:uncheckedState w14:val="2610" w14:font="MS Gothic"/>
              </w14:checkbox>
            </w:sdtPr>
            <w:sdtEndPr/>
            <w:sdtContent>
              <w:p w14:paraId="459CF174" w14:textId="797A93AB" w:rsidR="001F5904" w:rsidRDefault="00852ED5" w:rsidP="001F5904">
                <w:pPr>
                  <w:spacing w:line="276" w:lineRule="auto"/>
                  <w:jc w:val="center"/>
                  <w:rPr>
                    <w:rFonts w:eastAsia="Calibri"/>
                    <w:sz w:val="22"/>
                  </w:rPr>
                </w:pPr>
                <w:r>
                  <w:rPr>
                    <w:rFonts w:ascii="MS Gothic" w:eastAsia="MS Gothic" w:hAnsi="MS Gothic" w:hint="eastAsia"/>
                    <w:sz w:val="22"/>
                  </w:rPr>
                  <w:t>☐</w:t>
                </w:r>
              </w:p>
            </w:sdtContent>
          </w:sdt>
          <w:p w14:paraId="09B07187" w14:textId="77777777" w:rsidR="001F5904" w:rsidRDefault="001F5904" w:rsidP="001F5904">
            <w:pPr>
              <w:jc w:val="center"/>
              <w:rPr>
                <w:rFonts w:eastAsia="Calibri"/>
                <w:sz w:val="22"/>
              </w:rPr>
            </w:pPr>
          </w:p>
        </w:tc>
      </w:tr>
      <w:tr w:rsidR="00852ED5" w14:paraId="2CF84B76" w14:textId="77777777" w:rsidTr="001F5904">
        <w:trPr>
          <w:trHeight w:val="272"/>
          <w:jc w:val="center"/>
        </w:trPr>
        <w:tc>
          <w:tcPr>
            <w:tcW w:w="421" w:type="dxa"/>
            <w:tcBorders>
              <w:top w:val="nil"/>
              <w:left w:val="single" w:sz="4" w:space="0" w:color="auto"/>
              <w:bottom w:val="single" w:sz="4" w:space="0" w:color="auto"/>
              <w:right w:val="single" w:sz="4" w:space="0" w:color="auto"/>
            </w:tcBorders>
            <w:vAlign w:val="center"/>
          </w:tcPr>
          <w:p w14:paraId="0A602F72" w14:textId="77777777" w:rsidR="00852ED5" w:rsidRDefault="00852ED5" w:rsidP="001F5904">
            <w:pPr>
              <w:rPr>
                <w:rFonts w:eastAsia="Calibri"/>
                <w:sz w:val="22"/>
              </w:rPr>
            </w:pPr>
          </w:p>
        </w:tc>
        <w:tc>
          <w:tcPr>
            <w:tcW w:w="6374" w:type="dxa"/>
            <w:tcBorders>
              <w:top w:val="single" w:sz="4" w:space="0" w:color="auto"/>
              <w:left w:val="single" w:sz="4" w:space="0" w:color="auto"/>
              <w:bottom w:val="single" w:sz="4" w:space="0" w:color="auto"/>
              <w:right w:val="single" w:sz="4" w:space="0" w:color="auto"/>
            </w:tcBorders>
            <w:vAlign w:val="center"/>
          </w:tcPr>
          <w:p w14:paraId="130547A7" w14:textId="77777777" w:rsidR="00852ED5" w:rsidRDefault="00852ED5" w:rsidP="00852ED5">
            <w:pPr>
              <w:rPr>
                <w:rFonts w:eastAsia="Calibri" w:cs="Tahoma"/>
                <w:sz w:val="22"/>
                <w:szCs w:val="22"/>
              </w:rPr>
            </w:pPr>
            <w:r>
              <w:rPr>
                <w:rFonts w:eastAsia="Calibri" w:cs="Tahoma"/>
                <w:sz w:val="22"/>
                <w:szCs w:val="22"/>
              </w:rPr>
              <w:t>We need to consider the reason that you are receiving any of these benefits so that we can assess your suitability to care for children.</w:t>
            </w:r>
          </w:p>
          <w:p w14:paraId="4C9A9BB2" w14:textId="77777777" w:rsidR="00852ED5" w:rsidRDefault="00852ED5" w:rsidP="00852ED5">
            <w:pPr>
              <w:rPr>
                <w:rFonts w:eastAsia="Calibri" w:cs="Tahoma"/>
                <w:sz w:val="22"/>
                <w:szCs w:val="22"/>
              </w:rPr>
            </w:pPr>
          </w:p>
          <w:p w14:paraId="2708CBC8" w14:textId="6253E72F" w:rsidR="00852ED5" w:rsidRDefault="00852ED5" w:rsidP="00852ED5">
            <w:pPr>
              <w:pStyle w:val="Tabletextbullet"/>
              <w:numPr>
                <w:ilvl w:val="0"/>
                <w:numId w:val="0"/>
              </w:numPr>
              <w:spacing w:line="360" w:lineRule="auto"/>
              <w:ind w:left="211"/>
              <w:rPr>
                <w:rFonts w:eastAsia="Calibri"/>
              </w:rPr>
            </w:pPr>
            <w:r>
              <w:rPr>
                <w:rFonts w:eastAsia="Calibri"/>
              </w:rPr>
              <w:t>If you answered ‘yes’ to any of the above, please give full details.</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77E874F" w14:textId="77777777" w:rsidR="00852ED5" w:rsidRDefault="00852ED5" w:rsidP="001F5904">
            <w:pPr>
              <w:spacing w:line="276" w:lineRule="auto"/>
              <w:jc w:val="center"/>
              <w:rPr>
                <w:rFonts w:eastAsia="Calibri"/>
                <w:sz w:val="22"/>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6C199865" w14:textId="77777777" w:rsidR="00852ED5" w:rsidRDefault="00852ED5" w:rsidP="001F5904">
            <w:pPr>
              <w:spacing w:line="276" w:lineRule="auto"/>
              <w:jc w:val="center"/>
              <w:rPr>
                <w:rFonts w:eastAsia="Calibri"/>
                <w:sz w:val="22"/>
              </w:rPr>
            </w:pPr>
          </w:p>
        </w:tc>
      </w:tr>
      <w:tr w:rsidR="001F5904" w14:paraId="13C285BB" w14:textId="77777777" w:rsidTr="00852ED5">
        <w:trPr>
          <w:trHeight w:val="1776"/>
          <w:jc w:val="center"/>
        </w:trPr>
        <w:tc>
          <w:tcPr>
            <w:tcW w:w="421" w:type="dxa"/>
            <w:tcBorders>
              <w:top w:val="single" w:sz="4" w:space="0" w:color="auto"/>
              <w:left w:val="single" w:sz="4" w:space="0" w:color="auto"/>
              <w:bottom w:val="single" w:sz="4" w:space="0" w:color="auto"/>
              <w:right w:val="single" w:sz="4" w:space="0" w:color="auto"/>
            </w:tcBorders>
            <w:vAlign w:val="center"/>
          </w:tcPr>
          <w:p w14:paraId="4FD25EA8" w14:textId="77777777" w:rsidR="001F5904" w:rsidRDefault="001F5904" w:rsidP="001F5904">
            <w:pPr>
              <w:rPr>
                <w:rFonts w:eastAsia="Calibri"/>
                <w:sz w:val="22"/>
              </w:rPr>
            </w:pPr>
          </w:p>
        </w:tc>
        <w:tc>
          <w:tcPr>
            <w:tcW w:w="8639" w:type="dxa"/>
            <w:gridSpan w:val="5"/>
            <w:tcBorders>
              <w:top w:val="single" w:sz="4" w:space="0" w:color="auto"/>
              <w:left w:val="single" w:sz="4" w:space="0" w:color="auto"/>
              <w:bottom w:val="single" w:sz="4" w:space="0" w:color="auto"/>
              <w:right w:val="single" w:sz="4" w:space="0" w:color="auto"/>
            </w:tcBorders>
          </w:tcPr>
          <w:sdt>
            <w:sdtPr>
              <w:rPr>
                <w:rFonts w:eastAsia="Calibri"/>
                <w:sz w:val="22"/>
              </w:rPr>
              <w:id w:val="1671982845"/>
              <w:placeholder>
                <w:docPart w:val="6AEE36725D374BF0A98ED94781BCDB79"/>
              </w:placeholder>
              <w:showingPlcHdr/>
            </w:sdtPr>
            <w:sdtEndPr/>
            <w:sdtContent>
              <w:p w14:paraId="54862C58" w14:textId="656C47DA" w:rsidR="001F5904" w:rsidRDefault="001F5904" w:rsidP="001F5904">
                <w:pPr>
                  <w:rPr>
                    <w:rFonts w:eastAsia="Calibri"/>
                    <w:sz w:val="22"/>
                  </w:rPr>
                </w:pPr>
                <w:r>
                  <w:rPr>
                    <w:rStyle w:val="PlaceholderText"/>
                  </w:rPr>
                  <w:t xml:space="preserve"> </w:t>
                </w:r>
              </w:p>
            </w:sdtContent>
          </w:sdt>
          <w:p w14:paraId="3A601997" w14:textId="77777777" w:rsidR="001F5904" w:rsidRDefault="001F5904" w:rsidP="001F5904">
            <w:pPr>
              <w:rPr>
                <w:rFonts w:eastAsia="Calibri"/>
                <w:sz w:val="22"/>
              </w:rPr>
            </w:pPr>
          </w:p>
        </w:tc>
      </w:tr>
      <w:tr w:rsidR="001F5904" w14:paraId="62E6C62C" w14:textId="77777777" w:rsidTr="001F5904">
        <w:trPr>
          <w:trHeight w:val="222"/>
          <w:jc w:val="center"/>
        </w:trPr>
        <w:tc>
          <w:tcPr>
            <w:tcW w:w="9060" w:type="dxa"/>
            <w:gridSpan w:val="6"/>
            <w:tcBorders>
              <w:top w:val="nil"/>
              <w:left w:val="nil"/>
              <w:bottom w:val="single" w:sz="4" w:space="0" w:color="2092B6"/>
              <w:right w:val="nil"/>
            </w:tcBorders>
            <w:vAlign w:val="center"/>
          </w:tcPr>
          <w:p w14:paraId="2891228A" w14:textId="77777777" w:rsidR="001F5904" w:rsidRDefault="001F5904" w:rsidP="001F5904">
            <w:pPr>
              <w:rPr>
                <w:rFonts w:eastAsia="Calibri"/>
                <w:sz w:val="22"/>
              </w:rPr>
            </w:pPr>
          </w:p>
        </w:tc>
      </w:tr>
      <w:tr w:rsidR="001F5904" w14:paraId="57D8F307" w14:textId="77777777" w:rsidTr="00852ED5">
        <w:trPr>
          <w:trHeight w:val="346"/>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4A4D6F1C" w14:textId="77777777" w:rsidR="001F5904" w:rsidRDefault="001F5904" w:rsidP="001F5904">
            <w:pPr>
              <w:rPr>
                <w:rFonts w:eastAsia="Calibri"/>
                <w:sz w:val="22"/>
              </w:rPr>
            </w:pPr>
          </w:p>
        </w:tc>
        <w:tc>
          <w:tcPr>
            <w:tcW w:w="7458" w:type="dxa"/>
            <w:gridSpan w:val="2"/>
            <w:vMerge w:val="restart"/>
            <w:tcBorders>
              <w:top w:val="single" w:sz="4" w:space="0" w:color="auto"/>
              <w:left w:val="single" w:sz="4" w:space="0" w:color="auto"/>
              <w:bottom w:val="single" w:sz="4" w:space="0" w:color="auto"/>
              <w:right w:val="single" w:sz="4" w:space="0" w:color="auto"/>
            </w:tcBorders>
            <w:vAlign w:val="center"/>
          </w:tcPr>
          <w:p w14:paraId="17AC58F2" w14:textId="77777777" w:rsidR="001F5904" w:rsidRDefault="001F5904" w:rsidP="001F5904">
            <w:pPr>
              <w:rPr>
                <w:rFonts w:eastAsia="Calibri" w:cs="Tahoma"/>
                <w:sz w:val="22"/>
                <w:szCs w:val="22"/>
              </w:rPr>
            </w:pPr>
          </w:p>
          <w:p w14:paraId="49DCF23D" w14:textId="77777777" w:rsidR="001F5904" w:rsidRDefault="001F5904" w:rsidP="001F5904">
            <w:pPr>
              <w:rPr>
                <w:rFonts w:eastAsia="Calibri" w:cs="Tahoma"/>
                <w:sz w:val="22"/>
                <w:szCs w:val="22"/>
              </w:rPr>
            </w:pPr>
            <w:r>
              <w:rPr>
                <w:rFonts w:eastAsia="Calibri" w:cs="Tahoma"/>
                <w:sz w:val="22"/>
                <w:szCs w:val="22"/>
              </w:rPr>
              <w:t>Do you smoke?</w:t>
            </w:r>
          </w:p>
          <w:p w14:paraId="3C45DC16" w14:textId="77777777" w:rsidR="001F5904" w:rsidRDefault="001F5904" w:rsidP="001F5904">
            <w:pPr>
              <w:rPr>
                <w:rFonts w:eastAsia="Calibri" w:cs="Tahoma"/>
                <w:sz w:val="6"/>
                <w:szCs w:val="22"/>
              </w:rPr>
            </w:pPr>
          </w:p>
          <w:p w14:paraId="5F190E3C" w14:textId="77777777" w:rsidR="001F5904" w:rsidRDefault="001F5904" w:rsidP="001F5904">
            <w:pPr>
              <w:rPr>
                <w:rFonts w:eastAsia="Calibri"/>
                <w:sz w:val="22"/>
              </w:rPr>
            </w:pPr>
            <w:r>
              <w:rPr>
                <w:rFonts w:eastAsia="Calibri"/>
                <w:sz w:val="22"/>
              </w:rPr>
              <w:t>Do you drink alcohol?</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5F43F042" w14:textId="77777777" w:rsidR="001F5904" w:rsidRDefault="001F5904" w:rsidP="001F5904">
            <w:pPr>
              <w:jc w:val="center"/>
              <w:rPr>
                <w:rFonts w:eastAsia="Calibri"/>
                <w:sz w:val="22"/>
              </w:rPr>
            </w:pPr>
            <w:r>
              <w:rPr>
                <w:rFonts w:eastAsia="Calibri"/>
                <w:sz w:val="22"/>
              </w:rPr>
              <w:t>Yes</w:t>
            </w:r>
          </w:p>
        </w:tc>
        <w:tc>
          <w:tcPr>
            <w:tcW w:w="614" w:type="dxa"/>
            <w:tcBorders>
              <w:top w:val="single" w:sz="4" w:space="0" w:color="auto"/>
              <w:left w:val="single" w:sz="4" w:space="0" w:color="auto"/>
              <w:bottom w:val="single" w:sz="4" w:space="0" w:color="auto"/>
              <w:right w:val="single" w:sz="4" w:space="0" w:color="auto"/>
            </w:tcBorders>
            <w:vAlign w:val="center"/>
            <w:hideMark/>
          </w:tcPr>
          <w:p w14:paraId="4C64F35C" w14:textId="77777777" w:rsidR="001F5904" w:rsidRDefault="001F5904" w:rsidP="001F5904">
            <w:pPr>
              <w:jc w:val="center"/>
              <w:rPr>
                <w:rFonts w:eastAsia="Calibri"/>
                <w:sz w:val="22"/>
              </w:rPr>
            </w:pPr>
            <w:r>
              <w:rPr>
                <w:rFonts w:eastAsia="Calibri"/>
                <w:sz w:val="22"/>
                <w:szCs w:val="22"/>
              </w:rPr>
              <w:t>No</w:t>
            </w:r>
          </w:p>
        </w:tc>
      </w:tr>
      <w:tr w:rsidR="001F5904" w14:paraId="381C35EC" w14:textId="77777777" w:rsidTr="00852ED5">
        <w:trPr>
          <w:trHeight w:val="416"/>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8F02EE2" w14:textId="77777777" w:rsidR="001F5904" w:rsidRDefault="001F5904" w:rsidP="001F5904">
            <w:pPr>
              <w:rPr>
                <w:rFonts w:eastAsia="Calibri"/>
                <w:sz w:val="22"/>
              </w:rPr>
            </w:pPr>
          </w:p>
        </w:tc>
        <w:tc>
          <w:tcPr>
            <w:tcW w:w="7458" w:type="dxa"/>
            <w:gridSpan w:val="2"/>
            <w:vMerge/>
            <w:tcBorders>
              <w:top w:val="single" w:sz="4" w:space="0" w:color="auto"/>
              <w:left w:val="single" w:sz="4" w:space="0" w:color="auto"/>
              <w:bottom w:val="single" w:sz="4" w:space="0" w:color="auto"/>
              <w:right w:val="single" w:sz="4" w:space="0" w:color="auto"/>
            </w:tcBorders>
            <w:vAlign w:val="center"/>
            <w:hideMark/>
          </w:tcPr>
          <w:p w14:paraId="714357AF" w14:textId="77777777" w:rsidR="001F5904" w:rsidRDefault="001F5904" w:rsidP="001F5904">
            <w:pPr>
              <w:rPr>
                <w:rFonts w:eastAsia="Calibri"/>
                <w:sz w:val="22"/>
              </w:rPr>
            </w:pPr>
          </w:p>
        </w:tc>
        <w:tc>
          <w:tcPr>
            <w:tcW w:w="567" w:type="dxa"/>
            <w:gridSpan w:val="2"/>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888183955"/>
              <w14:checkbox>
                <w14:checked w14:val="0"/>
                <w14:checkedState w14:val="2612" w14:font="MS Gothic"/>
                <w14:uncheckedState w14:val="2610" w14:font="MS Gothic"/>
              </w14:checkbox>
            </w:sdtPr>
            <w:sdtEndPr/>
            <w:sdtContent>
              <w:p w14:paraId="3F87CEA2" w14:textId="0ADD405A" w:rsidR="001F5904" w:rsidRDefault="001F5904" w:rsidP="001F5904">
                <w:pPr>
                  <w:jc w:val="center"/>
                  <w:rPr>
                    <w:rFonts w:eastAsia="Calibri"/>
                    <w:sz w:val="22"/>
                  </w:rPr>
                </w:pPr>
                <w:r>
                  <w:rPr>
                    <w:rFonts w:ascii="MS Gothic" w:eastAsia="MS Gothic" w:hAnsi="MS Gothic" w:hint="eastAsia"/>
                    <w:sz w:val="22"/>
                    <w:lang w:val="en-US"/>
                  </w:rPr>
                  <w:t>☐</w:t>
                </w:r>
              </w:p>
            </w:sdtContent>
          </w:sdt>
          <w:sdt>
            <w:sdtPr>
              <w:rPr>
                <w:rFonts w:eastAsia="Calibri"/>
                <w:sz w:val="22"/>
              </w:rPr>
              <w:id w:val="104008601"/>
              <w14:checkbox>
                <w14:checked w14:val="0"/>
                <w14:checkedState w14:val="2612" w14:font="MS Gothic"/>
                <w14:uncheckedState w14:val="2610" w14:font="MS Gothic"/>
              </w14:checkbox>
            </w:sdtPr>
            <w:sdtEndPr/>
            <w:sdtContent>
              <w:p w14:paraId="580EF2A5" w14:textId="48AD81C6" w:rsidR="001F5904" w:rsidRDefault="00852ED5" w:rsidP="001F5904">
                <w:pPr>
                  <w:jc w:val="center"/>
                  <w:rPr>
                    <w:rFonts w:eastAsia="Calibri"/>
                    <w:sz w:val="22"/>
                  </w:rPr>
                </w:pPr>
                <w:r>
                  <w:rPr>
                    <w:rFonts w:ascii="MS Gothic" w:eastAsia="MS Gothic" w:hAnsi="MS Gothic" w:hint="eastAsia"/>
                    <w:sz w:val="22"/>
                  </w:rPr>
                  <w:t>☐</w:t>
                </w:r>
              </w:p>
            </w:sdtContent>
          </w:sdt>
          <w:p w14:paraId="507F7CF5" w14:textId="77777777" w:rsidR="001F5904" w:rsidRDefault="001F5904" w:rsidP="001F5904">
            <w:pPr>
              <w:jc w:val="center"/>
              <w:rPr>
                <w:rFonts w:eastAsia="Calibri"/>
                <w:sz w:val="22"/>
              </w:rPr>
            </w:pPr>
          </w:p>
        </w:tc>
        <w:tc>
          <w:tcPr>
            <w:tcW w:w="614" w:type="dxa"/>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1298055440"/>
              <w14:checkbox>
                <w14:checked w14:val="0"/>
                <w14:checkedState w14:val="2612" w14:font="MS Gothic"/>
                <w14:uncheckedState w14:val="2610" w14:font="MS Gothic"/>
              </w14:checkbox>
            </w:sdtPr>
            <w:sdtEndPr/>
            <w:sdtContent>
              <w:p w14:paraId="45E994C0" w14:textId="1DDDDE5F" w:rsidR="001F5904" w:rsidRDefault="001F5904" w:rsidP="001F5904">
                <w:pPr>
                  <w:jc w:val="center"/>
                  <w:rPr>
                    <w:rFonts w:eastAsia="Calibri"/>
                    <w:sz w:val="22"/>
                  </w:rPr>
                </w:pPr>
                <w:r>
                  <w:rPr>
                    <w:rFonts w:ascii="MS Gothic" w:eastAsia="MS Gothic" w:hAnsi="MS Gothic" w:hint="eastAsia"/>
                    <w:sz w:val="22"/>
                    <w:lang w:val="en-US"/>
                  </w:rPr>
                  <w:t>☐</w:t>
                </w:r>
              </w:p>
            </w:sdtContent>
          </w:sdt>
          <w:sdt>
            <w:sdtPr>
              <w:rPr>
                <w:rFonts w:eastAsia="Calibri"/>
                <w:sz w:val="22"/>
              </w:rPr>
              <w:id w:val="-1066720566"/>
              <w14:checkbox>
                <w14:checked w14:val="0"/>
                <w14:checkedState w14:val="2612" w14:font="MS Gothic"/>
                <w14:uncheckedState w14:val="2610" w14:font="MS Gothic"/>
              </w14:checkbox>
            </w:sdtPr>
            <w:sdtEndPr/>
            <w:sdtContent>
              <w:p w14:paraId="2CFC6A1C" w14:textId="5FDF8712" w:rsidR="001F5904" w:rsidRDefault="001F5904" w:rsidP="001F5904">
                <w:pPr>
                  <w:jc w:val="center"/>
                  <w:rPr>
                    <w:rFonts w:eastAsia="Calibri"/>
                    <w:sz w:val="22"/>
                  </w:rPr>
                </w:pPr>
                <w:r>
                  <w:rPr>
                    <w:rFonts w:ascii="MS Gothic" w:eastAsia="MS Gothic" w:hAnsi="MS Gothic" w:hint="eastAsia"/>
                    <w:sz w:val="22"/>
                    <w:lang w:val="en-US"/>
                  </w:rPr>
                  <w:t>☐</w:t>
                </w:r>
              </w:p>
            </w:sdtContent>
          </w:sdt>
          <w:p w14:paraId="6A7F7E46" w14:textId="77777777" w:rsidR="001F5904" w:rsidRDefault="001F5904" w:rsidP="001F5904">
            <w:pPr>
              <w:jc w:val="center"/>
              <w:rPr>
                <w:rFonts w:eastAsia="Calibri"/>
                <w:sz w:val="22"/>
              </w:rPr>
            </w:pPr>
          </w:p>
        </w:tc>
      </w:tr>
      <w:tr w:rsidR="001F5904" w14:paraId="5CDDE6CC" w14:textId="77777777" w:rsidTr="00852ED5">
        <w:trPr>
          <w:trHeight w:val="733"/>
          <w:jc w:val="center"/>
        </w:trPr>
        <w:tc>
          <w:tcPr>
            <w:tcW w:w="421" w:type="dxa"/>
            <w:tcBorders>
              <w:top w:val="single" w:sz="4" w:space="0" w:color="auto"/>
              <w:left w:val="single" w:sz="4" w:space="0" w:color="auto"/>
              <w:bottom w:val="single" w:sz="4" w:space="0" w:color="auto"/>
              <w:right w:val="single" w:sz="4" w:space="0" w:color="auto"/>
            </w:tcBorders>
            <w:vAlign w:val="center"/>
          </w:tcPr>
          <w:p w14:paraId="2D4D6731" w14:textId="77777777" w:rsidR="001F5904" w:rsidRDefault="001F5904" w:rsidP="001F5904">
            <w:pPr>
              <w:rPr>
                <w:rFonts w:eastAsia="Calibri"/>
                <w:sz w:val="22"/>
              </w:rPr>
            </w:pPr>
          </w:p>
        </w:tc>
        <w:tc>
          <w:tcPr>
            <w:tcW w:w="7458" w:type="dxa"/>
            <w:gridSpan w:val="2"/>
            <w:tcBorders>
              <w:top w:val="single" w:sz="4" w:space="0" w:color="auto"/>
              <w:left w:val="single" w:sz="4" w:space="0" w:color="auto"/>
              <w:bottom w:val="single" w:sz="4" w:space="0" w:color="auto"/>
              <w:right w:val="single" w:sz="4" w:space="0" w:color="auto"/>
            </w:tcBorders>
            <w:vAlign w:val="center"/>
            <w:hideMark/>
          </w:tcPr>
          <w:p w14:paraId="0D7C8F15" w14:textId="77777777" w:rsidR="001F5904" w:rsidRDefault="001F5904" w:rsidP="001F5904">
            <w:pPr>
              <w:rPr>
                <w:rFonts w:eastAsia="Calibri"/>
                <w:color w:val="auto"/>
                <w:sz w:val="22"/>
              </w:rPr>
            </w:pPr>
            <w:r>
              <w:rPr>
                <w:rFonts w:eastAsia="Calibri"/>
                <w:color w:val="auto"/>
                <w:sz w:val="22"/>
              </w:rPr>
              <w:t>What is your average alcohol intake per week in units?</w:t>
            </w:r>
          </w:p>
          <w:p w14:paraId="7E89C8A8" w14:textId="77777777" w:rsidR="001F5904" w:rsidRDefault="001F5904" w:rsidP="001F5904">
            <w:pPr>
              <w:rPr>
                <w:rFonts w:eastAsia="Calibri"/>
                <w:color w:val="auto"/>
                <w:sz w:val="22"/>
              </w:rPr>
            </w:pPr>
            <w:r>
              <w:rPr>
                <w:rFonts w:eastAsia="Calibri"/>
                <w:color w:val="auto"/>
                <w:sz w:val="22"/>
              </w:rPr>
              <w:t>(1 unit = small glass of wine or ½ pint of beer)</w:t>
            </w:r>
          </w:p>
        </w:tc>
        <w:tc>
          <w:tcPr>
            <w:tcW w:w="1181" w:type="dxa"/>
            <w:gridSpan w:val="3"/>
            <w:tcBorders>
              <w:top w:val="single" w:sz="4" w:space="0" w:color="auto"/>
              <w:left w:val="single" w:sz="4" w:space="0" w:color="auto"/>
              <w:bottom w:val="single" w:sz="4" w:space="0" w:color="auto"/>
              <w:right w:val="single" w:sz="4" w:space="0" w:color="auto"/>
            </w:tcBorders>
            <w:vAlign w:val="center"/>
          </w:tcPr>
          <w:sdt>
            <w:sdtPr>
              <w:rPr>
                <w:rFonts w:eastAsia="Calibri"/>
                <w:sz w:val="22"/>
              </w:rPr>
              <w:id w:val="433259414"/>
              <w:placeholder>
                <w:docPart w:val="DB8295CB205A486DBB74AAA27BF5B182"/>
              </w:placeholder>
            </w:sdtPr>
            <w:sdtEndPr/>
            <w:sdtContent>
              <w:p w14:paraId="06E3BF6F" w14:textId="1D4D16A1" w:rsidR="001F5904" w:rsidRDefault="001F5904" w:rsidP="001F5904">
                <w:pPr>
                  <w:rPr>
                    <w:rFonts w:eastAsia="Calibri"/>
                    <w:sz w:val="22"/>
                  </w:rPr>
                </w:pPr>
                <w:r>
                  <w:rPr>
                    <w:rFonts w:eastAsia="Calibri"/>
                    <w:sz w:val="22"/>
                  </w:rPr>
                  <w:t xml:space="preserve"> </w:t>
                </w:r>
                <w:r w:rsidR="00146F91">
                  <w:rPr>
                    <w:rFonts w:eastAsia="Calibri"/>
                    <w:color w:val="auto"/>
                    <w:sz w:val="22"/>
                  </w:rPr>
                  <w:t xml:space="preserve"> </w:t>
                </w:r>
              </w:p>
            </w:sdtContent>
          </w:sdt>
          <w:p w14:paraId="6A33B61A" w14:textId="77777777" w:rsidR="001F5904" w:rsidRDefault="001F5904" w:rsidP="001F5904">
            <w:pPr>
              <w:rPr>
                <w:rFonts w:eastAsia="Calibri"/>
                <w:sz w:val="22"/>
              </w:rPr>
            </w:pPr>
          </w:p>
        </w:tc>
      </w:tr>
      <w:tr w:rsidR="001F5904" w14:paraId="47CBB84E" w14:textId="77777777" w:rsidTr="001F5904">
        <w:trPr>
          <w:trHeight w:val="733"/>
          <w:jc w:val="center"/>
        </w:trPr>
        <w:tc>
          <w:tcPr>
            <w:tcW w:w="9060" w:type="dxa"/>
            <w:gridSpan w:val="6"/>
            <w:tcBorders>
              <w:top w:val="single" w:sz="4" w:space="0" w:color="auto"/>
              <w:left w:val="nil"/>
              <w:bottom w:val="nil"/>
              <w:right w:val="nil"/>
            </w:tcBorders>
            <w:vAlign w:val="center"/>
            <w:hideMark/>
          </w:tcPr>
          <w:p w14:paraId="47EC1AC4" w14:textId="77777777" w:rsidR="001F5904" w:rsidRDefault="001F5904" w:rsidP="001F5904">
            <w:pPr>
              <w:rPr>
                <w:rFonts w:eastAsia="Calibri"/>
                <w:sz w:val="22"/>
              </w:rPr>
            </w:pPr>
            <w:r>
              <w:rPr>
                <w:b/>
              </w:rPr>
              <w:t>Please sign the statement of declaration after section B2.</w:t>
            </w:r>
          </w:p>
        </w:tc>
      </w:tr>
    </w:tbl>
    <w:p w14:paraId="6D6A5FC6" w14:textId="77777777" w:rsidR="00945270" w:rsidRDefault="00945270" w:rsidP="00945270"/>
    <w:p w14:paraId="24E92E29" w14:textId="77777777" w:rsidR="00945270" w:rsidRDefault="00945270" w:rsidP="00945270"/>
    <w:tbl>
      <w:tblPr>
        <w:tblpPr w:leftFromText="180" w:rightFromText="180" w:vertAnchor="text" w:tblpY="1"/>
        <w:tblOverlap w:val="never"/>
        <w:tblW w:w="9060"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73"/>
        <w:gridCol w:w="368"/>
        <w:gridCol w:w="370"/>
        <w:gridCol w:w="361"/>
        <w:gridCol w:w="54"/>
        <w:gridCol w:w="318"/>
        <w:gridCol w:w="382"/>
        <w:gridCol w:w="384"/>
        <w:gridCol w:w="381"/>
        <w:gridCol w:w="385"/>
        <w:gridCol w:w="558"/>
        <w:gridCol w:w="569"/>
        <w:gridCol w:w="564"/>
        <w:gridCol w:w="633"/>
        <w:gridCol w:w="407"/>
        <w:gridCol w:w="408"/>
        <w:gridCol w:w="407"/>
        <w:gridCol w:w="408"/>
        <w:gridCol w:w="407"/>
        <w:gridCol w:w="52"/>
        <w:gridCol w:w="37"/>
        <w:gridCol w:w="319"/>
        <w:gridCol w:w="229"/>
        <w:gridCol w:w="19"/>
        <w:gridCol w:w="159"/>
        <w:gridCol w:w="408"/>
      </w:tblGrid>
      <w:tr w:rsidR="00945270" w14:paraId="5E407868" w14:textId="77777777" w:rsidTr="00945270">
        <w:trPr>
          <w:trHeight w:val="270"/>
        </w:trPr>
        <w:tc>
          <w:tcPr>
            <w:tcW w:w="47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09C9EDB" w14:textId="77777777" w:rsidR="00945270" w:rsidRDefault="00945270">
            <w:pPr>
              <w:jc w:val="center"/>
              <w:rPr>
                <w:rFonts w:eastAsia="Calibri"/>
                <w:b/>
                <w:color w:val="FFFFFF"/>
                <w:sz w:val="18"/>
              </w:rPr>
            </w:pPr>
            <w:r>
              <w:rPr>
                <w:rFonts w:eastAsia="Calibri"/>
                <w:b/>
                <w:color w:val="FFFFFF"/>
                <w:sz w:val="18"/>
              </w:rPr>
              <w:t>B2</w:t>
            </w:r>
          </w:p>
        </w:tc>
        <w:tc>
          <w:tcPr>
            <w:tcW w:w="8593" w:type="dxa"/>
            <w:gridSpan w:val="25"/>
            <w:tcBorders>
              <w:top w:val="single" w:sz="4" w:space="0" w:color="auto"/>
              <w:left w:val="single" w:sz="4" w:space="0" w:color="auto"/>
              <w:bottom w:val="single" w:sz="4" w:space="0" w:color="auto"/>
              <w:right w:val="single" w:sz="4" w:space="0" w:color="auto"/>
            </w:tcBorders>
            <w:hideMark/>
          </w:tcPr>
          <w:p w14:paraId="338707BC" w14:textId="77777777" w:rsidR="00945270" w:rsidRDefault="00945270">
            <w:pPr>
              <w:pStyle w:val="Heading1"/>
              <w:rPr>
                <w:rFonts w:eastAsia="Calibri"/>
              </w:rPr>
            </w:pPr>
            <w:r>
              <w:rPr>
                <w:rFonts w:eastAsia="Calibri"/>
              </w:rPr>
              <w:t>Health declaration: social care</w:t>
            </w:r>
            <w:r>
              <w:rPr>
                <w:rFonts w:eastAsia="Calibri"/>
              </w:rPr>
              <w:tab/>
            </w:r>
          </w:p>
        </w:tc>
      </w:tr>
      <w:tr w:rsidR="00945270" w14:paraId="3EAFC748" w14:textId="77777777" w:rsidTr="00945270">
        <w:trPr>
          <w:trHeight w:val="1971"/>
        </w:trPr>
        <w:tc>
          <w:tcPr>
            <w:tcW w:w="474" w:type="dxa"/>
            <w:tcBorders>
              <w:top w:val="single" w:sz="4" w:space="0" w:color="auto"/>
              <w:left w:val="single" w:sz="4" w:space="0" w:color="auto"/>
              <w:bottom w:val="single" w:sz="4" w:space="0" w:color="auto"/>
              <w:right w:val="single" w:sz="4" w:space="0" w:color="auto"/>
            </w:tcBorders>
            <w:vAlign w:val="center"/>
          </w:tcPr>
          <w:p w14:paraId="6A582810" w14:textId="77777777" w:rsidR="00945270" w:rsidRDefault="00945270">
            <w:pPr>
              <w:jc w:val="center"/>
              <w:rPr>
                <w:rFonts w:eastAsia="Calibri"/>
                <w:b/>
                <w:color w:val="FFFFFF"/>
                <w:sz w:val="20"/>
              </w:rPr>
            </w:pPr>
          </w:p>
        </w:tc>
        <w:tc>
          <w:tcPr>
            <w:tcW w:w="8593" w:type="dxa"/>
            <w:gridSpan w:val="25"/>
            <w:tcBorders>
              <w:top w:val="single" w:sz="4" w:space="0" w:color="auto"/>
              <w:left w:val="single" w:sz="4" w:space="0" w:color="auto"/>
              <w:bottom w:val="single" w:sz="4" w:space="0" w:color="auto"/>
              <w:right w:val="single" w:sz="4" w:space="0" w:color="auto"/>
            </w:tcBorders>
          </w:tcPr>
          <w:p w14:paraId="5305D86F" w14:textId="77777777" w:rsidR="00945270" w:rsidRDefault="00945270">
            <w:pPr>
              <w:rPr>
                <w:rFonts w:eastAsia="Calibri"/>
              </w:rPr>
            </w:pPr>
            <w:r>
              <w:rPr>
                <w:rFonts w:eastAsia="Calibri"/>
                <w:sz w:val="22"/>
                <w:szCs w:val="22"/>
              </w:rPr>
              <w:t xml:space="preserve">Please complete this section if </w:t>
            </w:r>
            <w:r>
              <w:rPr>
                <w:rFonts w:eastAsia="Calibri"/>
              </w:rPr>
              <w:t>you’re applying to register as a social care establishment, agency or manager.</w:t>
            </w:r>
          </w:p>
          <w:p w14:paraId="224D065F" w14:textId="77777777" w:rsidR="00945270" w:rsidRDefault="00945270">
            <w:pPr>
              <w:jc w:val="both"/>
              <w:rPr>
                <w:rFonts w:eastAsia="Calibri"/>
                <w:b/>
                <w:sz w:val="22"/>
                <w:szCs w:val="22"/>
              </w:rPr>
            </w:pPr>
          </w:p>
          <w:p w14:paraId="7FFA4180" w14:textId="77777777" w:rsidR="00945270" w:rsidRDefault="00945270">
            <w:pPr>
              <w:tabs>
                <w:tab w:val="left" w:pos="7027"/>
              </w:tabs>
              <w:rPr>
                <w:rFonts w:eastAsia="Calibri"/>
                <w:b/>
                <w:sz w:val="22"/>
              </w:rPr>
            </w:pPr>
            <w:r>
              <w:rPr>
                <w:rFonts w:eastAsia="Calibri"/>
                <w:sz w:val="22"/>
                <w:szCs w:val="22"/>
              </w:rPr>
              <w:t>Please complete your health declaration in full. If you leave out any significant information about your health, we may judge that you are not suitable to care for children and/or young people.</w:t>
            </w:r>
          </w:p>
        </w:tc>
      </w:tr>
      <w:tr w:rsidR="00945270" w14:paraId="6C50F9A7" w14:textId="77777777" w:rsidTr="00945270">
        <w:trPr>
          <w:trHeight w:val="266"/>
        </w:trPr>
        <w:tc>
          <w:tcPr>
            <w:tcW w:w="9067" w:type="dxa"/>
            <w:gridSpan w:val="26"/>
            <w:tcBorders>
              <w:top w:val="single" w:sz="4" w:space="0" w:color="auto"/>
              <w:left w:val="nil"/>
              <w:bottom w:val="single" w:sz="4" w:space="0" w:color="auto"/>
              <w:right w:val="nil"/>
            </w:tcBorders>
            <w:vAlign w:val="center"/>
          </w:tcPr>
          <w:p w14:paraId="787CF1B1" w14:textId="77777777" w:rsidR="00945270" w:rsidRDefault="00945270">
            <w:pPr>
              <w:tabs>
                <w:tab w:val="left" w:pos="3652"/>
              </w:tabs>
              <w:jc w:val="center"/>
              <w:rPr>
                <w:rFonts w:eastAsia="Calibri"/>
                <w:sz w:val="22"/>
              </w:rPr>
            </w:pPr>
          </w:p>
        </w:tc>
      </w:tr>
      <w:tr w:rsidR="00945270" w14:paraId="550A02E4" w14:textId="77777777" w:rsidTr="00945270">
        <w:trPr>
          <w:trHeight w:val="613"/>
        </w:trPr>
        <w:tc>
          <w:tcPr>
            <w:tcW w:w="474" w:type="dxa"/>
            <w:tcBorders>
              <w:top w:val="single" w:sz="4" w:space="0" w:color="auto"/>
              <w:left w:val="single" w:sz="4" w:space="0" w:color="auto"/>
              <w:bottom w:val="single" w:sz="4" w:space="0" w:color="auto"/>
              <w:right w:val="single" w:sz="4" w:space="0" w:color="auto"/>
            </w:tcBorders>
            <w:vAlign w:val="center"/>
          </w:tcPr>
          <w:p w14:paraId="79865A4D" w14:textId="77777777" w:rsidR="00945270" w:rsidRDefault="00945270">
            <w:pPr>
              <w:jc w:val="center"/>
              <w:rPr>
                <w:rFonts w:eastAsia="Calibri"/>
                <w:b/>
                <w:color w:val="FFFFFF"/>
                <w:sz w:val="20"/>
              </w:rPr>
            </w:pPr>
          </w:p>
        </w:tc>
        <w:tc>
          <w:tcPr>
            <w:tcW w:w="8593" w:type="dxa"/>
            <w:gridSpan w:val="25"/>
            <w:tcBorders>
              <w:top w:val="single" w:sz="4" w:space="0" w:color="auto"/>
              <w:left w:val="single" w:sz="4" w:space="0" w:color="auto"/>
              <w:bottom w:val="single" w:sz="4" w:space="0" w:color="auto"/>
              <w:right w:val="single" w:sz="4" w:space="0" w:color="auto"/>
            </w:tcBorders>
            <w:hideMark/>
          </w:tcPr>
          <w:p w14:paraId="324325B3" w14:textId="77777777" w:rsidR="00945270" w:rsidRDefault="00945270">
            <w:pPr>
              <w:tabs>
                <w:tab w:val="left" w:pos="3652"/>
              </w:tabs>
              <w:rPr>
                <w:rFonts w:eastAsia="Calibri"/>
                <w:color w:val="auto"/>
                <w:sz w:val="22"/>
              </w:rPr>
            </w:pPr>
            <w:r>
              <w:rPr>
                <w:rFonts w:eastAsia="Calibri"/>
                <w:color w:val="auto"/>
                <w:sz w:val="22"/>
              </w:rPr>
              <w:t>Do you have any health condition that affects you in the following ways or any of the conditions listed below? If ‘yes’, please give full details.</w:t>
            </w:r>
          </w:p>
        </w:tc>
      </w:tr>
      <w:tr w:rsidR="00945270" w14:paraId="0C886B87"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vAlign w:val="center"/>
          </w:tcPr>
          <w:p w14:paraId="7C1DCDE0"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vAlign w:val="center"/>
            <w:hideMark/>
          </w:tcPr>
          <w:p w14:paraId="1E6FFD8B" w14:textId="77777777" w:rsidR="00945270" w:rsidRDefault="00945270">
            <w:pPr>
              <w:tabs>
                <w:tab w:val="left" w:pos="2753"/>
              </w:tabs>
              <w:rPr>
                <w:rFonts w:eastAsia="Calibri"/>
                <w:color w:val="auto"/>
                <w:sz w:val="22"/>
              </w:rPr>
            </w:pPr>
            <w:r>
              <w:rPr>
                <w:rFonts w:eastAsia="Calibri"/>
                <w:b/>
                <w:sz w:val="22"/>
                <w:szCs w:val="22"/>
              </w:rPr>
              <w:t>Condition</w:t>
            </w:r>
          </w:p>
        </w:tc>
        <w:tc>
          <w:tcPr>
            <w:tcW w:w="570" w:type="dxa"/>
            <w:tcBorders>
              <w:top w:val="single" w:sz="4" w:space="0" w:color="auto"/>
              <w:left w:val="single" w:sz="4" w:space="0" w:color="auto"/>
              <w:bottom w:val="single" w:sz="4" w:space="0" w:color="auto"/>
              <w:right w:val="single" w:sz="4" w:space="0" w:color="auto"/>
            </w:tcBorders>
            <w:vAlign w:val="center"/>
            <w:hideMark/>
          </w:tcPr>
          <w:p w14:paraId="495E7804" w14:textId="77777777" w:rsidR="00945270" w:rsidRDefault="00945270">
            <w:pPr>
              <w:tabs>
                <w:tab w:val="left" w:pos="2753"/>
              </w:tabs>
              <w:rPr>
                <w:rFonts w:eastAsia="Calibri"/>
                <w:color w:val="auto"/>
                <w:sz w:val="22"/>
              </w:rPr>
            </w:pPr>
            <w:r>
              <w:rPr>
                <w:rFonts w:eastAsia="Calibri"/>
                <w:b/>
                <w:spacing w:val="-20"/>
                <w:sz w:val="20"/>
                <w:szCs w:val="21"/>
              </w:rPr>
              <w:t>Yes</w:t>
            </w:r>
          </w:p>
        </w:tc>
        <w:tc>
          <w:tcPr>
            <w:tcW w:w="565" w:type="dxa"/>
            <w:tcBorders>
              <w:top w:val="single" w:sz="4" w:space="0" w:color="auto"/>
              <w:left w:val="single" w:sz="4" w:space="0" w:color="auto"/>
              <w:bottom w:val="single" w:sz="4" w:space="0" w:color="auto"/>
              <w:right w:val="single" w:sz="4" w:space="0" w:color="auto"/>
            </w:tcBorders>
            <w:vAlign w:val="center"/>
            <w:hideMark/>
          </w:tcPr>
          <w:p w14:paraId="482F05F9" w14:textId="77777777" w:rsidR="00945270" w:rsidRDefault="00945270">
            <w:pPr>
              <w:tabs>
                <w:tab w:val="left" w:pos="2753"/>
              </w:tabs>
              <w:rPr>
                <w:rFonts w:eastAsia="Calibri"/>
                <w:color w:val="auto"/>
                <w:sz w:val="22"/>
              </w:rPr>
            </w:pPr>
            <w:r>
              <w:rPr>
                <w:rFonts w:eastAsia="Calibri"/>
                <w:b/>
                <w:sz w:val="20"/>
                <w:szCs w:val="22"/>
              </w:rPr>
              <w:t>No</w:t>
            </w:r>
          </w:p>
        </w:tc>
        <w:tc>
          <w:tcPr>
            <w:tcW w:w="3894" w:type="dxa"/>
            <w:gridSpan w:val="13"/>
            <w:tcBorders>
              <w:top w:val="single" w:sz="4" w:space="0" w:color="auto"/>
              <w:left w:val="single" w:sz="4" w:space="0" w:color="auto"/>
              <w:bottom w:val="single" w:sz="4" w:space="0" w:color="auto"/>
              <w:right w:val="single" w:sz="4" w:space="0" w:color="auto"/>
            </w:tcBorders>
            <w:vAlign w:val="center"/>
            <w:hideMark/>
          </w:tcPr>
          <w:p w14:paraId="4F04F719" w14:textId="5EE6673B" w:rsidR="00945270" w:rsidRDefault="00945270">
            <w:pPr>
              <w:tabs>
                <w:tab w:val="left" w:pos="2753"/>
              </w:tabs>
              <w:rPr>
                <w:rFonts w:eastAsia="Calibri"/>
                <w:color w:val="auto"/>
                <w:sz w:val="22"/>
              </w:rPr>
            </w:pPr>
            <w:r>
              <w:rPr>
                <w:rFonts w:eastAsia="Calibri"/>
                <w:b/>
                <w:sz w:val="22"/>
                <w:szCs w:val="22"/>
              </w:rPr>
              <w:t xml:space="preserve">Treatment (in the last </w:t>
            </w:r>
            <w:r w:rsidR="00075314">
              <w:rPr>
                <w:rFonts w:eastAsia="Calibri"/>
                <w:b/>
                <w:sz w:val="22"/>
                <w:szCs w:val="22"/>
              </w:rPr>
              <w:t>five</w:t>
            </w:r>
            <w:r>
              <w:rPr>
                <w:rFonts w:eastAsia="Calibri"/>
                <w:b/>
                <w:sz w:val="22"/>
                <w:szCs w:val="22"/>
              </w:rPr>
              <w:t xml:space="preserve"> years, current or planned in the future)</w:t>
            </w:r>
          </w:p>
        </w:tc>
      </w:tr>
      <w:tr w:rsidR="00945270" w14:paraId="45776B05" w14:textId="77777777" w:rsidTr="00945270">
        <w:trPr>
          <w:trHeight w:val="804"/>
        </w:trPr>
        <w:tc>
          <w:tcPr>
            <w:tcW w:w="474" w:type="dxa"/>
            <w:tcBorders>
              <w:top w:val="single" w:sz="4" w:space="0" w:color="auto"/>
              <w:left w:val="single" w:sz="4" w:space="0" w:color="auto"/>
              <w:bottom w:val="single" w:sz="4" w:space="0" w:color="auto"/>
              <w:right w:val="single" w:sz="4" w:space="0" w:color="auto"/>
            </w:tcBorders>
            <w:vAlign w:val="center"/>
          </w:tcPr>
          <w:p w14:paraId="6891CDAB"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vAlign w:val="center"/>
            <w:hideMark/>
          </w:tcPr>
          <w:p w14:paraId="3C8BF8BB" w14:textId="77777777" w:rsidR="00945270" w:rsidRDefault="00945270">
            <w:pPr>
              <w:tabs>
                <w:tab w:val="left" w:pos="2753"/>
              </w:tabs>
              <w:rPr>
                <w:rFonts w:eastAsia="Calibri"/>
                <w:b/>
                <w:sz w:val="22"/>
                <w:szCs w:val="22"/>
              </w:rPr>
            </w:pPr>
            <w:r>
              <w:rPr>
                <w:rFonts w:eastAsia="Calibri"/>
                <w:sz w:val="22"/>
                <w:szCs w:val="22"/>
              </w:rPr>
              <w:t>Any condition that might make you become confused or disorientated.</w:t>
            </w:r>
          </w:p>
        </w:tc>
        <w:sdt>
          <w:sdtPr>
            <w:rPr>
              <w:rFonts w:eastAsia="Calibri"/>
              <w:sz w:val="22"/>
            </w:rPr>
            <w:id w:val="-1734923821"/>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vAlign w:val="center"/>
                <w:hideMark/>
              </w:tcPr>
              <w:p w14:paraId="60D1EF14" w14:textId="2B48BD91"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919396776"/>
              <w14:checkbox>
                <w14:checked w14:val="0"/>
                <w14:checkedState w14:val="2612" w14:font="MS Gothic"/>
                <w14:uncheckedState w14:val="2610" w14:font="MS Gothic"/>
              </w14:checkbox>
            </w:sdtPr>
            <w:sdtEndPr/>
            <w:sdtContent>
              <w:p w14:paraId="70CDC79A" w14:textId="078E6440" w:rsidR="00945270" w:rsidRDefault="00945270">
                <w:pPr>
                  <w:tabs>
                    <w:tab w:val="left" w:pos="2753"/>
                  </w:tabs>
                  <w:rPr>
                    <w:rFonts w:eastAsia="Calibri"/>
                    <w:b/>
                    <w:sz w:val="20"/>
                    <w:szCs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642225701"/>
              <w:placeholder>
                <w:docPart w:val="8DCCDCC5561744FC9B57A575ADCC8C66"/>
              </w:placeholder>
            </w:sdtPr>
            <w:sdtEndPr/>
            <w:sdtContent>
              <w:p w14:paraId="216F4A05" w14:textId="37CB0CB7" w:rsidR="00945270" w:rsidRDefault="00146F91">
                <w:pPr>
                  <w:tabs>
                    <w:tab w:val="left" w:pos="2753"/>
                  </w:tabs>
                  <w:rPr>
                    <w:rFonts w:eastAsia="Calibri"/>
                    <w:b/>
                    <w:sz w:val="22"/>
                    <w:szCs w:val="22"/>
                  </w:rPr>
                </w:pPr>
                <w:r>
                  <w:rPr>
                    <w:rFonts w:eastAsia="Calibri"/>
                    <w:color w:val="auto"/>
                    <w:sz w:val="22"/>
                  </w:rPr>
                  <w:t xml:space="preserve"> </w:t>
                </w:r>
              </w:p>
            </w:sdtContent>
          </w:sdt>
        </w:tc>
      </w:tr>
      <w:tr w:rsidR="00945270" w14:paraId="6D6AC066" w14:textId="77777777" w:rsidTr="00945270">
        <w:trPr>
          <w:trHeight w:val="141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18A6B"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7D80F" w14:textId="77777777" w:rsidR="00945270" w:rsidRDefault="00945270">
            <w:pPr>
              <w:tabs>
                <w:tab w:val="left" w:pos="2753"/>
              </w:tabs>
              <w:rPr>
                <w:rFonts w:eastAsia="Calibri"/>
                <w:b/>
                <w:sz w:val="22"/>
                <w:szCs w:val="22"/>
              </w:rPr>
            </w:pPr>
            <w:r>
              <w:rPr>
                <w:rFonts w:eastAsia="Calibri"/>
                <w:sz w:val="22"/>
                <w:szCs w:val="22"/>
              </w:rPr>
              <w:t>Depression, stress-related or emotional issues, or any other condition that causes anxiety, panic attacks, mood swings or anger.</w:t>
            </w:r>
          </w:p>
        </w:tc>
        <w:sdt>
          <w:sdtPr>
            <w:rPr>
              <w:rFonts w:eastAsia="Calibri"/>
              <w:sz w:val="22"/>
            </w:rPr>
            <w:id w:val="106319226"/>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858DD" w14:textId="4C5F8EA3"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2070491734"/>
              <w14:checkbox>
                <w14:checked w14:val="0"/>
                <w14:checkedState w14:val="2612" w14:font="MS Gothic"/>
                <w14:uncheckedState w14:val="2610" w14:font="MS Gothic"/>
              </w14:checkbox>
            </w:sdtPr>
            <w:sdtEndPr/>
            <w:sdtContent>
              <w:p w14:paraId="332616F1" w14:textId="74FDD864" w:rsidR="00945270" w:rsidRDefault="00945270">
                <w:pPr>
                  <w:tabs>
                    <w:tab w:val="left" w:pos="2753"/>
                  </w:tabs>
                  <w:rPr>
                    <w:rFonts w:eastAsia="Calibri"/>
                    <w:b/>
                    <w:sz w:val="20"/>
                    <w:szCs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620872676"/>
              <w:placeholder>
                <w:docPart w:val="0D80FC37332E44EF82871A539C75E5B3"/>
              </w:placeholder>
            </w:sdtPr>
            <w:sdtEndPr/>
            <w:sdtContent>
              <w:p w14:paraId="574AD8C4" w14:textId="10F94E0E" w:rsidR="00945270" w:rsidRDefault="00146F91">
                <w:pPr>
                  <w:tabs>
                    <w:tab w:val="left" w:pos="2753"/>
                  </w:tabs>
                  <w:rPr>
                    <w:rFonts w:eastAsia="Calibri"/>
                    <w:b/>
                    <w:sz w:val="22"/>
                    <w:szCs w:val="22"/>
                  </w:rPr>
                </w:pPr>
                <w:r>
                  <w:rPr>
                    <w:rFonts w:eastAsia="Calibri"/>
                    <w:color w:val="auto"/>
                    <w:sz w:val="22"/>
                  </w:rPr>
                  <w:t xml:space="preserve"> </w:t>
                </w:r>
              </w:p>
            </w:sdtContent>
          </w:sdt>
        </w:tc>
      </w:tr>
      <w:tr w:rsidR="00945270" w14:paraId="600CF95A" w14:textId="77777777" w:rsidTr="00945270">
        <w:trPr>
          <w:trHeight w:val="637"/>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40A28"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6792C" w14:textId="77777777" w:rsidR="00945270" w:rsidRDefault="00945270">
            <w:pPr>
              <w:tabs>
                <w:tab w:val="left" w:pos="2753"/>
              </w:tabs>
              <w:rPr>
                <w:rFonts w:eastAsia="Calibri"/>
                <w:b/>
                <w:sz w:val="22"/>
                <w:szCs w:val="22"/>
              </w:rPr>
            </w:pPr>
            <w:r>
              <w:rPr>
                <w:rFonts w:eastAsia="Calibri"/>
                <w:sz w:val="22"/>
                <w:szCs w:val="22"/>
              </w:rPr>
              <w:t>Any condition that causes severe pain.</w:t>
            </w:r>
          </w:p>
        </w:tc>
        <w:sdt>
          <w:sdtPr>
            <w:rPr>
              <w:rFonts w:eastAsia="Calibri"/>
              <w:sz w:val="22"/>
            </w:rPr>
            <w:id w:val="1113709049"/>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36240" w14:textId="34381BA4"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605258409"/>
              <w14:checkbox>
                <w14:checked w14:val="0"/>
                <w14:checkedState w14:val="2612" w14:font="MS Gothic"/>
                <w14:uncheckedState w14:val="2610" w14:font="MS Gothic"/>
              </w14:checkbox>
            </w:sdtPr>
            <w:sdtEndPr/>
            <w:sdtContent>
              <w:p w14:paraId="4D9D2636" w14:textId="03C6247A" w:rsidR="00945270" w:rsidRDefault="00945270">
                <w:pPr>
                  <w:tabs>
                    <w:tab w:val="left" w:pos="2753"/>
                  </w:tabs>
                  <w:rPr>
                    <w:rFonts w:eastAsia="Calibri"/>
                    <w:b/>
                    <w:sz w:val="20"/>
                    <w:szCs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688870064"/>
              <w:placeholder>
                <w:docPart w:val="64D6E84C550C4AA58D719737CF86ACF4"/>
              </w:placeholder>
            </w:sdtPr>
            <w:sdtEndPr/>
            <w:sdtContent>
              <w:p w14:paraId="20CFD437" w14:textId="663EC6AC" w:rsidR="00945270" w:rsidRDefault="00146F91">
                <w:pPr>
                  <w:tabs>
                    <w:tab w:val="left" w:pos="2753"/>
                  </w:tabs>
                  <w:rPr>
                    <w:rFonts w:eastAsia="Calibri"/>
                    <w:b/>
                    <w:sz w:val="22"/>
                    <w:szCs w:val="22"/>
                  </w:rPr>
                </w:pPr>
                <w:r>
                  <w:rPr>
                    <w:rFonts w:eastAsia="Calibri"/>
                    <w:color w:val="auto"/>
                    <w:sz w:val="22"/>
                  </w:rPr>
                  <w:t xml:space="preserve"> </w:t>
                </w:r>
              </w:p>
            </w:sdtContent>
          </w:sdt>
        </w:tc>
      </w:tr>
      <w:tr w:rsidR="00945270" w14:paraId="59D268FB" w14:textId="77777777" w:rsidTr="00945270">
        <w:trPr>
          <w:trHeight w:val="62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6D473"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1290E" w14:textId="77777777" w:rsidR="00945270" w:rsidRDefault="00945270">
            <w:pPr>
              <w:tabs>
                <w:tab w:val="left" w:pos="2753"/>
              </w:tabs>
              <w:rPr>
                <w:rFonts w:eastAsia="Calibri"/>
                <w:b/>
                <w:sz w:val="22"/>
                <w:szCs w:val="22"/>
              </w:rPr>
            </w:pPr>
            <w:r>
              <w:rPr>
                <w:rFonts w:eastAsia="Calibri"/>
                <w:sz w:val="22"/>
                <w:szCs w:val="22"/>
              </w:rPr>
              <w:t>Any condition that causes excessive drowsiness.</w:t>
            </w:r>
          </w:p>
        </w:tc>
        <w:sdt>
          <w:sdtPr>
            <w:rPr>
              <w:rFonts w:eastAsia="Calibri"/>
              <w:sz w:val="22"/>
            </w:rPr>
            <w:id w:val="-910460727"/>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B981" w14:textId="516A3A10"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6137596"/>
              <w14:checkbox>
                <w14:checked w14:val="0"/>
                <w14:checkedState w14:val="2612" w14:font="MS Gothic"/>
                <w14:uncheckedState w14:val="2610" w14:font="MS Gothic"/>
              </w14:checkbox>
            </w:sdtPr>
            <w:sdtEndPr/>
            <w:sdtContent>
              <w:p w14:paraId="7B796546" w14:textId="32E07586" w:rsidR="00945270" w:rsidRDefault="00945270">
                <w:pPr>
                  <w:tabs>
                    <w:tab w:val="left" w:pos="2753"/>
                  </w:tabs>
                  <w:rPr>
                    <w:rFonts w:eastAsia="Calibri"/>
                    <w:b/>
                    <w:sz w:val="20"/>
                    <w:szCs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203206470"/>
              <w:placeholder>
                <w:docPart w:val="7C71ECB5A59C47DBB52F70B8D5A979AF"/>
              </w:placeholder>
            </w:sdtPr>
            <w:sdtEndPr/>
            <w:sdtContent>
              <w:p w14:paraId="7B2F1F58" w14:textId="2C178431" w:rsidR="00945270" w:rsidRDefault="00146F91">
                <w:pPr>
                  <w:tabs>
                    <w:tab w:val="left" w:pos="2753"/>
                  </w:tabs>
                  <w:rPr>
                    <w:rFonts w:eastAsia="Calibri"/>
                    <w:b/>
                    <w:sz w:val="22"/>
                    <w:szCs w:val="22"/>
                  </w:rPr>
                </w:pPr>
                <w:r>
                  <w:rPr>
                    <w:rFonts w:eastAsia="Calibri"/>
                    <w:color w:val="auto"/>
                    <w:sz w:val="22"/>
                  </w:rPr>
                  <w:t xml:space="preserve"> </w:t>
                </w:r>
              </w:p>
            </w:sdtContent>
          </w:sdt>
        </w:tc>
      </w:tr>
      <w:tr w:rsidR="00945270" w14:paraId="2F0F3FBE" w14:textId="77777777" w:rsidTr="00945270">
        <w:trPr>
          <w:trHeight w:val="631"/>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24251"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71529" w14:textId="77777777" w:rsidR="00945270" w:rsidRDefault="00945270">
            <w:pPr>
              <w:tabs>
                <w:tab w:val="left" w:pos="2753"/>
              </w:tabs>
              <w:rPr>
                <w:rFonts w:eastAsia="Calibri"/>
                <w:b/>
                <w:sz w:val="22"/>
                <w:szCs w:val="22"/>
              </w:rPr>
            </w:pPr>
            <w:r>
              <w:rPr>
                <w:rFonts w:eastAsia="Calibri"/>
                <w:sz w:val="22"/>
                <w:szCs w:val="22"/>
              </w:rPr>
              <w:t>Any alcohol or drug dependency or misuse.</w:t>
            </w:r>
          </w:p>
        </w:tc>
        <w:sdt>
          <w:sdtPr>
            <w:rPr>
              <w:rFonts w:eastAsia="Calibri"/>
              <w:sz w:val="22"/>
            </w:rPr>
            <w:id w:val="870112419"/>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3A9ED" w14:textId="45AA2976"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204472145"/>
              <w14:checkbox>
                <w14:checked w14:val="0"/>
                <w14:checkedState w14:val="2612" w14:font="MS Gothic"/>
                <w14:uncheckedState w14:val="2610" w14:font="MS Gothic"/>
              </w14:checkbox>
            </w:sdtPr>
            <w:sdtEndPr/>
            <w:sdtContent>
              <w:p w14:paraId="3ADAAF75" w14:textId="721A4A83" w:rsidR="00945270" w:rsidRDefault="00945270">
                <w:pPr>
                  <w:tabs>
                    <w:tab w:val="left" w:pos="2753"/>
                  </w:tabs>
                  <w:rPr>
                    <w:rFonts w:eastAsia="Calibri"/>
                    <w:b/>
                    <w:sz w:val="20"/>
                    <w:szCs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965241207"/>
              <w:placeholder>
                <w:docPart w:val="FD10427C555A499A8D3246AEB6B7BA61"/>
              </w:placeholder>
            </w:sdtPr>
            <w:sdtEndPr/>
            <w:sdtContent>
              <w:p w14:paraId="7289E47B" w14:textId="0260656E" w:rsidR="00945270" w:rsidRDefault="00146F91">
                <w:pPr>
                  <w:tabs>
                    <w:tab w:val="left" w:pos="2753"/>
                  </w:tabs>
                  <w:rPr>
                    <w:rFonts w:eastAsia="Calibri"/>
                    <w:b/>
                    <w:sz w:val="22"/>
                    <w:szCs w:val="22"/>
                  </w:rPr>
                </w:pPr>
                <w:r>
                  <w:rPr>
                    <w:rFonts w:eastAsia="Calibri"/>
                    <w:color w:val="auto"/>
                    <w:sz w:val="22"/>
                  </w:rPr>
                  <w:t xml:space="preserve"> </w:t>
                </w:r>
              </w:p>
            </w:sdtContent>
          </w:sdt>
        </w:tc>
      </w:tr>
      <w:tr w:rsidR="00945270" w14:paraId="6596BCD5" w14:textId="77777777" w:rsidTr="00945270">
        <w:trPr>
          <w:trHeight w:val="433"/>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D15A4" w14:textId="77777777" w:rsidR="00945270" w:rsidRDefault="00945270">
            <w:pPr>
              <w:jc w:val="center"/>
              <w:rPr>
                <w:rFonts w:eastAsia="Calibri"/>
                <w:b/>
                <w:color w:val="FFFFFF"/>
                <w:sz w:val="20"/>
              </w:rPr>
            </w:pPr>
          </w:p>
        </w:tc>
        <w:tc>
          <w:tcPr>
            <w:tcW w:w="356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42891" w14:textId="77777777" w:rsidR="00945270" w:rsidRDefault="00945270">
            <w:pPr>
              <w:tabs>
                <w:tab w:val="left" w:pos="2753"/>
              </w:tabs>
              <w:rPr>
                <w:rFonts w:eastAsia="Calibri"/>
                <w:sz w:val="22"/>
                <w:szCs w:val="22"/>
              </w:rPr>
            </w:pPr>
            <w:r>
              <w:rPr>
                <w:rFonts w:eastAsia="Calibri"/>
                <w:sz w:val="22"/>
                <w:szCs w:val="22"/>
              </w:rPr>
              <w:t>Any mental health disorder.</w:t>
            </w:r>
          </w:p>
        </w:tc>
        <w:sdt>
          <w:sdtPr>
            <w:rPr>
              <w:rFonts w:eastAsia="Calibri"/>
              <w:sz w:val="22"/>
            </w:rPr>
            <w:id w:val="-660771244"/>
            <w14:checkbox>
              <w14:checked w14:val="0"/>
              <w14:checkedState w14:val="2612" w14:font="MS Gothic"/>
              <w14:uncheckedState w14:val="2610" w14:font="MS Gothic"/>
            </w14:checkbox>
          </w:sdtPr>
          <w:sdtEndPr/>
          <w:sdtContent>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952368" w14:textId="7C26FFE9" w:rsidR="00945270" w:rsidRDefault="00945270">
                <w:pPr>
                  <w:tabs>
                    <w:tab w:val="left" w:pos="2753"/>
                  </w:tabs>
                  <w:rPr>
                    <w:rFonts w:eastAsia="Calibri"/>
                    <w:sz w:val="22"/>
                  </w:rPr>
                </w:pPr>
                <w:r>
                  <w:rPr>
                    <w:rFonts w:ascii="MS Gothic" w:eastAsia="MS Gothic" w:hAnsi="MS Gothic" w:hint="eastAsia"/>
                    <w:sz w:val="22"/>
                    <w:lang w:val="en-US"/>
                  </w:rPr>
                  <w:t>☐</w:t>
                </w:r>
              </w:p>
            </w:tc>
          </w:sdtContent>
        </w:sdt>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372151065"/>
              <w14:checkbox>
                <w14:checked w14:val="0"/>
                <w14:checkedState w14:val="2612" w14:font="MS Gothic"/>
                <w14:uncheckedState w14:val="2610" w14:font="MS Gothic"/>
              </w14:checkbox>
            </w:sdtPr>
            <w:sdtEndPr/>
            <w:sdtContent>
              <w:p w14:paraId="327C39BA" w14:textId="5EBC6ADB" w:rsidR="00945270" w:rsidRDefault="00945270">
                <w:pPr>
                  <w:tabs>
                    <w:tab w:val="left" w:pos="2753"/>
                  </w:tabs>
                  <w:rPr>
                    <w:rFonts w:eastAsia="Calibri"/>
                    <w:sz w:val="22"/>
                  </w:rPr>
                </w:pPr>
                <w:r>
                  <w:rPr>
                    <w:rFonts w:ascii="MS Gothic" w:eastAsia="MS Gothic" w:hAnsi="MS Gothic" w:hint="eastAsia"/>
                    <w:sz w:val="22"/>
                    <w:lang w:val="en-US"/>
                  </w:rPr>
                  <w:t>☐</w:t>
                </w:r>
              </w:p>
            </w:sdtContent>
          </w:sdt>
        </w:tc>
        <w:tc>
          <w:tcPr>
            <w:tcW w:w="3894"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583423287"/>
              <w:placeholder>
                <w:docPart w:val="7EC7CE2DB1F84959A673E5ACF3B341E8"/>
              </w:placeholder>
            </w:sdtPr>
            <w:sdtEndPr/>
            <w:sdtContent>
              <w:p w14:paraId="62BF7274" w14:textId="19C5FE22" w:rsidR="00945270" w:rsidRDefault="00146F91">
                <w:pPr>
                  <w:tabs>
                    <w:tab w:val="left" w:pos="2753"/>
                  </w:tabs>
                  <w:rPr>
                    <w:rFonts w:eastAsia="Calibri"/>
                    <w:sz w:val="22"/>
                  </w:rPr>
                </w:pPr>
                <w:r>
                  <w:rPr>
                    <w:rFonts w:eastAsia="Calibri"/>
                    <w:color w:val="auto"/>
                    <w:sz w:val="22"/>
                  </w:rPr>
                  <w:t xml:space="preserve"> </w:t>
                </w:r>
              </w:p>
            </w:sdtContent>
          </w:sdt>
        </w:tc>
      </w:tr>
      <w:tr w:rsidR="00945270" w14:paraId="70D05699" w14:textId="77777777" w:rsidTr="00945270">
        <w:trPr>
          <w:trHeight w:val="130"/>
        </w:trPr>
        <w:tc>
          <w:tcPr>
            <w:tcW w:w="9067" w:type="dxa"/>
            <w:gridSpan w:val="26"/>
            <w:tcBorders>
              <w:top w:val="single" w:sz="4" w:space="0" w:color="auto"/>
              <w:left w:val="nil"/>
              <w:bottom w:val="single" w:sz="4" w:space="0" w:color="auto"/>
              <w:right w:val="nil"/>
            </w:tcBorders>
            <w:shd w:val="clear" w:color="auto" w:fill="FFFFFF" w:themeFill="background1"/>
            <w:vAlign w:val="center"/>
          </w:tcPr>
          <w:p w14:paraId="62D71869" w14:textId="77777777" w:rsidR="00945270" w:rsidRDefault="00945270">
            <w:pPr>
              <w:tabs>
                <w:tab w:val="left" w:pos="2753"/>
              </w:tabs>
              <w:rPr>
                <w:rFonts w:eastAsia="Calibri"/>
                <w:sz w:val="22"/>
              </w:rPr>
            </w:pPr>
          </w:p>
        </w:tc>
      </w:tr>
      <w:tr w:rsidR="00945270" w14:paraId="4BC29051" w14:textId="77777777" w:rsidTr="00945270">
        <w:trPr>
          <w:trHeight w:val="378"/>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03971F5A" w14:textId="77777777" w:rsidR="00945270" w:rsidRDefault="00945270">
            <w:pPr>
              <w:jc w:val="center"/>
              <w:rPr>
                <w:rFonts w:eastAsia="Calibri"/>
                <w:b/>
                <w:color w:val="FFFFFF"/>
                <w:sz w:val="20"/>
              </w:rPr>
            </w:pPr>
          </w:p>
        </w:tc>
        <w:tc>
          <w:tcPr>
            <w:tcW w:w="7422" w:type="dxa"/>
            <w:gridSpan w:val="19"/>
            <w:vMerge w:val="restart"/>
            <w:tcBorders>
              <w:top w:val="single" w:sz="4" w:space="0" w:color="auto"/>
              <w:left w:val="single" w:sz="4" w:space="0" w:color="auto"/>
              <w:bottom w:val="single" w:sz="4" w:space="0" w:color="auto"/>
              <w:right w:val="single" w:sz="4" w:space="0" w:color="auto"/>
            </w:tcBorders>
            <w:vAlign w:val="center"/>
          </w:tcPr>
          <w:p w14:paraId="579A653C" w14:textId="4DCF2D5F" w:rsidR="00945270" w:rsidRDefault="00945270">
            <w:pPr>
              <w:pStyle w:val="TableParagraph"/>
              <w:spacing w:before="27"/>
              <w:rPr>
                <w:rFonts w:ascii="Tahoma" w:hAnsi="Tahoma" w:cs="Tahoma"/>
                <w:color w:val="231F20"/>
              </w:rPr>
            </w:pPr>
            <w:r>
              <w:rPr>
                <w:rFonts w:ascii="Tahoma" w:hAnsi="Tahoma" w:cs="Tahoma"/>
                <w:color w:val="231F20"/>
              </w:rPr>
              <w:t xml:space="preserve">In the past </w:t>
            </w:r>
            <w:r w:rsidR="00075314">
              <w:rPr>
                <w:rFonts w:ascii="Tahoma" w:hAnsi="Tahoma" w:cs="Tahoma"/>
                <w:color w:val="231F20"/>
              </w:rPr>
              <w:t>five</w:t>
            </w:r>
            <w:r>
              <w:rPr>
                <w:rFonts w:ascii="Tahoma" w:hAnsi="Tahoma" w:cs="Tahoma"/>
                <w:color w:val="231F20"/>
              </w:rPr>
              <w:t xml:space="preserve"> years, have you had any other medical problems, which may affect your suitability for the position you have applied for?</w:t>
            </w:r>
          </w:p>
          <w:p w14:paraId="592A88B6" w14:textId="77777777" w:rsidR="00945270" w:rsidRDefault="00945270">
            <w:pPr>
              <w:pStyle w:val="TableParagraph"/>
              <w:spacing w:before="27"/>
              <w:rPr>
                <w:rFonts w:ascii="Tahoma" w:hAnsi="Tahoma" w:cs="Tahoma"/>
                <w:color w:val="231F20"/>
              </w:rPr>
            </w:pPr>
          </w:p>
          <w:p w14:paraId="4FCB86C2" w14:textId="77777777" w:rsidR="00945270" w:rsidRDefault="00945270">
            <w:pPr>
              <w:pStyle w:val="TableParagraph"/>
              <w:spacing w:before="27"/>
              <w:rPr>
                <w:rFonts w:ascii="Tahoma" w:hAnsi="Tahoma" w:cs="Tahoma"/>
                <w:color w:val="231F20"/>
              </w:rPr>
            </w:pPr>
            <w:r>
              <w:rPr>
                <w:rFonts w:ascii="Tahoma" w:hAnsi="Tahoma" w:cs="Tahoma"/>
                <w:color w:val="231F20"/>
              </w:rPr>
              <w:t>You do not have to tell us about any minor illnesses that you have not needed medical treatment for, such as flu.</w:t>
            </w:r>
          </w:p>
          <w:p w14:paraId="4DFD95BF" w14:textId="77777777" w:rsidR="00945270" w:rsidRDefault="00945270">
            <w:pPr>
              <w:pStyle w:val="TableParagraph"/>
              <w:spacing w:before="27"/>
              <w:rPr>
                <w:rFonts w:ascii="Tahoma" w:hAnsi="Tahoma" w:cs="Tahoma"/>
                <w:color w:val="231F20"/>
              </w:rPr>
            </w:pPr>
          </w:p>
          <w:p w14:paraId="14668EFD" w14:textId="77777777" w:rsidR="00945270" w:rsidRDefault="00945270">
            <w:pPr>
              <w:tabs>
                <w:tab w:val="left" w:pos="2753"/>
              </w:tabs>
              <w:rPr>
                <w:rFonts w:eastAsia="Calibri"/>
                <w:sz w:val="22"/>
              </w:rPr>
            </w:pPr>
            <w:r>
              <w:rPr>
                <w:rFonts w:cs="Tahoma"/>
                <w:color w:val="231F20"/>
                <w:sz w:val="22"/>
                <w:szCs w:val="22"/>
              </w:rPr>
              <w:t>If ‘yes’, please give details.</w:t>
            </w:r>
          </w:p>
        </w:tc>
        <w:tc>
          <w:tcPr>
            <w:tcW w:w="585" w:type="dxa"/>
            <w:gridSpan w:val="3"/>
            <w:tcBorders>
              <w:top w:val="single" w:sz="4" w:space="0" w:color="auto"/>
              <w:left w:val="single" w:sz="4" w:space="0" w:color="auto"/>
              <w:bottom w:val="single" w:sz="4" w:space="0" w:color="auto"/>
              <w:right w:val="single" w:sz="4" w:space="0" w:color="auto"/>
            </w:tcBorders>
            <w:vAlign w:val="center"/>
            <w:hideMark/>
          </w:tcPr>
          <w:p w14:paraId="3D884824" w14:textId="77777777" w:rsidR="00945270" w:rsidRDefault="00945270">
            <w:pPr>
              <w:tabs>
                <w:tab w:val="left" w:pos="2753"/>
              </w:tabs>
              <w:jc w:val="center"/>
              <w:rPr>
                <w:rFonts w:eastAsia="Calibri"/>
                <w:sz w:val="22"/>
              </w:rPr>
            </w:pPr>
            <w:r>
              <w:rPr>
                <w:rFonts w:eastAsia="Calibri"/>
                <w:sz w:val="22"/>
              </w:rPr>
              <w:t>Yes</w:t>
            </w:r>
          </w:p>
        </w:tc>
        <w:tc>
          <w:tcPr>
            <w:tcW w:w="586" w:type="dxa"/>
            <w:gridSpan w:val="3"/>
            <w:tcBorders>
              <w:top w:val="single" w:sz="4" w:space="0" w:color="auto"/>
              <w:left w:val="single" w:sz="4" w:space="0" w:color="auto"/>
              <w:bottom w:val="single" w:sz="4" w:space="0" w:color="auto"/>
              <w:right w:val="single" w:sz="4" w:space="0" w:color="auto"/>
            </w:tcBorders>
            <w:vAlign w:val="center"/>
            <w:hideMark/>
          </w:tcPr>
          <w:p w14:paraId="30446AD1" w14:textId="77777777" w:rsidR="00945270" w:rsidRDefault="00945270">
            <w:pPr>
              <w:tabs>
                <w:tab w:val="left" w:pos="2753"/>
              </w:tabs>
              <w:jc w:val="center"/>
              <w:rPr>
                <w:rFonts w:eastAsia="Calibri"/>
                <w:sz w:val="22"/>
              </w:rPr>
            </w:pPr>
            <w:r>
              <w:rPr>
                <w:rFonts w:eastAsia="Calibri"/>
                <w:sz w:val="22"/>
                <w:szCs w:val="22"/>
              </w:rPr>
              <w:t>No</w:t>
            </w:r>
          </w:p>
        </w:tc>
      </w:tr>
      <w:tr w:rsidR="00945270" w14:paraId="35E08586" w14:textId="77777777" w:rsidTr="00945270">
        <w:trPr>
          <w:trHeight w:val="118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275CB4" w14:textId="77777777" w:rsidR="00945270" w:rsidRDefault="00945270">
            <w:pPr>
              <w:rPr>
                <w:rFonts w:eastAsia="Calibri"/>
                <w:b/>
                <w:color w:val="FFFFFF"/>
                <w:sz w:val="20"/>
              </w:rPr>
            </w:pPr>
          </w:p>
        </w:tc>
        <w:tc>
          <w:tcPr>
            <w:tcW w:w="16062" w:type="dxa"/>
            <w:gridSpan w:val="19"/>
            <w:vMerge/>
            <w:tcBorders>
              <w:top w:val="single" w:sz="4" w:space="0" w:color="auto"/>
              <w:left w:val="single" w:sz="4" w:space="0" w:color="auto"/>
              <w:bottom w:val="single" w:sz="4" w:space="0" w:color="auto"/>
              <w:right w:val="single" w:sz="4" w:space="0" w:color="auto"/>
            </w:tcBorders>
            <w:vAlign w:val="center"/>
            <w:hideMark/>
          </w:tcPr>
          <w:p w14:paraId="3B1C20BC" w14:textId="77777777" w:rsidR="00945270" w:rsidRDefault="00945270">
            <w:pPr>
              <w:rPr>
                <w:rFonts w:eastAsia="Calibri"/>
                <w:sz w:val="22"/>
              </w:rPr>
            </w:pPr>
          </w:p>
        </w:tc>
        <w:sdt>
          <w:sdtPr>
            <w:rPr>
              <w:rFonts w:eastAsia="Calibri"/>
              <w:sz w:val="22"/>
            </w:rPr>
            <w:id w:val="1222024007"/>
            <w14:checkbox>
              <w14:checked w14:val="0"/>
              <w14:checkedState w14:val="2612" w14:font="MS Gothic"/>
              <w14:uncheckedState w14:val="2610" w14:font="MS Gothic"/>
            </w14:checkbox>
          </w:sdtPr>
          <w:sdtEndPr/>
          <w:sdtContent>
            <w:tc>
              <w:tcPr>
                <w:tcW w:w="585" w:type="dxa"/>
                <w:gridSpan w:val="3"/>
                <w:tcBorders>
                  <w:top w:val="single" w:sz="4" w:space="0" w:color="auto"/>
                  <w:left w:val="single" w:sz="4" w:space="0" w:color="auto"/>
                  <w:bottom w:val="single" w:sz="4" w:space="0" w:color="auto"/>
                  <w:right w:val="single" w:sz="4" w:space="0" w:color="auto"/>
                </w:tcBorders>
                <w:vAlign w:val="center"/>
                <w:hideMark/>
              </w:tcPr>
              <w:p w14:paraId="4120A0BE" w14:textId="3CECAC2E" w:rsidR="00945270" w:rsidRDefault="00945270">
                <w:pPr>
                  <w:tabs>
                    <w:tab w:val="left" w:pos="2753"/>
                  </w:tabs>
                  <w:jc w:val="center"/>
                  <w:rPr>
                    <w:rFonts w:eastAsia="Calibri"/>
                    <w:sz w:val="22"/>
                  </w:rPr>
                </w:pPr>
                <w:r>
                  <w:rPr>
                    <w:rFonts w:ascii="MS Gothic" w:eastAsia="MS Gothic" w:hAnsi="MS Gothic" w:hint="eastAsia"/>
                    <w:sz w:val="22"/>
                    <w:lang w:val="en-US"/>
                  </w:rPr>
                  <w:t>☐</w:t>
                </w:r>
              </w:p>
            </w:tc>
          </w:sdtContent>
        </w:sdt>
        <w:sdt>
          <w:sdtPr>
            <w:rPr>
              <w:rFonts w:eastAsia="Calibri"/>
              <w:sz w:val="22"/>
            </w:rPr>
            <w:id w:val="1091441751"/>
            <w14:checkbox>
              <w14:checked w14:val="0"/>
              <w14:checkedState w14:val="2612" w14:font="MS Gothic"/>
              <w14:uncheckedState w14:val="2610" w14:font="MS Gothic"/>
            </w14:checkbox>
          </w:sdtPr>
          <w:sdtEndPr/>
          <w:sdtContent>
            <w:tc>
              <w:tcPr>
                <w:tcW w:w="586" w:type="dxa"/>
                <w:gridSpan w:val="3"/>
                <w:tcBorders>
                  <w:top w:val="single" w:sz="4" w:space="0" w:color="auto"/>
                  <w:left w:val="single" w:sz="4" w:space="0" w:color="auto"/>
                  <w:bottom w:val="single" w:sz="4" w:space="0" w:color="auto"/>
                  <w:right w:val="single" w:sz="4" w:space="0" w:color="auto"/>
                </w:tcBorders>
                <w:vAlign w:val="center"/>
                <w:hideMark/>
              </w:tcPr>
              <w:p w14:paraId="1BC37EB4" w14:textId="328B35AA" w:rsidR="00945270" w:rsidRDefault="00945270">
                <w:pPr>
                  <w:tabs>
                    <w:tab w:val="left" w:pos="2753"/>
                  </w:tabs>
                  <w:jc w:val="center"/>
                  <w:rPr>
                    <w:rFonts w:eastAsia="Calibri"/>
                    <w:sz w:val="22"/>
                  </w:rPr>
                </w:pPr>
                <w:r>
                  <w:rPr>
                    <w:rFonts w:ascii="MS Gothic" w:eastAsia="MS Gothic" w:hAnsi="MS Gothic" w:hint="eastAsia"/>
                    <w:sz w:val="22"/>
                    <w:lang w:val="en-US"/>
                  </w:rPr>
                  <w:t>☐</w:t>
                </w:r>
              </w:p>
            </w:tc>
          </w:sdtContent>
        </w:sdt>
      </w:tr>
      <w:tr w:rsidR="00945270" w14:paraId="77FAEE51"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vAlign w:val="center"/>
          </w:tcPr>
          <w:p w14:paraId="016F401F" w14:textId="77777777" w:rsidR="00945270" w:rsidRDefault="00945270">
            <w:pPr>
              <w:rPr>
                <w:rFonts w:eastAsia="Calibri"/>
                <w:b/>
                <w:color w:val="FFFFFF"/>
                <w:sz w:val="20"/>
              </w:rPr>
            </w:pPr>
          </w:p>
        </w:tc>
        <w:tc>
          <w:tcPr>
            <w:tcW w:w="3005" w:type="dxa"/>
            <w:gridSpan w:val="9"/>
            <w:tcBorders>
              <w:top w:val="single" w:sz="4" w:space="0" w:color="auto"/>
              <w:left w:val="single" w:sz="4" w:space="0" w:color="auto"/>
              <w:bottom w:val="single" w:sz="4" w:space="0" w:color="auto"/>
              <w:right w:val="single" w:sz="4" w:space="0" w:color="auto"/>
            </w:tcBorders>
            <w:vAlign w:val="center"/>
            <w:hideMark/>
          </w:tcPr>
          <w:p w14:paraId="23FBA1F5" w14:textId="77777777" w:rsidR="00945270" w:rsidRDefault="00945270">
            <w:pPr>
              <w:rPr>
                <w:rFonts w:eastAsia="Calibri"/>
                <w:sz w:val="22"/>
              </w:rPr>
            </w:pPr>
            <w:r>
              <w:rPr>
                <w:rFonts w:eastAsia="Calibri"/>
                <w:sz w:val="22"/>
                <w:szCs w:val="22"/>
              </w:rPr>
              <w:t>Date</w:t>
            </w:r>
          </w:p>
        </w:tc>
        <w:tc>
          <w:tcPr>
            <w:tcW w:w="5588" w:type="dxa"/>
            <w:gridSpan w:val="16"/>
            <w:tcBorders>
              <w:top w:val="single" w:sz="4" w:space="0" w:color="auto"/>
              <w:left w:val="single" w:sz="4" w:space="0" w:color="auto"/>
              <w:bottom w:val="single" w:sz="4" w:space="0" w:color="auto"/>
              <w:right w:val="single" w:sz="4" w:space="0" w:color="auto"/>
            </w:tcBorders>
            <w:vAlign w:val="center"/>
            <w:hideMark/>
          </w:tcPr>
          <w:p w14:paraId="0780EC6E" w14:textId="77777777" w:rsidR="00945270" w:rsidRDefault="00945270">
            <w:pPr>
              <w:rPr>
                <w:rFonts w:eastAsia="Calibri"/>
                <w:sz w:val="22"/>
              </w:rPr>
            </w:pPr>
            <w:r>
              <w:rPr>
                <w:rFonts w:eastAsia="Calibri"/>
                <w:sz w:val="22"/>
                <w:szCs w:val="22"/>
              </w:rPr>
              <w:t>Details</w:t>
            </w:r>
          </w:p>
        </w:tc>
      </w:tr>
      <w:tr w:rsidR="00945270" w14:paraId="60DA1DC3"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5A461" w14:textId="77777777" w:rsidR="00945270" w:rsidRDefault="00945270">
            <w:pPr>
              <w:rPr>
                <w:rFonts w:eastAsia="Calibri"/>
                <w:b/>
                <w:color w:val="FFFFFF"/>
                <w:sz w:val="20"/>
              </w:rPr>
            </w:pPr>
          </w:p>
        </w:tc>
        <w:sdt>
          <w:sdtPr>
            <w:rPr>
              <w:rFonts w:eastAsia="Calibri"/>
              <w:sz w:val="22"/>
            </w:rPr>
            <w:id w:val="-905682596"/>
            <w:placeholder>
              <w:docPart w:val="C3A52847CA344BD9A34C27009FF493E3"/>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004B7" w14:textId="06859F33" w:rsidR="00945270" w:rsidRDefault="00945270">
                <w:pPr>
                  <w:rPr>
                    <w:rFonts w:eastAsia="Calibri"/>
                    <w:sz w:val="22"/>
                  </w:rPr>
                </w:pPr>
                <w:r>
                  <w:rPr>
                    <w:rFonts w:eastAsia="Calibri"/>
                    <w:sz w:val="22"/>
                  </w:rPr>
                  <w:t xml:space="preserve">  </w:t>
                </w:r>
              </w:p>
            </w:tc>
          </w:sdtContent>
        </w:sdt>
        <w:sdt>
          <w:sdtPr>
            <w:rPr>
              <w:rFonts w:eastAsia="Calibri"/>
              <w:sz w:val="22"/>
            </w:rPr>
            <w:id w:val="1151559310"/>
            <w:placeholder>
              <w:docPart w:val="60D3E023642C4D81BB4FE0F3335EC945"/>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1B47A" w14:textId="218B076A" w:rsidR="00945270" w:rsidRDefault="00945270">
                <w:pPr>
                  <w:rPr>
                    <w:rFonts w:eastAsia="Calibri"/>
                    <w:sz w:val="22"/>
                  </w:rPr>
                </w:pPr>
                <w:r>
                  <w:rPr>
                    <w:rFonts w:eastAsia="Calibri"/>
                    <w:sz w:val="22"/>
                  </w:rPr>
                  <w:t xml:space="preserve">  </w:t>
                </w:r>
              </w:p>
            </w:tc>
          </w:sdtContent>
        </w:sdt>
        <w:sdt>
          <w:sdtPr>
            <w:rPr>
              <w:rFonts w:eastAsia="Calibri"/>
              <w:sz w:val="22"/>
            </w:rPr>
            <w:id w:val="1237139008"/>
            <w:placeholder>
              <w:docPart w:val="0ABB266E4C944396BA346AF17F261E39"/>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5778C" w14:textId="45269E92" w:rsidR="00945270" w:rsidRDefault="00945270">
                <w:pPr>
                  <w:rPr>
                    <w:rFonts w:eastAsia="Calibri"/>
                    <w:sz w:val="22"/>
                  </w:rPr>
                </w:pPr>
                <w:r>
                  <w:rPr>
                    <w:rFonts w:eastAsia="Calibri"/>
                    <w:sz w:val="22"/>
                  </w:rPr>
                  <w:t xml:space="preserve">  </w:t>
                </w:r>
              </w:p>
            </w:tc>
          </w:sdtContent>
        </w:sdt>
        <w:sdt>
          <w:sdtPr>
            <w:rPr>
              <w:rFonts w:eastAsia="Calibri"/>
              <w:sz w:val="22"/>
            </w:rPr>
            <w:id w:val="1364481455"/>
            <w:placeholder>
              <w:docPart w:val="2CEADD41DFE74AD4A3D67856DFD21567"/>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81DC9" w14:textId="4DA5588C" w:rsidR="00945270" w:rsidRDefault="00945270">
                <w:pPr>
                  <w:rPr>
                    <w:rFonts w:eastAsia="Calibri"/>
                    <w:sz w:val="22"/>
                  </w:rPr>
                </w:pPr>
                <w:r>
                  <w:rPr>
                    <w:rFonts w:eastAsia="Calibri"/>
                    <w:sz w:val="22"/>
                  </w:rPr>
                  <w:t xml:space="preserve">  </w:t>
                </w:r>
              </w:p>
            </w:tc>
          </w:sdtContent>
        </w:sdt>
        <w:sdt>
          <w:sdtPr>
            <w:rPr>
              <w:rFonts w:eastAsia="Calibri"/>
              <w:sz w:val="22"/>
            </w:rPr>
            <w:id w:val="175229855"/>
            <w:placeholder>
              <w:docPart w:val="3B6B29EF23B847C4AACED60904A78CCF"/>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B7F62" w14:textId="293A3EDC" w:rsidR="00945270" w:rsidRDefault="00945270">
                <w:pPr>
                  <w:rPr>
                    <w:rFonts w:eastAsia="Calibri"/>
                    <w:sz w:val="22"/>
                  </w:rPr>
                </w:pPr>
                <w:r>
                  <w:rPr>
                    <w:rFonts w:eastAsia="Calibri"/>
                    <w:sz w:val="22"/>
                  </w:rPr>
                  <w:t xml:space="preserve">  </w:t>
                </w:r>
              </w:p>
            </w:tc>
          </w:sdtContent>
        </w:sdt>
        <w:sdt>
          <w:sdtPr>
            <w:rPr>
              <w:rFonts w:eastAsia="Calibri"/>
              <w:sz w:val="22"/>
            </w:rPr>
            <w:id w:val="-1323885542"/>
            <w:placeholder>
              <w:docPart w:val="B1CE4363B53048F29EA8B0333AC17A91"/>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2CADD" w14:textId="38145F10" w:rsidR="00945270" w:rsidRDefault="00945270">
                <w:pPr>
                  <w:rPr>
                    <w:rFonts w:eastAsia="Calibri"/>
                    <w:sz w:val="22"/>
                  </w:rPr>
                </w:pPr>
                <w:r>
                  <w:rPr>
                    <w:rFonts w:eastAsia="Calibri"/>
                    <w:sz w:val="22"/>
                  </w:rPr>
                  <w:t xml:space="preserve">  </w:t>
                </w:r>
              </w:p>
            </w:tc>
          </w:sdtContent>
        </w:sdt>
        <w:sdt>
          <w:sdtPr>
            <w:rPr>
              <w:rFonts w:eastAsia="Calibri"/>
              <w:sz w:val="22"/>
            </w:rPr>
            <w:id w:val="-130639714"/>
            <w:placeholder>
              <w:docPart w:val="820B6C656A6547508D4B342384993000"/>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D4838" w14:textId="4313E98B" w:rsidR="00945270" w:rsidRDefault="00945270">
                <w:pPr>
                  <w:rPr>
                    <w:rFonts w:eastAsia="Calibri"/>
                    <w:sz w:val="22"/>
                  </w:rPr>
                </w:pPr>
                <w:r>
                  <w:rPr>
                    <w:rFonts w:eastAsia="Calibri"/>
                    <w:sz w:val="22"/>
                  </w:rPr>
                  <w:t xml:space="preserve">  </w:t>
                </w:r>
              </w:p>
            </w:tc>
          </w:sdtContent>
        </w:sdt>
        <w:sdt>
          <w:sdtPr>
            <w:rPr>
              <w:rFonts w:eastAsia="Calibri"/>
              <w:sz w:val="22"/>
            </w:rPr>
            <w:id w:val="-235705323"/>
            <w:placeholder>
              <w:docPart w:val="DA3DE1BAC5484345BC5D7BB1DEAE0AFF"/>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84E35" w14:textId="1F61C139" w:rsidR="00945270" w:rsidRDefault="00945270">
                <w:pPr>
                  <w:rPr>
                    <w:rFonts w:eastAsia="Calibri"/>
                    <w:sz w:val="22"/>
                  </w:rPr>
                </w:pPr>
                <w:r>
                  <w:rPr>
                    <w:rFonts w:eastAsia="Calibri"/>
                    <w:sz w:val="22"/>
                  </w:rPr>
                  <w:t xml:space="preserve">  </w:t>
                </w:r>
              </w:p>
            </w:tc>
          </w:sdtContent>
        </w:sdt>
        <w:tc>
          <w:tcPr>
            <w:tcW w:w="5588"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921110177"/>
              <w:placeholder>
                <w:docPart w:val="75EF9ED2CCC64220AC7C1F049FA72422"/>
              </w:placeholder>
              <w:showingPlcHdr/>
            </w:sdtPr>
            <w:sdtEndPr/>
            <w:sdtContent>
              <w:p w14:paraId="6F5D1421" w14:textId="7DBCFF65" w:rsidR="00945270" w:rsidRDefault="00146F91">
                <w:pPr>
                  <w:rPr>
                    <w:rFonts w:eastAsia="Calibri"/>
                    <w:sz w:val="22"/>
                    <w:szCs w:val="22"/>
                  </w:rPr>
                </w:pPr>
                <w:r>
                  <w:t xml:space="preserve">         </w:t>
                </w:r>
              </w:p>
            </w:sdtContent>
          </w:sdt>
        </w:tc>
      </w:tr>
      <w:tr w:rsidR="00945270" w14:paraId="601B9DD2"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4B1B6" w14:textId="77777777" w:rsidR="00945270" w:rsidRDefault="00945270">
            <w:pPr>
              <w:rPr>
                <w:rFonts w:eastAsia="Calibri"/>
                <w:b/>
                <w:color w:val="FFFFFF"/>
                <w:sz w:val="20"/>
              </w:rPr>
            </w:pPr>
          </w:p>
        </w:tc>
        <w:sdt>
          <w:sdtPr>
            <w:rPr>
              <w:rFonts w:eastAsia="Calibri"/>
              <w:sz w:val="22"/>
            </w:rPr>
            <w:id w:val="1069153305"/>
            <w:placeholder>
              <w:docPart w:val="037DE9E170B2433890EC1534A138C180"/>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24DDC" w14:textId="3F0A381C" w:rsidR="00945270" w:rsidRDefault="00945270">
                <w:pPr>
                  <w:rPr>
                    <w:rFonts w:eastAsia="Calibri"/>
                    <w:sz w:val="22"/>
                  </w:rPr>
                </w:pPr>
                <w:r>
                  <w:rPr>
                    <w:rFonts w:eastAsia="Calibri"/>
                    <w:sz w:val="22"/>
                  </w:rPr>
                  <w:t xml:space="preserve">  </w:t>
                </w:r>
              </w:p>
            </w:tc>
          </w:sdtContent>
        </w:sdt>
        <w:sdt>
          <w:sdtPr>
            <w:rPr>
              <w:rFonts w:eastAsia="Calibri"/>
              <w:sz w:val="22"/>
            </w:rPr>
            <w:id w:val="1948034248"/>
            <w:placeholder>
              <w:docPart w:val="D8EF5D1DCEE84FA2920DFE652D0B1106"/>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1DA58" w14:textId="06BA8397" w:rsidR="00945270" w:rsidRDefault="00945270">
                <w:pPr>
                  <w:rPr>
                    <w:rFonts w:eastAsia="Calibri"/>
                    <w:sz w:val="22"/>
                  </w:rPr>
                </w:pPr>
                <w:r>
                  <w:rPr>
                    <w:rFonts w:eastAsia="Calibri"/>
                    <w:sz w:val="22"/>
                  </w:rPr>
                  <w:t xml:space="preserve">  </w:t>
                </w:r>
              </w:p>
            </w:tc>
          </w:sdtContent>
        </w:sdt>
        <w:sdt>
          <w:sdtPr>
            <w:rPr>
              <w:rFonts w:eastAsia="Calibri"/>
              <w:sz w:val="22"/>
            </w:rPr>
            <w:id w:val="-621918892"/>
            <w:placeholder>
              <w:docPart w:val="D5375A85385F4F538AFC4CB44949ED4E"/>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251B1" w14:textId="0A74BF8C" w:rsidR="00945270" w:rsidRDefault="00945270">
                <w:pPr>
                  <w:rPr>
                    <w:rFonts w:eastAsia="Calibri"/>
                    <w:sz w:val="22"/>
                  </w:rPr>
                </w:pPr>
                <w:r>
                  <w:rPr>
                    <w:rFonts w:eastAsia="Calibri"/>
                    <w:sz w:val="22"/>
                  </w:rPr>
                  <w:t xml:space="preserve">  </w:t>
                </w:r>
              </w:p>
            </w:tc>
          </w:sdtContent>
        </w:sdt>
        <w:sdt>
          <w:sdtPr>
            <w:rPr>
              <w:rFonts w:eastAsia="Calibri"/>
              <w:sz w:val="22"/>
            </w:rPr>
            <w:id w:val="-572588865"/>
            <w:placeholder>
              <w:docPart w:val="029F070E4420405F80FA1C7DDD23B87A"/>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4A01B" w14:textId="4E6BF2DE" w:rsidR="00945270" w:rsidRDefault="00945270">
                <w:pPr>
                  <w:rPr>
                    <w:rFonts w:eastAsia="Calibri"/>
                    <w:sz w:val="22"/>
                  </w:rPr>
                </w:pPr>
                <w:r>
                  <w:rPr>
                    <w:rFonts w:eastAsia="Calibri"/>
                    <w:sz w:val="22"/>
                  </w:rPr>
                  <w:t xml:space="preserve">  </w:t>
                </w:r>
              </w:p>
            </w:tc>
          </w:sdtContent>
        </w:sdt>
        <w:sdt>
          <w:sdtPr>
            <w:rPr>
              <w:rFonts w:eastAsia="Calibri"/>
              <w:sz w:val="22"/>
            </w:rPr>
            <w:id w:val="-184983428"/>
            <w:placeholder>
              <w:docPart w:val="45F4BA5565DE42A8BACE645A46F8ACFC"/>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F1D7A" w14:textId="1C6CCD4F" w:rsidR="00945270" w:rsidRDefault="00945270">
                <w:pPr>
                  <w:rPr>
                    <w:rFonts w:eastAsia="Calibri"/>
                    <w:sz w:val="22"/>
                  </w:rPr>
                </w:pPr>
                <w:r>
                  <w:rPr>
                    <w:rFonts w:eastAsia="Calibri"/>
                    <w:sz w:val="22"/>
                  </w:rPr>
                  <w:t xml:space="preserve">  </w:t>
                </w:r>
              </w:p>
            </w:tc>
          </w:sdtContent>
        </w:sdt>
        <w:sdt>
          <w:sdtPr>
            <w:rPr>
              <w:rFonts w:eastAsia="Calibri"/>
              <w:sz w:val="22"/>
            </w:rPr>
            <w:id w:val="-1198548781"/>
            <w:placeholder>
              <w:docPart w:val="C8928FE48E6D4B3EAB84F255A2B8BDBA"/>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A99D9" w14:textId="16CF32AC" w:rsidR="00945270" w:rsidRDefault="00945270">
                <w:pPr>
                  <w:rPr>
                    <w:rFonts w:eastAsia="Calibri"/>
                    <w:sz w:val="22"/>
                  </w:rPr>
                </w:pPr>
                <w:r>
                  <w:rPr>
                    <w:rFonts w:eastAsia="Calibri"/>
                    <w:sz w:val="22"/>
                  </w:rPr>
                  <w:t xml:space="preserve">  </w:t>
                </w:r>
              </w:p>
            </w:tc>
          </w:sdtContent>
        </w:sdt>
        <w:sdt>
          <w:sdtPr>
            <w:rPr>
              <w:rFonts w:eastAsia="Calibri"/>
              <w:sz w:val="22"/>
            </w:rPr>
            <w:id w:val="51206677"/>
            <w:placeholder>
              <w:docPart w:val="ABFD8A34828F4C59B1AF5EB27D217D0C"/>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6D1372" w14:textId="373D9F68" w:rsidR="00945270" w:rsidRDefault="00945270">
                <w:pPr>
                  <w:rPr>
                    <w:rFonts w:eastAsia="Calibri"/>
                    <w:sz w:val="22"/>
                  </w:rPr>
                </w:pPr>
                <w:r>
                  <w:rPr>
                    <w:rFonts w:eastAsia="Calibri"/>
                    <w:sz w:val="22"/>
                  </w:rPr>
                  <w:t xml:space="preserve">  </w:t>
                </w:r>
              </w:p>
            </w:tc>
          </w:sdtContent>
        </w:sdt>
        <w:sdt>
          <w:sdtPr>
            <w:rPr>
              <w:rFonts w:eastAsia="Calibri"/>
              <w:sz w:val="22"/>
            </w:rPr>
            <w:id w:val="-1302687838"/>
            <w:placeholder>
              <w:docPart w:val="F977E610EC494A9AA781B605CE8FE53D"/>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FA866" w14:textId="61398A95" w:rsidR="00945270" w:rsidRDefault="00945270">
                <w:pPr>
                  <w:rPr>
                    <w:rFonts w:eastAsia="Calibri"/>
                    <w:sz w:val="22"/>
                  </w:rPr>
                </w:pPr>
                <w:r>
                  <w:rPr>
                    <w:rFonts w:eastAsia="Calibri"/>
                    <w:sz w:val="22"/>
                  </w:rPr>
                  <w:t xml:space="preserve">  </w:t>
                </w:r>
              </w:p>
            </w:tc>
          </w:sdtContent>
        </w:sdt>
        <w:tc>
          <w:tcPr>
            <w:tcW w:w="5588"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421299990"/>
              <w:placeholder>
                <w:docPart w:val="EEAB6DD6A624426AADB6EE6CCEF546D1"/>
              </w:placeholder>
            </w:sdtPr>
            <w:sdtEndPr/>
            <w:sdtContent>
              <w:p w14:paraId="1F3C1C6F" w14:textId="24CCEBEC" w:rsidR="00945270" w:rsidRDefault="00146F91">
                <w:pPr>
                  <w:rPr>
                    <w:rFonts w:eastAsia="Calibri"/>
                    <w:sz w:val="22"/>
                    <w:szCs w:val="22"/>
                  </w:rPr>
                </w:pPr>
                <w:r>
                  <w:rPr>
                    <w:rFonts w:eastAsia="Calibri"/>
                    <w:color w:val="auto"/>
                    <w:sz w:val="22"/>
                  </w:rPr>
                  <w:t xml:space="preserve"> </w:t>
                </w:r>
              </w:p>
            </w:sdtContent>
          </w:sdt>
        </w:tc>
      </w:tr>
      <w:tr w:rsidR="00945270" w14:paraId="503649A3"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276C7" w14:textId="77777777" w:rsidR="00945270" w:rsidRDefault="00945270">
            <w:pPr>
              <w:rPr>
                <w:rFonts w:eastAsia="Calibri"/>
                <w:b/>
                <w:color w:val="FFFFFF"/>
                <w:sz w:val="20"/>
              </w:rPr>
            </w:pPr>
          </w:p>
        </w:tc>
        <w:sdt>
          <w:sdtPr>
            <w:rPr>
              <w:rFonts w:eastAsia="Calibri"/>
              <w:sz w:val="22"/>
            </w:rPr>
            <w:id w:val="458385288"/>
            <w:placeholder>
              <w:docPart w:val="5C3301F0D0294E4C934B5800CDB3CE4F"/>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382F1" w14:textId="19FBA6DF" w:rsidR="00945270" w:rsidRDefault="00945270">
                <w:pPr>
                  <w:rPr>
                    <w:rFonts w:eastAsia="Calibri"/>
                    <w:sz w:val="22"/>
                  </w:rPr>
                </w:pPr>
                <w:r>
                  <w:rPr>
                    <w:rFonts w:eastAsia="Calibri"/>
                    <w:sz w:val="22"/>
                  </w:rPr>
                  <w:t xml:space="preserve">  </w:t>
                </w:r>
              </w:p>
            </w:tc>
          </w:sdtContent>
        </w:sdt>
        <w:sdt>
          <w:sdtPr>
            <w:rPr>
              <w:rFonts w:eastAsia="Calibri"/>
              <w:sz w:val="22"/>
            </w:rPr>
            <w:id w:val="1697887512"/>
            <w:placeholder>
              <w:docPart w:val="603CFBDBD8A945709F17E4FFCBBBC455"/>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31871" w14:textId="114FF1D3" w:rsidR="00945270" w:rsidRDefault="00945270">
                <w:pPr>
                  <w:rPr>
                    <w:rFonts w:eastAsia="Calibri"/>
                    <w:sz w:val="22"/>
                  </w:rPr>
                </w:pPr>
                <w:r>
                  <w:rPr>
                    <w:rFonts w:eastAsia="Calibri"/>
                    <w:sz w:val="22"/>
                  </w:rPr>
                  <w:t xml:space="preserve">  </w:t>
                </w:r>
              </w:p>
            </w:tc>
          </w:sdtContent>
        </w:sdt>
        <w:sdt>
          <w:sdtPr>
            <w:rPr>
              <w:rFonts w:eastAsia="Calibri"/>
              <w:sz w:val="22"/>
            </w:rPr>
            <w:id w:val="362098575"/>
            <w:placeholder>
              <w:docPart w:val="D6EE954F21E84DF19477F6872B8CB17D"/>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D6611" w14:textId="000E9CE4" w:rsidR="00945270" w:rsidRDefault="00945270">
                <w:pPr>
                  <w:rPr>
                    <w:rFonts w:eastAsia="Calibri"/>
                    <w:sz w:val="22"/>
                  </w:rPr>
                </w:pPr>
                <w:r>
                  <w:rPr>
                    <w:rFonts w:eastAsia="Calibri"/>
                    <w:sz w:val="22"/>
                  </w:rPr>
                  <w:t xml:space="preserve">  </w:t>
                </w:r>
              </w:p>
            </w:tc>
          </w:sdtContent>
        </w:sdt>
        <w:sdt>
          <w:sdtPr>
            <w:rPr>
              <w:rFonts w:eastAsia="Calibri"/>
              <w:sz w:val="22"/>
            </w:rPr>
            <w:id w:val="864867017"/>
            <w:placeholder>
              <w:docPart w:val="B348084D3CA144D1B483BA77F574B3D1"/>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16ACD" w14:textId="3EF98EDE" w:rsidR="00945270" w:rsidRDefault="00945270">
                <w:pPr>
                  <w:rPr>
                    <w:rFonts w:eastAsia="Calibri"/>
                    <w:sz w:val="22"/>
                  </w:rPr>
                </w:pPr>
                <w:r>
                  <w:rPr>
                    <w:rFonts w:eastAsia="Calibri"/>
                    <w:sz w:val="22"/>
                  </w:rPr>
                  <w:t xml:space="preserve">  </w:t>
                </w:r>
              </w:p>
            </w:tc>
          </w:sdtContent>
        </w:sdt>
        <w:sdt>
          <w:sdtPr>
            <w:rPr>
              <w:rFonts w:eastAsia="Calibri"/>
              <w:sz w:val="22"/>
            </w:rPr>
            <w:id w:val="-884174400"/>
            <w:placeholder>
              <w:docPart w:val="3EFBA524FE4640878BC9EE81B3A3B087"/>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AFF09" w14:textId="26441D16" w:rsidR="00945270" w:rsidRDefault="00945270">
                <w:pPr>
                  <w:rPr>
                    <w:rFonts w:eastAsia="Calibri"/>
                    <w:sz w:val="22"/>
                  </w:rPr>
                </w:pPr>
                <w:r>
                  <w:rPr>
                    <w:rFonts w:eastAsia="Calibri"/>
                    <w:sz w:val="22"/>
                  </w:rPr>
                  <w:t xml:space="preserve">  </w:t>
                </w:r>
              </w:p>
            </w:tc>
          </w:sdtContent>
        </w:sdt>
        <w:sdt>
          <w:sdtPr>
            <w:rPr>
              <w:rFonts w:eastAsia="Calibri"/>
              <w:sz w:val="22"/>
            </w:rPr>
            <w:id w:val="921772045"/>
            <w:placeholder>
              <w:docPart w:val="469CBF2B93564BFCB3570D99F675B699"/>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6B777" w14:textId="024EB083" w:rsidR="00945270" w:rsidRDefault="00945270">
                <w:pPr>
                  <w:rPr>
                    <w:rFonts w:eastAsia="Calibri"/>
                    <w:sz w:val="22"/>
                  </w:rPr>
                </w:pPr>
                <w:r>
                  <w:rPr>
                    <w:rFonts w:eastAsia="Calibri"/>
                    <w:sz w:val="22"/>
                  </w:rPr>
                  <w:t xml:space="preserve">  </w:t>
                </w:r>
              </w:p>
            </w:tc>
          </w:sdtContent>
        </w:sdt>
        <w:sdt>
          <w:sdtPr>
            <w:rPr>
              <w:rFonts w:eastAsia="Calibri"/>
              <w:sz w:val="22"/>
            </w:rPr>
            <w:id w:val="737677371"/>
            <w:placeholder>
              <w:docPart w:val="BDB94E2DF6D045FD933BAB590675E19E"/>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916BE" w14:textId="00DC5C8D" w:rsidR="00945270" w:rsidRDefault="00945270">
                <w:pPr>
                  <w:rPr>
                    <w:rFonts w:eastAsia="Calibri"/>
                    <w:sz w:val="22"/>
                  </w:rPr>
                </w:pPr>
                <w:r>
                  <w:rPr>
                    <w:rFonts w:eastAsia="Calibri"/>
                    <w:sz w:val="22"/>
                  </w:rPr>
                  <w:t xml:space="preserve">  </w:t>
                </w:r>
              </w:p>
            </w:tc>
          </w:sdtContent>
        </w:sdt>
        <w:sdt>
          <w:sdtPr>
            <w:rPr>
              <w:rFonts w:eastAsia="Calibri"/>
              <w:sz w:val="22"/>
            </w:rPr>
            <w:id w:val="-1653364373"/>
            <w:placeholder>
              <w:docPart w:val="81B1170D207C455B9C6DC7FF65B958CE"/>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A2793" w14:textId="4301A117" w:rsidR="00945270" w:rsidRDefault="00945270">
                <w:pPr>
                  <w:rPr>
                    <w:rFonts w:eastAsia="Calibri"/>
                    <w:sz w:val="22"/>
                  </w:rPr>
                </w:pPr>
                <w:r>
                  <w:rPr>
                    <w:rFonts w:eastAsia="Calibri"/>
                    <w:sz w:val="22"/>
                  </w:rPr>
                  <w:t xml:space="preserve">  </w:t>
                </w:r>
              </w:p>
            </w:tc>
          </w:sdtContent>
        </w:sdt>
        <w:tc>
          <w:tcPr>
            <w:tcW w:w="5588"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sdt>
            <w:sdtPr>
              <w:rPr>
                <w:rFonts w:eastAsia="Calibri"/>
                <w:sz w:val="22"/>
              </w:rPr>
              <w:id w:val="-1156760432"/>
              <w:placeholder>
                <w:docPart w:val="F26512A1203F4F3DB377D671AA3D8A1F"/>
              </w:placeholder>
            </w:sdtPr>
            <w:sdtEndPr/>
            <w:sdtContent>
              <w:p w14:paraId="45DD2737" w14:textId="0690F1B1" w:rsidR="00945270" w:rsidRDefault="00146F91">
                <w:pPr>
                  <w:rPr>
                    <w:rFonts w:eastAsia="Calibri"/>
                    <w:sz w:val="22"/>
                    <w:szCs w:val="22"/>
                  </w:rPr>
                </w:pPr>
                <w:r>
                  <w:rPr>
                    <w:rFonts w:eastAsia="Calibri"/>
                    <w:color w:val="auto"/>
                    <w:sz w:val="22"/>
                  </w:rPr>
                  <w:t xml:space="preserve"> </w:t>
                </w:r>
              </w:p>
            </w:sdtContent>
          </w:sdt>
        </w:tc>
      </w:tr>
      <w:tr w:rsidR="00945270" w14:paraId="5EE47971" w14:textId="77777777" w:rsidTr="00945270">
        <w:trPr>
          <w:trHeight w:val="45"/>
        </w:trPr>
        <w:tc>
          <w:tcPr>
            <w:tcW w:w="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3D831" w14:textId="77777777" w:rsidR="00945270" w:rsidRDefault="00945270">
            <w:pPr>
              <w:rPr>
                <w:rFonts w:eastAsia="Calibri"/>
                <w:b/>
                <w:color w:val="FFFFFF"/>
                <w:sz w:val="20"/>
              </w:rPr>
            </w:pPr>
          </w:p>
        </w:tc>
        <w:sdt>
          <w:sdtPr>
            <w:rPr>
              <w:rFonts w:eastAsia="Calibri"/>
              <w:sz w:val="22"/>
            </w:rPr>
            <w:id w:val="1818375702"/>
            <w:placeholder>
              <w:docPart w:val="BA7DBABB67A04B6196EB50E5BB6708B5"/>
            </w:placeholder>
            <w:showingPlcHdr/>
          </w:sdtPr>
          <w:sdtEndPr/>
          <w:sdtContent>
            <w:tc>
              <w:tcPr>
                <w:tcW w:w="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79B1D0" w14:textId="35CF95F0" w:rsidR="00945270" w:rsidRDefault="00945270">
                <w:pPr>
                  <w:rPr>
                    <w:rFonts w:eastAsia="Calibri"/>
                    <w:sz w:val="22"/>
                  </w:rPr>
                </w:pPr>
                <w:r>
                  <w:rPr>
                    <w:rFonts w:eastAsia="Calibri"/>
                    <w:sz w:val="22"/>
                  </w:rPr>
                  <w:t xml:space="preserve">  </w:t>
                </w:r>
              </w:p>
            </w:tc>
          </w:sdtContent>
        </w:sdt>
        <w:sdt>
          <w:sdtPr>
            <w:rPr>
              <w:rFonts w:eastAsia="Calibri"/>
              <w:sz w:val="22"/>
            </w:rPr>
            <w:id w:val="40027552"/>
            <w:placeholder>
              <w:docPart w:val="E4BFB89A203749CB83B68A909957B920"/>
            </w:placeholder>
            <w:showingPlcHdr/>
          </w:sdtPr>
          <w:sdtEndPr/>
          <w:sdtContent>
            <w:tc>
              <w:tcPr>
                <w:tcW w:w="3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71C27" w14:textId="0A116B0C" w:rsidR="00945270" w:rsidRDefault="00945270">
                <w:pPr>
                  <w:rPr>
                    <w:rFonts w:eastAsia="Calibri"/>
                    <w:sz w:val="22"/>
                  </w:rPr>
                </w:pPr>
                <w:r>
                  <w:rPr>
                    <w:rFonts w:eastAsia="Calibri"/>
                    <w:sz w:val="22"/>
                  </w:rPr>
                  <w:t xml:space="preserve">  </w:t>
                </w:r>
              </w:p>
            </w:tc>
          </w:sdtContent>
        </w:sdt>
        <w:sdt>
          <w:sdtPr>
            <w:rPr>
              <w:rFonts w:eastAsia="Calibri"/>
              <w:sz w:val="22"/>
            </w:rPr>
            <w:id w:val="880749280"/>
            <w:placeholder>
              <w:docPart w:val="2CF333732CDB41EBA7C25AF30DE13F6D"/>
            </w:placeholder>
            <w:showingPlcHdr/>
          </w:sdtPr>
          <w:sdtEndPr/>
          <w:sdtContent>
            <w:tc>
              <w:tcPr>
                <w:tcW w:w="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FE8B9" w14:textId="1E479BB8" w:rsidR="00945270" w:rsidRDefault="00945270">
                <w:pPr>
                  <w:rPr>
                    <w:rFonts w:eastAsia="Calibri"/>
                    <w:sz w:val="22"/>
                  </w:rPr>
                </w:pPr>
                <w:r>
                  <w:rPr>
                    <w:rFonts w:eastAsia="Calibri"/>
                    <w:sz w:val="22"/>
                  </w:rPr>
                  <w:t xml:space="preserve">  </w:t>
                </w:r>
              </w:p>
            </w:tc>
          </w:sdtContent>
        </w:sdt>
        <w:sdt>
          <w:sdtPr>
            <w:rPr>
              <w:rFonts w:eastAsia="Calibri"/>
              <w:sz w:val="22"/>
            </w:rPr>
            <w:id w:val="1871651636"/>
            <w:placeholder>
              <w:docPart w:val="879EDF55561A42B1BEC758B4C9C677DA"/>
            </w:placeholder>
            <w:showingPlcHdr/>
          </w:sdtPr>
          <w:sdtEndPr/>
          <w:sdtContent>
            <w:tc>
              <w:tcPr>
                <w:tcW w:w="37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FD1E7" w14:textId="7BB24CE9" w:rsidR="00945270" w:rsidRDefault="00945270">
                <w:pPr>
                  <w:rPr>
                    <w:rFonts w:eastAsia="Calibri"/>
                    <w:sz w:val="22"/>
                  </w:rPr>
                </w:pPr>
                <w:r>
                  <w:rPr>
                    <w:rFonts w:eastAsia="Calibri"/>
                    <w:sz w:val="22"/>
                  </w:rPr>
                  <w:t xml:space="preserve">  </w:t>
                </w:r>
              </w:p>
            </w:tc>
          </w:sdtContent>
        </w:sdt>
        <w:sdt>
          <w:sdtPr>
            <w:rPr>
              <w:rFonts w:eastAsia="Calibri"/>
              <w:sz w:val="22"/>
            </w:rPr>
            <w:id w:val="-1779640620"/>
            <w:placeholder>
              <w:docPart w:val="93179003B93E418D949BB7C28B568034"/>
            </w:placeholder>
            <w:showingPlcHdr/>
          </w:sdtPr>
          <w:sdtEndPr/>
          <w:sdtContent>
            <w:tc>
              <w:tcPr>
                <w:tcW w:w="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47CCF" w14:textId="6AE3E367" w:rsidR="00945270" w:rsidRDefault="00945270">
                <w:pPr>
                  <w:rPr>
                    <w:rFonts w:eastAsia="Calibri"/>
                    <w:sz w:val="22"/>
                  </w:rPr>
                </w:pPr>
                <w:r>
                  <w:rPr>
                    <w:rFonts w:eastAsia="Calibri"/>
                    <w:sz w:val="22"/>
                  </w:rPr>
                  <w:t xml:space="preserve">  </w:t>
                </w:r>
              </w:p>
            </w:tc>
          </w:sdtContent>
        </w:sdt>
        <w:sdt>
          <w:sdtPr>
            <w:rPr>
              <w:rFonts w:eastAsia="Calibri"/>
              <w:sz w:val="22"/>
            </w:rPr>
            <w:id w:val="-1010838032"/>
            <w:placeholder>
              <w:docPart w:val="92D378816FA44B73AD77B616CDC30BBA"/>
            </w:placeholder>
            <w:showingPlcHdr/>
          </w:sdtPr>
          <w:sdtEndPr/>
          <w:sdtContent>
            <w:tc>
              <w:tcPr>
                <w:tcW w:w="3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4EEA2" w14:textId="64F1A910" w:rsidR="00945270" w:rsidRDefault="00945270">
                <w:pPr>
                  <w:rPr>
                    <w:rFonts w:eastAsia="Calibri"/>
                    <w:sz w:val="22"/>
                  </w:rPr>
                </w:pPr>
                <w:r>
                  <w:rPr>
                    <w:rFonts w:eastAsia="Calibri"/>
                    <w:sz w:val="22"/>
                  </w:rPr>
                  <w:t xml:space="preserve">  </w:t>
                </w:r>
              </w:p>
            </w:tc>
          </w:sdtContent>
        </w:sdt>
        <w:sdt>
          <w:sdtPr>
            <w:rPr>
              <w:rFonts w:eastAsia="Calibri"/>
              <w:sz w:val="22"/>
            </w:rPr>
            <w:id w:val="-1359349215"/>
            <w:placeholder>
              <w:docPart w:val="B30B2B63CFCF4585B9A4FE9FBA51981A"/>
            </w:placeholder>
            <w:showingPlcHdr/>
          </w:sdtPr>
          <w:sdtEndPr/>
          <w:sdtContent>
            <w:tc>
              <w:tcPr>
                <w:tcW w:w="3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3AA18" w14:textId="53CB010F" w:rsidR="00945270" w:rsidRDefault="00945270">
                <w:pPr>
                  <w:rPr>
                    <w:rFonts w:eastAsia="Calibri"/>
                    <w:sz w:val="22"/>
                  </w:rPr>
                </w:pPr>
                <w:r>
                  <w:rPr>
                    <w:rFonts w:eastAsia="Calibri"/>
                    <w:sz w:val="22"/>
                  </w:rPr>
                  <w:t xml:space="preserve">  </w:t>
                </w:r>
              </w:p>
            </w:tc>
          </w:sdtContent>
        </w:sdt>
        <w:sdt>
          <w:sdtPr>
            <w:rPr>
              <w:rFonts w:eastAsia="Calibri"/>
              <w:sz w:val="22"/>
            </w:rPr>
            <w:id w:val="-564712294"/>
            <w:placeholder>
              <w:docPart w:val="F15002611FEC495AB8D0648D92479B50"/>
            </w:placeholder>
            <w:showingPlcHdr/>
          </w:sdtPr>
          <w:sdtEndPr/>
          <w:sdtContent>
            <w:tc>
              <w:tcPr>
                <w:tcW w:w="3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1547B" w14:textId="00384EFA" w:rsidR="00945270" w:rsidRDefault="00945270">
                <w:pPr>
                  <w:rPr>
                    <w:rFonts w:eastAsia="Calibri"/>
                    <w:sz w:val="22"/>
                  </w:rPr>
                </w:pPr>
                <w:r>
                  <w:rPr>
                    <w:rFonts w:eastAsia="Calibri"/>
                    <w:sz w:val="22"/>
                  </w:rPr>
                  <w:t xml:space="preserve">  </w:t>
                </w:r>
              </w:p>
            </w:tc>
          </w:sdtContent>
        </w:sdt>
        <w:tc>
          <w:tcPr>
            <w:tcW w:w="5588" w:type="dxa"/>
            <w:gridSpan w:val="16"/>
            <w:tcBorders>
              <w:top w:val="single" w:sz="4" w:space="0" w:color="auto"/>
              <w:left w:val="single" w:sz="4" w:space="0" w:color="auto"/>
              <w:bottom w:val="single" w:sz="4" w:space="0" w:color="auto"/>
              <w:right w:val="single" w:sz="4" w:space="0" w:color="auto"/>
            </w:tcBorders>
            <w:shd w:val="clear" w:color="auto" w:fill="FFFFFF" w:themeFill="background1"/>
            <w:hideMark/>
          </w:tcPr>
          <w:sdt>
            <w:sdtPr>
              <w:rPr>
                <w:rFonts w:eastAsia="Calibri"/>
                <w:sz w:val="22"/>
              </w:rPr>
              <w:id w:val="-1135710895"/>
              <w:placeholder>
                <w:docPart w:val="67388FD8F4BF4FE6996265CCE8DE1B42"/>
              </w:placeholder>
            </w:sdtPr>
            <w:sdtEndPr/>
            <w:sdtContent>
              <w:p w14:paraId="7E42AC9A" w14:textId="4455698F" w:rsidR="00945270" w:rsidRDefault="00146F91">
                <w:pPr>
                  <w:rPr>
                    <w:rFonts w:eastAsia="Calibri"/>
                    <w:sz w:val="22"/>
                    <w:szCs w:val="22"/>
                  </w:rPr>
                </w:pPr>
                <w:r>
                  <w:rPr>
                    <w:rFonts w:eastAsia="Calibri"/>
                    <w:color w:val="auto"/>
                    <w:sz w:val="22"/>
                  </w:rPr>
                  <w:t xml:space="preserve"> </w:t>
                </w:r>
              </w:p>
            </w:sdtContent>
          </w:sdt>
        </w:tc>
      </w:tr>
      <w:tr w:rsidR="00945270" w14:paraId="3EEC034C" w14:textId="77777777" w:rsidTr="00945270">
        <w:trPr>
          <w:trHeight w:val="4679"/>
        </w:trPr>
        <w:tc>
          <w:tcPr>
            <w:tcW w:w="9067" w:type="dxa"/>
            <w:gridSpan w:val="26"/>
            <w:tcBorders>
              <w:top w:val="single" w:sz="4" w:space="0" w:color="auto"/>
              <w:left w:val="single" w:sz="4" w:space="0" w:color="auto"/>
              <w:bottom w:val="single" w:sz="4" w:space="0" w:color="auto"/>
              <w:right w:val="single" w:sz="4" w:space="0" w:color="auto"/>
            </w:tcBorders>
            <w:vAlign w:val="center"/>
          </w:tcPr>
          <w:p w14:paraId="7E13DAA9" w14:textId="77777777" w:rsidR="00945270" w:rsidRDefault="00945270">
            <w:pPr>
              <w:pStyle w:val="Heading2"/>
              <w:rPr>
                <w:rFonts w:eastAsia="Calibri"/>
              </w:rPr>
            </w:pPr>
            <w:r>
              <w:rPr>
                <w:rFonts w:eastAsia="Calibri"/>
              </w:rPr>
              <w:lastRenderedPageBreak/>
              <w:t>Statement of declaration</w:t>
            </w:r>
          </w:p>
          <w:p w14:paraId="7140CF0D" w14:textId="77777777" w:rsidR="00945270" w:rsidRDefault="00945270">
            <w:pPr>
              <w:rPr>
                <w:rFonts w:eastAsia="Calibri"/>
                <w:color w:val="auto"/>
                <w:sz w:val="22"/>
              </w:rPr>
            </w:pPr>
            <w:r>
              <w:rPr>
                <w:rFonts w:eastAsia="Calibri"/>
                <w:color w:val="auto"/>
                <w:sz w:val="22"/>
              </w:rPr>
              <w:t>We will use the information that you and your GP give on this form to make a decision about your medical suitability to look after or be in contact with children and/or young people. We may seek further information from your doctor or another doctor by telephone or in writing. Our medical adviser may also ask you to attend an interview or consultation.</w:t>
            </w:r>
          </w:p>
          <w:p w14:paraId="5E541EA8" w14:textId="77777777" w:rsidR="00945270" w:rsidRDefault="00945270">
            <w:pPr>
              <w:shd w:val="clear" w:color="auto" w:fill="F2F2F2" w:themeFill="background1" w:themeFillShade="F2"/>
              <w:rPr>
                <w:rFonts w:eastAsia="Calibri"/>
                <w:color w:val="auto"/>
                <w:sz w:val="22"/>
              </w:rPr>
            </w:pPr>
          </w:p>
          <w:p w14:paraId="5C28F376" w14:textId="77777777" w:rsidR="00945270" w:rsidRDefault="00945270">
            <w:pPr>
              <w:rPr>
                <w:rFonts w:eastAsia="Calibri"/>
                <w:color w:val="auto"/>
                <w:sz w:val="22"/>
              </w:rPr>
            </w:pPr>
            <w:r>
              <w:rPr>
                <w:rFonts w:eastAsia="Calibri"/>
                <w:color w:val="auto"/>
                <w:sz w:val="22"/>
              </w:rPr>
              <w:t>I understand Ofsted will obtain and use information about my health in the way set out above. I understand that my doctor may charge a fee for providing a report and I agree to pay any such fee directly to my doctor.</w:t>
            </w:r>
          </w:p>
          <w:p w14:paraId="2A10ED4E" w14:textId="77777777" w:rsidR="00945270" w:rsidRDefault="00945270">
            <w:pPr>
              <w:rPr>
                <w:rFonts w:eastAsia="Calibri"/>
                <w:color w:val="auto"/>
                <w:sz w:val="22"/>
              </w:rPr>
            </w:pPr>
          </w:p>
          <w:p w14:paraId="666C9157" w14:textId="77777777" w:rsidR="00945270" w:rsidRDefault="00945270">
            <w:pPr>
              <w:rPr>
                <w:rFonts w:eastAsia="Calibri"/>
                <w:color w:val="auto"/>
                <w:sz w:val="22"/>
              </w:rPr>
            </w:pPr>
            <w:r>
              <w:rPr>
                <w:rFonts w:eastAsia="Calibri"/>
                <w:color w:val="auto"/>
                <w:sz w:val="22"/>
              </w:rPr>
              <w:t xml:space="preserve">I consent to my GP sharing my health information with Ofsted for the purpose of making a decision about my medical suitability to look after or be in regular contact with children and/ or young people. </w:t>
            </w:r>
          </w:p>
          <w:p w14:paraId="6E10A5CC" w14:textId="77777777" w:rsidR="00945270" w:rsidRDefault="00945270">
            <w:pPr>
              <w:rPr>
                <w:rFonts w:eastAsia="Calibri"/>
                <w:color w:val="auto"/>
                <w:sz w:val="22"/>
              </w:rPr>
            </w:pPr>
          </w:p>
          <w:p w14:paraId="0FB5723B" w14:textId="77777777" w:rsidR="00945270" w:rsidRDefault="00945270">
            <w:pPr>
              <w:rPr>
                <w:rFonts w:eastAsia="Calibri"/>
                <w:sz w:val="22"/>
              </w:rPr>
            </w:pPr>
            <w:r>
              <w:rPr>
                <w:rFonts w:eastAsia="Calibri"/>
                <w:color w:val="auto"/>
                <w:sz w:val="22"/>
              </w:rPr>
              <w:t>I declare that to the best of my knowledge the answers given to the questions above are full and correct. I agree to notify Ofsted of any significant changes to my health.</w:t>
            </w:r>
          </w:p>
        </w:tc>
      </w:tr>
      <w:tr w:rsidR="00945270" w14:paraId="50C566B6" w14:textId="77777777" w:rsidTr="00945270">
        <w:trPr>
          <w:trHeight w:val="319"/>
        </w:trPr>
        <w:tc>
          <w:tcPr>
            <w:tcW w:w="7933" w:type="dxa"/>
            <w:gridSpan w:val="21"/>
            <w:vMerge w:val="restart"/>
            <w:tcBorders>
              <w:top w:val="single" w:sz="4" w:space="0" w:color="auto"/>
              <w:left w:val="single" w:sz="4" w:space="0" w:color="auto"/>
              <w:bottom w:val="single" w:sz="4" w:space="0" w:color="auto"/>
              <w:right w:val="single" w:sz="4" w:space="0" w:color="auto"/>
            </w:tcBorders>
            <w:vAlign w:val="center"/>
            <w:hideMark/>
          </w:tcPr>
          <w:p w14:paraId="7F47477B" w14:textId="77777777" w:rsidR="00945270" w:rsidRDefault="00945270">
            <w:pPr>
              <w:rPr>
                <w:rFonts w:eastAsia="Calibri"/>
                <w:color w:val="auto"/>
                <w:sz w:val="22"/>
              </w:rPr>
            </w:pPr>
            <w:r>
              <w:rPr>
                <w:rFonts w:eastAsia="Calibri"/>
                <w:color w:val="auto"/>
                <w:sz w:val="22"/>
              </w:rPr>
              <w:t>I want to see a copy of the medical report before my GP sends it to Ofsted</w:t>
            </w:r>
          </w:p>
        </w:tc>
        <w:tc>
          <w:tcPr>
            <w:tcW w:w="567" w:type="dxa"/>
            <w:gridSpan w:val="3"/>
            <w:tcBorders>
              <w:top w:val="single" w:sz="4" w:space="0" w:color="auto"/>
              <w:left w:val="single" w:sz="4" w:space="0" w:color="auto"/>
              <w:bottom w:val="single" w:sz="4" w:space="0" w:color="auto"/>
              <w:right w:val="single" w:sz="4" w:space="0" w:color="auto"/>
            </w:tcBorders>
            <w:hideMark/>
          </w:tcPr>
          <w:p w14:paraId="6C8E47D2" w14:textId="77777777" w:rsidR="00945270" w:rsidRDefault="00945270">
            <w:pPr>
              <w:jc w:val="both"/>
              <w:rPr>
                <w:rFonts w:eastAsia="Calibri"/>
                <w:color w:val="auto"/>
                <w:sz w:val="22"/>
                <w:szCs w:val="22"/>
              </w:rPr>
            </w:pPr>
            <w:r>
              <w:rPr>
                <w:rFonts w:eastAsia="Calibri"/>
                <w:color w:val="auto"/>
                <w:sz w:val="22"/>
                <w:szCs w:val="22"/>
              </w:rPr>
              <w:t>Yes</w:t>
            </w:r>
          </w:p>
        </w:tc>
        <w:tc>
          <w:tcPr>
            <w:tcW w:w="567" w:type="dxa"/>
            <w:gridSpan w:val="2"/>
            <w:tcBorders>
              <w:top w:val="single" w:sz="4" w:space="0" w:color="auto"/>
              <w:left w:val="single" w:sz="4" w:space="0" w:color="auto"/>
              <w:bottom w:val="single" w:sz="4" w:space="0" w:color="auto"/>
              <w:right w:val="single" w:sz="4" w:space="0" w:color="auto"/>
            </w:tcBorders>
            <w:hideMark/>
          </w:tcPr>
          <w:p w14:paraId="29663329" w14:textId="77777777" w:rsidR="00945270" w:rsidRDefault="00945270">
            <w:pPr>
              <w:jc w:val="both"/>
              <w:rPr>
                <w:rFonts w:eastAsia="Calibri"/>
                <w:color w:val="auto"/>
                <w:sz w:val="22"/>
                <w:szCs w:val="22"/>
              </w:rPr>
            </w:pPr>
            <w:r>
              <w:rPr>
                <w:rFonts w:eastAsia="Calibri"/>
                <w:color w:val="auto"/>
                <w:sz w:val="22"/>
                <w:szCs w:val="22"/>
              </w:rPr>
              <w:t>No</w:t>
            </w:r>
          </w:p>
        </w:tc>
      </w:tr>
      <w:tr w:rsidR="00945270" w14:paraId="07C8D66C" w14:textId="77777777" w:rsidTr="00945270">
        <w:trPr>
          <w:trHeight w:val="319"/>
        </w:trPr>
        <w:tc>
          <w:tcPr>
            <w:tcW w:w="16947" w:type="dxa"/>
            <w:gridSpan w:val="21"/>
            <w:vMerge/>
            <w:tcBorders>
              <w:top w:val="single" w:sz="4" w:space="0" w:color="auto"/>
              <w:left w:val="single" w:sz="4" w:space="0" w:color="auto"/>
              <w:bottom w:val="single" w:sz="4" w:space="0" w:color="auto"/>
              <w:right w:val="single" w:sz="4" w:space="0" w:color="auto"/>
            </w:tcBorders>
            <w:vAlign w:val="center"/>
            <w:hideMark/>
          </w:tcPr>
          <w:p w14:paraId="40024483" w14:textId="77777777" w:rsidR="00945270" w:rsidRDefault="00945270">
            <w:pPr>
              <w:rPr>
                <w:rFonts w:eastAsia="Calibri"/>
                <w:color w:val="auto"/>
                <w:sz w:val="22"/>
              </w:rPr>
            </w:pPr>
          </w:p>
        </w:tc>
        <w:tc>
          <w:tcPr>
            <w:tcW w:w="567" w:type="dxa"/>
            <w:gridSpan w:val="3"/>
            <w:tcBorders>
              <w:top w:val="single" w:sz="4" w:space="0" w:color="auto"/>
              <w:left w:val="single" w:sz="4" w:space="0" w:color="auto"/>
              <w:bottom w:val="single" w:sz="4" w:space="0" w:color="auto"/>
              <w:right w:val="single" w:sz="4" w:space="0" w:color="auto"/>
            </w:tcBorders>
            <w:hideMark/>
          </w:tcPr>
          <w:sdt>
            <w:sdtPr>
              <w:rPr>
                <w:rFonts w:eastAsia="Calibri"/>
                <w:sz w:val="22"/>
              </w:rPr>
              <w:id w:val="1853528951"/>
              <w14:checkbox>
                <w14:checked w14:val="0"/>
                <w14:checkedState w14:val="2612" w14:font="MS Gothic"/>
                <w14:uncheckedState w14:val="2610" w14:font="MS Gothic"/>
              </w14:checkbox>
            </w:sdtPr>
            <w:sdtEndPr/>
            <w:sdtContent>
              <w:p w14:paraId="320B1AC0" w14:textId="43C1083E" w:rsidR="00945270" w:rsidRDefault="00945270">
                <w:pPr>
                  <w:jc w:val="center"/>
                  <w:rPr>
                    <w:rFonts w:eastAsia="Calibri"/>
                    <w:sz w:val="22"/>
                  </w:rPr>
                </w:pPr>
                <w:r>
                  <w:rPr>
                    <w:rFonts w:ascii="MS Gothic" w:eastAsia="MS Gothic" w:hAnsi="MS Gothic" w:hint="eastAsia"/>
                    <w:sz w:val="22"/>
                    <w:lang w:val="en-US"/>
                  </w:rPr>
                  <w:t>☐</w:t>
                </w:r>
              </w:p>
            </w:sdtContent>
          </w:sdt>
        </w:tc>
        <w:tc>
          <w:tcPr>
            <w:tcW w:w="567" w:type="dxa"/>
            <w:gridSpan w:val="2"/>
            <w:tcBorders>
              <w:top w:val="single" w:sz="4" w:space="0" w:color="auto"/>
              <w:left w:val="single" w:sz="4" w:space="0" w:color="auto"/>
              <w:bottom w:val="single" w:sz="4" w:space="0" w:color="auto"/>
              <w:right w:val="single" w:sz="4" w:space="0" w:color="auto"/>
            </w:tcBorders>
            <w:hideMark/>
          </w:tcPr>
          <w:sdt>
            <w:sdtPr>
              <w:rPr>
                <w:rFonts w:eastAsia="Calibri"/>
                <w:sz w:val="22"/>
              </w:rPr>
              <w:id w:val="-1420477407"/>
              <w14:checkbox>
                <w14:checked w14:val="0"/>
                <w14:checkedState w14:val="2612" w14:font="MS Gothic"/>
                <w14:uncheckedState w14:val="2610" w14:font="MS Gothic"/>
              </w14:checkbox>
            </w:sdtPr>
            <w:sdtEndPr/>
            <w:sdtContent>
              <w:p w14:paraId="6F0E0453" w14:textId="31B7AD87" w:rsidR="00945270" w:rsidRDefault="00945270">
                <w:pPr>
                  <w:jc w:val="center"/>
                  <w:rPr>
                    <w:rFonts w:eastAsia="Calibri"/>
                    <w:sz w:val="22"/>
                  </w:rPr>
                </w:pPr>
                <w:r>
                  <w:rPr>
                    <w:rFonts w:ascii="MS Gothic" w:eastAsia="MS Gothic" w:hAnsi="MS Gothic" w:hint="eastAsia"/>
                    <w:sz w:val="22"/>
                    <w:lang w:val="en-US"/>
                  </w:rPr>
                  <w:t>☐</w:t>
                </w:r>
              </w:p>
            </w:sdtContent>
          </w:sdt>
        </w:tc>
      </w:tr>
      <w:tr w:rsidR="00945270" w14:paraId="7355ED8D" w14:textId="77777777" w:rsidTr="00945270">
        <w:trPr>
          <w:trHeight w:val="707"/>
        </w:trPr>
        <w:tc>
          <w:tcPr>
            <w:tcW w:w="1629" w:type="dxa"/>
            <w:gridSpan w:val="5"/>
            <w:tcBorders>
              <w:top w:val="single" w:sz="4" w:space="0" w:color="auto"/>
              <w:left w:val="single" w:sz="4" w:space="0" w:color="auto"/>
              <w:bottom w:val="single" w:sz="4" w:space="0" w:color="auto"/>
              <w:right w:val="single" w:sz="4" w:space="0" w:color="auto"/>
            </w:tcBorders>
            <w:vAlign w:val="center"/>
            <w:hideMark/>
          </w:tcPr>
          <w:p w14:paraId="3ED6A0DC" w14:textId="77777777" w:rsidR="00945270" w:rsidRDefault="00945270">
            <w:pPr>
              <w:rPr>
                <w:rFonts w:eastAsia="Calibri"/>
                <w:b/>
                <w:color w:val="auto"/>
                <w:sz w:val="22"/>
              </w:rPr>
            </w:pPr>
            <w:r>
              <w:rPr>
                <w:rFonts w:eastAsia="Calibri"/>
                <w:color w:val="auto"/>
                <w:sz w:val="22"/>
              </w:rPr>
              <w:t>Signed</w:t>
            </w:r>
          </w:p>
        </w:tc>
        <w:tc>
          <w:tcPr>
            <w:tcW w:w="7438" w:type="dxa"/>
            <w:gridSpan w:val="21"/>
            <w:tcBorders>
              <w:top w:val="single" w:sz="4" w:space="0" w:color="auto"/>
              <w:left w:val="single" w:sz="4" w:space="0" w:color="auto"/>
              <w:bottom w:val="single" w:sz="4" w:space="0" w:color="auto"/>
              <w:right w:val="single" w:sz="4" w:space="0" w:color="auto"/>
            </w:tcBorders>
          </w:tcPr>
          <w:p w14:paraId="4AE5F788" w14:textId="77777777" w:rsidR="00945270" w:rsidRDefault="00945270">
            <w:pPr>
              <w:jc w:val="both"/>
              <w:rPr>
                <w:rFonts w:eastAsia="Calibri"/>
                <w:b/>
                <w:color w:val="auto"/>
                <w:sz w:val="22"/>
              </w:rPr>
            </w:pPr>
          </w:p>
        </w:tc>
      </w:tr>
      <w:tr w:rsidR="00945270" w14:paraId="2A9AAB0D" w14:textId="77777777" w:rsidTr="00945270">
        <w:trPr>
          <w:trHeight w:val="423"/>
        </w:trPr>
        <w:tc>
          <w:tcPr>
            <w:tcW w:w="1629" w:type="dxa"/>
            <w:gridSpan w:val="5"/>
            <w:tcBorders>
              <w:top w:val="single" w:sz="4" w:space="0" w:color="auto"/>
              <w:left w:val="single" w:sz="4" w:space="0" w:color="auto"/>
              <w:bottom w:val="single" w:sz="4" w:space="0" w:color="auto"/>
              <w:right w:val="single" w:sz="4" w:space="0" w:color="auto"/>
            </w:tcBorders>
            <w:vAlign w:val="center"/>
            <w:hideMark/>
          </w:tcPr>
          <w:p w14:paraId="42872F8F" w14:textId="77777777" w:rsidR="00945270" w:rsidRDefault="00945270">
            <w:pPr>
              <w:rPr>
                <w:rFonts w:eastAsia="Calibri"/>
                <w:b/>
                <w:color w:val="auto"/>
                <w:sz w:val="22"/>
              </w:rPr>
            </w:pPr>
            <w:r>
              <w:rPr>
                <w:rFonts w:eastAsia="Calibri"/>
                <w:color w:val="auto"/>
                <w:sz w:val="22"/>
              </w:rPr>
              <w:t xml:space="preserve">Print name </w:t>
            </w:r>
          </w:p>
        </w:tc>
        <w:sdt>
          <w:sdtPr>
            <w:rPr>
              <w:rFonts w:eastAsia="Calibri"/>
              <w:sz w:val="22"/>
            </w:rPr>
            <w:id w:val="-1163237989"/>
            <w:placeholder>
              <w:docPart w:val="CE4CC5C2638B4CCE98BF9EF2DFD5C7BB"/>
            </w:placeholder>
            <w:showingPlcHdr/>
          </w:sdtPr>
          <w:sdtEndPr/>
          <w:sdtContent>
            <w:tc>
              <w:tcPr>
                <w:tcW w:w="7438" w:type="dxa"/>
                <w:gridSpan w:val="21"/>
                <w:tcBorders>
                  <w:top w:val="single" w:sz="4" w:space="0" w:color="auto"/>
                  <w:left w:val="single" w:sz="4" w:space="0" w:color="auto"/>
                  <w:bottom w:val="single" w:sz="4" w:space="0" w:color="auto"/>
                  <w:right w:val="single" w:sz="4" w:space="0" w:color="auto"/>
                </w:tcBorders>
                <w:hideMark/>
              </w:tcPr>
              <w:p w14:paraId="57386C2C" w14:textId="58CC3484" w:rsidR="00945270" w:rsidRDefault="00945270">
                <w:pPr>
                  <w:rPr>
                    <w:rFonts w:eastAsia="Calibri"/>
                    <w:sz w:val="22"/>
                  </w:rPr>
                </w:pPr>
                <w:r>
                  <w:rPr>
                    <w:rFonts w:eastAsia="Calibri"/>
                    <w:sz w:val="22"/>
                  </w:rPr>
                  <w:t xml:space="preserve">  </w:t>
                </w:r>
              </w:p>
            </w:tc>
          </w:sdtContent>
        </w:sdt>
      </w:tr>
      <w:tr w:rsidR="00945270" w14:paraId="08F5C1E6" w14:textId="77777777" w:rsidTr="00945270">
        <w:trPr>
          <w:trHeight w:val="45"/>
        </w:trPr>
        <w:tc>
          <w:tcPr>
            <w:tcW w:w="5807" w:type="dxa"/>
            <w:gridSpan w:val="14"/>
            <w:tcBorders>
              <w:top w:val="single" w:sz="4" w:space="0" w:color="auto"/>
              <w:left w:val="single" w:sz="4" w:space="0" w:color="auto"/>
              <w:bottom w:val="single" w:sz="4" w:space="0" w:color="auto"/>
              <w:right w:val="single" w:sz="4" w:space="0" w:color="auto"/>
            </w:tcBorders>
            <w:vAlign w:val="center"/>
            <w:hideMark/>
          </w:tcPr>
          <w:p w14:paraId="0AA0EE1D" w14:textId="77777777" w:rsidR="00945270" w:rsidRDefault="00945270">
            <w:pPr>
              <w:jc w:val="both"/>
              <w:rPr>
                <w:rFonts w:eastAsia="Calibri"/>
                <w:color w:val="auto"/>
                <w:sz w:val="22"/>
              </w:rPr>
            </w:pPr>
            <w:r>
              <w:rPr>
                <w:rFonts w:eastAsia="Calibri"/>
                <w:color w:val="auto"/>
                <w:sz w:val="22"/>
              </w:rPr>
              <w:t>Date of signature</w:t>
            </w:r>
          </w:p>
        </w:tc>
        <w:sdt>
          <w:sdtPr>
            <w:rPr>
              <w:rFonts w:eastAsia="Calibri"/>
              <w:sz w:val="22"/>
            </w:rPr>
            <w:id w:val="1398478266"/>
            <w:placeholder>
              <w:docPart w:val="6D34F9C116E649589E5A99AE3105FAA6"/>
            </w:placeholder>
            <w:showingPlcHdr/>
          </w:sdtPr>
          <w:sdtEndPr/>
          <w:sdtContent>
            <w:tc>
              <w:tcPr>
                <w:tcW w:w="407" w:type="dxa"/>
                <w:tcBorders>
                  <w:top w:val="single" w:sz="4" w:space="0" w:color="auto"/>
                  <w:left w:val="single" w:sz="4" w:space="0" w:color="auto"/>
                  <w:bottom w:val="single" w:sz="4" w:space="0" w:color="auto"/>
                  <w:right w:val="single" w:sz="4" w:space="0" w:color="auto"/>
                </w:tcBorders>
                <w:hideMark/>
              </w:tcPr>
              <w:p w14:paraId="5ADB8096" w14:textId="353E7D8B" w:rsidR="00945270" w:rsidRDefault="00945270">
                <w:pPr>
                  <w:rPr>
                    <w:rFonts w:eastAsia="Calibri"/>
                    <w:sz w:val="22"/>
                  </w:rPr>
                </w:pPr>
                <w:r>
                  <w:rPr>
                    <w:rFonts w:eastAsia="Calibri"/>
                    <w:sz w:val="22"/>
                  </w:rPr>
                  <w:t xml:space="preserve">  </w:t>
                </w:r>
              </w:p>
            </w:tc>
          </w:sdtContent>
        </w:sdt>
        <w:sdt>
          <w:sdtPr>
            <w:rPr>
              <w:rFonts w:eastAsia="Calibri"/>
              <w:sz w:val="22"/>
            </w:rPr>
            <w:id w:val="1493451049"/>
            <w:placeholder>
              <w:docPart w:val="57085772DBBD4243B6E5B2D309220920"/>
            </w:placeholder>
            <w:showingPlcHdr/>
          </w:sdtPr>
          <w:sdtEndPr/>
          <w:sdtContent>
            <w:tc>
              <w:tcPr>
                <w:tcW w:w="408" w:type="dxa"/>
                <w:tcBorders>
                  <w:top w:val="single" w:sz="4" w:space="0" w:color="auto"/>
                  <w:left w:val="single" w:sz="4" w:space="0" w:color="auto"/>
                  <w:bottom w:val="single" w:sz="4" w:space="0" w:color="auto"/>
                  <w:right w:val="single" w:sz="4" w:space="0" w:color="auto"/>
                </w:tcBorders>
                <w:hideMark/>
              </w:tcPr>
              <w:p w14:paraId="31E0E138" w14:textId="0A430724" w:rsidR="00945270" w:rsidRDefault="00945270">
                <w:pPr>
                  <w:rPr>
                    <w:rFonts w:eastAsia="Calibri"/>
                    <w:sz w:val="22"/>
                  </w:rPr>
                </w:pPr>
                <w:r>
                  <w:rPr>
                    <w:rFonts w:eastAsia="Calibri"/>
                    <w:sz w:val="22"/>
                  </w:rPr>
                  <w:t xml:space="preserve">  </w:t>
                </w:r>
              </w:p>
            </w:tc>
          </w:sdtContent>
        </w:sdt>
        <w:sdt>
          <w:sdtPr>
            <w:rPr>
              <w:rFonts w:eastAsia="Calibri"/>
              <w:sz w:val="22"/>
            </w:rPr>
            <w:id w:val="-625775642"/>
            <w:placeholder>
              <w:docPart w:val="3612B84C20A549B9A5BF72368DD13736"/>
            </w:placeholder>
            <w:showingPlcHdr/>
          </w:sdtPr>
          <w:sdtEndPr/>
          <w:sdtContent>
            <w:tc>
              <w:tcPr>
                <w:tcW w:w="407" w:type="dxa"/>
                <w:tcBorders>
                  <w:top w:val="single" w:sz="4" w:space="0" w:color="auto"/>
                  <w:left w:val="single" w:sz="4" w:space="0" w:color="auto"/>
                  <w:bottom w:val="single" w:sz="4" w:space="0" w:color="auto"/>
                  <w:right w:val="single" w:sz="4" w:space="0" w:color="auto"/>
                </w:tcBorders>
                <w:hideMark/>
              </w:tcPr>
              <w:p w14:paraId="1B2CFC4F" w14:textId="38ACDEFF" w:rsidR="00945270" w:rsidRDefault="00945270">
                <w:pPr>
                  <w:rPr>
                    <w:rFonts w:eastAsia="Calibri"/>
                    <w:sz w:val="22"/>
                  </w:rPr>
                </w:pPr>
                <w:r>
                  <w:rPr>
                    <w:rFonts w:eastAsia="Calibri"/>
                    <w:sz w:val="22"/>
                  </w:rPr>
                  <w:t xml:space="preserve">  </w:t>
                </w:r>
              </w:p>
            </w:tc>
          </w:sdtContent>
        </w:sdt>
        <w:sdt>
          <w:sdtPr>
            <w:rPr>
              <w:rFonts w:eastAsia="Calibri"/>
              <w:sz w:val="22"/>
            </w:rPr>
            <w:id w:val="2121643672"/>
            <w:placeholder>
              <w:docPart w:val="79872FC76A7E4D4BA2E400E7963C0B76"/>
            </w:placeholder>
            <w:showingPlcHdr/>
          </w:sdtPr>
          <w:sdtEndPr/>
          <w:sdtContent>
            <w:tc>
              <w:tcPr>
                <w:tcW w:w="408" w:type="dxa"/>
                <w:tcBorders>
                  <w:top w:val="single" w:sz="4" w:space="0" w:color="auto"/>
                  <w:left w:val="single" w:sz="4" w:space="0" w:color="auto"/>
                  <w:bottom w:val="single" w:sz="4" w:space="0" w:color="auto"/>
                  <w:right w:val="single" w:sz="4" w:space="0" w:color="auto"/>
                </w:tcBorders>
                <w:hideMark/>
              </w:tcPr>
              <w:p w14:paraId="27D829CF" w14:textId="768CD170" w:rsidR="00945270" w:rsidRDefault="00945270">
                <w:pPr>
                  <w:rPr>
                    <w:rFonts w:eastAsia="Calibri"/>
                    <w:sz w:val="22"/>
                  </w:rPr>
                </w:pPr>
                <w:r>
                  <w:rPr>
                    <w:rFonts w:eastAsia="Calibri"/>
                    <w:sz w:val="22"/>
                  </w:rPr>
                  <w:t xml:space="preserve">  </w:t>
                </w:r>
              </w:p>
            </w:tc>
          </w:sdtContent>
        </w:sdt>
        <w:sdt>
          <w:sdtPr>
            <w:rPr>
              <w:rFonts w:eastAsia="Calibri"/>
              <w:sz w:val="22"/>
            </w:rPr>
            <w:id w:val="124355728"/>
            <w:placeholder>
              <w:docPart w:val="4C9BA5E4DD22460AAEAA55FB0FE95AFA"/>
            </w:placeholder>
            <w:showingPlcHdr/>
          </w:sdtPr>
          <w:sdtEndPr/>
          <w:sdtContent>
            <w:tc>
              <w:tcPr>
                <w:tcW w:w="407" w:type="dxa"/>
                <w:tcBorders>
                  <w:top w:val="single" w:sz="4" w:space="0" w:color="auto"/>
                  <w:left w:val="single" w:sz="4" w:space="0" w:color="auto"/>
                  <w:bottom w:val="single" w:sz="4" w:space="0" w:color="auto"/>
                  <w:right w:val="single" w:sz="4" w:space="0" w:color="auto"/>
                </w:tcBorders>
                <w:hideMark/>
              </w:tcPr>
              <w:p w14:paraId="2AC8AC23" w14:textId="7B55154D" w:rsidR="00945270" w:rsidRDefault="00945270">
                <w:pPr>
                  <w:rPr>
                    <w:rFonts w:eastAsia="Calibri"/>
                    <w:sz w:val="22"/>
                  </w:rPr>
                </w:pPr>
                <w:r>
                  <w:rPr>
                    <w:rFonts w:eastAsia="Calibri"/>
                    <w:sz w:val="22"/>
                  </w:rPr>
                  <w:t xml:space="preserve">  </w:t>
                </w:r>
              </w:p>
            </w:tc>
          </w:sdtContent>
        </w:sdt>
        <w:sdt>
          <w:sdtPr>
            <w:rPr>
              <w:rFonts w:eastAsia="Calibri"/>
              <w:sz w:val="22"/>
            </w:rPr>
            <w:id w:val="1582333728"/>
            <w:placeholder>
              <w:docPart w:val="25991D200CE5483A9320CBE96653EFB7"/>
            </w:placeholder>
            <w:showingPlcHdr/>
          </w:sdtPr>
          <w:sdtEndPr/>
          <w:sdtContent>
            <w:tc>
              <w:tcPr>
                <w:tcW w:w="408" w:type="dxa"/>
                <w:gridSpan w:val="3"/>
                <w:tcBorders>
                  <w:top w:val="single" w:sz="4" w:space="0" w:color="auto"/>
                  <w:left w:val="single" w:sz="4" w:space="0" w:color="auto"/>
                  <w:bottom w:val="single" w:sz="4" w:space="0" w:color="auto"/>
                  <w:right w:val="single" w:sz="4" w:space="0" w:color="auto"/>
                </w:tcBorders>
                <w:hideMark/>
              </w:tcPr>
              <w:p w14:paraId="6F808E8F" w14:textId="1ABEDCA5" w:rsidR="00945270" w:rsidRDefault="00945270">
                <w:pPr>
                  <w:rPr>
                    <w:rFonts w:eastAsia="Calibri"/>
                    <w:sz w:val="22"/>
                  </w:rPr>
                </w:pPr>
                <w:r>
                  <w:rPr>
                    <w:rFonts w:eastAsia="Calibri"/>
                    <w:sz w:val="22"/>
                  </w:rPr>
                  <w:t xml:space="preserve">  </w:t>
                </w:r>
              </w:p>
            </w:tc>
          </w:sdtContent>
        </w:sdt>
        <w:sdt>
          <w:sdtPr>
            <w:rPr>
              <w:rFonts w:eastAsia="Calibri"/>
              <w:sz w:val="22"/>
            </w:rPr>
            <w:id w:val="-1445456344"/>
            <w:placeholder>
              <w:docPart w:val="0257969DFF6A4A0EB9A43E1D8C29BD3A"/>
            </w:placeholder>
            <w:showingPlcHdr/>
          </w:sdtPr>
          <w:sdtEndPr/>
          <w:sdtContent>
            <w:tc>
              <w:tcPr>
                <w:tcW w:w="407" w:type="dxa"/>
                <w:gridSpan w:val="3"/>
                <w:tcBorders>
                  <w:top w:val="single" w:sz="4" w:space="0" w:color="auto"/>
                  <w:left w:val="single" w:sz="4" w:space="0" w:color="auto"/>
                  <w:bottom w:val="single" w:sz="4" w:space="0" w:color="auto"/>
                  <w:right w:val="single" w:sz="4" w:space="0" w:color="auto"/>
                </w:tcBorders>
                <w:hideMark/>
              </w:tcPr>
              <w:p w14:paraId="31E9E79B" w14:textId="5D2C91DC" w:rsidR="00945270" w:rsidRDefault="00945270">
                <w:pPr>
                  <w:rPr>
                    <w:rFonts w:eastAsia="Calibri"/>
                    <w:sz w:val="22"/>
                  </w:rPr>
                </w:pPr>
                <w:r>
                  <w:rPr>
                    <w:rFonts w:eastAsia="Calibri"/>
                    <w:sz w:val="22"/>
                  </w:rPr>
                  <w:t xml:space="preserve">  </w:t>
                </w:r>
              </w:p>
            </w:tc>
          </w:sdtContent>
        </w:sdt>
        <w:sdt>
          <w:sdtPr>
            <w:rPr>
              <w:rFonts w:eastAsia="Calibri"/>
              <w:sz w:val="22"/>
            </w:rPr>
            <w:id w:val="-323279776"/>
            <w:placeholder>
              <w:docPart w:val="86BE742568514F5AB1783573A74F84AC"/>
            </w:placeholder>
            <w:showingPlcHdr/>
          </w:sdtPr>
          <w:sdtEndPr/>
          <w:sdtContent>
            <w:tc>
              <w:tcPr>
                <w:tcW w:w="408" w:type="dxa"/>
                <w:tcBorders>
                  <w:top w:val="single" w:sz="4" w:space="0" w:color="auto"/>
                  <w:left w:val="single" w:sz="4" w:space="0" w:color="auto"/>
                  <w:bottom w:val="single" w:sz="4" w:space="0" w:color="auto"/>
                  <w:right w:val="single" w:sz="4" w:space="0" w:color="auto"/>
                </w:tcBorders>
                <w:hideMark/>
              </w:tcPr>
              <w:p w14:paraId="7566EF43" w14:textId="7AD97790" w:rsidR="00945270" w:rsidRDefault="00945270">
                <w:pPr>
                  <w:rPr>
                    <w:rFonts w:eastAsia="Calibri"/>
                    <w:sz w:val="22"/>
                  </w:rPr>
                </w:pPr>
                <w:r>
                  <w:rPr>
                    <w:rFonts w:eastAsia="Calibri"/>
                    <w:sz w:val="22"/>
                  </w:rPr>
                  <w:t xml:space="preserve">  </w:t>
                </w:r>
              </w:p>
            </w:tc>
          </w:sdtContent>
        </w:sdt>
      </w:tr>
    </w:tbl>
    <w:p w14:paraId="571C3F0A" w14:textId="77777777" w:rsidR="00945270" w:rsidRDefault="00945270" w:rsidP="00945270">
      <w:r>
        <w:br w:type="page"/>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8653"/>
      </w:tblGrid>
      <w:tr w:rsidR="00945270" w14:paraId="54D34B80" w14:textId="77777777" w:rsidTr="00945270">
        <w:trPr>
          <w:trHeight w:val="258"/>
        </w:trPr>
        <w:tc>
          <w:tcPr>
            <w:tcW w:w="422" w:type="dxa"/>
            <w:tcBorders>
              <w:top w:val="single" w:sz="4" w:space="0" w:color="auto"/>
              <w:left w:val="single" w:sz="4" w:space="0" w:color="auto"/>
              <w:bottom w:val="single" w:sz="4" w:space="0" w:color="auto"/>
              <w:right w:val="single" w:sz="4" w:space="0" w:color="auto"/>
            </w:tcBorders>
            <w:shd w:val="clear" w:color="auto" w:fill="000000"/>
            <w:hideMark/>
          </w:tcPr>
          <w:p w14:paraId="71AB3C18" w14:textId="77777777" w:rsidR="00945270" w:rsidRDefault="00945270">
            <w:pPr>
              <w:rPr>
                <w:rFonts w:eastAsia="Calibri"/>
                <w:b/>
                <w:color w:val="FFFFFF"/>
                <w:sz w:val="22"/>
              </w:rPr>
            </w:pPr>
            <w:r>
              <w:rPr>
                <w:rFonts w:eastAsia="Calibri"/>
                <w:b/>
                <w:color w:val="FFFFFF"/>
                <w:sz w:val="22"/>
              </w:rPr>
              <w:lastRenderedPageBreak/>
              <w:t>C</w:t>
            </w:r>
          </w:p>
        </w:tc>
        <w:tc>
          <w:tcPr>
            <w:tcW w:w="8650" w:type="dxa"/>
            <w:tcBorders>
              <w:top w:val="single" w:sz="4" w:space="0" w:color="auto"/>
              <w:left w:val="single" w:sz="4" w:space="0" w:color="auto"/>
              <w:bottom w:val="single" w:sz="4" w:space="0" w:color="auto"/>
              <w:right w:val="single" w:sz="4" w:space="0" w:color="auto"/>
            </w:tcBorders>
            <w:hideMark/>
          </w:tcPr>
          <w:p w14:paraId="512D6046" w14:textId="77777777" w:rsidR="00945270" w:rsidRDefault="00945270">
            <w:pPr>
              <w:pStyle w:val="Heading1"/>
              <w:rPr>
                <w:rFonts w:eastAsia="Calibri"/>
              </w:rPr>
            </w:pPr>
            <w:r>
              <w:rPr>
                <w:rFonts w:eastAsia="Calibri"/>
              </w:rPr>
              <w:t>Explanatory note for the general practitioner</w:t>
            </w:r>
          </w:p>
        </w:tc>
      </w:tr>
      <w:tr w:rsidR="00945270" w14:paraId="355D77A2" w14:textId="77777777" w:rsidTr="00945270">
        <w:trPr>
          <w:trHeight w:val="11191"/>
        </w:trPr>
        <w:tc>
          <w:tcPr>
            <w:tcW w:w="422" w:type="dxa"/>
            <w:tcBorders>
              <w:top w:val="single" w:sz="4" w:space="0" w:color="auto"/>
              <w:left w:val="single" w:sz="4" w:space="0" w:color="auto"/>
              <w:bottom w:val="single" w:sz="4" w:space="0" w:color="auto"/>
              <w:right w:val="single" w:sz="4" w:space="0" w:color="auto"/>
            </w:tcBorders>
          </w:tcPr>
          <w:p w14:paraId="490440D2" w14:textId="77777777" w:rsidR="00945270" w:rsidRDefault="00945270">
            <w:pPr>
              <w:rPr>
                <w:rFonts w:eastAsia="Calibri"/>
                <w:sz w:val="22"/>
              </w:rPr>
            </w:pPr>
          </w:p>
        </w:tc>
        <w:tc>
          <w:tcPr>
            <w:tcW w:w="8650" w:type="dxa"/>
            <w:tcBorders>
              <w:top w:val="single" w:sz="4" w:space="0" w:color="auto"/>
              <w:left w:val="single" w:sz="4" w:space="0" w:color="auto"/>
              <w:bottom w:val="single" w:sz="4" w:space="0" w:color="auto"/>
              <w:right w:val="single" w:sz="4" w:space="0" w:color="auto"/>
            </w:tcBorders>
          </w:tcPr>
          <w:p w14:paraId="43379187" w14:textId="77777777" w:rsidR="00945270" w:rsidRDefault="00945270">
            <w:pPr>
              <w:jc w:val="both"/>
              <w:rPr>
                <w:rFonts w:eastAsia="Calibri"/>
                <w:sz w:val="22"/>
              </w:rPr>
            </w:pPr>
            <w:r>
              <w:rPr>
                <w:rFonts w:eastAsia="Calibri"/>
                <w:sz w:val="22"/>
              </w:rPr>
              <w:t>Your patient is:</w:t>
            </w:r>
          </w:p>
          <w:p w14:paraId="45D6CEB2" w14:textId="77777777" w:rsidR="00945270" w:rsidRDefault="00945270">
            <w:pPr>
              <w:jc w:val="both"/>
              <w:rPr>
                <w:rFonts w:eastAsia="Calibri"/>
                <w:sz w:val="22"/>
              </w:rPr>
            </w:pPr>
          </w:p>
          <w:p w14:paraId="5CC456A8" w14:textId="77777777" w:rsidR="00945270" w:rsidRDefault="00945270" w:rsidP="00945270">
            <w:pPr>
              <w:pStyle w:val="Tabletextbullet"/>
              <w:numPr>
                <w:ilvl w:val="0"/>
                <w:numId w:val="29"/>
              </w:numPr>
              <w:rPr>
                <w:rFonts w:eastAsia="Calibri"/>
              </w:rPr>
            </w:pPr>
            <w:r>
              <w:rPr>
                <w:rFonts w:eastAsia="Calibri"/>
              </w:rPr>
              <w:t>applying to register as a childminder on the Early Years Register</w:t>
            </w:r>
          </w:p>
          <w:p w14:paraId="733D5C9F" w14:textId="77777777" w:rsidR="00945270" w:rsidRDefault="00945270" w:rsidP="00945270">
            <w:pPr>
              <w:pStyle w:val="Tabletextbullet"/>
              <w:numPr>
                <w:ilvl w:val="0"/>
                <w:numId w:val="29"/>
              </w:numPr>
              <w:rPr>
                <w:rFonts w:eastAsia="Calibri"/>
              </w:rPr>
            </w:pPr>
            <w:r>
              <w:rPr>
                <w:rFonts w:eastAsia="Calibri"/>
              </w:rPr>
              <w:t xml:space="preserve">registering as the manager of childcare on domestic premises </w:t>
            </w:r>
          </w:p>
          <w:p w14:paraId="141727B1" w14:textId="77777777" w:rsidR="00945270" w:rsidRDefault="00945270" w:rsidP="00945270">
            <w:pPr>
              <w:pStyle w:val="Tabletextbullet"/>
              <w:numPr>
                <w:ilvl w:val="0"/>
                <w:numId w:val="29"/>
              </w:numPr>
              <w:rPr>
                <w:rFonts w:eastAsia="Calibri"/>
              </w:rPr>
            </w:pPr>
            <w:r>
              <w:rPr>
                <w:rFonts w:eastAsia="Calibri"/>
              </w:rPr>
              <w:t>applying to register as a social care establishment, agency or manager</w:t>
            </w:r>
          </w:p>
          <w:p w14:paraId="207F65A4" w14:textId="77777777" w:rsidR="00312334" w:rsidRDefault="00945270" w:rsidP="009B054C">
            <w:pPr>
              <w:pStyle w:val="Tabletextbullet"/>
              <w:numPr>
                <w:ilvl w:val="0"/>
                <w:numId w:val="29"/>
              </w:numPr>
              <w:rPr>
                <w:rFonts w:eastAsia="Calibri"/>
              </w:rPr>
            </w:pPr>
            <w:r>
              <w:rPr>
                <w:rFonts w:eastAsia="Calibri"/>
              </w:rPr>
              <w:t>required to complete this form because we need more information (for example, they live with a childminder or they own a nursery).</w:t>
            </w:r>
          </w:p>
          <w:p w14:paraId="72E05B9E" w14:textId="6D0CD61F" w:rsidR="00945270" w:rsidRDefault="009B054C" w:rsidP="00312334">
            <w:pPr>
              <w:pStyle w:val="Tabletextbullet"/>
              <w:numPr>
                <w:ilvl w:val="0"/>
                <w:numId w:val="0"/>
              </w:numPr>
              <w:ind w:left="211"/>
              <w:rPr>
                <w:rFonts w:eastAsia="Calibri"/>
              </w:rPr>
            </w:pPr>
            <w:r>
              <w:rPr>
                <w:rFonts w:eastAsia="Calibri"/>
              </w:rPr>
              <w:t xml:space="preserve"> </w:t>
            </w:r>
            <w:r w:rsidR="00945270">
              <w:rPr>
                <w:rFonts w:eastAsia="Calibri"/>
              </w:rPr>
              <w:t>We have a duty to ensure that such people are suitable to look after or be in regular contact with children and/or young people.</w:t>
            </w:r>
            <w:r w:rsidR="00945270">
              <w:rPr>
                <w:rFonts w:eastAsia="Calibri"/>
                <w:b/>
              </w:rPr>
              <w:t>*</w:t>
            </w:r>
            <w:r w:rsidR="00945270">
              <w:rPr>
                <w:rFonts w:eastAsia="Calibri"/>
              </w:rPr>
              <w:t xml:space="preserve"> Part of this process is to establish the person’s physical and mental suitability. We treat all medical information confidentially. We use qualified medical advisers where an assessment of the information is necessary.</w:t>
            </w:r>
          </w:p>
          <w:p w14:paraId="2427A500" w14:textId="77777777" w:rsidR="00945270" w:rsidRDefault="00945270">
            <w:pPr>
              <w:rPr>
                <w:rFonts w:eastAsia="Calibri"/>
                <w:sz w:val="22"/>
              </w:rPr>
            </w:pPr>
          </w:p>
          <w:p w14:paraId="1FF1BA5B" w14:textId="77777777" w:rsidR="00945270" w:rsidRDefault="00945270">
            <w:pPr>
              <w:rPr>
                <w:rFonts w:eastAsia="Calibri"/>
                <w:sz w:val="22"/>
              </w:rPr>
            </w:pPr>
            <w:r>
              <w:rPr>
                <w:rFonts w:eastAsia="Calibri"/>
                <w:sz w:val="22"/>
              </w:rPr>
              <w:t>Ofsted’s medical adviser may use the information in this booklet to provide advice about your patient’s medical suitability. If necessary, we seek further information from other medical practitioners treating the patient or form an independent medical examination. It is the role of our inspectors to make a decision about the overall suitability of the person to work with or be in regular contact with children and/or young people. When needed, the inspector considers any necessary information about a person’s medical suitability in order to make a fair and balanced judgement.</w:t>
            </w:r>
          </w:p>
          <w:p w14:paraId="1787083B" w14:textId="77777777" w:rsidR="00945270" w:rsidRDefault="00945270">
            <w:pPr>
              <w:rPr>
                <w:rFonts w:eastAsia="Calibri"/>
                <w:sz w:val="22"/>
              </w:rPr>
            </w:pPr>
          </w:p>
          <w:p w14:paraId="32538ABD" w14:textId="77777777" w:rsidR="00945270" w:rsidRDefault="00945270">
            <w:pPr>
              <w:rPr>
                <w:rFonts w:eastAsia="Calibri"/>
                <w:sz w:val="22"/>
              </w:rPr>
            </w:pPr>
            <w:r>
              <w:rPr>
                <w:rFonts w:eastAsia="Calibri"/>
                <w:sz w:val="22"/>
              </w:rPr>
              <w:t>To help us reach a decision, you are asked to complete the section of this form marked ‘GP verification’. Your patient has given consent for you to do this and understands that we will use any information you provide to make a decision about his or her suitability to work with or be in regular contact with children and/or young people. Your patient understands that you may charge a fee for this service and has agreed to pay any costs involved directly to you.</w:t>
            </w:r>
          </w:p>
          <w:p w14:paraId="49FE3D31" w14:textId="77777777" w:rsidR="00945270" w:rsidRDefault="00945270">
            <w:pPr>
              <w:rPr>
                <w:rFonts w:eastAsia="Calibri"/>
                <w:sz w:val="22"/>
              </w:rPr>
            </w:pPr>
          </w:p>
          <w:p w14:paraId="397E540C" w14:textId="77777777" w:rsidR="00945270" w:rsidRDefault="00945270">
            <w:pPr>
              <w:rPr>
                <w:rFonts w:eastAsia="Calibri"/>
                <w:sz w:val="22"/>
              </w:rPr>
            </w:pPr>
            <w:r>
              <w:rPr>
                <w:rFonts w:eastAsia="Calibri"/>
                <w:sz w:val="22"/>
              </w:rPr>
              <w:t>Your patient can ask to see your report and we may disclose it to your patient in its entirety. You should note that access to the information contained in your report can be limited or denied if, in your opinion, it could cause serious harm to the physical or mental health of the individual or any other person (paragraph 5 of Part 1 of Schedule 3 to the Data Protection Act 2018). Please indicate whether any information you are providing falls within this category.</w:t>
            </w:r>
          </w:p>
          <w:p w14:paraId="3E6B22A2" w14:textId="77777777" w:rsidR="00945270" w:rsidRDefault="00945270">
            <w:pPr>
              <w:jc w:val="both"/>
              <w:rPr>
                <w:rFonts w:eastAsia="Calibri"/>
                <w:sz w:val="22"/>
              </w:rPr>
            </w:pPr>
          </w:p>
          <w:p w14:paraId="2F1C6543" w14:textId="77777777" w:rsidR="00945270" w:rsidRDefault="00945270">
            <w:pPr>
              <w:jc w:val="both"/>
              <w:rPr>
                <w:rFonts w:eastAsia="Calibri"/>
                <w:sz w:val="22"/>
              </w:rPr>
            </w:pPr>
            <w:r>
              <w:rPr>
                <w:rFonts w:eastAsia="Calibri"/>
                <w:b/>
                <w:sz w:val="22"/>
              </w:rPr>
              <w:t>*</w:t>
            </w:r>
            <w:r>
              <w:rPr>
                <w:rFonts w:eastAsia="Calibri"/>
                <w:sz w:val="22"/>
              </w:rPr>
              <w:t>This duty is set out in:</w:t>
            </w:r>
          </w:p>
          <w:p w14:paraId="6F658EF5" w14:textId="77777777" w:rsidR="00945270" w:rsidRDefault="00945270">
            <w:pPr>
              <w:jc w:val="both"/>
              <w:rPr>
                <w:rFonts w:eastAsia="Calibri"/>
                <w:sz w:val="22"/>
              </w:rPr>
            </w:pPr>
          </w:p>
          <w:p w14:paraId="262A421E" w14:textId="77777777" w:rsidR="00945270" w:rsidRDefault="00945270" w:rsidP="00945270">
            <w:pPr>
              <w:pStyle w:val="Tabletextbullet"/>
              <w:numPr>
                <w:ilvl w:val="0"/>
                <w:numId w:val="29"/>
              </w:numPr>
              <w:rPr>
                <w:rFonts w:eastAsia="Calibri"/>
              </w:rPr>
            </w:pPr>
            <w:r>
              <w:rPr>
                <w:rFonts w:eastAsia="Calibri"/>
              </w:rPr>
              <w:t>the Childcare Act 2006 Section 35 (2) (b) for childminders</w:t>
            </w:r>
          </w:p>
          <w:p w14:paraId="3E374F24" w14:textId="77777777" w:rsidR="00945270" w:rsidRDefault="00945270" w:rsidP="00945270">
            <w:pPr>
              <w:pStyle w:val="Tabletextbullet"/>
              <w:numPr>
                <w:ilvl w:val="0"/>
                <w:numId w:val="29"/>
              </w:numPr>
              <w:rPr>
                <w:rFonts w:eastAsia="Calibri"/>
              </w:rPr>
            </w:pPr>
            <w:r>
              <w:rPr>
                <w:rFonts w:eastAsia="Calibri"/>
              </w:rPr>
              <w:t>the Childcare Act 2006 Section 36 (2) (b) for childcare providers</w:t>
            </w:r>
          </w:p>
          <w:p w14:paraId="6AE3F48A" w14:textId="77777777" w:rsidR="00945270" w:rsidRDefault="00945270" w:rsidP="00945270">
            <w:pPr>
              <w:pStyle w:val="Tabletextbullet"/>
              <w:numPr>
                <w:ilvl w:val="0"/>
                <w:numId w:val="29"/>
              </w:numPr>
              <w:rPr>
                <w:rFonts w:eastAsia="Calibri"/>
              </w:rPr>
            </w:pPr>
            <w:r>
              <w:rPr>
                <w:rFonts w:eastAsia="Calibri"/>
              </w:rPr>
              <w:t>the Care Standards Act 2000 Section 12 (2) (b) for social care providers.</w:t>
            </w:r>
          </w:p>
          <w:p w14:paraId="46293184" w14:textId="77777777" w:rsidR="00945270" w:rsidRDefault="00945270">
            <w:pPr>
              <w:jc w:val="both"/>
              <w:rPr>
                <w:rFonts w:eastAsia="Calibri"/>
                <w:sz w:val="22"/>
              </w:rPr>
            </w:pPr>
          </w:p>
        </w:tc>
      </w:tr>
    </w:tbl>
    <w:p w14:paraId="5DC36428" w14:textId="77777777" w:rsidR="00945270" w:rsidRDefault="00945270" w:rsidP="00945270">
      <w:r>
        <w:br w:type="page"/>
      </w:r>
    </w:p>
    <w:tbl>
      <w:tblPr>
        <w:tblW w:w="9217" w:type="dxa"/>
        <w:tblInd w:w="-147"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565"/>
        <w:gridCol w:w="7518"/>
        <w:gridCol w:w="567"/>
        <w:gridCol w:w="567"/>
      </w:tblGrid>
      <w:tr w:rsidR="00945270" w14:paraId="1E32B4F9" w14:textId="77777777" w:rsidTr="00007D0A">
        <w:trPr>
          <w:trHeight w:val="48"/>
        </w:trPr>
        <w:tc>
          <w:tcPr>
            <w:tcW w:w="565" w:type="dxa"/>
            <w:tcBorders>
              <w:top w:val="single" w:sz="4" w:space="0" w:color="auto"/>
              <w:left w:val="single" w:sz="4" w:space="0" w:color="auto"/>
              <w:bottom w:val="single" w:sz="4" w:space="0" w:color="auto"/>
              <w:right w:val="single" w:sz="4" w:space="0" w:color="auto"/>
            </w:tcBorders>
          </w:tcPr>
          <w:p w14:paraId="2BE6385C" w14:textId="77777777" w:rsidR="00945270" w:rsidRDefault="00945270">
            <w:pPr>
              <w:rPr>
                <w:rFonts w:eastAsia="Calibri"/>
                <w:sz w:val="22"/>
              </w:rPr>
            </w:pPr>
          </w:p>
        </w:tc>
        <w:tc>
          <w:tcPr>
            <w:tcW w:w="8652" w:type="dxa"/>
            <w:gridSpan w:val="3"/>
            <w:tcBorders>
              <w:top w:val="single" w:sz="4" w:space="0" w:color="auto"/>
              <w:left w:val="single" w:sz="4" w:space="0" w:color="auto"/>
              <w:bottom w:val="single" w:sz="4" w:space="0" w:color="auto"/>
              <w:right w:val="single" w:sz="4" w:space="0" w:color="auto"/>
            </w:tcBorders>
            <w:hideMark/>
          </w:tcPr>
          <w:p w14:paraId="3A0CF57E" w14:textId="77777777" w:rsidR="00945270" w:rsidRDefault="00945270">
            <w:pPr>
              <w:pStyle w:val="Heading2"/>
              <w:rPr>
                <w:rFonts w:eastAsia="Calibri"/>
              </w:rPr>
            </w:pPr>
            <w:r>
              <w:rPr>
                <w:rFonts w:eastAsia="Calibri"/>
              </w:rPr>
              <w:t>Notes for general practitioners on completing section C</w:t>
            </w:r>
          </w:p>
        </w:tc>
      </w:tr>
      <w:tr w:rsidR="00945270" w14:paraId="3CA048BA" w14:textId="77777777" w:rsidTr="00007D0A">
        <w:trPr>
          <w:trHeight w:val="5242"/>
        </w:trPr>
        <w:tc>
          <w:tcPr>
            <w:tcW w:w="565" w:type="dxa"/>
            <w:tcBorders>
              <w:top w:val="single" w:sz="4" w:space="0" w:color="auto"/>
              <w:left w:val="single" w:sz="4" w:space="0" w:color="auto"/>
              <w:bottom w:val="single" w:sz="4" w:space="0" w:color="auto"/>
              <w:right w:val="single" w:sz="4" w:space="0" w:color="auto"/>
            </w:tcBorders>
          </w:tcPr>
          <w:p w14:paraId="1A5571E7" w14:textId="77777777" w:rsidR="00945270" w:rsidRDefault="00945270">
            <w:pPr>
              <w:rPr>
                <w:rFonts w:eastAsia="Calibri"/>
                <w:sz w:val="22"/>
              </w:rPr>
            </w:pPr>
          </w:p>
        </w:tc>
        <w:tc>
          <w:tcPr>
            <w:tcW w:w="8652" w:type="dxa"/>
            <w:gridSpan w:val="3"/>
            <w:tcBorders>
              <w:top w:val="single" w:sz="4" w:space="0" w:color="auto"/>
              <w:left w:val="single" w:sz="4" w:space="0" w:color="auto"/>
              <w:bottom w:val="single" w:sz="4" w:space="0" w:color="auto"/>
              <w:right w:val="single" w:sz="4" w:space="0" w:color="auto"/>
            </w:tcBorders>
          </w:tcPr>
          <w:p w14:paraId="5AFF5C4B" w14:textId="77777777" w:rsidR="00945270" w:rsidRDefault="00945270" w:rsidP="00945270">
            <w:pPr>
              <w:pStyle w:val="ListParagraph"/>
              <w:numPr>
                <w:ilvl w:val="0"/>
                <w:numId w:val="34"/>
              </w:numPr>
              <w:ind w:left="459" w:hanging="426"/>
              <w:jc w:val="both"/>
              <w:rPr>
                <w:rFonts w:eastAsia="Calibri"/>
                <w:sz w:val="22"/>
              </w:rPr>
            </w:pPr>
            <w:r>
              <w:rPr>
                <w:rFonts w:eastAsia="Calibri"/>
                <w:sz w:val="22"/>
              </w:rPr>
              <w:t xml:space="preserve"> Before completing the form please:</w:t>
            </w:r>
          </w:p>
          <w:p w14:paraId="11849DFD" w14:textId="77777777" w:rsidR="00945270" w:rsidRDefault="00945270">
            <w:pPr>
              <w:jc w:val="both"/>
              <w:rPr>
                <w:rFonts w:eastAsia="Calibri"/>
                <w:sz w:val="22"/>
              </w:rPr>
            </w:pPr>
          </w:p>
          <w:p w14:paraId="27ADA63D" w14:textId="77777777" w:rsidR="00945270" w:rsidRDefault="00945270" w:rsidP="00945270">
            <w:pPr>
              <w:pStyle w:val="Tabletextbullet"/>
              <w:numPr>
                <w:ilvl w:val="0"/>
                <w:numId w:val="29"/>
              </w:numPr>
              <w:rPr>
                <w:rFonts w:eastAsia="Calibri"/>
              </w:rPr>
            </w:pPr>
            <w:r>
              <w:rPr>
                <w:rFonts w:eastAsia="Calibri"/>
              </w:rPr>
              <w:t xml:space="preserve">check section </w:t>
            </w:r>
            <w:r>
              <w:rPr>
                <w:rFonts w:eastAsia="Calibri"/>
                <w:b/>
              </w:rPr>
              <w:t>B</w:t>
            </w:r>
            <w:r>
              <w:rPr>
                <w:rFonts w:eastAsia="Calibri"/>
              </w:rPr>
              <w:t xml:space="preserve"> carefully, compare the information provided against your medical records and check that your patient has signed the statement of declaration at the end of section </w:t>
            </w:r>
            <w:r>
              <w:rPr>
                <w:rFonts w:eastAsia="Calibri"/>
                <w:b/>
              </w:rPr>
              <w:t>B</w:t>
            </w:r>
            <w:r>
              <w:rPr>
                <w:rFonts w:eastAsia="Calibri"/>
              </w:rPr>
              <w:t>.</w:t>
            </w:r>
          </w:p>
          <w:p w14:paraId="4BCF35E5" w14:textId="77777777" w:rsidR="00945270" w:rsidRDefault="00945270" w:rsidP="00945270">
            <w:pPr>
              <w:pStyle w:val="Tabletextbullet"/>
              <w:numPr>
                <w:ilvl w:val="0"/>
                <w:numId w:val="29"/>
              </w:numPr>
              <w:rPr>
                <w:rFonts w:eastAsia="Calibri"/>
              </w:rPr>
            </w:pPr>
            <w:r>
              <w:rPr>
                <w:rFonts w:eastAsia="Calibri"/>
              </w:rPr>
              <w:t>note if your patient has asked to see a copy of the information you intend to submit. If necessary, arrange for your patient to see the report.</w:t>
            </w:r>
          </w:p>
          <w:p w14:paraId="675373D2" w14:textId="77777777" w:rsidR="00945270" w:rsidRDefault="00945270">
            <w:pPr>
              <w:jc w:val="both"/>
              <w:rPr>
                <w:rFonts w:eastAsia="Calibri"/>
                <w:sz w:val="22"/>
              </w:rPr>
            </w:pPr>
          </w:p>
          <w:p w14:paraId="078F3322" w14:textId="77777777" w:rsidR="00945270" w:rsidRDefault="00945270" w:rsidP="00945270">
            <w:pPr>
              <w:pStyle w:val="ListParagraph"/>
              <w:numPr>
                <w:ilvl w:val="0"/>
                <w:numId w:val="35"/>
              </w:numPr>
              <w:ind w:left="459" w:hanging="426"/>
              <w:jc w:val="both"/>
              <w:rPr>
                <w:rFonts w:eastAsia="Calibri"/>
                <w:sz w:val="22"/>
              </w:rPr>
            </w:pPr>
            <w:r>
              <w:rPr>
                <w:rFonts w:eastAsia="Calibri"/>
                <w:sz w:val="22"/>
              </w:rPr>
              <w:t xml:space="preserve">No physical examination is required. Ofsted requires only factual information from your patient’s records. </w:t>
            </w:r>
          </w:p>
          <w:p w14:paraId="1BA94BC9" w14:textId="77777777" w:rsidR="00945270" w:rsidRDefault="00945270">
            <w:pPr>
              <w:rPr>
                <w:rFonts w:eastAsia="Calibri"/>
                <w:sz w:val="22"/>
              </w:rPr>
            </w:pPr>
          </w:p>
          <w:p w14:paraId="48CD2CD8" w14:textId="77777777" w:rsidR="00945270" w:rsidRDefault="00945270" w:rsidP="00945270">
            <w:pPr>
              <w:pStyle w:val="ListParagraph"/>
              <w:numPr>
                <w:ilvl w:val="0"/>
                <w:numId w:val="35"/>
              </w:numPr>
              <w:ind w:left="459" w:hanging="426"/>
              <w:jc w:val="both"/>
              <w:rPr>
                <w:rFonts w:eastAsia="Calibri"/>
                <w:sz w:val="22"/>
              </w:rPr>
            </w:pPr>
            <w:r>
              <w:rPr>
                <w:rFonts w:eastAsia="Calibri"/>
                <w:sz w:val="22"/>
              </w:rPr>
              <w:t>Please charge any fee you make for this service directly to your patient.</w:t>
            </w:r>
          </w:p>
          <w:p w14:paraId="023E379C" w14:textId="77777777" w:rsidR="00945270" w:rsidRDefault="00945270">
            <w:pPr>
              <w:jc w:val="both"/>
              <w:rPr>
                <w:rFonts w:eastAsia="Calibri"/>
                <w:sz w:val="22"/>
              </w:rPr>
            </w:pPr>
          </w:p>
          <w:p w14:paraId="27E806AF" w14:textId="77777777" w:rsidR="00945270" w:rsidRDefault="00945270">
            <w:pPr>
              <w:jc w:val="center"/>
              <w:rPr>
                <w:rFonts w:eastAsia="Calibri"/>
                <w:b/>
                <w:sz w:val="22"/>
              </w:rPr>
            </w:pPr>
            <w:r>
              <w:rPr>
                <w:rFonts w:eastAsia="Calibri"/>
                <w:b/>
                <w:sz w:val="22"/>
              </w:rPr>
              <w:t>Thank you for your help.</w:t>
            </w:r>
          </w:p>
          <w:p w14:paraId="0B552519" w14:textId="77777777" w:rsidR="00945270" w:rsidRDefault="00945270">
            <w:pPr>
              <w:jc w:val="both"/>
              <w:rPr>
                <w:rFonts w:eastAsia="Calibri"/>
                <w:b/>
                <w:sz w:val="22"/>
              </w:rPr>
            </w:pPr>
          </w:p>
          <w:p w14:paraId="5C7CD911" w14:textId="77777777" w:rsidR="00945270" w:rsidRDefault="00945270">
            <w:pPr>
              <w:rPr>
                <w:rFonts w:eastAsia="Calibri"/>
                <w:sz w:val="22"/>
              </w:rPr>
            </w:pPr>
            <w:r>
              <w:rPr>
                <w:rFonts w:eastAsia="Calibri"/>
                <w:sz w:val="22"/>
              </w:rPr>
              <w:t>Should there be any change to your patient’s health that gives you cause for concern about their ability to care for children and/or young people, please do not hesitate to contact the Ofsted helpline on 0300 123 1231.</w:t>
            </w:r>
          </w:p>
        </w:tc>
      </w:tr>
      <w:tr w:rsidR="00945270" w14:paraId="6342D7C8" w14:textId="77777777" w:rsidTr="00007D0A">
        <w:trPr>
          <w:trHeight w:val="48"/>
        </w:trPr>
        <w:tc>
          <w:tcPr>
            <w:tcW w:w="565" w:type="dxa"/>
            <w:tcBorders>
              <w:top w:val="single" w:sz="4" w:space="0" w:color="auto"/>
              <w:left w:val="nil"/>
              <w:bottom w:val="single" w:sz="4" w:space="0" w:color="auto"/>
              <w:right w:val="nil"/>
            </w:tcBorders>
          </w:tcPr>
          <w:p w14:paraId="6C12E275" w14:textId="77777777" w:rsidR="00945270" w:rsidRDefault="00945270">
            <w:pPr>
              <w:rPr>
                <w:rFonts w:eastAsia="Calibri"/>
                <w:sz w:val="22"/>
              </w:rPr>
            </w:pPr>
          </w:p>
        </w:tc>
        <w:tc>
          <w:tcPr>
            <w:tcW w:w="8652" w:type="dxa"/>
            <w:gridSpan w:val="3"/>
            <w:tcBorders>
              <w:top w:val="single" w:sz="4" w:space="0" w:color="auto"/>
              <w:left w:val="nil"/>
              <w:bottom w:val="single" w:sz="4" w:space="0" w:color="auto"/>
              <w:right w:val="nil"/>
            </w:tcBorders>
          </w:tcPr>
          <w:p w14:paraId="2B868902" w14:textId="77777777" w:rsidR="00945270" w:rsidRDefault="00945270">
            <w:pPr>
              <w:jc w:val="both"/>
              <w:rPr>
                <w:rFonts w:eastAsia="Calibri"/>
                <w:sz w:val="22"/>
              </w:rPr>
            </w:pPr>
          </w:p>
        </w:tc>
      </w:tr>
      <w:tr w:rsidR="00945270" w14:paraId="1C5567E8" w14:textId="77777777" w:rsidTr="00007D0A">
        <w:trPr>
          <w:trHeight w:val="48"/>
        </w:trPr>
        <w:tc>
          <w:tcPr>
            <w:tcW w:w="565" w:type="dxa"/>
            <w:tcBorders>
              <w:top w:val="single" w:sz="4" w:space="0" w:color="auto"/>
              <w:left w:val="single" w:sz="4" w:space="0" w:color="auto"/>
              <w:bottom w:val="single" w:sz="4" w:space="0" w:color="auto"/>
              <w:right w:val="single" w:sz="4" w:space="0" w:color="auto"/>
            </w:tcBorders>
            <w:vAlign w:val="center"/>
            <w:hideMark/>
          </w:tcPr>
          <w:p w14:paraId="165D0D7E" w14:textId="77777777" w:rsidR="00945270" w:rsidRDefault="00945270">
            <w:pPr>
              <w:jc w:val="center"/>
              <w:rPr>
                <w:rFonts w:eastAsia="Calibri"/>
                <w:spacing w:val="-20"/>
                <w:sz w:val="20"/>
              </w:rPr>
            </w:pPr>
            <w:r>
              <w:rPr>
                <w:rFonts w:eastAsia="Calibri"/>
                <w:spacing w:val="-20"/>
                <w:sz w:val="20"/>
              </w:rPr>
              <w:t>C1</w:t>
            </w:r>
          </w:p>
        </w:tc>
        <w:tc>
          <w:tcPr>
            <w:tcW w:w="8652" w:type="dxa"/>
            <w:gridSpan w:val="3"/>
            <w:tcBorders>
              <w:top w:val="single" w:sz="4" w:space="0" w:color="auto"/>
              <w:left w:val="single" w:sz="4" w:space="0" w:color="auto"/>
              <w:bottom w:val="single" w:sz="4" w:space="0" w:color="auto"/>
              <w:right w:val="single" w:sz="4" w:space="0" w:color="auto"/>
            </w:tcBorders>
            <w:hideMark/>
          </w:tcPr>
          <w:p w14:paraId="0ADB5B97" w14:textId="77777777" w:rsidR="00945270" w:rsidRDefault="00945270">
            <w:pPr>
              <w:jc w:val="both"/>
              <w:rPr>
                <w:rFonts w:eastAsia="Calibri"/>
                <w:sz w:val="22"/>
              </w:rPr>
            </w:pPr>
            <w:r>
              <w:rPr>
                <w:rFonts w:eastAsia="Calibri"/>
                <w:sz w:val="22"/>
              </w:rPr>
              <w:t>If the health declaration form omits significant information, please give brief details of the omission (use a separate sheet of paper if necessary).</w:t>
            </w:r>
          </w:p>
        </w:tc>
      </w:tr>
      <w:tr w:rsidR="00945270" w14:paraId="3E74EB9A" w14:textId="77777777" w:rsidTr="00007D0A">
        <w:trPr>
          <w:trHeight w:val="6860"/>
        </w:trPr>
        <w:tc>
          <w:tcPr>
            <w:tcW w:w="565" w:type="dxa"/>
            <w:tcBorders>
              <w:top w:val="single" w:sz="4" w:space="0" w:color="auto"/>
              <w:left w:val="single" w:sz="4" w:space="0" w:color="auto"/>
              <w:bottom w:val="single" w:sz="4" w:space="0" w:color="auto"/>
              <w:right w:val="single" w:sz="4" w:space="0" w:color="auto"/>
            </w:tcBorders>
          </w:tcPr>
          <w:p w14:paraId="137FDDAA" w14:textId="77777777" w:rsidR="00945270" w:rsidRDefault="00945270">
            <w:pPr>
              <w:rPr>
                <w:rFonts w:eastAsia="Calibri"/>
                <w:sz w:val="22"/>
              </w:rPr>
            </w:pPr>
          </w:p>
        </w:tc>
        <w:sdt>
          <w:sdtPr>
            <w:rPr>
              <w:rFonts w:eastAsia="Calibri"/>
              <w:sz w:val="22"/>
            </w:rPr>
            <w:id w:val="-1964724781"/>
            <w:placeholder>
              <w:docPart w:val="8F83059E71DE442EA168B668DAAEC6D8"/>
            </w:placeholder>
          </w:sdtPr>
          <w:sdtEndPr/>
          <w:sdtContent>
            <w:tc>
              <w:tcPr>
                <w:tcW w:w="8652" w:type="dxa"/>
                <w:gridSpan w:val="3"/>
                <w:tcBorders>
                  <w:top w:val="single" w:sz="4" w:space="0" w:color="auto"/>
                  <w:left w:val="single" w:sz="4" w:space="0" w:color="auto"/>
                  <w:bottom w:val="single" w:sz="4" w:space="0" w:color="auto"/>
                  <w:right w:val="single" w:sz="4" w:space="0" w:color="auto"/>
                </w:tcBorders>
              </w:tcPr>
              <w:p w14:paraId="2B6786F2" w14:textId="77777777" w:rsidR="00945270" w:rsidRDefault="00945270">
                <w:pPr>
                  <w:rPr>
                    <w:rFonts w:eastAsia="Calibri"/>
                    <w:sz w:val="22"/>
                  </w:rPr>
                </w:pPr>
              </w:p>
              <w:p w14:paraId="3DB0B0A1" w14:textId="4432E37B" w:rsidR="00945270" w:rsidRDefault="00945270">
                <w:pPr>
                  <w:rPr>
                    <w:rFonts w:eastAsia="Calibri"/>
                    <w:sz w:val="22"/>
                  </w:rPr>
                </w:pPr>
              </w:p>
            </w:tc>
          </w:sdtContent>
        </w:sdt>
      </w:tr>
      <w:tr w:rsidR="00945270" w14:paraId="47EED82D" w14:textId="77777777" w:rsidTr="00007D0A">
        <w:trPr>
          <w:trHeight w:val="3251"/>
        </w:trPr>
        <w:tc>
          <w:tcPr>
            <w:tcW w:w="565" w:type="dxa"/>
            <w:tcBorders>
              <w:top w:val="single" w:sz="4" w:space="0" w:color="auto"/>
              <w:left w:val="single" w:sz="4" w:space="0" w:color="auto"/>
              <w:bottom w:val="single" w:sz="4" w:space="0" w:color="auto"/>
              <w:right w:val="single" w:sz="4" w:space="0" w:color="auto"/>
            </w:tcBorders>
            <w:hideMark/>
          </w:tcPr>
          <w:p w14:paraId="267F47FE" w14:textId="77777777" w:rsidR="00945270" w:rsidRDefault="00945270">
            <w:pPr>
              <w:rPr>
                <w:rFonts w:eastAsia="Calibri"/>
                <w:sz w:val="22"/>
              </w:rPr>
            </w:pPr>
            <w:r>
              <w:rPr>
                <w:rFonts w:eastAsia="Calibri"/>
                <w:spacing w:val="-20"/>
                <w:sz w:val="20"/>
              </w:rPr>
              <w:lastRenderedPageBreak/>
              <w:t>C2</w:t>
            </w:r>
          </w:p>
        </w:tc>
        <w:tc>
          <w:tcPr>
            <w:tcW w:w="8652" w:type="dxa"/>
            <w:gridSpan w:val="3"/>
            <w:tcBorders>
              <w:top w:val="single" w:sz="4" w:space="0" w:color="auto"/>
              <w:left w:val="single" w:sz="4" w:space="0" w:color="auto"/>
              <w:bottom w:val="single" w:sz="4" w:space="0" w:color="auto"/>
              <w:right w:val="single" w:sz="4" w:space="0" w:color="auto"/>
            </w:tcBorders>
          </w:tcPr>
          <w:p w14:paraId="7BF994F7" w14:textId="77777777" w:rsidR="00945270" w:rsidRDefault="00945270">
            <w:pPr>
              <w:jc w:val="both"/>
              <w:rPr>
                <w:rFonts w:eastAsia="Calibri"/>
                <w:color w:val="auto"/>
                <w:sz w:val="22"/>
              </w:rPr>
            </w:pPr>
            <w:r>
              <w:rPr>
                <w:rFonts w:eastAsia="Calibri"/>
                <w:color w:val="auto"/>
                <w:sz w:val="22"/>
              </w:rPr>
              <w:t>Please provide the details of any significant medical condition(s) that your patient has or that may recur, and the severity of the condition, including:</w:t>
            </w:r>
          </w:p>
          <w:p w14:paraId="30D4C2B0" w14:textId="77777777" w:rsidR="00945270" w:rsidRDefault="00945270">
            <w:pPr>
              <w:jc w:val="both"/>
              <w:rPr>
                <w:rFonts w:eastAsia="Calibri"/>
                <w:color w:val="auto"/>
                <w:sz w:val="22"/>
              </w:rPr>
            </w:pPr>
          </w:p>
          <w:p w14:paraId="6D3DB69F" w14:textId="77777777" w:rsidR="00945270" w:rsidRDefault="00945270" w:rsidP="00945270">
            <w:pPr>
              <w:pStyle w:val="Tabletextbullet"/>
              <w:numPr>
                <w:ilvl w:val="0"/>
                <w:numId w:val="29"/>
              </w:numPr>
              <w:rPr>
                <w:rFonts w:eastAsia="Calibri"/>
              </w:rPr>
            </w:pPr>
            <w:r>
              <w:rPr>
                <w:rFonts w:eastAsia="Calibri"/>
              </w:rPr>
              <w:t>the insight and awareness of your patient</w:t>
            </w:r>
          </w:p>
          <w:p w14:paraId="7393E60C" w14:textId="77777777" w:rsidR="00945270" w:rsidRDefault="00945270" w:rsidP="00945270">
            <w:pPr>
              <w:pStyle w:val="Tabletextbullet"/>
              <w:numPr>
                <w:ilvl w:val="0"/>
                <w:numId w:val="29"/>
              </w:numPr>
              <w:rPr>
                <w:rFonts w:eastAsia="Calibri"/>
              </w:rPr>
            </w:pPr>
            <w:r>
              <w:rPr>
                <w:rFonts w:eastAsia="Calibri"/>
              </w:rPr>
              <w:t>the medical treatment your patient receives</w:t>
            </w:r>
          </w:p>
          <w:p w14:paraId="0BED56F8" w14:textId="77777777" w:rsidR="00945270" w:rsidRDefault="00945270" w:rsidP="00945270">
            <w:pPr>
              <w:pStyle w:val="Tabletextbullet"/>
              <w:numPr>
                <w:ilvl w:val="0"/>
                <w:numId w:val="29"/>
              </w:numPr>
              <w:rPr>
                <w:rFonts w:eastAsia="Calibri"/>
              </w:rPr>
            </w:pPr>
            <w:r>
              <w:rPr>
                <w:rFonts w:eastAsia="Calibri"/>
              </w:rPr>
              <w:t>your patient’s compliance with the treatment</w:t>
            </w:r>
          </w:p>
          <w:p w14:paraId="2B2E1E45" w14:textId="77777777" w:rsidR="00945270" w:rsidRDefault="00945270" w:rsidP="00945270">
            <w:pPr>
              <w:pStyle w:val="Tabletextbullet"/>
              <w:numPr>
                <w:ilvl w:val="0"/>
                <w:numId w:val="29"/>
              </w:numPr>
              <w:rPr>
                <w:rFonts w:eastAsia="Calibri"/>
              </w:rPr>
            </w:pPr>
            <w:r>
              <w:rPr>
                <w:rFonts w:eastAsia="Calibri"/>
              </w:rPr>
              <w:t>the frequency of episodes, if appropriate</w:t>
            </w:r>
          </w:p>
          <w:p w14:paraId="234BFD0F" w14:textId="77777777" w:rsidR="00945270" w:rsidRDefault="00945270" w:rsidP="00945270">
            <w:pPr>
              <w:pStyle w:val="Tabletextbullet"/>
              <w:numPr>
                <w:ilvl w:val="0"/>
                <w:numId w:val="29"/>
              </w:numPr>
              <w:rPr>
                <w:rFonts w:eastAsia="Calibri"/>
              </w:rPr>
            </w:pPr>
            <w:r>
              <w:rPr>
                <w:rFonts w:eastAsia="Calibri"/>
              </w:rPr>
              <w:t>mental health, stress-related or other emotional issues.</w:t>
            </w:r>
          </w:p>
          <w:p w14:paraId="3537E092" w14:textId="77777777" w:rsidR="00945270" w:rsidRDefault="00945270">
            <w:pPr>
              <w:jc w:val="both"/>
              <w:rPr>
                <w:rFonts w:eastAsia="Calibri"/>
                <w:color w:val="auto"/>
                <w:sz w:val="22"/>
              </w:rPr>
            </w:pPr>
          </w:p>
          <w:p w14:paraId="3BAF1CC0" w14:textId="77777777" w:rsidR="00945270" w:rsidRDefault="00945270">
            <w:pPr>
              <w:jc w:val="both"/>
              <w:rPr>
                <w:rFonts w:eastAsia="Calibri"/>
                <w:color w:val="auto"/>
                <w:sz w:val="22"/>
              </w:rPr>
            </w:pPr>
            <w:r>
              <w:rPr>
                <w:rFonts w:eastAsia="Calibri"/>
                <w:color w:val="auto"/>
                <w:sz w:val="22"/>
              </w:rPr>
              <w:t>Based on the information above, what is the prognosis and what is the likely outcome? Is your patient likely to suffer any complications?</w:t>
            </w:r>
          </w:p>
        </w:tc>
      </w:tr>
      <w:tr w:rsidR="00945270" w14:paraId="586ECF9D" w14:textId="77777777" w:rsidTr="00007D0A">
        <w:trPr>
          <w:trHeight w:val="2689"/>
        </w:trPr>
        <w:tc>
          <w:tcPr>
            <w:tcW w:w="565" w:type="dxa"/>
            <w:tcBorders>
              <w:top w:val="single" w:sz="4" w:space="0" w:color="auto"/>
              <w:left w:val="single" w:sz="4" w:space="0" w:color="auto"/>
              <w:bottom w:val="single" w:sz="4" w:space="0" w:color="auto"/>
              <w:right w:val="single" w:sz="4" w:space="0" w:color="auto"/>
            </w:tcBorders>
          </w:tcPr>
          <w:p w14:paraId="30E81BCD" w14:textId="77777777" w:rsidR="00945270" w:rsidRDefault="00945270">
            <w:pPr>
              <w:rPr>
                <w:rFonts w:eastAsia="Calibri"/>
                <w:sz w:val="22"/>
              </w:rPr>
            </w:pPr>
          </w:p>
        </w:tc>
        <w:sdt>
          <w:sdtPr>
            <w:rPr>
              <w:rFonts w:eastAsia="Calibri"/>
              <w:sz w:val="22"/>
            </w:rPr>
            <w:id w:val="2029439886"/>
            <w:placeholder>
              <w:docPart w:val="D425A9FC67F04DE5BF1F369AFC02B63B"/>
            </w:placeholder>
            <w:showingPlcHdr/>
          </w:sdtPr>
          <w:sdtEndPr/>
          <w:sdtContent>
            <w:tc>
              <w:tcPr>
                <w:tcW w:w="8652" w:type="dxa"/>
                <w:gridSpan w:val="3"/>
                <w:tcBorders>
                  <w:top w:val="single" w:sz="4" w:space="0" w:color="auto"/>
                  <w:left w:val="single" w:sz="4" w:space="0" w:color="auto"/>
                  <w:bottom w:val="single" w:sz="4" w:space="0" w:color="auto"/>
                  <w:right w:val="single" w:sz="4" w:space="0" w:color="auto"/>
                </w:tcBorders>
                <w:hideMark/>
              </w:tcPr>
              <w:p w14:paraId="537F5F10" w14:textId="643C8855" w:rsidR="00945270" w:rsidRDefault="00945270">
                <w:pPr>
                  <w:rPr>
                    <w:rFonts w:eastAsia="Calibri"/>
                    <w:sz w:val="22"/>
                  </w:rPr>
                </w:pPr>
                <w:r>
                  <w:rPr>
                    <w:rFonts w:eastAsia="Calibri"/>
                    <w:sz w:val="22"/>
                  </w:rPr>
                  <w:t xml:space="preserve">  </w:t>
                </w:r>
              </w:p>
            </w:tc>
          </w:sdtContent>
        </w:sdt>
      </w:tr>
      <w:tr w:rsidR="00945270" w14:paraId="16A0B3F1" w14:textId="77777777" w:rsidTr="00007D0A">
        <w:trPr>
          <w:trHeight w:val="273"/>
        </w:trPr>
        <w:tc>
          <w:tcPr>
            <w:tcW w:w="565" w:type="dxa"/>
            <w:tcBorders>
              <w:top w:val="single" w:sz="4" w:space="0" w:color="auto"/>
              <w:left w:val="nil"/>
              <w:bottom w:val="single" w:sz="4" w:space="0" w:color="auto"/>
              <w:right w:val="nil"/>
            </w:tcBorders>
          </w:tcPr>
          <w:p w14:paraId="2E1F9BF8" w14:textId="77777777" w:rsidR="00945270" w:rsidRDefault="00945270">
            <w:pPr>
              <w:rPr>
                <w:rFonts w:eastAsia="Calibri"/>
                <w:sz w:val="22"/>
              </w:rPr>
            </w:pPr>
          </w:p>
        </w:tc>
        <w:tc>
          <w:tcPr>
            <w:tcW w:w="8652" w:type="dxa"/>
            <w:gridSpan w:val="3"/>
            <w:tcBorders>
              <w:top w:val="single" w:sz="4" w:space="0" w:color="auto"/>
              <w:left w:val="nil"/>
              <w:bottom w:val="single" w:sz="4" w:space="0" w:color="auto"/>
              <w:right w:val="nil"/>
            </w:tcBorders>
          </w:tcPr>
          <w:p w14:paraId="0DAF3C15" w14:textId="77777777" w:rsidR="00945270" w:rsidRDefault="00945270">
            <w:pPr>
              <w:jc w:val="both"/>
              <w:rPr>
                <w:rFonts w:eastAsia="Calibri"/>
                <w:color w:val="auto"/>
                <w:sz w:val="22"/>
              </w:rPr>
            </w:pPr>
          </w:p>
        </w:tc>
      </w:tr>
      <w:tr w:rsidR="00945270" w14:paraId="64BCB676" w14:textId="77777777" w:rsidTr="00007D0A">
        <w:trPr>
          <w:trHeight w:val="688"/>
        </w:trPr>
        <w:tc>
          <w:tcPr>
            <w:tcW w:w="565" w:type="dxa"/>
            <w:tcBorders>
              <w:top w:val="single" w:sz="4" w:space="0" w:color="auto"/>
              <w:left w:val="single" w:sz="4" w:space="0" w:color="auto"/>
              <w:bottom w:val="single" w:sz="4" w:space="0" w:color="auto"/>
              <w:right w:val="single" w:sz="4" w:space="0" w:color="auto"/>
            </w:tcBorders>
            <w:vAlign w:val="center"/>
            <w:hideMark/>
          </w:tcPr>
          <w:p w14:paraId="2E23F4E0" w14:textId="77777777" w:rsidR="00945270" w:rsidRDefault="00945270">
            <w:pPr>
              <w:jc w:val="center"/>
              <w:rPr>
                <w:rFonts w:eastAsia="Calibri"/>
                <w:sz w:val="22"/>
              </w:rPr>
            </w:pPr>
            <w:r>
              <w:rPr>
                <w:rFonts w:eastAsia="Calibri"/>
                <w:spacing w:val="-20"/>
                <w:sz w:val="20"/>
              </w:rPr>
              <w:t>C3</w:t>
            </w:r>
          </w:p>
        </w:tc>
        <w:tc>
          <w:tcPr>
            <w:tcW w:w="7518" w:type="dxa"/>
            <w:tcBorders>
              <w:top w:val="single" w:sz="4" w:space="0" w:color="auto"/>
              <w:left w:val="single" w:sz="4" w:space="0" w:color="auto"/>
              <w:bottom w:val="single" w:sz="4" w:space="0" w:color="auto"/>
              <w:right w:val="single" w:sz="4" w:space="0" w:color="auto"/>
            </w:tcBorders>
            <w:hideMark/>
          </w:tcPr>
          <w:p w14:paraId="3476046D" w14:textId="77777777" w:rsidR="00945270" w:rsidRDefault="00945270">
            <w:pPr>
              <w:jc w:val="both"/>
              <w:rPr>
                <w:rFonts w:eastAsia="Calibri"/>
                <w:color w:val="auto"/>
                <w:sz w:val="22"/>
              </w:rPr>
            </w:pPr>
            <w:r>
              <w:rPr>
                <w:rFonts w:eastAsia="Calibri"/>
                <w:color w:val="auto"/>
                <w:sz w:val="22"/>
              </w:rPr>
              <w:t>Please complete this table by placing a tick in the appropriate box to show if your patient is affected on a functional level:</w:t>
            </w:r>
          </w:p>
          <w:p w14:paraId="2E949547" w14:textId="77777777" w:rsidR="00945270" w:rsidRDefault="00945270">
            <w:pPr>
              <w:jc w:val="both"/>
              <w:rPr>
                <w:rFonts w:eastAsia="Calibri"/>
                <w:color w:val="auto"/>
                <w:sz w:val="22"/>
              </w:rPr>
            </w:pPr>
            <w:r>
              <w:rPr>
                <w:rFonts w:eastAsia="Calibri"/>
                <w:color w:val="auto"/>
                <w:sz w:val="22"/>
              </w:rPr>
              <w:t xml:space="preserve">(Only necessary if your patient has completed section </w:t>
            </w:r>
            <w:r>
              <w:rPr>
                <w:rFonts w:eastAsia="Calibri"/>
                <w:b/>
                <w:color w:val="auto"/>
                <w:sz w:val="22"/>
              </w:rPr>
              <w:t>B1</w:t>
            </w:r>
            <w:r>
              <w:rPr>
                <w:rFonts w:eastAsia="Calibri"/>
                <w:color w:val="auto"/>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2F89CE" w14:textId="77777777" w:rsidR="00945270" w:rsidRDefault="00945270">
            <w:pPr>
              <w:jc w:val="center"/>
              <w:rPr>
                <w:rFonts w:eastAsia="Calibri"/>
                <w:color w:val="auto"/>
                <w:sz w:val="22"/>
              </w:rPr>
            </w:pPr>
            <w:r>
              <w:rPr>
                <w:rFonts w:eastAsia="Calibri"/>
                <w:sz w:val="22"/>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C6627A" w14:textId="77777777" w:rsidR="00945270" w:rsidRDefault="00945270">
            <w:pPr>
              <w:jc w:val="center"/>
              <w:rPr>
                <w:rFonts w:eastAsia="Calibri"/>
                <w:color w:val="auto"/>
                <w:sz w:val="22"/>
              </w:rPr>
            </w:pPr>
            <w:r>
              <w:rPr>
                <w:rFonts w:eastAsia="Calibri"/>
                <w:sz w:val="22"/>
                <w:szCs w:val="22"/>
              </w:rPr>
              <w:t>No</w:t>
            </w:r>
          </w:p>
        </w:tc>
      </w:tr>
      <w:tr w:rsidR="00945270" w14:paraId="08C66613"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36B0CC65"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hideMark/>
          </w:tcPr>
          <w:p w14:paraId="379E1E60" w14:textId="77777777" w:rsidR="00945270" w:rsidRDefault="00945270">
            <w:pPr>
              <w:jc w:val="both"/>
              <w:rPr>
                <w:rFonts w:eastAsia="Calibri"/>
                <w:color w:val="auto"/>
                <w:sz w:val="22"/>
              </w:rPr>
            </w:pPr>
            <w:r>
              <w:rPr>
                <w:rFonts w:eastAsia="Calibri"/>
                <w:color w:val="auto"/>
                <w:sz w:val="22"/>
              </w:rPr>
              <w:t>Vision</w:t>
            </w:r>
          </w:p>
        </w:tc>
        <w:sdt>
          <w:sdtPr>
            <w:rPr>
              <w:rFonts w:eastAsia="Calibri"/>
              <w:sz w:val="22"/>
            </w:rPr>
            <w:id w:val="-204104155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480020FE" w14:textId="342B3829"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673923700"/>
              <w14:checkbox>
                <w14:checked w14:val="0"/>
                <w14:checkedState w14:val="2612" w14:font="MS Gothic"/>
                <w14:uncheckedState w14:val="2610" w14:font="MS Gothic"/>
              </w14:checkbox>
            </w:sdtPr>
            <w:sdtEndPr/>
            <w:sdtContent>
              <w:p w14:paraId="47FE7B20" w14:textId="40836DB2"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38C0F630"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3E46AC83"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4ED9D" w14:textId="77777777" w:rsidR="00945270" w:rsidRDefault="00945270">
            <w:pPr>
              <w:jc w:val="both"/>
              <w:rPr>
                <w:rFonts w:eastAsia="Calibri"/>
                <w:color w:val="auto"/>
                <w:sz w:val="22"/>
              </w:rPr>
            </w:pPr>
            <w:r>
              <w:rPr>
                <w:rFonts w:eastAsia="Calibri"/>
                <w:color w:val="auto"/>
                <w:sz w:val="22"/>
              </w:rPr>
              <w:t>Hearing</w:t>
            </w:r>
          </w:p>
        </w:tc>
        <w:sdt>
          <w:sdtPr>
            <w:rPr>
              <w:rFonts w:eastAsia="Calibri"/>
              <w:sz w:val="22"/>
            </w:rPr>
            <w:id w:val="522071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C7993" w14:textId="4A3CE86B"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139333853"/>
              <w14:checkbox>
                <w14:checked w14:val="0"/>
                <w14:checkedState w14:val="2612" w14:font="MS Gothic"/>
                <w14:uncheckedState w14:val="2610" w14:font="MS Gothic"/>
              </w14:checkbox>
            </w:sdtPr>
            <w:sdtEndPr/>
            <w:sdtContent>
              <w:p w14:paraId="1E40D891" w14:textId="1A03E339"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6BF958E7"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5DB15C2A"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99118" w14:textId="77777777" w:rsidR="00945270" w:rsidRDefault="00945270">
            <w:pPr>
              <w:jc w:val="both"/>
              <w:rPr>
                <w:rFonts w:eastAsia="Calibri"/>
                <w:color w:val="auto"/>
                <w:sz w:val="22"/>
              </w:rPr>
            </w:pPr>
            <w:r>
              <w:rPr>
                <w:rFonts w:eastAsia="Calibri"/>
                <w:color w:val="auto"/>
                <w:sz w:val="22"/>
              </w:rPr>
              <w:t>Lifting</w:t>
            </w:r>
          </w:p>
        </w:tc>
        <w:sdt>
          <w:sdtPr>
            <w:rPr>
              <w:rFonts w:eastAsia="Calibri"/>
              <w:sz w:val="22"/>
            </w:rPr>
            <w:id w:val="197679579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03DC0" w14:textId="7C9C536A"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995635340"/>
              <w14:checkbox>
                <w14:checked w14:val="0"/>
                <w14:checkedState w14:val="2612" w14:font="MS Gothic"/>
                <w14:uncheckedState w14:val="2610" w14:font="MS Gothic"/>
              </w14:checkbox>
            </w:sdtPr>
            <w:sdtEndPr/>
            <w:sdtContent>
              <w:p w14:paraId="1D3DEEA8" w14:textId="673BE8D8"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507580C4"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57D486C2"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2AF99" w14:textId="77777777" w:rsidR="00945270" w:rsidRDefault="00945270">
            <w:pPr>
              <w:jc w:val="both"/>
              <w:rPr>
                <w:rFonts w:eastAsia="Calibri"/>
                <w:color w:val="auto"/>
                <w:sz w:val="22"/>
              </w:rPr>
            </w:pPr>
            <w:r>
              <w:rPr>
                <w:rFonts w:eastAsia="Calibri"/>
                <w:color w:val="auto"/>
                <w:sz w:val="22"/>
              </w:rPr>
              <w:t>Mobility</w:t>
            </w:r>
          </w:p>
        </w:tc>
        <w:sdt>
          <w:sdtPr>
            <w:rPr>
              <w:rFonts w:eastAsia="Calibri"/>
              <w:sz w:val="22"/>
            </w:rPr>
            <w:id w:val="208209455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57425F" w14:textId="5FE0ACEE"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891535647"/>
              <w14:checkbox>
                <w14:checked w14:val="0"/>
                <w14:checkedState w14:val="2612" w14:font="MS Gothic"/>
                <w14:uncheckedState w14:val="2610" w14:font="MS Gothic"/>
              </w14:checkbox>
            </w:sdtPr>
            <w:sdtEndPr/>
            <w:sdtContent>
              <w:p w14:paraId="0A99FC6C" w14:textId="1DC05D08"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355A17F3"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46D9CE9F"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8876C" w14:textId="77777777" w:rsidR="00945270" w:rsidRDefault="00945270">
            <w:pPr>
              <w:jc w:val="both"/>
              <w:rPr>
                <w:rFonts w:eastAsia="Calibri"/>
                <w:color w:val="auto"/>
                <w:sz w:val="22"/>
              </w:rPr>
            </w:pPr>
            <w:r>
              <w:rPr>
                <w:rFonts w:eastAsia="Calibri"/>
                <w:color w:val="auto"/>
                <w:sz w:val="22"/>
              </w:rPr>
              <w:t>Carrying</w:t>
            </w:r>
          </w:p>
        </w:tc>
        <w:sdt>
          <w:sdtPr>
            <w:rPr>
              <w:rFonts w:eastAsia="Calibri"/>
              <w:sz w:val="22"/>
            </w:rPr>
            <w:id w:val="82208091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01606" w14:textId="4BE4ABA6"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326796151"/>
              <w14:checkbox>
                <w14:checked w14:val="0"/>
                <w14:checkedState w14:val="2612" w14:font="MS Gothic"/>
                <w14:uncheckedState w14:val="2610" w14:font="MS Gothic"/>
              </w14:checkbox>
            </w:sdtPr>
            <w:sdtEndPr/>
            <w:sdtContent>
              <w:p w14:paraId="0EE9AB37" w14:textId="4FB9C0EB"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124B3FF8" w14:textId="77777777" w:rsidTr="00007D0A">
        <w:trPr>
          <w:trHeight w:val="273"/>
        </w:trPr>
        <w:tc>
          <w:tcPr>
            <w:tcW w:w="565" w:type="dxa"/>
            <w:tcBorders>
              <w:top w:val="single" w:sz="4" w:space="0" w:color="auto"/>
              <w:left w:val="single" w:sz="4" w:space="0" w:color="auto"/>
              <w:bottom w:val="single" w:sz="4" w:space="0" w:color="auto"/>
              <w:right w:val="single" w:sz="4" w:space="0" w:color="auto"/>
            </w:tcBorders>
          </w:tcPr>
          <w:p w14:paraId="5C559D3E" w14:textId="77777777" w:rsidR="00945270" w:rsidRDefault="00945270">
            <w:pPr>
              <w:rPr>
                <w:rFonts w:eastAsia="Calibri"/>
                <w:sz w:val="22"/>
              </w:rPr>
            </w:pPr>
          </w:p>
        </w:tc>
        <w:tc>
          <w:tcPr>
            <w:tcW w:w="75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E36CD" w14:textId="77777777" w:rsidR="00945270" w:rsidRDefault="00945270">
            <w:pPr>
              <w:jc w:val="both"/>
              <w:rPr>
                <w:rFonts w:eastAsia="Calibri"/>
                <w:color w:val="auto"/>
                <w:sz w:val="22"/>
              </w:rPr>
            </w:pPr>
            <w:r>
              <w:rPr>
                <w:rFonts w:eastAsia="Calibri"/>
                <w:color w:val="auto"/>
                <w:sz w:val="22"/>
              </w:rPr>
              <w:t>Bending</w:t>
            </w:r>
          </w:p>
        </w:tc>
        <w:sdt>
          <w:sdtPr>
            <w:rPr>
              <w:rFonts w:eastAsia="Calibri"/>
              <w:sz w:val="22"/>
            </w:rPr>
            <w:id w:val="-63033169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94A2A" w14:textId="3FF20E98"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eastAsia="Calibri"/>
                <w:sz w:val="22"/>
              </w:rPr>
              <w:id w:val="1227486969"/>
              <w14:checkbox>
                <w14:checked w14:val="0"/>
                <w14:checkedState w14:val="2612" w14:font="MS Gothic"/>
                <w14:uncheckedState w14:val="2610" w14:font="MS Gothic"/>
              </w14:checkbox>
            </w:sdtPr>
            <w:sdtEndPr/>
            <w:sdtContent>
              <w:p w14:paraId="436EF21E" w14:textId="3FDA2278"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618899CA" w14:textId="77777777" w:rsidTr="00007D0A">
        <w:trPr>
          <w:trHeight w:val="273"/>
        </w:trPr>
        <w:tc>
          <w:tcPr>
            <w:tcW w:w="565" w:type="dxa"/>
            <w:tcBorders>
              <w:top w:val="single" w:sz="4" w:space="0" w:color="auto"/>
              <w:left w:val="nil"/>
              <w:bottom w:val="single" w:sz="4" w:space="0" w:color="auto"/>
              <w:right w:val="nil"/>
            </w:tcBorders>
          </w:tcPr>
          <w:p w14:paraId="6BE1C31D" w14:textId="77777777" w:rsidR="00945270" w:rsidRDefault="00945270">
            <w:pPr>
              <w:rPr>
                <w:rFonts w:eastAsia="Calibri"/>
                <w:sz w:val="22"/>
              </w:rPr>
            </w:pPr>
          </w:p>
        </w:tc>
        <w:tc>
          <w:tcPr>
            <w:tcW w:w="8652" w:type="dxa"/>
            <w:gridSpan w:val="3"/>
            <w:tcBorders>
              <w:top w:val="single" w:sz="4" w:space="0" w:color="auto"/>
              <w:left w:val="nil"/>
              <w:bottom w:val="single" w:sz="4" w:space="0" w:color="auto"/>
              <w:right w:val="nil"/>
            </w:tcBorders>
          </w:tcPr>
          <w:p w14:paraId="4F072E50" w14:textId="77777777" w:rsidR="00945270" w:rsidRDefault="00945270">
            <w:pPr>
              <w:jc w:val="both"/>
              <w:rPr>
                <w:rFonts w:eastAsia="Calibri"/>
                <w:color w:val="auto"/>
                <w:sz w:val="22"/>
              </w:rPr>
            </w:pPr>
          </w:p>
        </w:tc>
      </w:tr>
      <w:tr w:rsidR="00945270" w14:paraId="5EA73421" w14:textId="77777777" w:rsidTr="00007D0A">
        <w:trPr>
          <w:trHeight w:val="500"/>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5080B558" w14:textId="77777777" w:rsidR="00945270" w:rsidRDefault="00945270">
            <w:pPr>
              <w:jc w:val="center"/>
              <w:rPr>
                <w:rFonts w:eastAsia="Calibri"/>
                <w:sz w:val="22"/>
              </w:rPr>
            </w:pPr>
            <w:r>
              <w:rPr>
                <w:rFonts w:eastAsia="Calibri"/>
                <w:spacing w:val="-20"/>
                <w:sz w:val="20"/>
              </w:rPr>
              <w:t>C4</w:t>
            </w:r>
          </w:p>
        </w:tc>
        <w:tc>
          <w:tcPr>
            <w:tcW w:w="7518" w:type="dxa"/>
            <w:vMerge w:val="restart"/>
            <w:tcBorders>
              <w:top w:val="single" w:sz="4" w:space="0" w:color="auto"/>
              <w:left w:val="single" w:sz="4" w:space="0" w:color="auto"/>
              <w:bottom w:val="single" w:sz="4" w:space="0" w:color="auto"/>
              <w:right w:val="single" w:sz="4" w:space="0" w:color="auto"/>
            </w:tcBorders>
          </w:tcPr>
          <w:p w14:paraId="74B9DE70" w14:textId="77777777" w:rsidR="00945270" w:rsidRDefault="00945270">
            <w:pPr>
              <w:jc w:val="both"/>
              <w:rPr>
                <w:rFonts w:eastAsia="Calibri"/>
                <w:color w:val="auto"/>
                <w:sz w:val="22"/>
              </w:rPr>
            </w:pPr>
            <w:r>
              <w:rPr>
                <w:rFonts w:eastAsia="Calibri"/>
                <w:color w:val="auto"/>
                <w:sz w:val="22"/>
              </w:rPr>
              <w:t>Are you aware of any illegal drug use or inappropriate alcohol use by your patient?</w:t>
            </w:r>
          </w:p>
          <w:p w14:paraId="199756FE" w14:textId="77777777" w:rsidR="00945270" w:rsidRDefault="00945270">
            <w:pPr>
              <w:jc w:val="both"/>
              <w:rPr>
                <w:rFonts w:eastAsia="Calibri"/>
                <w:color w:val="auto"/>
                <w:sz w:val="22"/>
              </w:rPr>
            </w:pPr>
          </w:p>
          <w:p w14:paraId="5DF0FBC1" w14:textId="77777777" w:rsidR="00945270" w:rsidRDefault="00945270">
            <w:pPr>
              <w:jc w:val="both"/>
              <w:rPr>
                <w:rFonts w:eastAsia="Calibri"/>
                <w:color w:val="auto"/>
                <w:sz w:val="22"/>
              </w:rPr>
            </w:pPr>
            <w:r>
              <w:rPr>
                <w:rFonts w:eastAsia="Calibri"/>
                <w:color w:val="auto"/>
                <w:sz w:val="22"/>
              </w:rPr>
              <w:t>If ‘yes’, please give details (use a separate sheet of paper if necessary).</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F6FEC6" w14:textId="77777777" w:rsidR="00945270" w:rsidRDefault="00945270">
            <w:pPr>
              <w:jc w:val="center"/>
              <w:rPr>
                <w:rFonts w:eastAsia="Calibri"/>
                <w:color w:val="auto"/>
                <w:sz w:val="22"/>
              </w:rPr>
            </w:pPr>
            <w:r>
              <w:rPr>
                <w:rFonts w:eastAsia="Calibri"/>
                <w:sz w:val="22"/>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E989560" w14:textId="77777777" w:rsidR="00945270" w:rsidRDefault="00945270">
            <w:pPr>
              <w:jc w:val="center"/>
              <w:rPr>
                <w:rFonts w:eastAsia="Calibri"/>
                <w:color w:val="auto"/>
                <w:sz w:val="22"/>
              </w:rPr>
            </w:pPr>
            <w:r>
              <w:rPr>
                <w:rFonts w:eastAsia="Calibri"/>
                <w:sz w:val="22"/>
                <w:szCs w:val="22"/>
              </w:rPr>
              <w:t>No</w:t>
            </w:r>
          </w:p>
        </w:tc>
      </w:tr>
      <w:tr w:rsidR="00945270" w14:paraId="55E65997" w14:textId="77777777" w:rsidTr="00007D0A">
        <w:trPr>
          <w:trHeight w:val="27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F87BA6E" w14:textId="77777777" w:rsidR="00945270" w:rsidRDefault="00945270">
            <w:pPr>
              <w:rPr>
                <w:rFonts w:eastAsia="Calibri"/>
                <w:sz w:val="22"/>
              </w:rPr>
            </w:pPr>
          </w:p>
        </w:tc>
        <w:tc>
          <w:tcPr>
            <w:tcW w:w="7518" w:type="dxa"/>
            <w:vMerge/>
            <w:tcBorders>
              <w:top w:val="single" w:sz="4" w:space="0" w:color="auto"/>
              <w:left w:val="single" w:sz="4" w:space="0" w:color="auto"/>
              <w:bottom w:val="single" w:sz="4" w:space="0" w:color="auto"/>
              <w:right w:val="single" w:sz="4" w:space="0" w:color="auto"/>
            </w:tcBorders>
            <w:vAlign w:val="center"/>
            <w:hideMark/>
          </w:tcPr>
          <w:p w14:paraId="2507E76D" w14:textId="77777777" w:rsidR="00945270" w:rsidRDefault="00945270">
            <w:pPr>
              <w:rPr>
                <w:rFonts w:eastAsia="Calibri"/>
                <w:color w:val="auto"/>
                <w:sz w:val="22"/>
              </w:rPr>
            </w:pPr>
          </w:p>
        </w:tc>
        <w:sdt>
          <w:sdtPr>
            <w:rPr>
              <w:rFonts w:eastAsia="Calibri"/>
              <w:sz w:val="22"/>
            </w:rPr>
            <w:id w:val="67407324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3B4615CB" w14:textId="326EB02E"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21563943"/>
              <w14:checkbox>
                <w14:checked w14:val="0"/>
                <w14:checkedState w14:val="2612" w14:font="MS Gothic"/>
                <w14:uncheckedState w14:val="2610" w14:font="MS Gothic"/>
              </w14:checkbox>
            </w:sdtPr>
            <w:sdtEndPr/>
            <w:sdtContent>
              <w:p w14:paraId="0ABED462" w14:textId="655BA8BD"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18087A7F" w14:textId="77777777" w:rsidTr="00007D0A">
        <w:trPr>
          <w:trHeight w:val="3140"/>
        </w:trPr>
        <w:tc>
          <w:tcPr>
            <w:tcW w:w="565" w:type="dxa"/>
            <w:tcBorders>
              <w:top w:val="single" w:sz="4" w:space="0" w:color="auto"/>
              <w:left w:val="single" w:sz="4" w:space="0" w:color="auto"/>
              <w:bottom w:val="single" w:sz="4" w:space="0" w:color="auto"/>
              <w:right w:val="single" w:sz="4" w:space="0" w:color="auto"/>
            </w:tcBorders>
          </w:tcPr>
          <w:p w14:paraId="0107D338" w14:textId="77777777" w:rsidR="00945270" w:rsidRDefault="00945270">
            <w:pPr>
              <w:rPr>
                <w:rFonts w:eastAsia="Calibri"/>
                <w:sz w:val="22"/>
              </w:rPr>
            </w:pPr>
          </w:p>
        </w:tc>
        <w:sdt>
          <w:sdtPr>
            <w:rPr>
              <w:rFonts w:eastAsia="Calibri"/>
              <w:sz w:val="22"/>
              <w:szCs w:val="22"/>
            </w:rPr>
            <w:id w:val="1868556488"/>
            <w:placeholder>
              <w:docPart w:val="35F4B8BD751E49DDA2749545776605B9"/>
            </w:placeholder>
            <w:showingPlcHdr/>
          </w:sdtPr>
          <w:sdtEndPr/>
          <w:sdtContent>
            <w:tc>
              <w:tcPr>
                <w:tcW w:w="8652" w:type="dxa"/>
                <w:gridSpan w:val="3"/>
                <w:tcBorders>
                  <w:top w:val="single" w:sz="4" w:space="0" w:color="auto"/>
                  <w:left w:val="single" w:sz="4" w:space="0" w:color="auto"/>
                  <w:bottom w:val="single" w:sz="4" w:space="0" w:color="auto"/>
                  <w:right w:val="single" w:sz="4" w:space="0" w:color="auto"/>
                </w:tcBorders>
                <w:hideMark/>
              </w:tcPr>
              <w:p w14:paraId="243ECB42" w14:textId="3DD2F6E0" w:rsidR="00945270" w:rsidRDefault="00D545F4">
                <w:pPr>
                  <w:rPr>
                    <w:rFonts w:eastAsia="Calibri"/>
                    <w:sz w:val="22"/>
                    <w:szCs w:val="22"/>
                  </w:rPr>
                </w:pPr>
                <w:r>
                  <w:rPr>
                    <w:rFonts w:eastAsia="Calibri"/>
                  </w:rPr>
                  <w:t xml:space="preserve">     </w:t>
                </w:r>
                <w:r>
                  <w:rPr>
                    <w:rStyle w:val="PlaceholderText"/>
                  </w:rPr>
                  <w:t xml:space="preserve"> </w:t>
                </w:r>
              </w:p>
            </w:tc>
          </w:sdtContent>
        </w:sdt>
      </w:tr>
      <w:tr w:rsidR="00945270" w14:paraId="5518BB9D" w14:textId="77777777" w:rsidTr="00007D0A">
        <w:trPr>
          <w:trHeight w:val="843"/>
        </w:trPr>
        <w:tc>
          <w:tcPr>
            <w:tcW w:w="565" w:type="dxa"/>
            <w:tcBorders>
              <w:top w:val="single" w:sz="4" w:space="0" w:color="auto"/>
              <w:left w:val="single" w:sz="4" w:space="0" w:color="auto"/>
              <w:bottom w:val="single" w:sz="4" w:space="0" w:color="auto"/>
              <w:right w:val="single" w:sz="4" w:space="0" w:color="auto"/>
            </w:tcBorders>
            <w:vAlign w:val="center"/>
            <w:hideMark/>
          </w:tcPr>
          <w:p w14:paraId="18501F1C" w14:textId="77777777" w:rsidR="00945270" w:rsidRDefault="00945270">
            <w:pPr>
              <w:rPr>
                <w:rFonts w:eastAsia="Calibri"/>
                <w:sz w:val="22"/>
              </w:rPr>
            </w:pPr>
            <w:r>
              <w:rPr>
                <w:rFonts w:eastAsia="Calibri"/>
                <w:spacing w:val="-20"/>
                <w:sz w:val="20"/>
              </w:rPr>
              <w:lastRenderedPageBreak/>
              <w:t>C5</w:t>
            </w:r>
          </w:p>
        </w:tc>
        <w:tc>
          <w:tcPr>
            <w:tcW w:w="8652" w:type="dxa"/>
            <w:gridSpan w:val="3"/>
            <w:tcBorders>
              <w:top w:val="single" w:sz="4" w:space="0" w:color="auto"/>
              <w:left w:val="single" w:sz="4" w:space="0" w:color="auto"/>
              <w:bottom w:val="single" w:sz="4" w:space="0" w:color="auto"/>
              <w:right w:val="single" w:sz="4" w:space="0" w:color="auto"/>
            </w:tcBorders>
            <w:hideMark/>
          </w:tcPr>
          <w:p w14:paraId="54C64382" w14:textId="77777777" w:rsidR="00945270" w:rsidRDefault="00945270">
            <w:pPr>
              <w:rPr>
                <w:rFonts w:eastAsia="Calibri"/>
                <w:sz w:val="22"/>
                <w:szCs w:val="22"/>
              </w:rPr>
            </w:pPr>
            <w:r>
              <w:rPr>
                <w:rFonts w:eastAsia="Calibri"/>
                <w:sz w:val="22"/>
                <w:szCs w:val="22"/>
              </w:rPr>
              <w:t>Please include any additional information that will help us to reach a fair and balanced judgement about your patient’s ability to look after or be in contact with children and/or young people.</w:t>
            </w:r>
          </w:p>
        </w:tc>
      </w:tr>
      <w:tr w:rsidR="00945270" w14:paraId="079716F5" w14:textId="77777777" w:rsidTr="00007D0A">
        <w:trPr>
          <w:trHeight w:val="1834"/>
        </w:trPr>
        <w:tc>
          <w:tcPr>
            <w:tcW w:w="565" w:type="dxa"/>
            <w:tcBorders>
              <w:top w:val="single" w:sz="4" w:space="0" w:color="auto"/>
              <w:left w:val="single" w:sz="4" w:space="0" w:color="auto"/>
              <w:bottom w:val="single" w:sz="4" w:space="0" w:color="auto"/>
              <w:right w:val="single" w:sz="4" w:space="0" w:color="auto"/>
            </w:tcBorders>
          </w:tcPr>
          <w:p w14:paraId="30E24F0D" w14:textId="77777777" w:rsidR="00945270" w:rsidRDefault="00945270">
            <w:pPr>
              <w:rPr>
                <w:rFonts w:eastAsia="Calibri"/>
                <w:sz w:val="22"/>
              </w:rPr>
            </w:pPr>
          </w:p>
        </w:tc>
        <w:sdt>
          <w:sdtPr>
            <w:rPr>
              <w:rFonts w:eastAsia="Calibri"/>
              <w:sz w:val="22"/>
              <w:szCs w:val="22"/>
            </w:rPr>
            <w:id w:val="-501437996"/>
            <w:placeholder>
              <w:docPart w:val="FF5E35F45C5C443C8C47EEAA15FC1843"/>
            </w:placeholder>
            <w:showingPlcHdr/>
          </w:sdtPr>
          <w:sdtEndPr/>
          <w:sdtContent>
            <w:tc>
              <w:tcPr>
                <w:tcW w:w="8652" w:type="dxa"/>
                <w:gridSpan w:val="3"/>
                <w:tcBorders>
                  <w:top w:val="single" w:sz="4" w:space="0" w:color="auto"/>
                  <w:left w:val="single" w:sz="4" w:space="0" w:color="auto"/>
                  <w:bottom w:val="single" w:sz="4" w:space="0" w:color="auto"/>
                  <w:right w:val="single" w:sz="4" w:space="0" w:color="auto"/>
                </w:tcBorders>
                <w:hideMark/>
              </w:tcPr>
              <w:p w14:paraId="74FF7777" w14:textId="3EDFB2B0" w:rsidR="00945270" w:rsidRDefault="00D545F4">
                <w:pPr>
                  <w:rPr>
                    <w:rFonts w:eastAsia="Calibri"/>
                    <w:sz w:val="22"/>
                    <w:szCs w:val="22"/>
                  </w:rPr>
                </w:pPr>
                <w:r>
                  <w:rPr>
                    <w:rFonts w:eastAsia="Calibri"/>
                  </w:rPr>
                  <w:t xml:space="preserve">     </w:t>
                </w:r>
                <w:r>
                  <w:rPr>
                    <w:rStyle w:val="PlaceholderText"/>
                  </w:rPr>
                  <w:t xml:space="preserve"> </w:t>
                </w:r>
              </w:p>
            </w:tc>
          </w:sdtContent>
        </w:sdt>
      </w:tr>
      <w:tr w:rsidR="00945270" w14:paraId="3BF05B31" w14:textId="77777777" w:rsidTr="00007D0A">
        <w:trPr>
          <w:trHeight w:val="411"/>
        </w:trPr>
        <w:tc>
          <w:tcPr>
            <w:tcW w:w="565" w:type="dxa"/>
            <w:tcBorders>
              <w:top w:val="single" w:sz="4" w:space="0" w:color="auto"/>
              <w:left w:val="nil"/>
              <w:bottom w:val="single" w:sz="4" w:space="0" w:color="auto"/>
              <w:right w:val="nil"/>
            </w:tcBorders>
          </w:tcPr>
          <w:p w14:paraId="4A5858E5" w14:textId="77777777" w:rsidR="00945270" w:rsidRDefault="00945270">
            <w:pPr>
              <w:rPr>
                <w:rFonts w:eastAsia="Calibri"/>
                <w:sz w:val="22"/>
              </w:rPr>
            </w:pPr>
          </w:p>
        </w:tc>
        <w:tc>
          <w:tcPr>
            <w:tcW w:w="8652" w:type="dxa"/>
            <w:gridSpan w:val="3"/>
            <w:tcBorders>
              <w:top w:val="single" w:sz="4" w:space="0" w:color="auto"/>
              <w:left w:val="nil"/>
              <w:bottom w:val="single" w:sz="4" w:space="0" w:color="auto"/>
              <w:right w:val="nil"/>
            </w:tcBorders>
            <w:shd w:val="clear" w:color="auto" w:fill="FFFFFF" w:themeFill="background1"/>
          </w:tcPr>
          <w:p w14:paraId="3A572342" w14:textId="77777777" w:rsidR="00945270" w:rsidRDefault="00945270">
            <w:pPr>
              <w:rPr>
                <w:rFonts w:eastAsia="Calibri"/>
                <w:sz w:val="22"/>
                <w:szCs w:val="22"/>
              </w:rPr>
            </w:pPr>
          </w:p>
        </w:tc>
      </w:tr>
      <w:tr w:rsidR="00945270" w14:paraId="2F32347E" w14:textId="77777777" w:rsidTr="00007D0A">
        <w:trPr>
          <w:trHeight w:val="500"/>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0EE733D5" w14:textId="77777777" w:rsidR="00945270" w:rsidRDefault="00945270" w:rsidP="00007D0A">
            <w:pPr>
              <w:rPr>
                <w:rFonts w:eastAsia="Calibri"/>
                <w:sz w:val="22"/>
              </w:rPr>
            </w:pPr>
            <w:r>
              <w:rPr>
                <w:rFonts w:eastAsia="Calibri"/>
                <w:spacing w:val="-20"/>
                <w:sz w:val="20"/>
              </w:rPr>
              <w:t>C6</w:t>
            </w:r>
          </w:p>
        </w:tc>
        <w:tc>
          <w:tcPr>
            <w:tcW w:w="7518" w:type="dxa"/>
            <w:vMerge w:val="restart"/>
            <w:tcBorders>
              <w:top w:val="single" w:sz="4" w:space="0" w:color="auto"/>
              <w:left w:val="single" w:sz="4" w:space="0" w:color="auto"/>
              <w:bottom w:val="single" w:sz="4" w:space="0" w:color="auto"/>
              <w:right w:val="single" w:sz="4" w:space="0" w:color="auto"/>
            </w:tcBorders>
            <w:vAlign w:val="center"/>
            <w:hideMark/>
          </w:tcPr>
          <w:p w14:paraId="1B9FB482" w14:textId="77777777" w:rsidR="00B12E99" w:rsidRDefault="00B12E99">
            <w:pPr>
              <w:rPr>
                <w:rFonts w:eastAsia="Calibri"/>
                <w:color w:val="auto"/>
                <w:sz w:val="22"/>
              </w:rPr>
            </w:pPr>
            <w:r w:rsidRPr="00B12E99">
              <w:rPr>
                <w:rFonts w:eastAsia="Calibri"/>
                <w:color w:val="auto"/>
                <w:sz w:val="22"/>
              </w:rPr>
              <w:t xml:space="preserve">Please tick yes or no for both questions. Are your patients' records: </w:t>
            </w:r>
          </w:p>
          <w:p w14:paraId="56BC1B5D" w14:textId="615BD8F9" w:rsidR="00945270" w:rsidRDefault="00B12E99">
            <w:pPr>
              <w:rPr>
                <w:rFonts w:eastAsia="Calibri"/>
                <w:color w:val="auto"/>
                <w:sz w:val="22"/>
              </w:rPr>
            </w:pPr>
            <w:r w:rsidRPr="00B12E99">
              <w:rPr>
                <w:rFonts w:eastAsia="Calibri"/>
                <w:color w:val="auto"/>
                <w:sz w:val="22"/>
              </w:rPr>
              <w:t>From birth?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72A657" w14:textId="77777777" w:rsidR="00945270" w:rsidRDefault="00945270">
            <w:pPr>
              <w:jc w:val="center"/>
              <w:rPr>
                <w:rFonts w:eastAsia="Calibri"/>
                <w:color w:val="auto"/>
                <w:sz w:val="22"/>
              </w:rPr>
            </w:pPr>
            <w:r>
              <w:rPr>
                <w:rFonts w:eastAsia="Calibri"/>
                <w:sz w:val="22"/>
              </w:rPr>
              <w:t>Yes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640C22" w14:textId="77777777" w:rsidR="00945270" w:rsidRDefault="00945270">
            <w:pPr>
              <w:jc w:val="center"/>
              <w:rPr>
                <w:rFonts w:eastAsia="Calibri"/>
                <w:color w:val="auto"/>
                <w:sz w:val="22"/>
              </w:rPr>
            </w:pPr>
            <w:r>
              <w:rPr>
                <w:rFonts w:eastAsia="Calibri"/>
                <w:sz w:val="22"/>
                <w:szCs w:val="22"/>
              </w:rPr>
              <w:t>No</w:t>
            </w:r>
          </w:p>
        </w:tc>
      </w:tr>
      <w:tr w:rsidR="00945270" w14:paraId="15A4AF76" w14:textId="77777777" w:rsidTr="00007D0A">
        <w:trPr>
          <w:trHeight w:val="273"/>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4148BD5" w14:textId="77777777" w:rsidR="00945270" w:rsidRDefault="00945270">
            <w:pPr>
              <w:rPr>
                <w:rFonts w:eastAsia="Calibri"/>
                <w:sz w:val="22"/>
              </w:rPr>
            </w:pPr>
          </w:p>
        </w:tc>
        <w:tc>
          <w:tcPr>
            <w:tcW w:w="7518" w:type="dxa"/>
            <w:vMerge/>
            <w:tcBorders>
              <w:top w:val="single" w:sz="4" w:space="0" w:color="auto"/>
              <w:left w:val="single" w:sz="4" w:space="0" w:color="auto"/>
              <w:bottom w:val="single" w:sz="4" w:space="0" w:color="auto"/>
              <w:right w:val="single" w:sz="4" w:space="0" w:color="auto"/>
            </w:tcBorders>
            <w:vAlign w:val="center"/>
            <w:hideMark/>
          </w:tcPr>
          <w:p w14:paraId="13453DDA" w14:textId="77777777" w:rsidR="00945270" w:rsidRDefault="00945270">
            <w:pPr>
              <w:rPr>
                <w:rFonts w:eastAsia="Calibri"/>
                <w:color w:val="auto"/>
                <w:sz w:val="22"/>
              </w:rPr>
            </w:pPr>
          </w:p>
        </w:tc>
        <w:sdt>
          <w:sdtPr>
            <w:rPr>
              <w:rFonts w:eastAsia="Calibri"/>
              <w:sz w:val="22"/>
            </w:rPr>
            <w:id w:val="25987939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62629502" w14:textId="342C58BD"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208326736"/>
              <w14:checkbox>
                <w14:checked w14:val="0"/>
                <w14:checkedState w14:val="2612" w14:font="MS Gothic"/>
                <w14:uncheckedState w14:val="2610" w14:font="MS Gothic"/>
              </w14:checkbox>
            </w:sdtPr>
            <w:sdtEndPr/>
            <w:sdtContent>
              <w:p w14:paraId="7AFB4C22" w14:textId="7FDE10E1" w:rsidR="00945270" w:rsidRDefault="00945270">
                <w:pPr>
                  <w:jc w:val="center"/>
                  <w:rPr>
                    <w:rFonts w:eastAsia="Calibri"/>
                    <w:sz w:val="22"/>
                    <w:szCs w:val="22"/>
                  </w:rPr>
                </w:pPr>
                <w:r>
                  <w:rPr>
                    <w:rFonts w:ascii="MS Gothic" w:eastAsia="MS Gothic" w:hAnsi="MS Gothic" w:hint="eastAsia"/>
                    <w:sz w:val="22"/>
                    <w:lang w:val="en-US"/>
                  </w:rPr>
                  <w:t>☐</w:t>
                </w:r>
              </w:p>
            </w:sdtContent>
          </w:sdt>
        </w:tc>
      </w:tr>
      <w:tr w:rsidR="00945270" w14:paraId="6D6A7632" w14:textId="77777777" w:rsidTr="00007D0A">
        <w:trPr>
          <w:trHeight w:val="457"/>
        </w:trPr>
        <w:tc>
          <w:tcPr>
            <w:tcW w:w="565" w:type="dxa"/>
            <w:tcBorders>
              <w:top w:val="single" w:sz="4" w:space="0" w:color="auto"/>
              <w:left w:val="single" w:sz="4" w:space="0" w:color="auto"/>
              <w:bottom w:val="single" w:sz="4" w:space="0" w:color="auto"/>
              <w:right w:val="single" w:sz="4" w:space="0" w:color="auto"/>
            </w:tcBorders>
          </w:tcPr>
          <w:p w14:paraId="69EC0620" w14:textId="36B619D8" w:rsidR="00945270" w:rsidRPr="00007D0A" w:rsidRDefault="001D1AAB">
            <w:pPr>
              <w:rPr>
                <w:rFonts w:eastAsia="Calibri"/>
                <w:sz w:val="20"/>
                <w:szCs w:val="20"/>
              </w:rPr>
            </w:pPr>
            <w:r>
              <w:rPr>
                <w:rFonts w:eastAsia="Calibri"/>
                <w:sz w:val="20"/>
                <w:szCs w:val="20"/>
              </w:rPr>
              <w:t>C7</w:t>
            </w:r>
          </w:p>
        </w:tc>
        <w:tc>
          <w:tcPr>
            <w:tcW w:w="7518" w:type="dxa"/>
            <w:tcBorders>
              <w:top w:val="single" w:sz="4" w:space="0" w:color="auto"/>
              <w:left w:val="single" w:sz="4" w:space="0" w:color="auto"/>
              <w:bottom w:val="single" w:sz="4" w:space="0" w:color="auto"/>
              <w:right w:val="single" w:sz="4" w:space="0" w:color="auto"/>
            </w:tcBorders>
            <w:vAlign w:val="center"/>
            <w:hideMark/>
          </w:tcPr>
          <w:p w14:paraId="1EB3E5AD" w14:textId="75C3F4A0" w:rsidR="00945270" w:rsidRDefault="00B12E99">
            <w:pPr>
              <w:rPr>
                <w:rFonts w:eastAsia="Calibri"/>
                <w:color w:val="auto"/>
                <w:sz w:val="22"/>
              </w:rPr>
            </w:pPr>
            <w:r>
              <w:rPr>
                <w:rFonts w:eastAsia="Calibri"/>
                <w:color w:val="auto"/>
                <w:sz w:val="22"/>
              </w:rPr>
              <w:t>F</w:t>
            </w:r>
            <w:r w:rsidR="00945270">
              <w:rPr>
                <w:rFonts w:eastAsia="Calibri"/>
                <w:color w:val="auto"/>
                <w:sz w:val="22"/>
              </w:rPr>
              <w:t>or a continuous period?</w:t>
            </w:r>
          </w:p>
        </w:tc>
        <w:sdt>
          <w:sdtPr>
            <w:rPr>
              <w:rFonts w:eastAsia="Calibri"/>
              <w:sz w:val="22"/>
            </w:rPr>
            <w:id w:val="-46473812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hideMark/>
              </w:tcPr>
              <w:p w14:paraId="767ECE79" w14:textId="54A5D5D1" w:rsidR="00945270" w:rsidRDefault="00945270">
                <w:pPr>
                  <w:jc w:val="center"/>
                  <w:rPr>
                    <w:rFonts w:eastAsia="Calibri"/>
                    <w:sz w:val="22"/>
                  </w:rPr>
                </w:pPr>
                <w:r>
                  <w:rPr>
                    <w:rFonts w:ascii="MS Gothic" w:eastAsia="MS Gothic" w:hAnsi="MS Gothic" w:hint="eastAsia"/>
                    <w:sz w:val="22"/>
                    <w:lang w:val="en-US"/>
                  </w:rPr>
                  <w:t>☐</w:t>
                </w:r>
              </w:p>
            </w:tc>
          </w:sdtContent>
        </w:sdt>
        <w:tc>
          <w:tcPr>
            <w:tcW w:w="567" w:type="dxa"/>
            <w:tcBorders>
              <w:top w:val="single" w:sz="4" w:space="0" w:color="auto"/>
              <w:left w:val="single" w:sz="4" w:space="0" w:color="auto"/>
              <w:bottom w:val="single" w:sz="4" w:space="0" w:color="auto"/>
              <w:right w:val="single" w:sz="4" w:space="0" w:color="auto"/>
            </w:tcBorders>
            <w:vAlign w:val="center"/>
            <w:hideMark/>
          </w:tcPr>
          <w:sdt>
            <w:sdtPr>
              <w:rPr>
                <w:rFonts w:eastAsia="Calibri"/>
                <w:sz w:val="22"/>
              </w:rPr>
              <w:id w:val="-1464188879"/>
              <w14:checkbox>
                <w14:checked w14:val="0"/>
                <w14:checkedState w14:val="2612" w14:font="MS Gothic"/>
                <w14:uncheckedState w14:val="2610" w14:font="MS Gothic"/>
              </w14:checkbox>
            </w:sdtPr>
            <w:sdtEndPr/>
            <w:sdtContent>
              <w:p w14:paraId="79C3F3BC" w14:textId="600F17AB" w:rsidR="00945270" w:rsidRDefault="00945270">
                <w:pPr>
                  <w:jc w:val="center"/>
                  <w:rPr>
                    <w:rFonts w:eastAsia="Calibri"/>
                    <w:sz w:val="22"/>
                  </w:rPr>
                </w:pPr>
                <w:r>
                  <w:rPr>
                    <w:rFonts w:ascii="MS Gothic" w:eastAsia="MS Gothic" w:hAnsi="MS Gothic" w:hint="eastAsia"/>
                    <w:sz w:val="22"/>
                    <w:lang w:val="en-US"/>
                  </w:rPr>
                  <w:t>☐</w:t>
                </w:r>
              </w:p>
            </w:sdtContent>
          </w:sdt>
        </w:tc>
      </w:tr>
      <w:tr w:rsidR="00945270" w14:paraId="3B020E29" w14:textId="77777777" w:rsidTr="00007D0A">
        <w:trPr>
          <w:trHeight w:val="707"/>
        </w:trPr>
        <w:tc>
          <w:tcPr>
            <w:tcW w:w="565" w:type="dxa"/>
            <w:tcBorders>
              <w:top w:val="single" w:sz="4" w:space="0" w:color="auto"/>
              <w:left w:val="single" w:sz="4" w:space="0" w:color="auto"/>
              <w:bottom w:val="single" w:sz="4" w:space="0" w:color="auto"/>
              <w:right w:val="single" w:sz="4" w:space="0" w:color="auto"/>
            </w:tcBorders>
          </w:tcPr>
          <w:p w14:paraId="28454298" w14:textId="77777777" w:rsidR="00945270" w:rsidRDefault="00945270">
            <w:pPr>
              <w:rPr>
                <w:rFonts w:eastAsia="Calibri"/>
                <w:sz w:val="22"/>
              </w:rPr>
            </w:pPr>
          </w:p>
        </w:tc>
        <w:tc>
          <w:tcPr>
            <w:tcW w:w="8652" w:type="dxa"/>
            <w:gridSpan w:val="3"/>
            <w:tcBorders>
              <w:top w:val="single" w:sz="4" w:space="0" w:color="auto"/>
              <w:left w:val="single" w:sz="4" w:space="0" w:color="auto"/>
              <w:bottom w:val="single" w:sz="4" w:space="0" w:color="auto"/>
              <w:right w:val="single" w:sz="4" w:space="0" w:color="auto"/>
            </w:tcBorders>
            <w:hideMark/>
          </w:tcPr>
          <w:p w14:paraId="04188063" w14:textId="77777777" w:rsidR="00945270" w:rsidRDefault="00945270">
            <w:pPr>
              <w:rPr>
                <w:rFonts w:eastAsia="Calibri"/>
                <w:sz w:val="22"/>
              </w:rPr>
            </w:pPr>
            <w:r>
              <w:rPr>
                <w:rFonts w:eastAsia="Calibri"/>
                <w:sz w:val="22"/>
              </w:rPr>
              <w:t>If ‘no’, please state from what date the records commence and/or please give a reason, if known, for any gaps in the records.</w:t>
            </w:r>
          </w:p>
        </w:tc>
      </w:tr>
      <w:tr w:rsidR="00945270" w14:paraId="78826F94" w14:textId="77777777" w:rsidTr="00007D0A">
        <w:trPr>
          <w:trHeight w:val="1014"/>
        </w:trPr>
        <w:tc>
          <w:tcPr>
            <w:tcW w:w="565" w:type="dxa"/>
            <w:tcBorders>
              <w:top w:val="single" w:sz="4" w:space="0" w:color="auto"/>
              <w:left w:val="single" w:sz="4" w:space="0" w:color="auto"/>
              <w:bottom w:val="single" w:sz="4" w:space="0" w:color="auto"/>
              <w:right w:val="single" w:sz="4" w:space="0" w:color="auto"/>
            </w:tcBorders>
          </w:tcPr>
          <w:p w14:paraId="58E61D93" w14:textId="77777777" w:rsidR="00945270" w:rsidRDefault="00945270">
            <w:pPr>
              <w:rPr>
                <w:rFonts w:eastAsia="Calibri"/>
                <w:sz w:val="22"/>
              </w:rPr>
            </w:pPr>
          </w:p>
        </w:tc>
        <w:sdt>
          <w:sdtPr>
            <w:rPr>
              <w:rFonts w:eastAsia="Calibri"/>
              <w:sz w:val="22"/>
              <w:szCs w:val="22"/>
            </w:rPr>
            <w:id w:val="946266149"/>
            <w:placeholder>
              <w:docPart w:val="3C3E29305D7240C5AC017745B4A08DF5"/>
            </w:placeholder>
            <w:showingPlcHdr/>
          </w:sdtPr>
          <w:sdtEndPr/>
          <w:sdtContent>
            <w:tc>
              <w:tcPr>
                <w:tcW w:w="8652" w:type="dxa"/>
                <w:gridSpan w:val="3"/>
                <w:tcBorders>
                  <w:top w:val="single" w:sz="4" w:space="0" w:color="auto"/>
                  <w:left w:val="single" w:sz="4" w:space="0" w:color="auto"/>
                  <w:bottom w:val="single" w:sz="4" w:space="0" w:color="auto"/>
                  <w:right w:val="single" w:sz="4" w:space="0" w:color="auto"/>
                </w:tcBorders>
                <w:hideMark/>
              </w:tcPr>
              <w:p w14:paraId="0F0972B6" w14:textId="5C36ACB3" w:rsidR="00945270" w:rsidRDefault="00DD6EC5">
                <w:pPr>
                  <w:rPr>
                    <w:rFonts w:eastAsia="Calibri"/>
                    <w:sz w:val="22"/>
                    <w:szCs w:val="22"/>
                  </w:rPr>
                </w:pPr>
                <w:r>
                  <w:rPr>
                    <w:rFonts w:eastAsia="Calibri"/>
                  </w:rPr>
                  <w:t xml:space="preserve">     </w:t>
                </w:r>
                <w:r>
                  <w:rPr>
                    <w:rStyle w:val="PlaceholderText"/>
                  </w:rPr>
                  <w:t xml:space="preserve"> </w:t>
                </w:r>
              </w:p>
            </w:tc>
          </w:sdtContent>
        </w:sdt>
      </w:tr>
    </w:tbl>
    <w:p w14:paraId="3EFF7B33" w14:textId="77777777" w:rsidR="00945270" w:rsidRDefault="00945270" w:rsidP="00945270">
      <w:pPr>
        <w:pStyle w:val="Unnumberedparagraph"/>
        <w:spacing w:after="0"/>
        <w:rPr>
          <w:rFonts w:cs="Tahoma"/>
        </w:rPr>
      </w:pPr>
    </w:p>
    <w:tbl>
      <w:tblPr>
        <w:tblW w:w="92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1"/>
        <w:gridCol w:w="668"/>
        <w:gridCol w:w="1276"/>
        <w:gridCol w:w="1665"/>
        <w:gridCol w:w="346"/>
        <w:gridCol w:w="346"/>
        <w:gridCol w:w="346"/>
        <w:gridCol w:w="332"/>
        <w:gridCol w:w="14"/>
        <w:gridCol w:w="333"/>
        <w:gridCol w:w="13"/>
        <w:gridCol w:w="334"/>
        <w:gridCol w:w="12"/>
        <w:gridCol w:w="335"/>
        <w:gridCol w:w="11"/>
        <w:gridCol w:w="336"/>
        <w:gridCol w:w="10"/>
        <w:gridCol w:w="241"/>
        <w:gridCol w:w="96"/>
        <w:gridCol w:w="9"/>
        <w:gridCol w:w="338"/>
        <w:gridCol w:w="8"/>
        <w:gridCol w:w="116"/>
        <w:gridCol w:w="223"/>
        <w:gridCol w:w="7"/>
        <w:gridCol w:w="343"/>
        <w:gridCol w:w="6"/>
      </w:tblGrid>
      <w:tr w:rsidR="00945270" w14:paraId="78ED349C" w14:textId="77777777" w:rsidTr="00007D0A">
        <w:trPr>
          <w:gridAfter w:val="1"/>
          <w:wAfter w:w="6" w:type="dxa"/>
          <w:trHeight w:val="550"/>
        </w:trPr>
        <w:tc>
          <w:tcPr>
            <w:tcW w:w="567" w:type="dxa"/>
            <w:tcBorders>
              <w:top w:val="single" w:sz="4" w:space="0" w:color="auto"/>
              <w:left w:val="single" w:sz="4" w:space="0" w:color="auto"/>
              <w:bottom w:val="single" w:sz="4" w:space="0" w:color="auto"/>
              <w:right w:val="single" w:sz="4" w:space="0" w:color="auto"/>
            </w:tcBorders>
            <w:vAlign w:val="center"/>
            <w:hideMark/>
          </w:tcPr>
          <w:p w14:paraId="6A2625DF" w14:textId="7FE5924C" w:rsidR="00945270" w:rsidRDefault="00945270">
            <w:pPr>
              <w:jc w:val="center"/>
              <w:rPr>
                <w:rFonts w:eastAsia="Calibri"/>
                <w:sz w:val="22"/>
              </w:rPr>
            </w:pPr>
            <w:r>
              <w:rPr>
                <w:rFonts w:eastAsia="Calibri"/>
                <w:spacing w:val="-20"/>
                <w:sz w:val="20"/>
              </w:rPr>
              <w:t>C</w:t>
            </w:r>
            <w:r w:rsidR="00007D0A">
              <w:rPr>
                <w:rFonts w:eastAsia="Calibri"/>
                <w:spacing w:val="-20"/>
                <w:sz w:val="20"/>
              </w:rPr>
              <w:t>8</w:t>
            </w:r>
          </w:p>
        </w:tc>
        <w:tc>
          <w:tcPr>
            <w:tcW w:w="8649" w:type="dxa"/>
            <w:gridSpan w:val="26"/>
            <w:tcBorders>
              <w:top w:val="single" w:sz="4" w:space="0" w:color="auto"/>
              <w:left w:val="single" w:sz="4" w:space="0" w:color="auto"/>
              <w:bottom w:val="single" w:sz="4" w:space="0" w:color="auto"/>
              <w:right w:val="single" w:sz="4" w:space="0" w:color="auto"/>
            </w:tcBorders>
            <w:hideMark/>
          </w:tcPr>
          <w:p w14:paraId="5487CDC0" w14:textId="77777777" w:rsidR="00945270" w:rsidRDefault="00945270">
            <w:pPr>
              <w:rPr>
                <w:rFonts w:eastAsia="Calibri"/>
                <w:sz w:val="22"/>
              </w:rPr>
            </w:pPr>
            <w:r>
              <w:rPr>
                <w:rFonts w:eastAsia="Calibri"/>
                <w:sz w:val="22"/>
              </w:rPr>
              <w:t>Please provide the name and address of any consultant/specialist to whom your patient has been referred (please use a separate sheet of paper if necessary).</w:t>
            </w:r>
          </w:p>
        </w:tc>
      </w:tr>
      <w:tr w:rsidR="00945270" w14:paraId="41F25BCF" w14:textId="77777777" w:rsidTr="00007D0A">
        <w:trPr>
          <w:gridAfter w:val="1"/>
          <w:wAfter w:w="6" w:type="dxa"/>
          <w:trHeight w:val="47"/>
        </w:trPr>
        <w:tc>
          <w:tcPr>
            <w:tcW w:w="567" w:type="dxa"/>
            <w:tcBorders>
              <w:top w:val="single" w:sz="4" w:space="0" w:color="auto"/>
              <w:left w:val="single" w:sz="4" w:space="0" w:color="auto"/>
              <w:bottom w:val="single" w:sz="4" w:space="0" w:color="auto"/>
              <w:right w:val="single" w:sz="4" w:space="0" w:color="auto"/>
            </w:tcBorders>
          </w:tcPr>
          <w:p w14:paraId="3F083A29" w14:textId="77777777" w:rsidR="00945270" w:rsidRDefault="00945270">
            <w:pPr>
              <w:rPr>
                <w:rFonts w:eastAsia="Calibri"/>
                <w:sz w:val="22"/>
              </w:rPr>
            </w:pPr>
          </w:p>
        </w:tc>
        <w:tc>
          <w:tcPr>
            <w:tcW w:w="891" w:type="dxa"/>
            <w:tcBorders>
              <w:top w:val="single" w:sz="4" w:space="0" w:color="auto"/>
              <w:left w:val="single" w:sz="4" w:space="0" w:color="auto"/>
              <w:bottom w:val="single" w:sz="4" w:space="0" w:color="auto"/>
              <w:right w:val="single" w:sz="4" w:space="0" w:color="auto"/>
            </w:tcBorders>
            <w:hideMark/>
          </w:tcPr>
          <w:p w14:paraId="39AC098B" w14:textId="77777777" w:rsidR="00945270" w:rsidRDefault="00945270">
            <w:pPr>
              <w:rPr>
                <w:rFonts w:eastAsia="Calibri"/>
                <w:sz w:val="22"/>
                <w:szCs w:val="22"/>
              </w:rPr>
            </w:pPr>
            <w:r>
              <w:rPr>
                <w:rFonts w:eastAsia="Calibri"/>
                <w:sz w:val="22"/>
              </w:rPr>
              <w:t>Title</w:t>
            </w:r>
          </w:p>
        </w:tc>
        <w:tc>
          <w:tcPr>
            <w:tcW w:w="1944" w:type="dxa"/>
            <w:gridSpan w:val="2"/>
            <w:tcBorders>
              <w:top w:val="single" w:sz="4" w:space="0" w:color="auto"/>
              <w:left w:val="single" w:sz="4" w:space="0" w:color="auto"/>
              <w:bottom w:val="single" w:sz="4" w:space="0" w:color="auto"/>
              <w:right w:val="single" w:sz="4" w:space="0" w:color="auto"/>
            </w:tcBorders>
            <w:hideMark/>
          </w:tcPr>
          <w:p w14:paraId="17F6DA63" w14:textId="77777777" w:rsidR="00945270" w:rsidRDefault="00945270">
            <w:pPr>
              <w:rPr>
                <w:rFonts w:eastAsia="Calibri"/>
                <w:sz w:val="22"/>
              </w:rPr>
            </w:pPr>
            <w:r>
              <w:rPr>
                <w:rFonts w:eastAsia="Calibri"/>
                <w:sz w:val="22"/>
              </w:rPr>
              <w:t>First name</w:t>
            </w:r>
          </w:p>
        </w:tc>
        <w:tc>
          <w:tcPr>
            <w:tcW w:w="5814" w:type="dxa"/>
            <w:gridSpan w:val="23"/>
            <w:tcBorders>
              <w:top w:val="single" w:sz="4" w:space="0" w:color="auto"/>
              <w:left w:val="single" w:sz="4" w:space="0" w:color="auto"/>
              <w:bottom w:val="single" w:sz="4" w:space="0" w:color="auto"/>
              <w:right w:val="single" w:sz="4" w:space="0" w:color="auto"/>
            </w:tcBorders>
            <w:hideMark/>
          </w:tcPr>
          <w:p w14:paraId="7424C6FA" w14:textId="77777777" w:rsidR="00945270" w:rsidRDefault="00945270">
            <w:pPr>
              <w:rPr>
                <w:rFonts w:eastAsia="Calibri"/>
                <w:sz w:val="22"/>
              </w:rPr>
            </w:pPr>
            <w:r>
              <w:rPr>
                <w:rFonts w:eastAsia="Calibri"/>
                <w:sz w:val="22"/>
              </w:rPr>
              <w:t>Surname</w:t>
            </w:r>
          </w:p>
        </w:tc>
      </w:tr>
      <w:tr w:rsidR="00945270" w14:paraId="53E5BE11" w14:textId="77777777" w:rsidTr="00007D0A">
        <w:trPr>
          <w:gridAfter w:val="1"/>
          <w:wAfter w:w="6" w:type="dxa"/>
          <w:trHeight w:val="47"/>
        </w:trPr>
        <w:tc>
          <w:tcPr>
            <w:tcW w:w="567" w:type="dxa"/>
            <w:tcBorders>
              <w:top w:val="single" w:sz="4" w:space="0" w:color="auto"/>
              <w:left w:val="single" w:sz="4" w:space="0" w:color="auto"/>
              <w:bottom w:val="single" w:sz="4" w:space="0" w:color="auto"/>
              <w:right w:val="single" w:sz="4" w:space="0" w:color="auto"/>
            </w:tcBorders>
          </w:tcPr>
          <w:p w14:paraId="09B8D8C3" w14:textId="77777777" w:rsidR="00945270" w:rsidRDefault="00945270">
            <w:pPr>
              <w:rPr>
                <w:rFonts w:eastAsia="Calibri"/>
                <w:sz w:val="22"/>
              </w:rPr>
            </w:pPr>
          </w:p>
        </w:tc>
        <w:sdt>
          <w:sdtPr>
            <w:rPr>
              <w:rFonts w:eastAsia="Calibri"/>
              <w:sz w:val="22"/>
            </w:rPr>
            <w:id w:val="-1230683416"/>
            <w:placeholder>
              <w:docPart w:val="A37BF9F9D05B417AA66F173A5A7B6A8B"/>
            </w:placeholder>
            <w:showingPlcHdr/>
          </w:sdtPr>
          <w:sdtEndPr/>
          <w:sdtContent>
            <w:tc>
              <w:tcPr>
                <w:tcW w:w="891" w:type="dxa"/>
                <w:tcBorders>
                  <w:top w:val="single" w:sz="4" w:space="0" w:color="auto"/>
                  <w:left w:val="single" w:sz="4" w:space="0" w:color="auto"/>
                  <w:bottom w:val="single" w:sz="4" w:space="0" w:color="auto"/>
                  <w:right w:val="single" w:sz="4" w:space="0" w:color="auto"/>
                </w:tcBorders>
                <w:hideMark/>
              </w:tcPr>
              <w:p w14:paraId="13606C09" w14:textId="544CE495" w:rsidR="00945270" w:rsidRDefault="00945270">
                <w:pPr>
                  <w:rPr>
                    <w:rFonts w:eastAsia="Calibri"/>
                    <w:sz w:val="22"/>
                  </w:rPr>
                </w:pPr>
                <w:r>
                  <w:rPr>
                    <w:rFonts w:eastAsia="Calibri"/>
                    <w:sz w:val="22"/>
                  </w:rPr>
                  <w:t xml:space="preserve">  </w:t>
                </w:r>
              </w:p>
            </w:tc>
          </w:sdtContent>
        </w:sdt>
        <w:sdt>
          <w:sdtPr>
            <w:rPr>
              <w:rFonts w:eastAsia="Calibri"/>
              <w:sz w:val="22"/>
            </w:rPr>
            <w:id w:val="-1402677123"/>
            <w:placeholder>
              <w:docPart w:val="8758E0A3BDD946E996D940C77E2F287F"/>
            </w:placeholder>
            <w:showingPlcHdr/>
          </w:sdtPr>
          <w:sdtEndPr/>
          <w:sdtContent>
            <w:tc>
              <w:tcPr>
                <w:tcW w:w="1944" w:type="dxa"/>
                <w:gridSpan w:val="2"/>
                <w:tcBorders>
                  <w:top w:val="single" w:sz="4" w:space="0" w:color="auto"/>
                  <w:left w:val="single" w:sz="4" w:space="0" w:color="auto"/>
                  <w:bottom w:val="single" w:sz="4" w:space="0" w:color="auto"/>
                  <w:right w:val="single" w:sz="4" w:space="0" w:color="auto"/>
                </w:tcBorders>
                <w:hideMark/>
              </w:tcPr>
              <w:p w14:paraId="751D5BC6" w14:textId="6F78C237" w:rsidR="00945270" w:rsidRDefault="00945270">
                <w:pPr>
                  <w:rPr>
                    <w:rFonts w:eastAsia="Calibri"/>
                    <w:sz w:val="22"/>
                  </w:rPr>
                </w:pPr>
                <w:r>
                  <w:rPr>
                    <w:rFonts w:eastAsia="Calibri"/>
                    <w:sz w:val="22"/>
                  </w:rPr>
                  <w:t xml:space="preserve">  </w:t>
                </w:r>
              </w:p>
            </w:tc>
          </w:sdtContent>
        </w:sdt>
        <w:sdt>
          <w:sdtPr>
            <w:rPr>
              <w:rFonts w:eastAsia="Calibri"/>
              <w:sz w:val="22"/>
            </w:rPr>
            <w:id w:val="1419524780"/>
            <w:placeholder>
              <w:docPart w:val="67F9A00E7118424A81466C335E3422BD"/>
            </w:placeholder>
            <w:showingPlcHdr/>
          </w:sdtPr>
          <w:sdtEndPr/>
          <w:sdtContent>
            <w:tc>
              <w:tcPr>
                <w:tcW w:w="5814" w:type="dxa"/>
                <w:gridSpan w:val="23"/>
                <w:tcBorders>
                  <w:top w:val="single" w:sz="4" w:space="0" w:color="auto"/>
                  <w:left w:val="single" w:sz="4" w:space="0" w:color="auto"/>
                  <w:bottom w:val="single" w:sz="4" w:space="0" w:color="auto"/>
                  <w:right w:val="single" w:sz="4" w:space="0" w:color="auto"/>
                </w:tcBorders>
                <w:hideMark/>
              </w:tcPr>
              <w:p w14:paraId="0256B837" w14:textId="212640B1" w:rsidR="00945270" w:rsidRDefault="00945270">
                <w:pPr>
                  <w:rPr>
                    <w:rFonts w:eastAsia="Calibri"/>
                    <w:sz w:val="22"/>
                  </w:rPr>
                </w:pPr>
                <w:r>
                  <w:rPr>
                    <w:rFonts w:eastAsia="Calibri"/>
                    <w:sz w:val="22"/>
                  </w:rPr>
                  <w:t xml:space="preserve">  </w:t>
                </w:r>
              </w:p>
            </w:tc>
          </w:sdtContent>
        </w:sdt>
      </w:tr>
      <w:tr w:rsidR="00945270" w14:paraId="430CF6A3" w14:textId="77777777" w:rsidTr="00007D0A">
        <w:trPr>
          <w:gridAfter w:val="1"/>
          <w:wAfter w:w="6" w:type="dxa"/>
          <w:trHeight w:val="258"/>
        </w:trPr>
        <w:tc>
          <w:tcPr>
            <w:tcW w:w="567" w:type="dxa"/>
            <w:tcBorders>
              <w:top w:val="single" w:sz="4" w:space="0" w:color="auto"/>
              <w:left w:val="single" w:sz="4" w:space="0" w:color="auto"/>
              <w:bottom w:val="single" w:sz="4" w:space="0" w:color="auto"/>
              <w:right w:val="single" w:sz="4" w:space="0" w:color="auto"/>
            </w:tcBorders>
            <w:hideMark/>
          </w:tcPr>
          <w:p w14:paraId="2FB972D6" w14:textId="77777777" w:rsidR="00945270" w:rsidRDefault="00945270"/>
        </w:tc>
        <w:tc>
          <w:tcPr>
            <w:tcW w:w="2835" w:type="dxa"/>
            <w:gridSpan w:val="3"/>
            <w:tcBorders>
              <w:top w:val="single" w:sz="4" w:space="0" w:color="auto"/>
              <w:left w:val="single" w:sz="4" w:space="0" w:color="auto"/>
              <w:bottom w:val="single" w:sz="4" w:space="0" w:color="auto"/>
              <w:right w:val="single" w:sz="4" w:space="0" w:color="auto"/>
            </w:tcBorders>
            <w:hideMark/>
          </w:tcPr>
          <w:p w14:paraId="7877525B" w14:textId="77777777" w:rsidR="00945270" w:rsidRDefault="00945270">
            <w:pPr>
              <w:rPr>
                <w:rFonts w:eastAsia="Calibri"/>
                <w:sz w:val="22"/>
              </w:rPr>
            </w:pPr>
            <w:r>
              <w:rPr>
                <w:rFonts w:eastAsia="Calibri"/>
                <w:sz w:val="22"/>
              </w:rPr>
              <w:t>Address</w:t>
            </w:r>
          </w:p>
        </w:tc>
        <w:sdt>
          <w:sdtPr>
            <w:rPr>
              <w:rFonts w:eastAsia="Calibri"/>
              <w:sz w:val="22"/>
            </w:rPr>
            <w:id w:val="-1232151554"/>
            <w:placeholder>
              <w:docPart w:val="FDBA92EA576749A8AAB6AB4CBA3B1A85"/>
            </w:placeholder>
            <w:showingPlcHdr/>
          </w:sdtPr>
          <w:sdtEndPr/>
          <w:sdtContent>
            <w:tc>
              <w:tcPr>
                <w:tcW w:w="5814" w:type="dxa"/>
                <w:gridSpan w:val="23"/>
                <w:tcBorders>
                  <w:top w:val="single" w:sz="4" w:space="0" w:color="auto"/>
                  <w:left w:val="single" w:sz="4" w:space="0" w:color="auto"/>
                  <w:bottom w:val="single" w:sz="4" w:space="0" w:color="auto"/>
                  <w:right w:val="single" w:sz="4" w:space="0" w:color="auto"/>
                </w:tcBorders>
                <w:hideMark/>
              </w:tcPr>
              <w:p w14:paraId="149F6C5D" w14:textId="06F775BF" w:rsidR="00945270" w:rsidRDefault="00945270">
                <w:pPr>
                  <w:rPr>
                    <w:rFonts w:eastAsia="Calibri"/>
                    <w:sz w:val="22"/>
                  </w:rPr>
                </w:pPr>
                <w:r>
                  <w:rPr>
                    <w:rFonts w:eastAsia="Calibri"/>
                    <w:sz w:val="22"/>
                  </w:rPr>
                  <w:t xml:space="preserve">  </w:t>
                </w:r>
              </w:p>
            </w:tc>
          </w:sdtContent>
        </w:sdt>
      </w:tr>
      <w:tr w:rsidR="00945270" w14:paraId="6114AF2C" w14:textId="77777777" w:rsidTr="00007D0A">
        <w:trPr>
          <w:gridAfter w:val="1"/>
          <w:wAfter w:w="6" w:type="dxa"/>
          <w:trHeight w:val="258"/>
        </w:trPr>
        <w:tc>
          <w:tcPr>
            <w:tcW w:w="567" w:type="dxa"/>
            <w:tcBorders>
              <w:top w:val="single" w:sz="4" w:space="0" w:color="auto"/>
              <w:left w:val="single" w:sz="4" w:space="0" w:color="auto"/>
              <w:bottom w:val="single" w:sz="4" w:space="0" w:color="auto"/>
              <w:right w:val="single" w:sz="4" w:space="0" w:color="auto"/>
            </w:tcBorders>
          </w:tcPr>
          <w:p w14:paraId="635EB6A9" w14:textId="77777777" w:rsidR="00945270" w:rsidRDefault="00945270">
            <w:pPr>
              <w:rPr>
                <w:rFonts w:eastAsia="Calibri"/>
                <w:sz w:val="22"/>
              </w:rPr>
            </w:pPr>
          </w:p>
        </w:tc>
        <w:sdt>
          <w:sdtPr>
            <w:rPr>
              <w:rFonts w:eastAsia="Calibri"/>
              <w:sz w:val="22"/>
            </w:rPr>
            <w:id w:val="1118802374"/>
            <w:placeholder>
              <w:docPart w:val="F74EE296718C469D97A7F2D325833531"/>
            </w:placeholder>
            <w:showingPlcHdr/>
          </w:sdtPr>
          <w:sdtEndPr/>
          <w:sdtContent>
            <w:tc>
              <w:tcPr>
                <w:tcW w:w="8649" w:type="dxa"/>
                <w:gridSpan w:val="26"/>
                <w:tcBorders>
                  <w:top w:val="single" w:sz="4" w:space="0" w:color="auto"/>
                  <w:left w:val="single" w:sz="4" w:space="0" w:color="auto"/>
                  <w:bottom w:val="single" w:sz="4" w:space="0" w:color="auto"/>
                  <w:right w:val="single" w:sz="4" w:space="0" w:color="auto"/>
                </w:tcBorders>
                <w:hideMark/>
              </w:tcPr>
              <w:p w14:paraId="43925D5E" w14:textId="66955B1E" w:rsidR="00945270" w:rsidRDefault="00945270">
                <w:pPr>
                  <w:rPr>
                    <w:rFonts w:eastAsia="Calibri"/>
                    <w:sz w:val="22"/>
                  </w:rPr>
                </w:pPr>
                <w:r>
                  <w:rPr>
                    <w:rFonts w:eastAsia="Calibri"/>
                    <w:sz w:val="22"/>
                  </w:rPr>
                  <w:t xml:space="preserve">  </w:t>
                </w:r>
              </w:p>
            </w:tc>
          </w:sdtContent>
        </w:sdt>
      </w:tr>
      <w:tr w:rsidR="00945270" w14:paraId="5EE6F5F3" w14:textId="77777777" w:rsidTr="00007D0A">
        <w:trPr>
          <w:gridAfter w:val="1"/>
          <w:wAfter w:w="6" w:type="dxa"/>
          <w:trHeight w:val="48"/>
        </w:trPr>
        <w:tc>
          <w:tcPr>
            <w:tcW w:w="567" w:type="dxa"/>
            <w:tcBorders>
              <w:top w:val="single" w:sz="4" w:space="0" w:color="auto"/>
              <w:left w:val="single" w:sz="4" w:space="0" w:color="auto"/>
              <w:bottom w:val="single" w:sz="4" w:space="0" w:color="auto"/>
              <w:right w:val="single" w:sz="4" w:space="0" w:color="auto"/>
            </w:tcBorders>
          </w:tcPr>
          <w:p w14:paraId="71910485" w14:textId="77777777" w:rsidR="00945270" w:rsidRDefault="00945270">
            <w:pPr>
              <w:rPr>
                <w:rFonts w:eastAsia="Calibri"/>
                <w:sz w:val="22"/>
              </w:rPr>
            </w:pPr>
          </w:p>
        </w:tc>
        <w:tc>
          <w:tcPr>
            <w:tcW w:w="5870" w:type="dxa"/>
            <w:gridSpan w:val="8"/>
            <w:tcBorders>
              <w:top w:val="single" w:sz="4" w:space="0" w:color="auto"/>
              <w:left w:val="single" w:sz="4" w:space="0" w:color="auto"/>
              <w:bottom w:val="single" w:sz="4" w:space="0" w:color="auto"/>
              <w:right w:val="single" w:sz="4" w:space="0" w:color="auto"/>
            </w:tcBorders>
            <w:hideMark/>
          </w:tcPr>
          <w:p w14:paraId="636764D7" w14:textId="77777777" w:rsidR="00945270" w:rsidRDefault="00945270">
            <w:pPr>
              <w:rPr>
                <w:rFonts w:eastAsia="Calibri"/>
                <w:sz w:val="22"/>
                <w:szCs w:val="22"/>
              </w:rPr>
            </w:pPr>
            <w:r>
              <w:rPr>
                <w:rFonts w:eastAsia="Calibri"/>
                <w:color w:val="auto"/>
                <w:sz w:val="22"/>
              </w:rPr>
              <w:t>Postcode</w:t>
            </w:r>
          </w:p>
        </w:tc>
        <w:sdt>
          <w:sdtPr>
            <w:rPr>
              <w:rFonts w:eastAsia="Calibri"/>
              <w:sz w:val="22"/>
            </w:rPr>
            <w:id w:val="-212281086"/>
            <w:placeholder>
              <w:docPart w:val="6D1CF9D82FF2429E9FA8A5399C88A221"/>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10947622" w14:textId="2C84DA25" w:rsidR="00945270" w:rsidRDefault="00945270">
                <w:pPr>
                  <w:rPr>
                    <w:rFonts w:eastAsia="Calibri"/>
                    <w:sz w:val="22"/>
                  </w:rPr>
                </w:pPr>
                <w:r>
                  <w:rPr>
                    <w:rFonts w:eastAsia="Calibri"/>
                    <w:sz w:val="22"/>
                  </w:rPr>
                  <w:t xml:space="preserve">  </w:t>
                </w:r>
              </w:p>
            </w:tc>
          </w:sdtContent>
        </w:sdt>
        <w:sdt>
          <w:sdtPr>
            <w:rPr>
              <w:rFonts w:eastAsia="Calibri"/>
              <w:sz w:val="22"/>
            </w:rPr>
            <w:id w:val="-254673385"/>
            <w:placeholder>
              <w:docPart w:val="8144BDAD0C264156AE36E6BEE62B6BC2"/>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2A84AAA7" w14:textId="6E6E2C80" w:rsidR="00945270" w:rsidRDefault="00945270">
                <w:pPr>
                  <w:rPr>
                    <w:rFonts w:eastAsia="Calibri"/>
                    <w:sz w:val="22"/>
                  </w:rPr>
                </w:pPr>
                <w:r>
                  <w:rPr>
                    <w:rFonts w:eastAsia="Calibri"/>
                    <w:sz w:val="22"/>
                  </w:rPr>
                  <w:t xml:space="preserve">  </w:t>
                </w:r>
              </w:p>
            </w:tc>
          </w:sdtContent>
        </w:sdt>
        <w:sdt>
          <w:sdtPr>
            <w:rPr>
              <w:rFonts w:eastAsia="Calibri"/>
              <w:sz w:val="22"/>
            </w:rPr>
            <w:id w:val="1596901633"/>
            <w:placeholder>
              <w:docPart w:val="C328FD1D4EFA4CF09728435A31693204"/>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3E939A44" w14:textId="1B48EF40" w:rsidR="00945270" w:rsidRDefault="00945270">
                <w:pPr>
                  <w:rPr>
                    <w:rFonts w:eastAsia="Calibri"/>
                    <w:sz w:val="22"/>
                  </w:rPr>
                </w:pPr>
                <w:r>
                  <w:rPr>
                    <w:rFonts w:eastAsia="Calibri"/>
                    <w:sz w:val="22"/>
                  </w:rPr>
                  <w:t xml:space="preserve">  </w:t>
                </w:r>
              </w:p>
            </w:tc>
          </w:sdtContent>
        </w:sdt>
        <w:sdt>
          <w:sdtPr>
            <w:rPr>
              <w:rFonts w:eastAsia="Calibri"/>
              <w:sz w:val="22"/>
            </w:rPr>
            <w:id w:val="817683791"/>
            <w:placeholder>
              <w:docPart w:val="BE21C9B6DFCE4476976383669E57B81C"/>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3F91F520" w14:textId="5DEECCC9" w:rsidR="00945270" w:rsidRDefault="00945270">
                <w:pPr>
                  <w:rPr>
                    <w:rFonts w:eastAsia="Calibri"/>
                    <w:sz w:val="22"/>
                  </w:rPr>
                </w:pPr>
                <w:r>
                  <w:rPr>
                    <w:rFonts w:eastAsia="Calibri"/>
                    <w:sz w:val="22"/>
                  </w:rPr>
                  <w:t xml:space="preserve">  </w:t>
                </w:r>
              </w:p>
            </w:tc>
          </w:sdtContent>
        </w:sdt>
        <w:sdt>
          <w:sdtPr>
            <w:rPr>
              <w:rFonts w:eastAsia="Calibri"/>
              <w:sz w:val="22"/>
            </w:rPr>
            <w:id w:val="-207023053"/>
            <w:placeholder>
              <w:docPart w:val="91F66449A15343D2981BCFCF35042279"/>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5D759EF8" w14:textId="684F87F8" w:rsidR="00945270" w:rsidRDefault="00945270">
                <w:pPr>
                  <w:rPr>
                    <w:rFonts w:eastAsia="Calibri"/>
                    <w:sz w:val="22"/>
                  </w:rPr>
                </w:pPr>
                <w:r>
                  <w:rPr>
                    <w:rFonts w:eastAsia="Calibri"/>
                    <w:sz w:val="22"/>
                  </w:rPr>
                  <w:t xml:space="preserve">  </w:t>
                </w:r>
              </w:p>
            </w:tc>
          </w:sdtContent>
        </w:sdt>
        <w:sdt>
          <w:sdtPr>
            <w:rPr>
              <w:rFonts w:eastAsia="Calibri"/>
              <w:sz w:val="22"/>
            </w:rPr>
            <w:id w:val="-1182194790"/>
            <w:placeholder>
              <w:docPart w:val="950383D522B24AADAFED9B06E1ECCC4E"/>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046081D7" w14:textId="03A0A6D8" w:rsidR="00945270" w:rsidRDefault="00945270">
                <w:pPr>
                  <w:rPr>
                    <w:rFonts w:eastAsia="Calibri"/>
                    <w:sz w:val="22"/>
                  </w:rPr>
                </w:pPr>
                <w:r>
                  <w:rPr>
                    <w:rFonts w:eastAsia="Calibri"/>
                    <w:sz w:val="22"/>
                  </w:rPr>
                  <w:t xml:space="preserve">  </w:t>
                </w:r>
              </w:p>
            </w:tc>
          </w:sdtContent>
        </w:sdt>
        <w:sdt>
          <w:sdtPr>
            <w:rPr>
              <w:rFonts w:eastAsia="Calibri"/>
              <w:sz w:val="22"/>
            </w:rPr>
            <w:id w:val="-657852258"/>
            <w:placeholder>
              <w:docPart w:val="1A5E60E2644E4731903AEEFB83EA06E8"/>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0561BE3F" w14:textId="33C29D8F" w:rsidR="00945270" w:rsidRDefault="00945270">
                <w:pPr>
                  <w:rPr>
                    <w:rFonts w:eastAsia="Calibri"/>
                    <w:sz w:val="22"/>
                  </w:rPr>
                </w:pPr>
                <w:r>
                  <w:rPr>
                    <w:rFonts w:eastAsia="Calibri"/>
                    <w:sz w:val="22"/>
                  </w:rPr>
                  <w:t xml:space="preserve">  </w:t>
                </w:r>
              </w:p>
            </w:tc>
          </w:sdtContent>
        </w:sdt>
        <w:sdt>
          <w:sdtPr>
            <w:rPr>
              <w:rFonts w:eastAsia="Calibri"/>
              <w:sz w:val="22"/>
            </w:rPr>
            <w:id w:val="-1886550993"/>
            <w:placeholder>
              <w:docPart w:val="7EA44FE3C11B4B76BF8878B7963B5C6C"/>
            </w:placeholder>
            <w:showingPlcHdr/>
          </w:sdtPr>
          <w:sdtEndPr/>
          <w:sdtContent>
            <w:tc>
              <w:tcPr>
                <w:tcW w:w="350" w:type="dxa"/>
                <w:gridSpan w:val="2"/>
                <w:tcBorders>
                  <w:top w:val="single" w:sz="4" w:space="0" w:color="auto"/>
                  <w:left w:val="single" w:sz="4" w:space="0" w:color="auto"/>
                  <w:bottom w:val="single" w:sz="4" w:space="0" w:color="auto"/>
                  <w:right w:val="single" w:sz="4" w:space="0" w:color="auto"/>
                </w:tcBorders>
                <w:hideMark/>
              </w:tcPr>
              <w:p w14:paraId="11CC1FA7" w14:textId="7BF12868" w:rsidR="00945270" w:rsidRDefault="00945270">
                <w:pPr>
                  <w:rPr>
                    <w:rFonts w:eastAsia="Calibri"/>
                    <w:sz w:val="22"/>
                  </w:rPr>
                </w:pPr>
                <w:r>
                  <w:rPr>
                    <w:rFonts w:eastAsia="Calibri"/>
                    <w:sz w:val="22"/>
                  </w:rPr>
                  <w:t xml:space="preserve">  </w:t>
                </w:r>
              </w:p>
            </w:tc>
          </w:sdtContent>
        </w:sdt>
      </w:tr>
      <w:tr w:rsidR="00945270" w14:paraId="3D92197B" w14:textId="77777777" w:rsidTr="00007D0A">
        <w:trPr>
          <w:gridAfter w:val="1"/>
          <w:wAfter w:w="6" w:type="dxa"/>
          <w:trHeight w:val="475"/>
        </w:trPr>
        <w:tc>
          <w:tcPr>
            <w:tcW w:w="8076" w:type="dxa"/>
            <w:gridSpan w:val="19"/>
            <w:vMerge w:val="restart"/>
            <w:tcBorders>
              <w:top w:val="single" w:sz="4" w:space="0" w:color="auto"/>
              <w:left w:val="single" w:sz="4" w:space="0" w:color="auto"/>
              <w:bottom w:val="single" w:sz="4" w:space="0" w:color="auto"/>
              <w:right w:val="nil"/>
            </w:tcBorders>
            <w:vAlign w:val="center"/>
            <w:hideMark/>
          </w:tcPr>
          <w:p w14:paraId="5D765287" w14:textId="3409BF36" w:rsidR="00945270" w:rsidRDefault="00945270" w:rsidP="00007D0A">
            <w:pPr>
              <w:spacing w:before="240" w:after="240"/>
              <w:rPr>
                <w:rFonts w:eastAsia="Calibri"/>
                <w:b/>
                <w:color w:val="auto"/>
                <w:sz w:val="22"/>
              </w:rPr>
            </w:pPr>
            <w:r>
              <w:rPr>
                <w:rFonts w:eastAsia="Calibri"/>
                <w:b/>
                <w:color w:val="auto"/>
                <w:sz w:val="22"/>
              </w:rPr>
              <w:t>I</w:t>
            </w:r>
            <w:r w:rsidR="00E01053">
              <w:rPr>
                <w:rFonts w:eastAsia="Calibri"/>
                <w:b/>
                <w:color w:val="auto"/>
                <w:sz w:val="22"/>
              </w:rPr>
              <w:t xml:space="preserve"> sign below</w:t>
            </w:r>
            <w:r>
              <w:rPr>
                <w:rFonts w:eastAsia="Calibri"/>
                <w:b/>
                <w:color w:val="auto"/>
                <w:sz w:val="22"/>
              </w:rPr>
              <w:t xml:space="preserve"> </w:t>
            </w:r>
            <w:r w:rsidR="00E01053">
              <w:rPr>
                <w:rFonts w:eastAsia="Calibri"/>
                <w:b/>
                <w:color w:val="auto"/>
                <w:sz w:val="22"/>
              </w:rPr>
              <w:t xml:space="preserve">to </w:t>
            </w:r>
            <w:r>
              <w:rPr>
                <w:rFonts w:eastAsia="Calibri"/>
                <w:b/>
                <w:color w:val="auto"/>
                <w:sz w:val="22"/>
              </w:rPr>
              <w:t>confirm that the patient’s health declaration is a true reflection of their health.</w:t>
            </w:r>
            <w:r w:rsidR="00E01053">
              <w:rPr>
                <w:rFonts w:eastAsia="Calibri"/>
                <w:b/>
                <w:color w:val="auto"/>
                <w:sz w:val="22"/>
              </w:rPr>
              <w:t xml:space="preserve"> </w:t>
            </w:r>
          </w:p>
        </w:tc>
        <w:tc>
          <w:tcPr>
            <w:tcW w:w="567" w:type="dxa"/>
            <w:gridSpan w:val="5"/>
            <w:tcBorders>
              <w:top w:val="nil"/>
              <w:left w:val="nil"/>
              <w:bottom w:val="nil"/>
              <w:right w:val="nil"/>
            </w:tcBorders>
            <w:vAlign w:val="center"/>
            <w:hideMark/>
          </w:tcPr>
          <w:p w14:paraId="1F48EA6C" w14:textId="7587A7D5" w:rsidR="00945270" w:rsidRDefault="00945270" w:rsidP="00E01053">
            <w:pPr>
              <w:rPr>
                <w:rFonts w:eastAsia="Calibri"/>
                <w:b/>
                <w:color w:val="auto"/>
                <w:sz w:val="22"/>
              </w:rPr>
            </w:pPr>
          </w:p>
        </w:tc>
        <w:tc>
          <w:tcPr>
            <w:tcW w:w="573" w:type="dxa"/>
            <w:gridSpan w:val="3"/>
            <w:tcBorders>
              <w:top w:val="nil"/>
              <w:left w:val="nil"/>
              <w:bottom w:val="nil"/>
              <w:right w:val="single" w:sz="4" w:space="0" w:color="auto"/>
            </w:tcBorders>
            <w:vAlign w:val="center"/>
            <w:hideMark/>
          </w:tcPr>
          <w:p w14:paraId="4B5601DB" w14:textId="76FCEDAC" w:rsidR="00945270" w:rsidRDefault="00945270" w:rsidP="00E01053">
            <w:pPr>
              <w:rPr>
                <w:rFonts w:eastAsia="Calibri"/>
                <w:b/>
                <w:color w:val="auto"/>
                <w:sz w:val="22"/>
              </w:rPr>
            </w:pPr>
          </w:p>
        </w:tc>
      </w:tr>
      <w:tr w:rsidR="00945270" w14:paraId="5CEE041A" w14:textId="77777777" w:rsidTr="00007D0A">
        <w:trPr>
          <w:gridAfter w:val="1"/>
          <w:wAfter w:w="6" w:type="dxa"/>
          <w:trHeight w:val="64"/>
        </w:trPr>
        <w:tc>
          <w:tcPr>
            <w:tcW w:w="8076" w:type="dxa"/>
            <w:gridSpan w:val="19"/>
            <w:vMerge/>
            <w:tcBorders>
              <w:top w:val="single" w:sz="4" w:space="0" w:color="auto"/>
              <w:left w:val="single" w:sz="4" w:space="0" w:color="auto"/>
              <w:bottom w:val="single" w:sz="4" w:space="0" w:color="auto"/>
              <w:right w:val="nil"/>
            </w:tcBorders>
            <w:vAlign w:val="center"/>
            <w:hideMark/>
          </w:tcPr>
          <w:p w14:paraId="28E8653E" w14:textId="77777777" w:rsidR="00945270" w:rsidRDefault="00945270">
            <w:pPr>
              <w:rPr>
                <w:rFonts w:eastAsia="Calibri"/>
                <w:b/>
                <w:color w:val="auto"/>
                <w:sz w:val="22"/>
              </w:rPr>
            </w:pPr>
          </w:p>
        </w:tc>
        <w:tc>
          <w:tcPr>
            <w:tcW w:w="567" w:type="dxa"/>
            <w:gridSpan w:val="5"/>
            <w:tcBorders>
              <w:top w:val="nil"/>
              <w:left w:val="nil"/>
              <w:bottom w:val="nil"/>
              <w:right w:val="nil"/>
            </w:tcBorders>
            <w:vAlign w:val="center"/>
            <w:hideMark/>
          </w:tcPr>
          <w:p w14:paraId="7680C207" w14:textId="4281DC5E" w:rsidR="00945270" w:rsidRDefault="00945270">
            <w:pPr>
              <w:jc w:val="center"/>
              <w:rPr>
                <w:rFonts w:eastAsia="Calibri"/>
                <w:b/>
                <w:color w:val="auto"/>
                <w:sz w:val="22"/>
              </w:rPr>
            </w:pPr>
          </w:p>
        </w:tc>
        <w:tc>
          <w:tcPr>
            <w:tcW w:w="573" w:type="dxa"/>
            <w:gridSpan w:val="3"/>
            <w:tcBorders>
              <w:top w:val="nil"/>
              <w:left w:val="nil"/>
              <w:bottom w:val="nil"/>
              <w:right w:val="single" w:sz="4" w:space="0" w:color="auto"/>
            </w:tcBorders>
            <w:vAlign w:val="center"/>
            <w:hideMark/>
          </w:tcPr>
          <w:p w14:paraId="44A083D3" w14:textId="24B91732" w:rsidR="00945270" w:rsidRDefault="00945270">
            <w:pPr>
              <w:jc w:val="center"/>
              <w:rPr>
                <w:rFonts w:eastAsia="Calibri"/>
                <w:b/>
                <w:color w:val="auto"/>
                <w:sz w:val="22"/>
              </w:rPr>
            </w:pPr>
          </w:p>
        </w:tc>
      </w:tr>
      <w:tr w:rsidR="00945270" w14:paraId="5A785A3D" w14:textId="77777777" w:rsidTr="00007D0A">
        <w:trPr>
          <w:gridAfter w:val="1"/>
          <w:wAfter w:w="6" w:type="dxa"/>
          <w:trHeight w:val="635"/>
        </w:trPr>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2203A1B" w14:textId="77777777" w:rsidR="00945270" w:rsidRDefault="00945270">
            <w:pPr>
              <w:rPr>
                <w:rFonts w:eastAsia="Calibri"/>
                <w:color w:val="auto"/>
                <w:sz w:val="22"/>
              </w:rPr>
            </w:pPr>
            <w:r>
              <w:rPr>
                <w:rFonts w:eastAsia="Calibri"/>
                <w:color w:val="auto"/>
                <w:sz w:val="22"/>
              </w:rPr>
              <w:t xml:space="preserve">Signed </w:t>
            </w:r>
          </w:p>
        </w:tc>
        <w:tc>
          <w:tcPr>
            <w:tcW w:w="7090" w:type="dxa"/>
            <w:gridSpan w:val="24"/>
            <w:tcBorders>
              <w:top w:val="single" w:sz="4" w:space="0" w:color="auto"/>
              <w:left w:val="single" w:sz="4" w:space="0" w:color="auto"/>
              <w:bottom w:val="single" w:sz="4" w:space="0" w:color="auto"/>
              <w:right w:val="single" w:sz="4" w:space="0" w:color="auto"/>
            </w:tcBorders>
          </w:tcPr>
          <w:p w14:paraId="1961DD6D" w14:textId="77777777" w:rsidR="00945270" w:rsidRDefault="00945270">
            <w:pPr>
              <w:jc w:val="both"/>
              <w:rPr>
                <w:rFonts w:eastAsia="Calibri"/>
                <w:b/>
                <w:color w:val="auto"/>
                <w:sz w:val="22"/>
              </w:rPr>
            </w:pPr>
          </w:p>
        </w:tc>
      </w:tr>
      <w:tr w:rsidR="00945270" w14:paraId="0BCCD414" w14:textId="77777777" w:rsidTr="00007D0A">
        <w:trPr>
          <w:gridAfter w:val="1"/>
          <w:wAfter w:w="6" w:type="dxa"/>
          <w:trHeight w:val="384"/>
        </w:trPr>
        <w:tc>
          <w:tcPr>
            <w:tcW w:w="2126" w:type="dxa"/>
            <w:gridSpan w:val="3"/>
            <w:tcBorders>
              <w:top w:val="single" w:sz="4" w:space="0" w:color="auto"/>
              <w:left w:val="single" w:sz="4" w:space="0" w:color="auto"/>
              <w:bottom w:val="single" w:sz="4" w:space="0" w:color="auto"/>
              <w:right w:val="single" w:sz="4" w:space="0" w:color="auto"/>
            </w:tcBorders>
            <w:hideMark/>
          </w:tcPr>
          <w:p w14:paraId="562AC67A" w14:textId="77777777" w:rsidR="00945270" w:rsidRDefault="00945270">
            <w:pPr>
              <w:jc w:val="both"/>
              <w:rPr>
                <w:rFonts w:eastAsia="Calibri"/>
                <w:color w:val="auto"/>
                <w:sz w:val="22"/>
              </w:rPr>
            </w:pPr>
            <w:r>
              <w:rPr>
                <w:rFonts w:eastAsia="Calibri"/>
                <w:color w:val="auto"/>
                <w:sz w:val="22"/>
              </w:rPr>
              <w:t xml:space="preserve">Print name </w:t>
            </w:r>
          </w:p>
        </w:tc>
        <w:sdt>
          <w:sdtPr>
            <w:rPr>
              <w:rFonts w:eastAsia="Calibri"/>
              <w:sz w:val="22"/>
            </w:rPr>
            <w:id w:val="-315424806"/>
            <w:placeholder>
              <w:docPart w:val="4E7AA8C2F24F4036AF70E3E71474F785"/>
            </w:placeholder>
            <w:showingPlcHdr/>
          </w:sdtPr>
          <w:sdtEndPr/>
          <w:sdtContent>
            <w:tc>
              <w:tcPr>
                <w:tcW w:w="7090" w:type="dxa"/>
                <w:gridSpan w:val="24"/>
                <w:tcBorders>
                  <w:top w:val="single" w:sz="4" w:space="0" w:color="auto"/>
                  <w:left w:val="single" w:sz="4" w:space="0" w:color="auto"/>
                  <w:bottom w:val="single" w:sz="4" w:space="0" w:color="auto"/>
                  <w:right w:val="single" w:sz="4" w:space="0" w:color="auto"/>
                </w:tcBorders>
                <w:hideMark/>
              </w:tcPr>
              <w:p w14:paraId="420D1AE0" w14:textId="03827979" w:rsidR="00945270" w:rsidRDefault="00945270">
                <w:pPr>
                  <w:rPr>
                    <w:rFonts w:eastAsia="Calibri"/>
                    <w:sz w:val="22"/>
                  </w:rPr>
                </w:pPr>
                <w:r>
                  <w:rPr>
                    <w:rFonts w:eastAsia="Calibri"/>
                    <w:sz w:val="22"/>
                  </w:rPr>
                  <w:t xml:space="preserve">  </w:t>
                </w:r>
              </w:p>
            </w:tc>
          </w:sdtContent>
        </w:sdt>
      </w:tr>
      <w:tr w:rsidR="00945270" w14:paraId="73DBEAEB" w14:textId="77777777" w:rsidTr="00007D0A">
        <w:trPr>
          <w:gridAfter w:val="1"/>
          <w:wAfter w:w="6" w:type="dxa"/>
          <w:trHeight w:val="247"/>
        </w:trPr>
        <w:tc>
          <w:tcPr>
            <w:tcW w:w="6437" w:type="dxa"/>
            <w:gridSpan w:val="9"/>
            <w:tcBorders>
              <w:top w:val="single" w:sz="4" w:space="0" w:color="auto"/>
              <w:left w:val="single" w:sz="4" w:space="0" w:color="auto"/>
              <w:bottom w:val="single" w:sz="4" w:space="0" w:color="auto"/>
              <w:right w:val="single" w:sz="4" w:space="0" w:color="auto"/>
            </w:tcBorders>
            <w:hideMark/>
          </w:tcPr>
          <w:p w14:paraId="4BF0A86E" w14:textId="77777777" w:rsidR="00945270" w:rsidRDefault="00945270">
            <w:pPr>
              <w:rPr>
                <w:rFonts w:eastAsia="Calibri"/>
                <w:color w:val="auto"/>
                <w:sz w:val="22"/>
              </w:rPr>
            </w:pPr>
            <w:r>
              <w:rPr>
                <w:rFonts w:eastAsia="Calibri"/>
                <w:color w:val="auto"/>
                <w:sz w:val="22"/>
              </w:rPr>
              <w:t>GMC reference number</w:t>
            </w:r>
          </w:p>
        </w:tc>
        <w:sdt>
          <w:sdtPr>
            <w:rPr>
              <w:rFonts w:eastAsia="Calibri"/>
              <w:sz w:val="22"/>
            </w:rPr>
            <w:id w:val="650646013"/>
            <w:placeholder>
              <w:docPart w:val="84101AA9D1094639BB4BB84A1AD4B158"/>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6A7A6165" w14:textId="5519B3EF" w:rsidR="00945270" w:rsidRDefault="00945270">
                <w:pPr>
                  <w:rPr>
                    <w:rFonts w:eastAsia="Calibri"/>
                    <w:sz w:val="22"/>
                  </w:rPr>
                </w:pPr>
                <w:r>
                  <w:rPr>
                    <w:rFonts w:eastAsia="Calibri"/>
                    <w:sz w:val="22"/>
                  </w:rPr>
                  <w:t xml:space="preserve">  </w:t>
                </w:r>
              </w:p>
            </w:tc>
          </w:sdtContent>
        </w:sdt>
        <w:sdt>
          <w:sdtPr>
            <w:rPr>
              <w:rFonts w:eastAsia="Calibri"/>
              <w:sz w:val="22"/>
            </w:rPr>
            <w:id w:val="-519934778"/>
            <w:placeholder>
              <w:docPart w:val="99DF7EBB365749EAB3EBAFE0DA655E6D"/>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73F74CEF" w14:textId="09A790E7" w:rsidR="00945270" w:rsidRDefault="00945270">
                <w:pPr>
                  <w:rPr>
                    <w:rFonts w:eastAsia="Calibri"/>
                    <w:sz w:val="22"/>
                  </w:rPr>
                </w:pPr>
                <w:r>
                  <w:rPr>
                    <w:rFonts w:eastAsia="Calibri"/>
                    <w:sz w:val="22"/>
                  </w:rPr>
                  <w:t xml:space="preserve">  </w:t>
                </w:r>
              </w:p>
            </w:tc>
          </w:sdtContent>
        </w:sdt>
        <w:sdt>
          <w:sdtPr>
            <w:rPr>
              <w:rFonts w:eastAsia="Calibri"/>
              <w:sz w:val="22"/>
            </w:rPr>
            <w:id w:val="-2023609666"/>
            <w:placeholder>
              <w:docPart w:val="02C7C136675D44E1BEC77A06B1311892"/>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714F6694" w14:textId="5BBB312B" w:rsidR="00945270" w:rsidRDefault="00945270">
                <w:pPr>
                  <w:rPr>
                    <w:rFonts w:eastAsia="Calibri"/>
                    <w:sz w:val="22"/>
                  </w:rPr>
                </w:pPr>
                <w:r>
                  <w:rPr>
                    <w:rFonts w:eastAsia="Calibri"/>
                    <w:sz w:val="22"/>
                  </w:rPr>
                  <w:t xml:space="preserve">  </w:t>
                </w:r>
              </w:p>
            </w:tc>
          </w:sdtContent>
        </w:sdt>
        <w:sdt>
          <w:sdtPr>
            <w:rPr>
              <w:rFonts w:eastAsia="Calibri"/>
              <w:sz w:val="22"/>
            </w:rPr>
            <w:id w:val="1778530442"/>
            <w:placeholder>
              <w:docPart w:val="6E02B4985135432CA1CBD34A4237D5D1"/>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0E1F426A" w14:textId="4786590A" w:rsidR="00945270" w:rsidRDefault="00945270">
                <w:pPr>
                  <w:rPr>
                    <w:rFonts w:eastAsia="Calibri"/>
                    <w:sz w:val="22"/>
                  </w:rPr>
                </w:pPr>
                <w:r>
                  <w:rPr>
                    <w:rFonts w:eastAsia="Calibri"/>
                    <w:sz w:val="22"/>
                  </w:rPr>
                  <w:t xml:space="preserve">  </w:t>
                </w:r>
              </w:p>
            </w:tc>
          </w:sdtContent>
        </w:sdt>
        <w:sdt>
          <w:sdtPr>
            <w:rPr>
              <w:rFonts w:eastAsia="Calibri"/>
              <w:sz w:val="22"/>
            </w:rPr>
            <w:id w:val="580491901"/>
            <w:placeholder>
              <w:docPart w:val="FCE8A23EB8DF4F628624D042050CB7E7"/>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60439FB8" w14:textId="10942BF7" w:rsidR="00945270" w:rsidRDefault="00945270">
                <w:pPr>
                  <w:rPr>
                    <w:rFonts w:eastAsia="Calibri"/>
                    <w:sz w:val="22"/>
                  </w:rPr>
                </w:pPr>
                <w:r>
                  <w:rPr>
                    <w:rFonts w:eastAsia="Calibri"/>
                    <w:sz w:val="22"/>
                  </w:rPr>
                  <w:t xml:space="preserve">  </w:t>
                </w:r>
              </w:p>
            </w:tc>
          </w:sdtContent>
        </w:sdt>
        <w:sdt>
          <w:sdtPr>
            <w:rPr>
              <w:rFonts w:eastAsia="Calibri"/>
              <w:sz w:val="22"/>
            </w:rPr>
            <w:id w:val="1526521693"/>
            <w:placeholder>
              <w:docPart w:val="F5E9FDE48C0241F2AED373E20E7B3337"/>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1D532D10" w14:textId="04085297" w:rsidR="00945270" w:rsidRDefault="00945270">
                <w:pPr>
                  <w:rPr>
                    <w:rFonts w:eastAsia="Calibri"/>
                    <w:sz w:val="22"/>
                  </w:rPr>
                </w:pPr>
                <w:r>
                  <w:rPr>
                    <w:rFonts w:eastAsia="Calibri"/>
                    <w:sz w:val="22"/>
                  </w:rPr>
                  <w:t xml:space="preserve">  </w:t>
                </w:r>
              </w:p>
            </w:tc>
          </w:sdtContent>
        </w:sdt>
        <w:sdt>
          <w:sdtPr>
            <w:rPr>
              <w:rFonts w:eastAsia="Calibri"/>
              <w:sz w:val="22"/>
            </w:rPr>
            <w:id w:val="1694875551"/>
            <w:placeholder>
              <w:docPart w:val="8952384A6EE3489AABE3B252352A8AD9"/>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1AF482C6" w14:textId="389D193C" w:rsidR="00945270" w:rsidRDefault="00945270">
                <w:pPr>
                  <w:rPr>
                    <w:rFonts w:eastAsia="Calibri"/>
                    <w:sz w:val="22"/>
                  </w:rPr>
                </w:pPr>
                <w:r>
                  <w:rPr>
                    <w:rFonts w:eastAsia="Calibri"/>
                    <w:sz w:val="22"/>
                  </w:rPr>
                  <w:t xml:space="preserve">  </w:t>
                </w:r>
              </w:p>
            </w:tc>
          </w:sdtContent>
        </w:sdt>
        <w:sdt>
          <w:sdtPr>
            <w:rPr>
              <w:rFonts w:eastAsia="Calibri"/>
              <w:sz w:val="22"/>
            </w:rPr>
            <w:id w:val="2067987951"/>
            <w:placeholder>
              <w:docPart w:val="1AC1F2CF25C14CAB951C51F0C558924E"/>
            </w:placeholder>
            <w:showingPlcHdr/>
          </w:sdtPr>
          <w:sdtEndPr/>
          <w:sdtContent>
            <w:tc>
              <w:tcPr>
                <w:tcW w:w="350" w:type="dxa"/>
                <w:gridSpan w:val="2"/>
                <w:tcBorders>
                  <w:top w:val="single" w:sz="4" w:space="0" w:color="auto"/>
                  <w:left w:val="single" w:sz="4" w:space="0" w:color="auto"/>
                  <w:bottom w:val="single" w:sz="4" w:space="0" w:color="auto"/>
                  <w:right w:val="single" w:sz="4" w:space="0" w:color="auto"/>
                </w:tcBorders>
                <w:hideMark/>
              </w:tcPr>
              <w:p w14:paraId="3149B61B" w14:textId="642B2425" w:rsidR="00945270" w:rsidRDefault="00945270">
                <w:pPr>
                  <w:rPr>
                    <w:rFonts w:eastAsia="Calibri"/>
                    <w:sz w:val="22"/>
                  </w:rPr>
                </w:pPr>
                <w:r>
                  <w:rPr>
                    <w:rFonts w:eastAsia="Calibri"/>
                    <w:sz w:val="22"/>
                  </w:rPr>
                  <w:t xml:space="preserve">  </w:t>
                </w:r>
              </w:p>
            </w:tc>
          </w:sdtContent>
        </w:sdt>
      </w:tr>
      <w:tr w:rsidR="00945270" w14:paraId="0902F01A" w14:textId="77777777" w:rsidTr="00007D0A">
        <w:trPr>
          <w:gridAfter w:val="1"/>
          <w:wAfter w:w="6" w:type="dxa"/>
          <w:trHeight w:val="247"/>
        </w:trPr>
        <w:tc>
          <w:tcPr>
            <w:tcW w:w="6437" w:type="dxa"/>
            <w:gridSpan w:val="9"/>
            <w:tcBorders>
              <w:top w:val="single" w:sz="4" w:space="0" w:color="auto"/>
              <w:left w:val="single" w:sz="4" w:space="0" w:color="auto"/>
              <w:bottom w:val="single" w:sz="4" w:space="0" w:color="auto"/>
              <w:right w:val="single" w:sz="4" w:space="0" w:color="auto"/>
            </w:tcBorders>
            <w:hideMark/>
          </w:tcPr>
          <w:p w14:paraId="56D033A7" w14:textId="77777777" w:rsidR="00945270" w:rsidRDefault="00945270">
            <w:pPr>
              <w:rPr>
                <w:rFonts w:eastAsia="Calibri"/>
                <w:sz w:val="22"/>
                <w:szCs w:val="22"/>
              </w:rPr>
            </w:pPr>
            <w:r>
              <w:rPr>
                <w:rFonts w:eastAsia="Calibri"/>
                <w:color w:val="auto"/>
                <w:sz w:val="22"/>
              </w:rPr>
              <w:t>Date of signature</w:t>
            </w:r>
          </w:p>
        </w:tc>
        <w:sdt>
          <w:sdtPr>
            <w:rPr>
              <w:rFonts w:eastAsia="Calibri"/>
              <w:sz w:val="22"/>
            </w:rPr>
            <w:id w:val="159817277"/>
            <w:placeholder>
              <w:docPart w:val="C5BA28F51C1A48CFA7EEA7D260ADACAA"/>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0C5A784B" w14:textId="25958777" w:rsidR="00945270" w:rsidRDefault="00945270">
                <w:pPr>
                  <w:rPr>
                    <w:rFonts w:eastAsia="Calibri"/>
                    <w:sz w:val="22"/>
                  </w:rPr>
                </w:pPr>
                <w:r>
                  <w:rPr>
                    <w:rFonts w:eastAsia="Calibri"/>
                    <w:sz w:val="22"/>
                  </w:rPr>
                  <w:t xml:space="preserve">  </w:t>
                </w:r>
              </w:p>
            </w:tc>
          </w:sdtContent>
        </w:sdt>
        <w:sdt>
          <w:sdtPr>
            <w:rPr>
              <w:rFonts w:eastAsia="Calibri"/>
              <w:sz w:val="22"/>
            </w:rPr>
            <w:id w:val="23070726"/>
            <w:placeholder>
              <w:docPart w:val="7973A4DC5B4D4B65B0FCA35F25F3378C"/>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05C59AEF" w14:textId="569960F0" w:rsidR="00945270" w:rsidRDefault="00945270">
                <w:pPr>
                  <w:rPr>
                    <w:rFonts w:eastAsia="Calibri"/>
                    <w:sz w:val="22"/>
                  </w:rPr>
                </w:pPr>
                <w:r>
                  <w:rPr>
                    <w:rFonts w:eastAsia="Calibri"/>
                    <w:sz w:val="22"/>
                  </w:rPr>
                  <w:t xml:space="preserve">  </w:t>
                </w:r>
              </w:p>
            </w:tc>
          </w:sdtContent>
        </w:sdt>
        <w:sdt>
          <w:sdtPr>
            <w:rPr>
              <w:rFonts w:eastAsia="Calibri"/>
              <w:sz w:val="22"/>
            </w:rPr>
            <w:id w:val="-1323659031"/>
            <w:placeholder>
              <w:docPart w:val="2585C7FC88B94CF38C1BE747D28424BA"/>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08D57375" w14:textId="216DAA5C" w:rsidR="00945270" w:rsidRDefault="00945270">
                <w:pPr>
                  <w:rPr>
                    <w:rFonts w:eastAsia="Calibri"/>
                    <w:sz w:val="22"/>
                  </w:rPr>
                </w:pPr>
                <w:r>
                  <w:rPr>
                    <w:rFonts w:eastAsia="Calibri"/>
                    <w:sz w:val="22"/>
                  </w:rPr>
                  <w:t xml:space="preserve">  </w:t>
                </w:r>
              </w:p>
            </w:tc>
          </w:sdtContent>
        </w:sdt>
        <w:sdt>
          <w:sdtPr>
            <w:rPr>
              <w:rFonts w:eastAsia="Calibri"/>
              <w:sz w:val="22"/>
            </w:rPr>
            <w:id w:val="840588192"/>
            <w:placeholder>
              <w:docPart w:val="42047A9BFCCB4026887829FDC820B2AB"/>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7FBAFE8E" w14:textId="5FE54370" w:rsidR="00945270" w:rsidRDefault="00945270">
                <w:pPr>
                  <w:rPr>
                    <w:rFonts w:eastAsia="Calibri"/>
                    <w:sz w:val="22"/>
                  </w:rPr>
                </w:pPr>
                <w:r>
                  <w:rPr>
                    <w:rFonts w:eastAsia="Calibri"/>
                    <w:sz w:val="22"/>
                  </w:rPr>
                  <w:t xml:space="preserve">  </w:t>
                </w:r>
              </w:p>
            </w:tc>
          </w:sdtContent>
        </w:sdt>
        <w:sdt>
          <w:sdtPr>
            <w:rPr>
              <w:rFonts w:eastAsia="Calibri"/>
              <w:sz w:val="22"/>
            </w:rPr>
            <w:id w:val="835811616"/>
            <w:placeholder>
              <w:docPart w:val="4C9E39888A164C58B7EFA9433D0CAF32"/>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43C4907C" w14:textId="1A27307A" w:rsidR="00945270" w:rsidRDefault="00945270">
                <w:pPr>
                  <w:rPr>
                    <w:rFonts w:eastAsia="Calibri"/>
                    <w:sz w:val="22"/>
                  </w:rPr>
                </w:pPr>
                <w:r>
                  <w:rPr>
                    <w:rFonts w:eastAsia="Calibri"/>
                    <w:sz w:val="22"/>
                  </w:rPr>
                  <w:t xml:space="preserve">  </w:t>
                </w:r>
              </w:p>
            </w:tc>
          </w:sdtContent>
        </w:sdt>
        <w:sdt>
          <w:sdtPr>
            <w:rPr>
              <w:rFonts w:eastAsia="Calibri"/>
              <w:sz w:val="22"/>
            </w:rPr>
            <w:id w:val="-901050538"/>
            <w:placeholder>
              <w:docPart w:val="192C9BF9222241C9899DE03A38E4B56C"/>
            </w:placeholder>
            <w:showingPlcHdr/>
          </w:sdtPr>
          <w:sdtEndPr/>
          <w:sdtContent>
            <w:tc>
              <w:tcPr>
                <w:tcW w:w="347" w:type="dxa"/>
                <w:gridSpan w:val="2"/>
                <w:tcBorders>
                  <w:top w:val="single" w:sz="4" w:space="0" w:color="auto"/>
                  <w:left w:val="single" w:sz="4" w:space="0" w:color="auto"/>
                  <w:bottom w:val="single" w:sz="4" w:space="0" w:color="auto"/>
                  <w:right w:val="single" w:sz="4" w:space="0" w:color="auto"/>
                </w:tcBorders>
                <w:hideMark/>
              </w:tcPr>
              <w:p w14:paraId="66E7CB79" w14:textId="323B4D42" w:rsidR="00945270" w:rsidRDefault="00945270">
                <w:pPr>
                  <w:rPr>
                    <w:rFonts w:eastAsia="Calibri"/>
                    <w:sz w:val="22"/>
                  </w:rPr>
                </w:pPr>
                <w:r>
                  <w:rPr>
                    <w:rFonts w:eastAsia="Calibri"/>
                    <w:sz w:val="22"/>
                  </w:rPr>
                  <w:t xml:space="preserve">  </w:t>
                </w:r>
              </w:p>
            </w:tc>
          </w:sdtContent>
        </w:sdt>
        <w:sdt>
          <w:sdtPr>
            <w:rPr>
              <w:rFonts w:eastAsia="Calibri"/>
              <w:sz w:val="22"/>
            </w:rPr>
            <w:id w:val="47884817"/>
            <w:placeholder>
              <w:docPart w:val="BB6BB3F0C3294FCBBBCFE494D8FACC7C"/>
            </w:placeholder>
            <w:showingPlcHdr/>
          </w:sdtPr>
          <w:sdtEndPr/>
          <w:sdtContent>
            <w:tc>
              <w:tcPr>
                <w:tcW w:w="347" w:type="dxa"/>
                <w:gridSpan w:val="3"/>
                <w:tcBorders>
                  <w:top w:val="single" w:sz="4" w:space="0" w:color="auto"/>
                  <w:left w:val="single" w:sz="4" w:space="0" w:color="auto"/>
                  <w:bottom w:val="single" w:sz="4" w:space="0" w:color="auto"/>
                  <w:right w:val="single" w:sz="4" w:space="0" w:color="auto"/>
                </w:tcBorders>
                <w:hideMark/>
              </w:tcPr>
              <w:p w14:paraId="6575C668" w14:textId="6B82E6C0" w:rsidR="00945270" w:rsidRDefault="00945270">
                <w:pPr>
                  <w:rPr>
                    <w:rFonts w:eastAsia="Calibri"/>
                    <w:sz w:val="22"/>
                  </w:rPr>
                </w:pPr>
                <w:r>
                  <w:rPr>
                    <w:rFonts w:eastAsia="Calibri"/>
                    <w:sz w:val="22"/>
                  </w:rPr>
                  <w:t xml:space="preserve">  </w:t>
                </w:r>
              </w:p>
            </w:tc>
          </w:sdtContent>
        </w:sdt>
        <w:sdt>
          <w:sdtPr>
            <w:rPr>
              <w:rFonts w:eastAsia="Calibri"/>
              <w:sz w:val="22"/>
            </w:rPr>
            <w:id w:val="-1474284777"/>
            <w:placeholder>
              <w:docPart w:val="79B0328BCEB342BD85F78D657EDD1E58"/>
            </w:placeholder>
            <w:showingPlcHdr/>
          </w:sdtPr>
          <w:sdtEndPr/>
          <w:sdtContent>
            <w:tc>
              <w:tcPr>
                <w:tcW w:w="350" w:type="dxa"/>
                <w:gridSpan w:val="2"/>
                <w:tcBorders>
                  <w:top w:val="single" w:sz="4" w:space="0" w:color="auto"/>
                  <w:left w:val="single" w:sz="4" w:space="0" w:color="auto"/>
                  <w:bottom w:val="single" w:sz="4" w:space="0" w:color="auto"/>
                  <w:right w:val="single" w:sz="4" w:space="0" w:color="auto"/>
                </w:tcBorders>
                <w:hideMark/>
              </w:tcPr>
              <w:p w14:paraId="724981BC" w14:textId="23D040B5" w:rsidR="00945270" w:rsidRDefault="00945270">
                <w:pPr>
                  <w:rPr>
                    <w:rFonts w:eastAsia="Calibri"/>
                    <w:sz w:val="22"/>
                  </w:rPr>
                </w:pPr>
                <w:r>
                  <w:rPr>
                    <w:rFonts w:eastAsia="Calibri"/>
                    <w:sz w:val="22"/>
                  </w:rPr>
                  <w:t xml:space="preserve">  </w:t>
                </w:r>
              </w:p>
            </w:tc>
          </w:sdtContent>
        </w:sdt>
      </w:tr>
      <w:tr w:rsidR="00945270" w14:paraId="465C53C8" w14:textId="77777777" w:rsidTr="00007D0A">
        <w:trPr>
          <w:trHeight w:val="48"/>
        </w:trPr>
        <w:tc>
          <w:tcPr>
            <w:tcW w:w="5067" w:type="dxa"/>
            <w:gridSpan w:val="5"/>
            <w:tcBorders>
              <w:top w:val="single" w:sz="4" w:space="0" w:color="auto"/>
              <w:left w:val="single" w:sz="4" w:space="0" w:color="auto"/>
              <w:bottom w:val="single" w:sz="4" w:space="0" w:color="auto"/>
              <w:right w:val="single" w:sz="4" w:space="0" w:color="auto"/>
            </w:tcBorders>
            <w:hideMark/>
          </w:tcPr>
          <w:p w14:paraId="50C1D103" w14:textId="77777777" w:rsidR="00945270" w:rsidRDefault="00945270">
            <w:pPr>
              <w:tabs>
                <w:tab w:val="right" w:pos="4395"/>
              </w:tabs>
              <w:rPr>
                <w:rFonts w:eastAsia="Calibri"/>
                <w:color w:val="auto"/>
                <w:sz w:val="22"/>
              </w:rPr>
            </w:pPr>
            <w:r>
              <w:rPr>
                <w:rFonts w:eastAsia="Calibri"/>
                <w:color w:val="auto"/>
                <w:sz w:val="22"/>
              </w:rPr>
              <w:t xml:space="preserve">Telephone number </w:t>
            </w:r>
            <w:r>
              <w:rPr>
                <w:rFonts w:eastAsia="Calibri"/>
                <w:color w:val="auto"/>
                <w:sz w:val="22"/>
              </w:rPr>
              <w:tab/>
            </w:r>
          </w:p>
        </w:tc>
        <w:sdt>
          <w:sdtPr>
            <w:rPr>
              <w:rFonts w:eastAsia="Calibri"/>
              <w:sz w:val="22"/>
            </w:rPr>
            <w:id w:val="299033213"/>
            <w:placeholder>
              <w:docPart w:val="FE0F115DF3A9428C98F6B82CF255174A"/>
            </w:placeholder>
            <w:showingPlcHdr/>
          </w:sdtPr>
          <w:sdtEndPr/>
          <w:sdtContent>
            <w:tc>
              <w:tcPr>
                <w:tcW w:w="346" w:type="dxa"/>
                <w:tcBorders>
                  <w:top w:val="single" w:sz="4" w:space="0" w:color="auto"/>
                  <w:left w:val="single" w:sz="4" w:space="0" w:color="auto"/>
                  <w:bottom w:val="single" w:sz="4" w:space="0" w:color="auto"/>
                  <w:right w:val="single" w:sz="4" w:space="0" w:color="auto"/>
                </w:tcBorders>
                <w:hideMark/>
              </w:tcPr>
              <w:p w14:paraId="367C4971" w14:textId="62AC041A" w:rsidR="00945270" w:rsidRDefault="00945270">
                <w:pPr>
                  <w:rPr>
                    <w:rFonts w:eastAsia="Calibri"/>
                    <w:sz w:val="22"/>
                  </w:rPr>
                </w:pPr>
                <w:r>
                  <w:rPr>
                    <w:rFonts w:eastAsia="Calibri"/>
                    <w:sz w:val="22"/>
                  </w:rPr>
                  <w:t xml:space="preserve">  </w:t>
                </w:r>
              </w:p>
            </w:tc>
          </w:sdtContent>
        </w:sdt>
        <w:sdt>
          <w:sdtPr>
            <w:rPr>
              <w:rFonts w:eastAsia="Calibri"/>
              <w:sz w:val="22"/>
            </w:rPr>
            <w:id w:val="-1697151063"/>
            <w:placeholder>
              <w:docPart w:val="9F916E4139434C4DAD7C50501FA9E8C0"/>
            </w:placeholder>
            <w:showingPlcHdr/>
          </w:sdtPr>
          <w:sdtEndPr/>
          <w:sdtContent>
            <w:tc>
              <w:tcPr>
                <w:tcW w:w="346" w:type="dxa"/>
                <w:tcBorders>
                  <w:top w:val="single" w:sz="4" w:space="0" w:color="auto"/>
                  <w:left w:val="single" w:sz="4" w:space="0" w:color="auto"/>
                  <w:bottom w:val="single" w:sz="4" w:space="0" w:color="auto"/>
                  <w:right w:val="single" w:sz="4" w:space="0" w:color="auto"/>
                </w:tcBorders>
                <w:hideMark/>
              </w:tcPr>
              <w:p w14:paraId="591A365C" w14:textId="433031C7" w:rsidR="00945270" w:rsidRDefault="00945270">
                <w:pPr>
                  <w:rPr>
                    <w:rFonts w:eastAsia="Calibri"/>
                    <w:sz w:val="22"/>
                  </w:rPr>
                </w:pPr>
                <w:r>
                  <w:rPr>
                    <w:rFonts w:eastAsia="Calibri"/>
                    <w:sz w:val="22"/>
                  </w:rPr>
                  <w:t xml:space="preserve">  </w:t>
                </w:r>
              </w:p>
            </w:tc>
          </w:sdtContent>
        </w:sdt>
        <w:sdt>
          <w:sdtPr>
            <w:rPr>
              <w:rFonts w:eastAsia="Calibri"/>
              <w:sz w:val="22"/>
            </w:rPr>
            <w:id w:val="-1958948501"/>
            <w:placeholder>
              <w:docPart w:val="AB625DA52EE345178CB8DFADFE7219AB"/>
            </w:placeholder>
            <w:showingPlcHdr/>
          </w:sdtPr>
          <w:sdtEndPr/>
          <w:sdtContent>
            <w:tc>
              <w:tcPr>
                <w:tcW w:w="346" w:type="dxa"/>
                <w:tcBorders>
                  <w:top w:val="single" w:sz="4" w:space="0" w:color="auto"/>
                  <w:left w:val="single" w:sz="4" w:space="0" w:color="auto"/>
                  <w:bottom w:val="single" w:sz="4" w:space="0" w:color="auto"/>
                  <w:right w:val="single" w:sz="4" w:space="0" w:color="auto"/>
                </w:tcBorders>
                <w:hideMark/>
              </w:tcPr>
              <w:p w14:paraId="5DA45E1B" w14:textId="3225EBB3" w:rsidR="00945270" w:rsidRDefault="00945270">
                <w:pPr>
                  <w:rPr>
                    <w:rFonts w:eastAsia="Calibri"/>
                    <w:sz w:val="22"/>
                  </w:rPr>
                </w:pPr>
                <w:r>
                  <w:rPr>
                    <w:rFonts w:eastAsia="Calibri"/>
                    <w:sz w:val="22"/>
                  </w:rPr>
                  <w:t xml:space="preserve">  </w:t>
                </w:r>
              </w:p>
            </w:tc>
          </w:sdtContent>
        </w:sdt>
        <w:sdt>
          <w:sdtPr>
            <w:rPr>
              <w:rFonts w:eastAsia="Calibri"/>
              <w:sz w:val="22"/>
            </w:rPr>
            <w:id w:val="-1577517979"/>
            <w:placeholder>
              <w:docPart w:val="DFFEE5494D924EFFB6F2ECA5914510BC"/>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05BB273A" w14:textId="3AF77604" w:rsidR="00945270" w:rsidRDefault="00945270">
                <w:pPr>
                  <w:rPr>
                    <w:rFonts w:eastAsia="Calibri"/>
                    <w:sz w:val="22"/>
                  </w:rPr>
                </w:pPr>
                <w:r>
                  <w:rPr>
                    <w:rFonts w:eastAsia="Calibri"/>
                    <w:sz w:val="22"/>
                  </w:rPr>
                  <w:t xml:space="preserve">  </w:t>
                </w:r>
              </w:p>
            </w:tc>
          </w:sdtContent>
        </w:sdt>
        <w:sdt>
          <w:sdtPr>
            <w:rPr>
              <w:rFonts w:eastAsia="Calibri"/>
              <w:sz w:val="22"/>
            </w:rPr>
            <w:id w:val="1557659607"/>
            <w:placeholder>
              <w:docPart w:val="61FC588D05534210A371F486D647D423"/>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77DC8162" w14:textId="3CC510F6" w:rsidR="00945270" w:rsidRDefault="00945270">
                <w:pPr>
                  <w:rPr>
                    <w:rFonts w:eastAsia="Calibri"/>
                    <w:sz w:val="22"/>
                  </w:rPr>
                </w:pPr>
                <w:r>
                  <w:rPr>
                    <w:rFonts w:eastAsia="Calibri"/>
                    <w:sz w:val="22"/>
                  </w:rPr>
                  <w:t xml:space="preserve">  </w:t>
                </w:r>
              </w:p>
            </w:tc>
          </w:sdtContent>
        </w:sdt>
        <w:sdt>
          <w:sdtPr>
            <w:rPr>
              <w:rFonts w:eastAsia="Calibri"/>
              <w:sz w:val="22"/>
            </w:rPr>
            <w:id w:val="-1804766357"/>
            <w:placeholder>
              <w:docPart w:val="F30AE8E659C844B096A06CDDA40F3180"/>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615C77F9" w14:textId="1FAF388F" w:rsidR="00945270" w:rsidRDefault="00945270">
                <w:pPr>
                  <w:rPr>
                    <w:rFonts w:eastAsia="Calibri"/>
                    <w:sz w:val="22"/>
                  </w:rPr>
                </w:pPr>
                <w:r>
                  <w:rPr>
                    <w:rFonts w:eastAsia="Calibri"/>
                    <w:sz w:val="22"/>
                  </w:rPr>
                  <w:t xml:space="preserve">  </w:t>
                </w:r>
              </w:p>
            </w:tc>
          </w:sdtContent>
        </w:sdt>
        <w:sdt>
          <w:sdtPr>
            <w:rPr>
              <w:rFonts w:eastAsia="Calibri"/>
              <w:sz w:val="22"/>
            </w:rPr>
            <w:id w:val="1436948596"/>
            <w:placeholder>
              <w:docPart w:val="D557D6E4695F43A588A8B8B6CFC47253"/>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33737089" w14:textId="042560CC" w:rsidR="00945270" w:rsidRDefault="00945270">
                <w:pPr>
                  <w:rPr>
                    <w:rFonts w:eastAsia="Calibri"/>
                    <w:sz w:val="22"/>
                  </w:rPr>
                </w:pPr>
                <w:r>
                  <w:rPr>
                    <w:rFonts w:eastAsia="Calibri"/>
                    <w:sz w:val="22"/>
                  </w:rPr>
                  <w:t xml:space="preserve">  </w:t>
                </w:r>
              </w:p>
            </w:tc>
          </w:sdtContent>
        </w:sdt>
        <w:sdt>
          <w:sdtPr>
            <w:rPr>
              <w:rFonts w:eastAsia="Calibri"/>
              <w:sz w:val="22"/>
            </w:rPr>
            <w:id w:val="-1807626086"/>
            <w:placeholder>
              <w:docPart w:val="BB5379BEFED84079BF30348992BF994F"/>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6EB112E1" w14:textId="6692D5BD" w:rsidR="00945270" w:rsidRDefault="00945270">
                <w:pPr>
                  <w:rPr>
                    <w:rFonts w:eastAsia="Calibri"/>
                    <w:sz w:val="22"/>
                  </w:rPr>
                </w:pPr>
                <w:r>
                  <w:rPr>
                    <w:rFonts w:eastAsia="Calibri"/>
                    <w:sz w:val="22"/>
                  </w:rPr>
                  <w:t xml:space="preserve">  </w:t>
                </w:r>
              </w:p>
            </w:tc>
          </w:sdtContent>
        </w:sdt>
        <w:sdt>
          <w:sdtPr>
            <w:rPr>
              <w:rFonts w:eastAsia="Calibri"/>
              <w:sz w:val="22"/>
            </w:rPr>
            <w:id w:val="-1992938013"/>
            <w:placeholder>
              <w:docPart w:val="E8D8AA73F1834BAF8FAC4C45934E273A"/>
            </w:placeholder>
            <w:showingPlcHdr/>
          </w:sdtPr>
          <w:sdtEndPr/>
          <w:sdtContent>
            <w:tc>
              <w:tcPr>
                <w:tcW w:w="346" w:type="dxa"/>
                <w:gridSpan w:val="3"/>
                <w:tcBorders>
                  <w:top w:val="single" w:sz="4" w:space="0" w:color="auto"/>
                  <w:left w:val="single" w:sz="4" w:space="0" w:color="auto"/>
                  <w:bottom w:val="single" w:sz="4" w:space="0" w:color="auto"/>
                  <w:right w:val="single" w:sz="4" w:space="0" w:color="auto"/>
                </w:tcBorders>
                <w:hideMark/>
              </w:tcPr>
              <w:p w14:paraId="1A2E3D26" w14:textId="74973266" w:rsidR="00945270" w:rsidRDefault="00945270">
                <w:pPr>
                  <w:rPr>
                    <w:rFonts w:eastAsia="Calibri"/>
                    <w:sz w:val="22"/>
                  </w:rPr>
                </w:pPr>
                <w:r>
                  <w:rPr>
                    <w:rFonts w:eastAsia="Calibri"/>
                    <w:sz w:val="22"/>
                  </w:rPr>
                  <w:t xml:space="preserve">  </w:t>
                </w:r>
              </w:p>
            </w:tc>
          </w:sdtContent>
        </w:sdt>
        <w:sdt>
          <w:sdtPr>
            <w:rPr>
              <w:rFonts w:eastAsia="Calibri"/>
              <w:sz w:val="22"/>
            </w:rPr>
            <w:id w:val="-357898600"/>
            <w:placeholder>
              <w:docPart w:val="3AAB0F19D1BA49F8B36B8524663C70C2"/>
            </w:placeholder>
            <w:showingPlcHdr/>
          </w:sdtPr>
          <w:sdtEndPr/>
          <w:sdtContent>
            <w:tc>
              <w:tcPr>
                <w:tcW w:w="346" w:type="dxa"/>
                <w:gridSpan w:val="2"/>
                <w:tcBorders>
                  <w:top w:val="single" w:sz="4" w:space="0" w:color="auto"/>
                  <w:left w:val="single" w:sz="4" w:space="0" w:color="auto"/>
                  <w:bottom w:val="single" w:sz="4" w:space="0" w:color="auto"/>
                  <w:right w:val="single" w:sz="4" w:space="0" w:color="auto"/>
                </w:tcBorders>
                <w:hideMark/>
              </w:tcPr>
              <w:p w14:paraId="7AEC9492" w14:textId="46DC1AD3" w:rsidR="00945270" w:rsidRDefault="00945270">
                <w:pPr>
                  <w:rPr>
                    <w:rFonts w:eastAsia="Calibri"/>
                    <w:sz w:val="22"/>
                  </w:rPr>
                </w:pPr>
                <w:r>
                  <w:rPr>
                    <w:rFonts w:eastAsia="Calibri"/>
                    <w:sz w:val="22"/>
                  </w:rPr>
                  <w:t xml:space="preserve">  </w:t>
                </w:r>
              </w:p>
            </w:tc>
          </w:sdtContent>
        </w:sdt>
        <w:sdt>
          <w:sdtPr>
            <w:rPr>
              <w:rFonts w:eastAsia="Calibri"/>
              <w:sz w:val="22"/>
            </w:rPr>
            <w:id w:val="208385487"/>
            <w:placeholder>
              <w:docPart w:val="139F13EE8354479084B5FF4CACB21608"/>
            </w:placeholder>
            <w:showingPlcHdr/>
          </w:sdtPr>
          <w:sdtEndPr/>
          <w:sdtContent>
            <w:tc>
              <w:tcPr>
                <w:tcW w:w="346" w:type="dxa"/>
                <w:gridSpan w:val="3"/>
                <w:tcBorders>
                  <w:top w:val="single" w:sz="4" w:space="0" w:color="auto"/>
                  <w:left w:val="single" w:sz="4" w:space="0" w:color="auto"/>
                  <w:bottom w:val="single" w:sz="4" w:space="0" w:color="auto"/>
                  <w:right w:val="single" w:sz="4" w:space="0" w:color="auto"/>
                </w:tcBorders>
                <w:hideMark/>
              </w:tcPr>
              <w:p w14:paraId="610CA6F7" w14:textId="5EABA6E6" w:rsidR="00945270" w:rsidRDefault="00945270">
                <w:pPr>
                  <w:rPr>
                    <w:rFonts w:eastAsia="Calibri"/>
                    <w:sz w:val="22"/>
                  </w:rPr>
                </w:pPr>
                <w:r>
                  <w:rPr>
                    <w:rFonts w:eastAsia="Calibri"/>
                    <w:sz w:val="22"/>
                  </w:rPr>
                  <w:t xml:space="preserve">  </w:t>
                </w:r>
              </w:p>
            </w:tc>
          </w:sdtContent>
        </w:sdt>
        <w:sdt>
          <w:sdtPr>
            <w:rPr>
              <w:rFonts w:eastAsia="Calibri"/>
              <w:sz w:val="22"/>
            </w:rPr>
            <w:id w:val="-1524706670"/>
            <w:placeholder>
              <w:docPart w:val="E82AFE9E24EB44328F555BFA1B18BBA7"/>
            </w:placeholder>
            <w:showingPlcHdr/>
          </w:sdtPr>
          <w:sdtEndPr/>
          <w:sdtContent>
            <w:tc>
              <w:tcPr>
                <w:tcW w:w="349" w:type="dxa"/>
                <w:gridSpan w:val="2"/>
                <w:tcBorders>
                  <w:top w:val="single" w:sz="4" w:space="0" w:color="auto"/>
                  <w:left w:val="single" w:sz="4" w:space="0" w:color="auto"/>
                  <w:bottom w:val="single" w:sz="4" w:space="0" w:color="auto"/>
                  <w:right w:val="single" w:sz="4" w:space="0" w:color="auto"/>
                </w:tcBorders>
                <w:hideMark/>
              </w:tcPr>
              <w:p w14:paraId="3D6E2A5F" w14:textId="05B60C4D" w:rsidR="00945270" w:rsidRDefault="00945270">
                <w:pPr>
                  <w:rPr>
                    <w:rFonts w:eastAsia="Calibri"/>
                    <w:sz w:val="22"/>
                  </w:rPr>
                </w:pPr>
                <w:r>
                  <w:rPr>
                    <w:rFonts w:eastAsia="Calibri"/>
                    <w:sz w:val="22"/>
                  </w:rPr>
                  <w:t xml:space="preserve">  </w:t>
                </w:r>
              </w:p>
            </w:tc>
          </w:sdtContent>
        </w:sdt>
      </w:tr>
      <w:tr w:rsidR="00945270" w14:paraId="1C0028FE" w14:textId="77777777" w:rsidTr="00007D0A">
        <w:trPr>
          <w:trHeight w:val="48"/>
        </w:trPr>
        <w:tc>
          <w:tcPr>
            <w:tcW w:w="2126" w:type="dxa"/>
            <w:gridSpan w:val="3"/>
            <w:tcBorders>
              <w:top w:val="single" w:sz="4" w:space="0" w:color="auto"/>
              <w:left w:val="single" w:sz="4" w:space="0" w:color="auto"/>
              <w:bottom w:val="single" w:sz="4" w:space="0" w:color="auto"/>
              <w:right w:val="single" w:sz="4" w:space="0" w:color="auto"/>
            </w:tcBorders>
            <w:hideMark/>
          </w:tcPr>
          <w:p w14:paraId="5F06EE41" w14:textId="77777777" w:rsidR="00945270" w:rsidRDefault="00945270">
            <w:pPr>
              <w:tabs>
                <w:tab w:val="right" w:pos="4395"/>
              </w:tabs>
              <w:rPr>
                <w:rFonts w:eastAsia="Calibri"/>
                <w:color w:val="auto"/>
                <w:sz w:val="22"/>
              </w:rPr>
            </w:pPr>
            <w:r>
              <w:rPr>
                <w:rFonts w:eastAsia="Calibri"/>
                <w:color w:val="auto"/>
                <w:sz w:val="22"/>
              </w:rPr>
              <w:t>Practice email</w:t>
            </w:r>
          </w:p>
        </w:tc>
        <w:sdt>
          <w:sdtPr>
            <w:rPr>
              <w:rFonts w:eastAsia="Calibri"/>
              <w:sz w:val="22"/>
            </w:rPr>
            <w:id w:val="-1161609837"/>
            <w:placeholder>
              <w:docPart w:val="BA9D0066DD2A4784BBE163882DED125D"/>
            </w:placeholder>
            <w:showingPlcHdr/>
          </w:sdtPr>
          <w:sdtEndPr/>
          <w:sdtContent>
            <w:tc>
              <w:tcPr>
                <w:tcW w:w="7096" w:type="dxa"/>
                <w:gridSpan w:val="25"/>
                <w:tcBorders>
                  <w:top w:val="single" w:sz="4" w:space="0" w:color="auto"/>
                  <w:left w:val="single" w:sz="4" w:space="0" w:color="auto"/>
                  <w:bottom w:val="single" w:sz="4" w:space="0" w:color="auto"/>
                  <w:right w:val="single" w:sz="4" w:space="0" w:color="auto"/>
                </w:tcBorders>
                <w:hideMark/>
              </w:tcPr>
              <w:p w14:paraId="27EF2236" w14:textId="1CDE106F" w:rsidR="00945270" w:rsidRDefault="00945270">
                <w:pPr>
                  <w:rPr>
                    <w:rFonts w:eastAsia="Calibri"/>
                    <w:sz w:val="22"/>
                  </w:rPr>
                </w:pPr>
                <w:r>
                  <w:rPr>
                    <w:rFonts w:eastAsia="Calibri"/>
                    <w:sz w:val="22"/>
                  </w:rPr>
                  <w:t xml:space="preserve">  </w:t>
                </w:r>
              </w:p>
            </w:tc>
          </w:sdtContent>
        </w:sdt>
      </w:tr>
      <w:tr w:rsidR="00945270" w14:paraId="5D70FF9C" w14:textId="77777777" w:rsidTr="00007D0A">
        <w:trPr>
          <w:gridAfter w:val="1"/>
          <w:wAfter w:w="6" w:type="dxa"/>
          <w:trHeight w:val="1725"/>
        </w:trPr>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D3154AA" w14:textId="77777777" w:rsidR="00945270" w:rsidRDefault="00945270">
            <w:pPr>
              <w:rPr>
                <w:rFonts w:eastAsia="Calibri"/>
                <w:b/>
                <w:color w:val="auto"/>
                <w:sz w:val="22"/>
              </w:rPr>
            </w:pPr>
            <w:r>
              <w:rPr>
                <w:rFonts w:eastAsia="Calibri"/>
                <w:b/>
                <w:color w:val="auto"/>
                <w:sz w:val="20"/>
                <w:szCs w:val="20"/>
              </w:rPr>
              <w:t>Practice stamp</w:t>
            </w:r>
            <w:r>
              <w:rPr>
                <w:rFonts w:eastAsia="Calibri"/>
                <w:color w:val="auto"/>
                <w:sz w:val="22"/>
              </w:rPr>
              <w:t xml:space="preserve"> </w:t>
            </w:r>
            <w:r>
              <w:rPr>
                <w:rFonts w:eastAsia="Calibri"/>
                <w:color w:val="auto"/>
                <w:sz w:val="22"/>
              </w:rPr>
              <w:br/>
            </w:r>
            <w:r>
              <w:rPr>
                <w:rFonts w:eastAsia="Calibri"/>
                <w:b/>
                <w:color w:val="auto"/>
                <w:sz w:val="18"/>
              </w:rPr>
              <w:t>(This is mandatory and required to validate form)</w:t>
            </w:r>
          </w:p>
        </w:tc>
        <w:tc>
          <w:tcPr>
            <w:tcW w:w="7090" w:type="dxa"/>
            <w:gridSpan w:val="24"/>
            <w:tcBorders>
              <w:top w:val="single" w:sz="4" w:space="0" w:color="auto"/>
              <w:left w:val="single" w:sz="4" w:space="0" w:color="auto"/>
              <w:bottom w:val="single" w:sz="4" w:space="0" w:color="auto"/>
              <w:right w:val="single" w:sz="4" w:space="0" w:color="auto"/>
            </w:tcBorders>
          </w:tcPr>
          <w:p w14:paraId="7889E707" w14:textId="77777777" w:rsidR="00945270" w:rsidRDefault="00945270">
            <w:pPr>
              <w:rPr>
                <w:rFonts w:eastAsia="Calibri"/>
                <w:color w:val="auto"/>
                <w:sz w:val="22"/>
              </w:rPr>
            </w:pPr>
          </w:p>
        </w:tc>
      </w:tr>
    </w:tbl>
    <w:p w14:paraId="530AFE7A" w14:textId="77777777" w:rsidR="00945270" w:rsidRDefault="00945270" w:rsidP="00945270">
      <w:r>
        <w:br w:type="page"/>
      </w:r>
    </w:p>
    <w:tbl>
      <w:tblPr>
        <w:tblW w:w="9060" w:type="dxa"/>
        <w:tblBorders>
          <w:top w:val="single" w:sz="4" w:space="0" w:color="2092B6"/>
          <w:left w:val="single" w:sz="4" w:space="0" w:color="2092B6"/>
          <w:bottom w:val="single" w:sz="4" w:space="0" w:color="2092B6"/>
          <w:right w:val="single" w:sz="4" w:space="0" w:color="2092B6"/>
          <w:insideH w:val="single" w:sz="4" w:space="0" w:color="2092B6"/>
          <w:insideV w:val="single" w:sz="4" w:space="0" w:color="2092B6"/>
        </w:tblBorders>
        <w:tblLayout w:type="fixed"/>
        <w:tblLook w:val="04A0" w:firstRow="1" w:lastRow="0" w:firstColumn="1" w:lastColumn="0" w:noHBand="0" w:noVBand="1"/>
      </w:tblPr>
      <w:tblGrid>
        <w:gridCol w:w="421"/>
        <w:gridCol w:w="4532"/>
        <w:gridCol w:w="4107"/>
      </w:tblGrid>
      <w:tr w:rsidR="00945270" w14:paraId="5494C060" w14:textId="77777777" w:rsidTr="00945270">
        <w:trPr>
          <w:trHeight w:val="270"/>
        </w:trPr>
        <w:tc>
          <w:tcPr>
            <w:tcW w:w="421" w:type="dxa"/>
            <w:tcBorders>
              <w:top w:val="single" w:sz="4" w:space="0" w:color="auto"/>
              <w:left w:val="single" w:sz="4" w:space="0" w:color="auto"/>
              <w:bottom w:val="single" w:sz="4" w:space="0" w:color="auto"/>
              <w:right w:val="single" w:sz="4" w:space="0" w:color="auto"/>
            </w:tcBorders>
            <w:shd w:val="clear" w:color="auto" w:fill="000000"/>
            <w:hideMark/>
          </w:tcPr>
          <w:p w14:paraId="67D1835B" w14:textId="77777777" w:rsidR="00945270" w:rsidRDefault="00945270">
            <w:pPr>
              <w:rPr>
                <w:rFonts w:eastAsia="Calibri"/>
                <w:b/>
                <w:color w:val="FFFFFF"/>
                <w:sz w:val="22"/>
              </w:rPr>
            </w:pPr>
            <w:r>
              <w:rPr>
                <w:rFonts w:eastAsia="Calibri"/>
                <w:b/>
                <w:color w:val="FFFFFF"/>
                <w:sz w:val="22"/>
              </w:rPr>
              <w:lastRenderedPageBreak/>
              <w:t>D</w:t>
            </w:r>
          </w:p>
        </w:tc>
        <w:tc>
          <w:tcPr>
            <w:tcW w:w="8646" w:type="dxa"/>
            <w:gridSpan w:val="2"/>
            <w:tcBorders>
              <w:top w:val="single" w:sz="4" w:space="0" w:color="auto"/>
              <w:left w:val="single" w:sz="4" w:space="0" w:color="auto"/>
              <w:bottom w:val="single" w:sz="4" w:space="0" w:color="auto"/>
              <w:right w:val="single" w:sz="4" w:space="0" w:color="auto"/>
            </w:tcBorders>
            <w:hideMark/>
          </w:tcPr>
          <w:p w14:paraId="6BA92F9E" w14:textId="77777777" w:rsidR="00945270" w:rsidRDefault="00945270">
            <w:pPr>
              <w:rPr>
                <w:rFonts w:eastAsia="Calibri"/>
                <w:b/>
                <w:sz w:val="22"/>
              </w:rPr>
            </w:pPr>
            <w:r>
              <w:rPr>
                <w:rFonts w:eastAsia="Calibri"/>
                <w:b/>
                <w:sz w:val="22"/>
              </w:rPr>
              <w:t>For Ofsted use only</w:t>
            </w:r>
          </w:p>
        </w:tc>
      </w:tr>
      <w:tr w:rsidR="00945270" w14:paraId="43A0FC64" w14:textId="77777777" w:rsidTr="00945270">
        <w:trPr>
          <w:trHeight w:val="553"/>
        </w:trPr>
        <w:tc>
          <w:tcPr>
            <w:tcW w:w="421" w:type="dxa"/>
            <w:tcBorders>
              <w:top w:val="single" w:sz="4" w:space="0" w:color="auto"/>
              <w:left w:val="single" w:sz="4" w:space="0" w:color="auto"/>
              <w:bottom w:val="single" w:sz="4" w:space="0" w:color="auto"/>
              <w:right w:val="single" w:sz="4" w:space="0" w:color="auto"/>
            </w:tcBorders>
          </w:tcPr>
          <w:p w14:paraId="69A50601" w14:textId="77777777" w:rsidR="00945270" w:rsidRDefault="00945270">
            <w:pPr>
              <w:jc w:val="both"/>
              <w:rPr>
                <w:rFonts w:eastAsia="Calibri"/>
                <w:sz w:val="22"/>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AE43A1D" w14:textId="77777777" w:rsidR="00945270" w:rsidRDefault="00945270">
            <w:pPr>
              <w:rPr>
                <w:rFonts w:eastAsia="Calibri"/>
                <w:sz w:val="22"/>
                <w:szCs w:val="22"/>
              </w:rPr>
            </w:pPr>
            <w:r>
              <w:rPr>
                <w:rFonts w:eastAsia="Calibri"/>
                <w:sz w:val="22"/>
                <w:szCs w:val="22"/>
              </w:rPr>
              <w:t>URN</w:t>
            </w:r>
          </w:p>
        </w:tc>
        <w:sdt>
          <w:sdtPr>
            <w:rPr>
              <w:rFonts w:eastAsia="Calibri"/>
              <w:sz w:val="22"/>
            </w:rPr>
            <w:id w:val="-218985861"/>
            <w:placeholder>
              <w:docPart w:val="1A0A9378C14C4EE692BD3058057839AF"/>
            </w:placeholder>
            <w:showingPlcHdr/>
          </w:sdtPr>
          <w:sdtEndPr/>
          <w:sdtContent>
            <w:tc>
              <w:tcPr>
                <w:tcW w:w="4110" w:type="dxa"/>
                <w:tcBorders>
                  <w:top w:val="single" w:sz="4" w:space="0" w:color="auto"/>
                  <w:left w:val="single" w:sz="4" w:space="0" w:color="auto"/>
                  <w:bottom w:val="single" w:sz="4" w:space="0" w:color="auto"/>
                  <w:right w:val="single" w:sz="4" w:space="0" w:color="auto"/>
                </w:tcBorders>
                <w:hideMark/>
              </w:tcPr>
              <w:p w14:paraId="20965E00" w14:textId="351B82B0" w:rsidR="00945270" w:rsidRDefault="00945270">
                <w:pPr>
                  <w:rPr>
                    <w:rFonts w:eastAsia="Calibri"/>
                    <w:sz w:val="22"/>
                  </w:rPr>
                </w:pPr>
                <w:r>
                  <w:rPr>
                    <w:rFonts w:eastAsia="Calibri"/>
                    <w:sz w:val="22"/>
                  </w:rPr>
                  <w:t xml:space="preserve">  </w:t>
                </w:r>
              </w:p>
            </w:tc>
          </w:sdtContent>
        </w:sdt>
      </w:tr>
      <w:tr w:rsidR="00945270" w14:paraId="0FE120B7" w14:textId="77777777" w:rsidTr="00945270">
        <w:trPr>
          <w:trHeight w:val="553"/>
        </w:trPr>
        <w:tc>
          <w:tcPr>
            <w:tcW w:w="9067" w:type="dxa"/>
            <w:gridSpan w:val="3"/>
            <w:tcBorders>
              <w:top w:val="single" w:sz="4" w:space="0" w:color="auto"/>
              <w:left w:val="nil"/>
              <w:bottom w:val="single" w:sz="4" w:space="0" w:color="auto"/>
              <w:right w:val="nil"/>
            </w:tcBorders>
            <w:shd w:val="clear" w:color="auto" w:fill="FFFFFF" w:themeFill="background1"/>
          </w:tcPr>
          <w:p w14:paraId="11FF72BB" w14:textId="77777777" w:rsidR="00945270" w:rsidRDefault="00945270">
            <w:pPr>
              <w:jc w:val="both"/>
              <w:rPr>
                <w:rFonts w:eastAsia="Calibri"/>
                <w:sz w:val="22"/>
                <w:szCs w:val="22"/>
              </w:rPr>
            </w:pPr>
          </w:p>
        </w:tc>
      </w:tr>
      <w:tr w:rsidR="00945270" w14:paraId="7B2DFB40" w14:textId="77777777" w:rsidTr="00945270">
        <w:trPr>
          <w:trHeight w:val="11708"/>
        </w:trPr>
        <w:sdt>
          <w:sdtPr>
            <w:rPr>
              <w:rFonts w:eastAsia="Calibri"/>
              <w:sz w:val="22"/>
            </w:rPr>
            <w:id w:val="1878590280"/>
            <w:placeholder>
              <w:docPart w:val="C5AFD87C3B264B67A05992C1DB9A75B5"/>
            </w:placeholder>
            <w:showingPlcHdr/>
          </w:sdtPr>
          <w:sdtEndPr/>
          <w:sdtContent>
            <w:tc>
              <w:tcPr>
                <w:tcW w:w="9067"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0C979" w14:textId="77777777" w:rsidR="00945270" w:rsidRDefault="00945270">
                <w:pPr>
                  <w:rPr>
                    <w:rFonts w:eastAsia="Calibri"/>
                    <w:sz w:val="22"/>
                  </w:rPr>
                </w:pPr>
                <w:r>
                  <w:rPr>
                    <w:rFonts w:eastAsia="Calibri"/>
                    <w:sz w:val="22"/>
                    <w:bdr w:val="single" w:sz="4" w:space="0" w:color="auto" w:frame="1"/>
                  </w:rPr>
                  <w:t xml:space="preserve">  </w:t>
                </w:r>
              </w:p>
            </w:tc>
          </w:sdtContent>
        </w:sdt>
      </w:tr>
    </w:tbl>
    <w:p w14:paraId="2E0CAD5A" w14:textId="77777777" w:rsidR="00945270" w:rsidRDefault="00945270" w:rsidP="00945270">
      <w: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45270" w14:paraId="72C77094" w14:textId="77777777" w:rsidTr="00945270">
        <w:trPr>
          <w:trHeight w:val="418"/>
        </w:trPr>
        <w:tc>
          <w:tcPr>
            <w:tcW w:w="9067" w:type="dxa"/>
            <w:tcBorders>
              <w:top w:val="single" w:sz="4" w:space="0" w:color="auto"/>
              <w:left w:val="single" w:sz="4" w:space="0" w:color="auto"/>
              <w:bottom w:val="single" w:sz="4" w:space="0" w:color="auto"/>
              <w:right w:val="single" w:sz="4" w:space="0" w:color="auto"/>
            </w:tcBorders>
            <w:vAlign w:val="center"/>
            <w:hideMark/>
          </w:tcPr>
          <w:p w14:paraId="37632D23" w14:textId="77777777" w:rsidR="00945270" w:rsidRDefault="00945270">
            <w:pPr>
              <w:pStyle w:val="Heading1"/>
              <w:rPr>
                <w:rFonts w:eastAsia="Calibri"/>
              </w:rPr>
            </w:pPr>
            <w:r>
              <w:rPr>
                <w:rFonts w:eastAsia="Calibri"/>
              </w:rPr>
              <w:lastRenderedPageBreak/>
              <w:t>Explanatory note for applicants</w:t>
            </w:r>
          </w:p>
        </w:tc>
      </w:tr>
      <w:tr w:rsidR="00945270" w14:paraId="74B39FB8" w14:textId="77777777" w:rsidTr="00945270">
        <w:trPr>
          <w:trHeight w:val="1672"/>
        </w:trPr>
        <w:tc>
          <w:tcPr>
            <w:tcW w:w="9067" w:type="dxa"/>
            <w:tcBorders>
              <w:top w:val="single" w:sz="4" w:space="0" w:color="auto"/>
              <w:left w:val="single" w:sz="4" w:space="0" w:color="auto"/>
              <w:bottom w:val="single" w:sz="4" w:space="0" w:color="auto"/>
              <w:right w:val="single" w:sz="4" w:space="0" w:color="auto"/>
            </w:tcBorders>
            <w:vAlign w:val="center"/>
          </w:tcPr>
          <w:p w14:paraId="6836C7F0" w14:textId="77777777" w:rsidR="00945270" w:rsidRPr="00B146DA" w:rsidRDefault="00945270">
            <w:pPr>
              <w:jc w:val="both"/>
              <w:rPr>
                <w:rFonts w:eastAsia="Calibri"/>
              </w:rPr>
            </w:pPr>
            <w:r w:rsidRPr="00B146DA">
              <w:rPr>
                <w:rFonts w:eastAsia="Calibri"/>
              </w:rPr>
              <w:t>Ofsted’s powers for registration and inspection are set out in the Childcare Act 2006 for childminders and childcare providers and the Care Standards Act 2000 for social care provision for children and young people.</w:t>
            </w:r>
          </w:p>
          <w:p w14:paraId="18A12ADD" w14:textId="77777777" w:rsidR="00945270" w:rsidRPr="00B146DA" w:rsidRDefault="00945270">
            <w:pPr>
              <w:jc w:val="both"/>
              <w:rPr>
                <w:rFonts w:eastAsia="Calibri"/>
              </w:rPr>
            </w:pPr>
          </w:p>
          <w:p w14:paraId="79F6309B" w14:textId="77777777" w:rsidR="00945270" w:rsidRDefault="00945270">
            <w:pPr>
              <w:pStyle w:val="Unnumberedparagraph"/>
            </w:pPr>
            <w:r w:rsidRPr="00B146DA">
              <w:rPr>
                <w:rFonts w:eastAsia="Calibri"/>
              </w:rPr>
              <w:t xml:space="preserve">This information remains valid for six months from the date of your doctor’s signature. </w:t>
            </w:r>
            <w:r w:rsidRPr="00B146DA">
              <w:rPr>
                <w:rFonts w:eastAsia="Calibri"/>
                <w:b/>
              </w:rPr>
              <w:t>Please send this to Ofsted without delay.</w:t>
            </w:r>
          </w:p>
        </w:tc>
      </w:tr>
      <w:tr w:rsidR="00945270" w14:paraId="5AEC746B" w14:textId="77777777" w:rsidTr="00945270">
        <w:trPr>
          <w:trHeight w:val="450"/>
        </w:trPr>
        <w:tc>
          <w:tcPr>
            <w:tcW w:w="9067" w:type="dxa"/>
            <w:tcBorders>
              <w:top w:val="single" w:sz="4" w:space="0" w:color="auto"/>
              <w:left w:val="single" w:sz="4" w:space="0" w:color="auto"/>
              <w:bottom w:val="single" w:sz="4" w:space="0" w:color="auto"/>
              <w:right w:val="single" w:sz="4" w:space="0" w:color="auto"/>
            </w:tcBorders>
            <w:vAlign w:val="center"/>
            <w:hideMark/>
          </w:tcPr>
          <w:p w14:paraId="2A0347F6" w14:textId="77777777" w:rsidR="00945270" w:rsidRDefault="00945270">
            <w:pPr>
              <w:pStyle w:val="Heading2"/>
              <w:rPr>
                <w:rFonts w:eastAsia="Calibri"/>
              </w:rPr>
            </w:pPr>
            <w:r>
              <w:rPr>
                <w:rFonts w:eastAsia="Calibri"/>
              </w:rPr>
              <w:t>Why does Ofsted need information about my health?</w:t>
            </w:r>
          </w:p>
        </w:tc>
      </w:tr>
      <w:tr w:rsidR="00945270" w14:paraId="47F56927" w14:textId="77777777" w:rsidTr="00945270">
        <w:trPr>
          <w:trHeight w:val="3631"/>
        </w:trPr>
        <w:tc>
          <w:tcPr>
            <w:tcW w:w="9067" w:type="dxa"/>
            <w:tcBorders>
              <w:top w:val="single" w:sz="4" w:space="0" w:color="auto"/>
              <w:left w:val="single" w:sz="4" w:space="0" w:color="auto"/>
              <w:bottom w:val="single" w:sz="4" w:space="0" w:color="auto"/>
              <w:right w:val="single" w:sz="4" w:space="0" w:color="auto"/>
            </w:tcBorders>
            <w:vAlign w:val="center"/>
          </w:tcPr>
          <w:p w14:paraId="3C3B14B9" w14:textId="77777777" w:rsidR="00945270" w:rsidRPr="00B146DA" w:rsidRDefault="00945270">
            <w:pPr>
              <w:jc w:val="both"/>
              <w:rPr>
                <w:rFonts w:eastAsia="Calibri"/>
              </w:rPr>
            </w:pPr>
            <w:r w:rsidRPr="00B146DA">
              <w:rPr>
                <w:rFonts w:eastAsia="Calibri"/>
              </w:rPr>
              <w:t xml:space="preserve">Ofsted must be satisfied that you are able to care for, or be in regular contact with, children and young people if: </w:t>
            </w:r>
          </w:p>
          <w:p w14:paraId="4196CD9B" w14:textId="77777777" w:rsidR="00945270" w:rsidRPr="00B146DA" w:rsidRDefault="00945270">
            <w:pPr>
              <w:jc w:val="both"/>
              <w:rPr>
                <w:rFonts w:eastAsia="Calibri"/>
              </w:rPr>
            </w:pPr>
          </w:p>
          <w:p w14:paraId="515A8953" w14:textId="77777777" w:rsidR="00945270" w:rsidRPr="00B146DA" w:rsidRDefault="00945270" w:rsidP="00945270">
            <w:pPr>
              <w:pStyle w:val="Tabletextbullet"/>
              <w:numPr>
                <w:ilvl w:val="0"/>
                <w:numId w:val="29"/>
              </w:numPr>
              <w:rPr>
                <w:sz w:val="24"/>
              </w:rPr>
            </w:pPr>
            <w:r w:rsidRPr="00B146DA">
              <w:rPr>
                <w:sz w:val="24"/>
              </w:rPr>
              <w:t>you're applying to register as a childminder on the Early Years Register</w:t>
            </w:r>
          </w:p>
          <w:p w14:paraId="19532313" w14:textId="77777777" w:rsidR="00945270" w:rsidRPr="00B146DA" w:rsidRDefault="00945270" w:rsidP="00945270">
            <w:pPr>
              <w:pStyle w:val="Tabletextbullet"/>
              <w:numPr>
                <w:ilvl w:val="0"/>
                <w:numId w:val="29"/>
              </w:numPr>
              <w:rPr>
                <w:sz w:val="24"/>
              </w:rPr>
            </w:pPr>
            <w:r w:rsidRPr="00B146DA">
              <w:rPr>
                <w:sz w:val="24"/>
              </w:rPr>
              <w:t xml:space="preserve">you’re registering as the manager of childcare on domestic premises </w:t>
            </w:r>
          </w:p>
          <w:p w14:paraId="2575554A" w14:textId="77777777" w:rsidR="00945270" w:rsidRPr="00B146DA" w:rsidRDefault="00945270" w:rsidP="00945270">
            <w:pPr>
              <w:pStyle w:val="Tabletextbullet"/>
              <w:numPr>
                <w:ilvl w:val="0"/>
                <w:numId w:val="29"/>
              </w:numPr>
              <w:rPr>
                <w:sz w:val="24"/>
              </w:rPr>
            </w:pPr>
            <w:r w:rsidRPr="00B146DA">
              <w:rPr>
                <w:sz w:val="24"/>
              </w:rPr>
              <w:t>you’re applying to register as a social care establishment, agency or manager</w:t>
            </w:r>
          </w:p>
          <w:p w14:paraId="2155B301" w14:textId="77777777" w:rsidR="00945270" w:rsidRPr="00B146DA" w:rsidRDefault="00945270" w:rsidP="00945270">
            <w:pPr>
              <w:pStyle w:val="Tabletextbullet"/>
              <w:numPr>
                <w:ilvl w:val="0"/>
                <w:numId w:val="29"/>
              </w:numPr>
              <w:rPr>
                <w:sz w:val="24"/>
              </w:rPr>
            </w:pPr>
            <w:r w:rsidRPr="00B146DA">
              <w:rPr>
                <w:sz w:val="24"/>
              </w:rPr>
              <w:t>we have asked you for information (for example, if you live with a childminder or if you own a nursery).</w:t>
            </w:r>
          </w:p>
          <w:p w14:paraId="6FC0ECE6" w14:textId="77777777" w:rsidR="00945270" w:rsidRPr="00B146DA" w:rsidRDefault="00945270">
            <w:pPr>
              <w:jc w:val="both"/>
              <w:rPr>
                <w:rFonts w:eastAsia="Calibri"/>
              </w:rPr>
            </w:pPr>
          </w:p>
          <w:p w14:paraId="574D34F4" w14:textId="77777777" w:rsidR="00945270" w:rsidRDefault="00945270">
            <w:pPr>
              <w:jc w:val="both"/>
              <w:rPr>
                <w:rFonts w:eastAsia="Calibri"/>
                <w:sz w:val="22"/>
                <w:szCs w:val="22"/>
              </w:rPr>
            </w:pPr>
            <w:r w:rsidRPr="00B146DA">
              <w:rPr>
                <w:rFonts w:eastAsia="Calibri"/>
              </w:rPr>
              <w:t>This includes us making a judgement about your physical and mental suitability to do so. To help us make a fair and balanced judgement about your medical suitability, we need this health form to be completed by both you and your doctor.</w:t>
            </w:r>
          </w:p>
        </w:tc>
      </w:tr>
      <w:tr w:rsidR="00945270" w14:paraId="3F103B86" w14:textId="77777777" w:rsidTr="00945270">
        <w:trPr>
          <w:trHeight w:val="424"/>
        </w:trPr>
        <w:tc>
          <w:tcPr>
            <w:tcW w:w="9067" w:type="dxa"/>
            <w:tcBorders>
              <w:top w:val="single" w:sz="4" w:space="0" w:color="auto"/>
              <w:left w:val="single" w:sz="4" w:space="0" w:color="auto"/>
              <w:bottom w:val="single" w:sz="4" w:space="0" w:color="auto"/>
              <w:right w:val="single" w:sz="4" w:space="0" w:color="auto"/>
            </w:tcBorders>
            <w:vAlign w:val="center"/>
            <w:hideMark/>
          </w:tcPr>
          <w:p w14:paraId="2CCFE851" w14:textId="77777777" w:rsidR="00945270" w:rsidRDefault="00945270">
            <w:pPr>
              <w:pStyle w:val="Heading2"/>
              <w:rPr>
                <w:rFonts w:eastAsia="Calibri"/>
              </w:rPr>
            </w:pPr>
            <w:r>
              <w:rPr>
                <w:rFonts w:eastAsia="Calibri"/>
              </w:rPr>
              <w:t>Who will see this information?</w:t>
            </w:r>
          </w:p>
        </w:tc>
      </w:tr>
      <w:tr w:rsidR="00945270" w14:paraId="7550B91D" w14:textId="77777777" w:rsidTr="00945270">
        <w:trPr>
          <w:trHeight w:val="4441"/>
        </w:trPr>
        <w:tc>
          <w:tcPr>
            <w:tcW w:w="9067" w:type="dxa"/>
            <w:tcBorders>
              <w:top w:val="single" w:sz="4" w:space="0" w:color="auto"/>
              <w:left w:val="single" w:sz="4" w:space="0" w:color="auto"/>
              <w:bottom w:val="single" w:sz="4" w:space="0" w:color="auto"/>
              <w:right w:val="single" w:sz="4" w:space="0" w:color="auto"/>
            </w:tcBorders>
            <w:vAlign w:val="center"/>
          </w:tcPr>
          <w:p w14:paraId="6CC8642F" w14:textId="77777777" w:rsidR="00945270" w:rsidRPr="00B146DA" w:rsidRDefault="00945270" w:rsidP="00344088">
            <w:pPr>
              <w:rPr>
                <w:rFonts w:eastAsia="Calibri"/>
              </w:rPr>
            </w:pPr>
            <w:r w:rsidRPr="00B146DA">
              <w:rPr>
                <w:rFonts w:eastAsia="Calibri"/>
              </w:rPr>
              <w:t xml:space="preserve">We and any qualified medical advisers store all records relating to your medical health securely and look at the information in the strictest confidence. We use the information provided to make a decision about your medical suitability to look after children and/or young people. This may include sharing some medical information about you with your inspector, so that they can make a decision about your registration. We process your personal information in accordance with the General Data Protection Regulation (GDPR) and the Data Protection Act 2018. Details of how Ofsted handle your personal information can be found in our </w:t>
            </w:r>
            <w:hyperlink r:id="rId13" w:history="1">
              <w:r w:rsidRPr="00B146DA">
                <w:rPr>
                  <w:rStyle w:val="Hyperlink"/>
                  <w:rFonts w:eastAsia="Calibri"/>
                </w:rPr>
                <w:t>personal information charter</w:t>
              </w:r>
            </w:hyperlink>
            <w:r w:rsidRPr="00B146DA">
              <w:rPr>
                <w:rStyle w:val="Hyperlink"/>
                <w:rFonts w:eastAsia="Calibri"/>
              </w:rPr>
              <w:t>,</w:t>
            </w:r>
            <w:r w:rsidRPr="00B146DA">
              <w:rPr>
                <w:rFonts w:eastAsia="Calibri"/>
              </w:rPr>
              <w:t xml:space="preserve"> which contains links to our privacy notices.</w:t>
            </w:r>
          </w:p>
          <w:p w14:paraId="5EB85D7A" w14:textId="77777777" w:rsidR="00945270" w:rsidRPr="00B146DA" w:rsidRDefault="00945270" w:rsidP="00344088">
            <w:pPr>
              <w:rPr>
                <w:rFonts w:eastAsia="Calibri"/>
              </w:rPr>
            </w:pPr>
          </w:p>
          <w:p w14:paraId="61E6FBA4" w14:textId="77777777" w:rsidR="00945270" w:rsidRDefault="00945270" w:rsidP="00344088">
            <w:pPr>
              <w:rPr>
                <w:rFonts w:eastAsia="Calibri"/>
                <w:sz w:val="22"/>
                <w:szCs w:val="22"/>
              </w:rPr>
            </w:pPr>
            <w:r w:rsidRPr="00B146DA">
              <w:rPr>
                <w:rFonts w:eastAsia="Calibri"/>
              </w:rPr>
              <w:t>All applicants should note that your doctor may refuse to let you see any part of the medical report that he or she believes would be likely to cause serious harm to your physical or mental health or that of others. Your doctor may refuse to show you any part of the report that would reveal information about another person or the identity of a person who has supplied the doctor with information about your health, unless the person also consents. In these circumstances your doctor will notify you and you may only see any remaining parts of the report.</w:t>
            </w:r>
          </w:p>
        </w:tc>
      </w:tr>
    </w:tbl>
    <w:p w14:paraId="34DA7503" w14:textId="77777777" w:rsidR="00945270" w:rsidRDefault="00945270" w:rsidP="00945270">
      <w:r>
        <w:br w:type="page"/>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945270" w14:paraId="7A53BF38" w14:textId="77777777" w:rsidTr="00945270">
        <w:trPr>
          <w:trHeight w:val="424"/>
        </w:trPr>
        <w:tc>
          <w:tcPr>
            <w:tcW w:w="9067" w:type="dxa"/>
            <w:tcBorders>
              <w:top w:val="single" w:sz="4" w:space="0" w:color="auto"/>
              <w:left w:val="single" w:sz="4" w:space="0" w:color="auto"/>
              <w:bottom w:val="single" w:sz="4" w:space="0" w:color="auto"/>
              <w:right w:val="single" w:sz="4" w:space="0" w:color="auto"/>
            </w:tcBorders>
            <w:vAlign w:val="center"/>
            <w:hideMark/>
          </w:tcPr>
          <w:p w14:paraId="3BC7C816" w14:textId="77777777" w:rsidR="00945270" w:rsidRPr="00B146DA" w:rsidRDefault="00945270">
            <w:pPr>
              <w:rPr>
                <w:rFonts w:eastAsia="Calibri"/>
                <w:b/>
                <w:szCs w:val="22"/>
              </w:rPr>
            </w:pPr>
            <w:r w:rsidRPr="00B146DA">
              <w:rPr>
                <w:rFonts w:eastAsia="Calibri"/>
                <w:b/>
                <w:szCs w:val="22"/>
              </w:rPr>
              <w:lastRenderedPageBreak/>
              <w:t>What if Ofsted needs more information?</w:t>
            </w:r>
          </w:p>
        </w:tc>
      </w:tr>
      <w:tr w:rsidR="00945270" w14:paraId="27D39F1B" w14:textId="77777777" w:rsidTr="00945270">
        <w:trPr>
          <w:trHeight w:val="2664"/>
        </w:trPr>
        <w:tc>
          <w:tcPr>
            <w:tcW w:w="9067" w:type="dxa"/>
            <w:tcBorders>
              <w:top w:val="single" w:sz="4" w:space="0" w:color="auto"/>
              <w:left w:val="single" w:sz="4" w:space="0" w:color="auto"/>
              <w:bottom w:val="single" w:sz="4" w:space="0" w:color="auto"/>
              <w:right w:val="single" w:sz="4" w:space="0" w:color="auto"/>
            </w:tcBorders>
          </w:tcPr>
          <w:p w14:paraId="79DBAF44" w14:textId="77777777" w:rsidR="00945270" w:rsidRPr="00B146DA" w:rsidRDefault="00945270">
            <w:pPr>
              <w:jc w:val="both"/>
              <w:rPr>
                <w:rFonts w:eastAsia="Calibri"/>
              </w:rPr>
            </w:pPr>
            <w:r w:rsidRPr="00B146DA">
              <w:rPr>
                <w:rFonts w:eastAsia="Calibri"/>
              </w:rPr>
              <w:t>If we need more information, we may:</w:t>
            </w:r>
          </w:p>
          <w:p w14:paraId="7BDFC181" w14:textId="77777777" w:rsidR="00945270" w:rsidRPr="00B146DA" w:rsidRDefault="00945270">
            <w:pPr>
              <w:jc w:val="both"/>
              <w:rPr>
                <w:rFonts w:eastAsia="Calibri"/>
              </w:rPr>
            </w:pPr>
          </w:p>
          <w:p w14:paraId="520F712A" w14:textId="77777777" w:rsidR="00945270" w:rsidRPr="00B146DA" w:rsidRDefault="00945270" w:rsidP="00945270">
            <w:pPr>
              <w:pStyle w:val="Tabletextbullet"/>
              <w:numPr>
                <w:ilvl w:val="0"/>
                <w:numId w:val="29"/>
              </w:numPr>
              <w:rPr>
                <w:rFonts w:eastAsia="Calibri"/>
                <w:sz w:val="24"/>
              </w:rPr>
            </w:pPr>
            <w:r w:rsidRPr="00B146DA">
              <w:rPr>
                <w:rFonts w:eastAsia="Calibri"/>
                <w:sz w:val="24"/>
              </w:rPr>
              <w:t>telephone or write to you</w:t>
            </w:r>
          </w:p>
          <w:p w14:paraId="3575497A" w14:textId="77777777" w:rsidR="00945270" w:rsidRPr="00B146DA" w:rsidRDefault="00945270" w:rsidP="00945270">
            <w:pPr>
              <w:pStyle w:val="Tabletextbullet"/>
              <w:numPr>
                <w:ilvl w:val="0"/>
                <w:numId w:val="29"/>
              </w:numPr>
              <w:rPr>
                <w:rFonts w:eastAsia="Calibri"/>
                <w:sz w:val="24"/>
              </w:rPr>
            </w:pPr>
            <w:r w:rsidRPr="00B146DA">
              <w:rPr>
                <w:rFonts w:eastAsia="Calibri"/>
                <w:sz w:val="24"/>
              </w:rPr>
              <w:t>ask you to attend an interview or consultation with our medical adviser or a private health specialist</w:t>
            </w:r>
          </w:p>
          <w:p w14:paraId="6F909267" w14:textId="77777777" w:rsidR="00945270" w:rsidRPr="00B146DA" w:rsidRDefault="00945270" w:rsidP="00945270">
            <w:pPr>
              <w:pStyle w:val="Tabletextbullet"/>
              <w:numPr>
                <w:ilvl w:val="0"/>
                <w:numId w:val="29"/>
              </w:numPr>
              <w:rPr>
                <w:rFonts w:eastAsia="Calibri"/>
                <w:sz w:val="24"/>
              </w:rPr>
            </w:pPr>
            <w:r w:rsidRPr="00B146DA">
              <w:rPr>
                <w:rFonts w:eastAsia="Calibri"/>
                <w:sz w:val="24"/>
              </w:rPr>
              <w:t>ask for more information from your doctor or other medical practitioner who is treating you now or has done so in the past.</w:t>
            </w:r>
          </w:p>
          <w:p w14:paraId="184D6564" w14:textId="77777777" w:rsidR="00945270" w:rsidRPr="00B146DA" w:rsidRDefault="00945270">
            <w:pPr>
              <w:pStyle w:val="ListParagraph"/>
              <w:jc w:val="both"/>
              <w:rPr>
                <w:rFonts w:eastAsia="Calibri"/>
              </w:rPr>
            </w:pPr>
          </w:p>
          <w:p w14:paraId="6C377D6D" w14:textId="77777777" w:rsidR="00945270" w:rsidRDefault="00945270">
            <w:pPr>
              <w:jc w:val="both"/>
              <w:rPr>
                <w:rFonts w:eastAsia="Calibri"/>
                <w:sz w:val="22"/>
                <w:szCs w:val="22"/>
              </w:rPr>
            </w:pPr>
            <w:r w:rsidRPr="00B146DA">
              <w:rPr>
                <w:rFonts w:eastAsia="Calibri"/>
              </w:rPr>
              <w:t>You will not be charged for any additional information that is needed.</w:t>
            </w:r>
          </w:p>
        </w:tc>
      </w:tr>
      <w:tr w:rsidR="00945270" w14:paraId="148CBD15" w14:textId="77777777" w:rsidTr="00945270">
        <w:trPr>
          <w:trHeight w:val="424"/>
        </w:trPr>
        <w:tc>
          <w:tcPr>
            <w:tcW w:w="9067" w:type="dxa"/>
            <w:tcBorders>
              <w:top w:val="single" w:sz="4" w:space="0" w:color="auto"/>
              <w:left w:val="single" w:sz="4" w:space="0" w:color="auto"/>
              <w:bottom w:val="single" w:sz="4" w:space="0" w:color="auto"/>
              <w:right w:val="single" w:sz="4" w:space="0" w:color="auto"/>
            </w:tcBorders>
            <w:vAlign w:val="center"/>
            <w:hideMark/>
          </w:tcPr>
          <w:p w14:paraId="7C8BA6D9" w14:textId="77777777" w:rsidR="00945270" w:rsidRPr="00B146DA" w:rsidRDefault="00945270">
            <w:pPr>
              <w:rPr>
                <w:rFonts w:eastAsia="Calibri"/>
                <w:b/>
                <w:szCs w:val="22"/>
              </w:rPr>
            </w:pPr>
            <w:r w:rsidRPr="00B146DA">
              <w:rPr>
                <w:rFonts w:eastAsia="Calibri"/>
                <w:b/>
                <w:szCs w:val="22"/>
              </w:rPr>
              <w:t>What happens next?</w:t>
            </w:r>
          </w:p>
        </w:tc>
      </w:tr>
      <w:tr w:rsidR="00945270" w14:paraId="5A5971B7" w14:textId="77777777" w:rsidTr="00945270">
        <w:trPr>
          <w:trHeight w:val="1831"/>
        </w:trPr>
        <w:tc>
          <w:tcPr>
            <w:tcW w:w="9067" w:type="dxa"/>
            <w:tcBorders>
              <w:top w:val="single" w:sz="4" w:space="0" w:color="auto"/>
              <w:left w:val="single" w:sz="4" w:space="0" w:color="auto"/>
              <w:bottom w:val="single" w:sz="4" w:space="0" w:color="auto"/>
              <w:right w:val="single" w:sz="4" w:space="0" w:color="auto"/>
            </w:tcBorders>
            <w:vAlign w:val="center"/>
            <w:hideMark/>
          </w:tcPr>
          <w:p w14:paraId="763E97FB" w14:textId="77777777" w:rsidR="00945270" w:rsidRPr="00B146DA" w:rsidRDefault="00945270">
            <w:pPr>
              <w:jc w:val="both"/>
              <w:rPr>
                <w:rFonts w:eastAsia="Calibri"/>
              </w:rPr>
            </w:pPr>
            <w:r w:rsidRPr="00B146DA">
              <w:rPr>
                <w:rFonts w:eastAsia="Calibri"/>
              </w:rPr>
              <w:t>Ofsted makes a decision about whether you are suitable to work or be in regular contact with children and/or young people. The medical adviser may give advice to Ofsted about your medical suitability. In some circumstances, they may recommend restrictions to the type of care you can provide. This includes any decision about granting registration, refusing it or, if you are already registered, cancelling it. We may decide to repeat checks on your health if necessary.</w:t>
            </w:r>
          </w:p>
        </w:tc>
      </w:tr>
    </w:tbl>
    <w:p w14:paraId="464D5FDC" w14:textId="77777777" w:rsidR="00B7503A" w:rsidRDefault="00B7503A" w:rsidP="00B7503A">
      <w:pPr>
        <w:pStyle w:val="Copyright"/>
        <w:ind w:right="1701"/>
        <w:rPr>
          <w:color w:val="auto"/>
        </w:rPr>
      </w:pPr>
    </w:p>
    <w:p w14:paraId="71649E0A" w14:textId="77777777" w:rsidR="005F0080" w:rsidRDefault="005F0080">
      <w:pPr>
        <w:rPr>
          <w:color w:val="auto"/>
          <w:sz w:val="20"/>
          <w:szCs w:val="20"/>
        </w:rPr>
      </w:pPr>
      <w:r>
        <w:rPr>
          <w:color w:val="auto"/>
        </w:rPr>
        <w:br w:type="page"/>
      </w:r>
    </w:p>
    <w:p w14:paraId="2163475A" w14:textId="1DD78DB8" w:rsidR="00B7503A" w:rsidRPr="00595204" w:rsidRDefault="00B7503A" w:rsidP="00B7503A">
      <w:pPr>
        <w:pStyle w:val="Copyright"/>
        <w:ind w:right="1701"/>
        <w:rPr>
          <w:color w:val="auto"/>
        </w:rPr>
      </w:pPr>
      <w:r w:rsidRPr="00595204">
        <w:rPr>
          <w:color w:val="auto"/>
        </w:rPr>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8B505A8" w14:textId="77777777" w:rsidR="00B7503A" w:rsidRPr="00595204" w:rsidRDefault="00B7503A" w:rsidP="00B7503A">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4" w:history="1">
        <w:r w:rsidRPr="003047C8">
          <w:rPr>
            <w:rStyle w:val="Hyperlink"/>
          </w:rPr>
          <w:t>enquiries@ofsted.gov.uk</w:t>
        </w:r>
      </w:hyperlink>
      <w:r w:rsidRPr="00595204">
        <w:rPr>
          <w:color w:val="auto"/>
        </w:rPr>
        <w:t>.</w:t>
      </w:r>
    </w:p>
    <w:p w14:paraId="53A7068D" w14:textId="77777777" w:rsidR="00B7503A" w:rsidRPr="00595204" w:rsidRDefault="00B7503A" w:rsidP="00B7503A">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5"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6" w:history="1">
        <w:r w:rsidRPr="003047C8">
          <w:rPr>
            <w:rStyle w:val="Hyperlink"/>
          </w:rPr>
          <w:t>psi@nationalarchives.gsi.gov.uk</w:t>
        </w:r>
      </w:hyperlink>
      <w:r w:rsidRPr="00595204">
        <w:rPr>
          <w:color w:val="auto"/>
        </w:rPr>
        <w:t>.</w:t>
      </w:r>
    </w:p>
    <w:p w14:paraId="49B32743" w14:textId="77777777" w:rsidR="00B7503A" w:rsidRPr="00595204" w:rsidRDefault="00B7503A" w:rsidP="00B7503A">
      <w:pPr>
        <w:pStyle w:val="Copyright"/>
        <w:ind w:right="1701"/>
        <w:rPr>
          <w:color w:val="auto"/>
        </w:rPr>
      </w:pPr>
      <w:r w:rsidRPr="00595204">
        <w:rPr>
          <w:color w:val="auto"/>
        </w:rPr>
        <w:t xml:space="preserve">This publication is available at </w:t>
      </w:r>
      <w:hyperlink r:id="rId17" w:history="1">
        <w:r w:rsidRPr="003047C8">
          <w:rPr>
            <w:rStyle w:val="Hyperlink"/>
          </w:rPr>
          <w:t>www.gov.uk/government/organisations/ofsted</w:t>
        </w:r>
      </w:hyperlink>
      <w:r w:rsidRPr="00595204">
        <w:rPr>
          <w:color w:val="auto"/>
        </w:rPr>
        <w:t>.</w:t>
      </w:r>
    </w:p>
    <w:p w14:paraId="78F61F96" w14:textId="77777777" w:rsidR="00B7503A" w:rsidRDefault="00B7503A" w:rsidP="00B7503A">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8" w:history="1">
        <w:r w:rsidRPr="003047C8">
          <w:rPr>
            <w:rStyle w:val="Hyperlink"/>
          </w:rPr>
          <w:t>http://eepurl.com/iTrDn</w:t>
        </w:r>
      </w:hyperlink>
      <w:r w:rsidRPr="00595204">
        <w:rPr>
          <w:color w:val="auto"/>
        </w:rPr>
        <w:t xml:space="preserve">. </w:t>
      </w:r>
    </w:p>
    <w:p w14:paraId="1526AD10" w14:textId="77777777" w:rsidR="00B7503A" w:rsidRDefault="00B7503A" w:rsidP="00B7503A">
      <w:pPr>
        <w:pStyle w:val="Copyright"/>
        <w:spacing w:after="0"/>
        <w:ind w:right="1701"/>
        <w:rPr>
          <w:color w:val="auto"/>
        </w:rPr>
      </w:pPr>
    </w:p>
    <w:p w14:paraId="07CA0420" w14:textId="77777777" w:rsidR="00B7503A" w:rsidRDefault="00B7503A" w:rsidP="00B7503A">
      <w:pPr>
        <w:pStyle w:val="Copyright"/>
        <w:spacing w:after="0"/>
        <w:ind w:right="1701"/>
      </w:pPr>
      <w:r w:rsidRPr="00D34558">
        <w:t>Piccadilly Gate</w:t>
      </w:r>
    </w:p>
    <w:p w14:paraId="6C0CF3C6" w14:textId="77777777" w:rsidR="00B7503A" w:rsidRDefault="00B7503A" w:rsidP="00B7503A">
      <w:pPr>
        <w:pStyle w:val="Copyright"/>
        <w:spacing w:after="0"/>
        <w:ind w:right="1701"/>
      </w:pPr>
      <w:r>
        <w:t>Store Street</w:t>
      </w:r>
    </w:p>
    <w:p w14:paraId="47F0DCF4" w14:textId="77777777" w:rsidR="00B7503A" w:rsidRDefault="00B7503A" w:rsidP="00B7503A">
      <w:pPr>
        <w:pStyle w:val="Copyright"/>
        <w:spacing w:after="0"/>
        <w:ind w:right="1701"/>
      </w:pPr>
      <w:r w:rsidRPr="00D34558">
        <w:t>Manchester</w:t>
      </w:r>
    </w:p>
    <w:p w14:paraId="7E595760" w14:textId="77777777" w:rsidR="00B7503A" w:rsidRPr="00D34558" w:rsidRDefault="00B7503A" w:rsidP="00B7503A">
      <w:pPr>
        <w:pStyle w:val="Copyright"/>
        <w:spacing w:after="0"/>
        <w:ind w:right="1701"/>
      </w:pPr>
      <w:r w:rsidRPr="00D34558">
        <w:t>M1 2WD</w:t>
      </w:r>
    </w:p>
    <w:p w14:paraId="4479FCCE" w14:textId="77777777" w:rsidR="00B7503A" w:rsidRPr="00AF7EB5" w:rsidRDefault="00B7503A" w:rsidP="00B7503A">
      <w:pPr>
        <w:pStyle w:val="Copyright"/>
        <w:spacing w:after="0"/>
        <w:ind w:right="1701"/>
      </w:pPr>
    </w:p>
    <w:p w14:paraId="16E4394A" w14:textId="77777777" w:rsidR="00B7503A" w:rsidRDefault="00B7503A" w:rsidP="00B7503A">
      <w:pPr>
        <w:pStyle w:val="Copyright"/>
        <w:spacing w:after="0"/>
        <w:ind w:right="1701"/>
      </w:pPr>
      <w:r>
        <w:t xml:space="preserve">T: </w:t>
      </w:r>
      <w:r w:rsidRPr="00F55763">
        <w:t>0300</w:t>
      </w:r>
      <w:r>
        <w:t xml:space="preserve"> </w:t>
      </w:r>
      <w:r w:rsidRPr="00F55763">
        <w:t>123</w:t>
      </w:r>
      <w:r>
        <w:t xml:space="preserve"> </w:t>
      </w:r>
      <w:r w:rsidRPr="00F55763">
        <w:t>1231</w:t>
      </w:r>
    </w:p>
    <w:p w14:paraId="4C76862D" w14:textId="77777777" w:rsidR="00B7503A" w:rsidRDefault="00B7503A" w:rsidP="00B7503A">
      <w:pPr>
        <w:pStyle w:val="Copyright"/>
        <w:spacing w:after="0"/>
        <w:ind w:right="1701"/>
      </w:pPr>
      <w:r>
        <w:t>Textphone: 0161 618 8524</w:t>
      </w:r>
    </w:p>
    <w:p w14:paraId="7A065252" w14:textId="77777777" w:rsidR="00B7503A" w:rsidRPr="00512378" w:rsidRDefault="00B7503A" w:rsidP="00B7503A">
      <w:pPr>
        <w:pStyle w:val="Copyright"/>
        <w:spacing w:after="0"/>
        <w:ind w:right="1701"/>
      </w:pPr>
      <w:r>
        <w:t xml:space="preserve">E: </w:t>
      </w:r>
      <w:r w:rsidRPr="00826710">
        <w:rPr>
          <w:rStyle w:val="Hyperlink"/>
        </w:rPr>
        <w:t>enquiries@ofsted.gov.uk</w:t>
      </w:r>
    </w:p>
    <w:p w14:paraId="5F911C28" w14:textId="77777777" w:rsidR="00B7503A" w:rsidRPr="00512378" w:rsidRDefault="00B7503A" w:rsidP="00B7503A">
      <w:pPr>
        <w:pStyle w:val="Copyright"/>
        <w:ind w:right="1701"/>
      </w:pPr>
      <w:r w:rsidRPr="00512378">
        <w:t>W:</w:t>
      </w:r>
      <w:r w:rsidRPr="009C0EC6">
        <w:t xml:space="preserve"> </w:t>
      </w:r>
      <w:hyperlink r:id="rId19" w:history="1">
        <w:r w:rsidRPr="003047C8">
          <w:rPr>
            <w:rStyle w:val="Hyperlink"/>
          </w:rPr>
          <w:t>www.gov.uk/ofsted</w:t>
        </w:r>
      </w:hyperlink>
      <w:r>
        <w:t xml:space="preserve"> </w:t>
      </w:r>
    </w:p>
    <w:p w14:paraId="4DFAE535" w14:textId="030F8DB9" w:rsidR="002E55A9" w:rsidRPr="00282879" w:rsidRDefault="00B7503A">
      <w:r>
        <w:t xml:space="preserve">© Crown copyright </w:t>
      </w:r>
      <w:r w:rsidRPr="00BE3AC3">
        <w:t>2020</w:t>
      </w:r>
    </w:p>
    <w:sectPr w:rsidR="002E55A9" w:rsidRPr="00282879" w:rsidSect="00045279">
      <w:headerReference w:type="even" r:id="rId20"/>
      <w:headerReference w:type="default" r:id="rId21"/>
      <w:footerReference w:type="even" r:id="rId22"/>
      <w:footerReference w:type="default" r:id="rId23"/>
      <w:headerReference w:type="first" r:id="rId24"/>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3D02" w14:textId="77777777" w:rsidR="0058740F" w:rsidRDefault="0058740F">
      <w:pPr>
        <w:pStyle w:val="Tabletext-left"/>
      </w:pPr>
      <w:r>
        <w:separator/>
      </w:r>
    </w:p>
    <w:p w14:paraId="06B23E7C" w14:textId="77777777" w:rsidR="0058740F" w:rsidRDefault="0058740F"/>
    <w:p w14:paraId="7F13DCD5" w14:textId="77777777" w:rsidR="0058740F" w:rsidRDefault="0058740F"/>
  </w:endnote>
  <w:endnote w:type="continuationSeparator" w:id="0">
    <w:p w14:paraId="365DA347" w14:textId="77777777" w:rsidR="0058740F" w:rsidRDefault="0058740F">
      <w:pPr>
        <w:pStyle w:val="Tabletext-left"/>
      </w:pPr>
      <w:r>
        <w:continuationSeparator/>
      </w:r>
    </w:p>
    <w:p w14:paraId="414DAAD1" w14:textId="77777777" w:rsidR="0058740F" w:rsidRDefault="0058740F"/>
    <w:p w14:paraId="5B9EED77" w14:textId="77777777" w:rsidR="0058740F" w:rsidRDefault="0058740F"/>
  </w:endnote>
  <w:endnote w:type="continuationNotice" w:id="1">
    <w:p w14:paraId="1B494834" w14:textId="77777777" w:rsidR="0058740F" w:rsidRDefault="00587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Bold-4304">
    <w:altName w:val="* 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DEA" w14:textId="77777777" w:rsidR="007F2077" w:rsidRDefault="007F2077" w:rsidP="00045279">
    <w:pPr>
      <w:pStyle w:val="Footer-LHSEven"/>
      <w:tabs>
        <w:tab w:val="left" w:pos="720"/>
      </w:tabs>
    </w:pPr>
    <w:r>
      <w:t>Title</w:t>
    </w:r>
  </w:p>
  <w:p w14:paraId="4199AA42" w14:textId="77777777" w:rsidR="007F2077" w:rsidRDefault="007F2077"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D177" w14:textId="0C7ED7D6" w:rsidR="007F2077" w:rsidRDefault="007F2077" w:rsidP="00D81D1B">
    <w:pPr>
      <w:pStyle w:val="CoverStats"/>
    </w:pPr>
    <w:r w:rsidRPr="00AB22BC">
      <w:rPr>
        <w:rStyle w:val="StyleCoverStatsBoldChar"/>
      </w:rPr>
      <w:t>Published:</w:t>
    </w:r>
    <w:r>
      <w:t xml:space="preserve"> May 2020</w:t>
    </w:r>
  </w:p>
  <w:p w14:paraId="6DFCB1A6" w14:textId="77777777" w:rsidR="007F2077" w:rsidRDefault="007F2077" w:rsidP="008C1D16">
    <w:pPr>
      <w:pStyle w:val="Footer"/>
      <w:jc w:val="right"/>
    </w:pPr>
    <w:r w:rsidRPr="004C2524">
      <w:rPr>
        <w:noProof/>
      </w:rPr>
      <w:drawing>
        <wp:inline distT="0" distB="0" distL="0" distR="0" wp14:anchorId="711A9A1B" wp14:editId="2496EAAE">
          <wp:extent cx="2085975" cy="4476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D136" w14:textId="77777777" w:rsidR="007F2077" w:rsidRDefault="007F2077"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2B1EE3C7" w14:textId="7F081D09" w:rsidR="007F2077" w:rsidRDefault="007F2077" w:rsidP="005E5431">
    <w:pPr>
      <w:pStyle w:val="Footer-LHSEven"/>
      <w:tabs>
        <w:tab w:val="left" w:pos="720"/>
      </w:tabs>
      <w:jc w:val="right"/>
    </w:pPr>
    <w:r>
      <w:tab/>
    </w:r>
    <w:r>
      <w:tab/>
      <w:t>Health declaration form</w:t>
    </w:r>
  </w:p>
  <w:p w14:paraId="5B1516FE" w14:textId="382C7D60" w:rsidR="007F2077" w:rsidRDefault="007F2077" w:rsidP="005E5431">
    <w:pPr>
      <w:pStyle w:val="Footer-LHSEven"/>
      <w:tabs>
        <w:tab w:val="left" w:pos="720"/>
      </w:tabs>
      <w:jc w:val="right"/>
    </w:pPr>
    <w:r>
      <w:t>April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A49" w14:textId="77777777" w:rsidR="007F2077" w:rsidRDefault="007F2077"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2</w:t>
    </w:r>
    <w:r>
      <w:rPr>
        <w:rStyle w:val="PageNumber"/>
        <w:b w:val="0"/>
      </w:rPr>
      <w:fldChar w:fldCharType="end"/>
    </w:r>
  </w:p>
  <w:p w14:paraId="17C4BA6B" w14:textId="3483CB1C" w:rsidR="007F2077" w:rsidRDefault="007F2077" w:rsidP="005E5431">
    <w:pPr>
      <w:pStyle w:val="Footer-LHSEven"/>
      <w:tabs>
        <w:tab w:val="left" w:pos="720"/>
      </w:tabs>
    </w:pPr>
    <w:r>
      <w:t>Health declaration form</w:t>
    </w:r>
  </w:p>
  <w:p w14:paraId="713061AD" w14:textId="7C12E495" w:rsidR="007F2077" w:rsidRDefault="007F2077" w:rsidP="005E5431">
    <w:pPr>
      <w:pStyle w:val="Footer-RHSOdd"/>
      <w:tabs>
        <w:tab w:val="right" w:pos="8460"/>
      </w:tabs>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C241" w14:textId="77777777" w:rsidR="0058740F" w:rsidRDefault="0058740F" w:rsidP="00BA786E">
      <w:pPr>
        <w:pStyle w:val="Tabletext-left"/>
      </w:pPr>
      <w:r>
        <w:separator/>
      </w:r>
    </w:p>
  </w:footnote>
  <w:footnote w:type="continuationSeparator" w:id="0">
    <w:p w14:paraId="340BD4CD" w14:textId="77777777" w:rsidR="0058740F" w:rsidRDefault="0058740F" w:rsidP="00BA786E">
      <w:pPr>
        <w:pStyle w:val="Tabletext-left"/>
      </w:pPr>
      <w:r>
        <w:continuationSeparator/>
      </w:r>
    </w:p>
  </w:footnote>
  <w:footnote w:type="continuationNotice" w:id="1">
    <w:p w14:paraId="3763415B" w14:textId="77777777" w:rsidR="0058740F" w:rsidRDefault="00587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F132" w14:textId="77777777" w:rsidR="007F2077" w:rsidRPr="004D7E32" w:rsidRDefault="007F2077" w:rsidP="004D7E32">
    <w:r>
      <w:rPr>
        <w:noProof/>
        <w:lang w:eastAsia="en-GB"/>
      </w:rPr>
      <w:drawing>
        <wp:anchor distT="0" distB="0" distL="114300" distR="114300" simplePos="0" relativeHeight="251658242" behindDoc="1" locked="0" layoutInCell="1" allowOverlap="1" wp14:anchorId="2459A6CA" wp14:editId="1E6057F2">
          <wp:simplePos x="0" y="0"/>
          <wp:positionH relativeFrom="page">
            <wp:posOffset>5832475</wp:posOffset>
          </wp:positionH>
          <wp:positionV relativeFrom="page">
            <wp:posOffset>323850</wp:posOffset>
          </wp:positionV>
          <wp:extent cx="1295400" cy="109855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16E" w14:textId="77777777" w:rsidR="007F2077" w:rsidRDefault="007F2077" w:rsidP="008A2ECC">
    <w:pPr>
      <w:pStyle w:val="Header"/>
      <w:pBdr>
        <w:bottom w:val="none" w:sz="0" w:space="0" w:color="auto"/>
      </w:pBdr>
    </w:pPr>
    <w:r>
      <w:rPr>
        <w:noProof/>
      </w:rPr>
      <w:drawing>
        <wp:anchor distT="0" distB="0" distL="114300" distR="114300" simplePos="0" relativeHeight="251658241" behindDoc="1" locked="1" layoutInCell="0" allowOverlap="0" wp14:anchorId="4CB5EC34" wp14:editId="5A420455">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F268D" w14:textId="77777777" w:rsidR="007F2077" w:rsidRDefault="007F20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680E" w14:textId="77777777" w:rsidR="007F2077" w:rsidRDefault="007F2077" w:rsidP="00E40D01">
    <w:pPr>
      <w:pStyle w:val="Header"/>
      <w:pBdr>
        <w:bottom w:val="none" w:sz="0" w:space="0" w:color="auto"/>
      </w:pBdr>
    </w:pPr>
    <w:r>
      <w:rPr>
        <w:noProof/>
      </w:rPr>
      <w:drawing>
        <wp:anchor distT="0" distB="0" distL="114300" distR="114300" simplePos="0" relativeHeight="251658240" behindDoc="1" locked="1" layoutInCell="0" allowOverlap="0" wp14:anchorId="1F691F3D" wp14:editId="1EE0273A">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8E9529" w14:textId="77777777" w:rsidR="007F2077" w:rsidRDefault="007F20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7D8C" w14:textId="77777777" w:rsidR="007F2077" w:rsidRDefault="007F2077">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B981FA7" w14:textId="77777777" w:rsidR="007F2077" w:rsidRDefault="007F20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96AC0"/>
    <w:multiLevelType w:val="hybridMultilevel"/>
    <w:tmpl w:val="84BE107E"/>
    <w:lvl w:ilvl="0" w:tplc="24AC302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17E89"/>
    <w:multiLevelType w:val="hybridMultilevel"/>
    <w:tmpl w:val="7E82C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6F590858"/>
    <w:multiLevelType w:val="hybridMultilevel"/>
    <w:tmpl w:val="5A3284E8"/>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621C9"/>
    <w:multiLevelType w:val="hybridMultilevel"/>
    <w:tmpl w:val="ABCAE5DC"/>
    <w:lvl w:ilvl="0" w:tplc="EC02B4DA">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F8044B"/>
    <w:multiLevelType w:val="hybridMultilevel"/>
    <w:tmpl w:val="3370AE8A"/>
    <w:lvl w:ilvl="0" w:tplc="65E4549E">
      <w:start w:val="1"/>
      <w:numFmt w:val="bullet"/>
      <w:pStyle w:val="Bullets"/>
      <w:lvlText w:val=""/>
      <w:lvlJc w:val="left"/>
      <w:pPr>
        <w:tabs>
          <w:tab w:val="num" w:pos="1854"/>
        </w:tabs>
        <w:ind w:left="1854"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5"/>
  </w:num>
  <w:num w:numId="3">
    <w:abstractNumId w:val="15"/>
  </w:num>
  <w:num w:numId="4">
    <w:abstractNumId w:val="9"/>
  </w:num>
  <w:num w:numId="5">
    <w:abstractNumId w:val="0"/>
  </w:num>
  <w:num w:numId="6">
    <w:abstractNumId w:val="16"/>
  </w:num>
  <w:num w:numId="7">
    <w:abstractNumId w:val="4"/>
  </w:num>
  <w:num w:numId="8">
    <w:abstractNumId w:val="1"/>
  </w:num>
  <w:num w:numId="9">
    <w:abstractNumId w:val="15"/>
  </w:num>
  <w:num w:numId="10">
    <w:abstractNumId w:val="16"/>
  </w:num>
  <w:num w:numId="11">
    <w:abstractNumId w:val="16"/>
  </w:num>
  <w:num w:numId="12">
    <w:abstractNumId w:val="6"/>
  </w:num>
  <w:num w:numId="13">
    <w:abstractNumId w:val="13"/>
  </w:num>
  <w:num w:numId="14">
    <w:abstractNumId w:val="4"/>
  </w:num>
  <w:num w:numId="15">
    <w:abstractNumId w:val="4"/>
  </w:num>
  <w:num w:numId="16">
    <w:abstractNumId w:val="4"/>
  </w:num>
  <w:num w:numId="17">
    <w:abstractNumId w:val="4"/>
  </w:num>
  <w:num w:numId="18">
    <w:abstractNumId w:val="6"/>
  </w:num>
  <w:num w:numId="19">
    <w:abstractNumId w:val="2"/>
  </w:num>
  <w:num w:numId="20">
    <w:abstractNumId w:val="14"/>
  </w:num>
  <w:num w:numId="21">
    <w:abstractNumId w:val="21"/>
  </w:num>
  <w:num w:numId="22">
    <w:abstractNumId w:val="10"/>
  </w:num>
  <w:num w:numId="23">
    <w:abstractNumId w:val="12"/>
  </w:num>
  <w:num w:numId="24">
    <w:abstractNumId w:val="7"/>
  </w:num>
  <w:num w:numId="25">
    <w:abstractNumId w:val="18"/>
  </w:num>
  <w:num w:numId="26">
    <w:abstractNumId w:val="3"/>
  </w:num>
  <w:num w:numId="27">
    <w:abstractNumId w:val="8"/>
  </w:num>
  <w:num w:numId="28">
    <w:abstractNumId w:val="19"/>
  </w:num>
  <w:num w:numId="29">
    <w:abstractNumId w:val="6"/>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9"/>
  </w:num>
  <w:num w:numId="33">
    <w:abstractNumId w:val="2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2001"/>
    <w:rsid w:val="000036F4"/>
    <w:rsid w:val="0000389B"/>
    <w:rsid w:val="00007461"/>
    <w:rsid w:val="00007D0A"/>
    <w:rsid w:val="0001349B"/>
    <w:rsid w:val="00013AC4"/>
    <w:rsid w:val="000162B1"/>
    <w:rsid w:val="00020FAF"/>
    <w:rsid w:val="0002415D"/>
    <w:rsid w:val="0003086D"/>
    <w:rsid w:val="000314E9"/>
    <w:rsid w:val="00033081"/>
    <w:rsid w:val="000337F1"/>
    <w:rsid w:val="00045279"/>
    <w:rsid w:val="00051CB0"/>
    <w:rsid w:val="00056597"/>
    <w:rsid w:val="000633BF"/>
    <w:rsid w:val="00074244"/>
    <w:rsid w:val="00075314"/>
    <w:rsid w:val="00080F6A"/>
    <w:rsid w:val="0008102D"/>
    <w:rsid w:val="00090A14"/>
    <w:rsid w:val="00091B96"/>
    <w:rsid w:val="00096DBA"/>
    <w:rsid w:val="000A129A"/>
    <w:rsid w:val="000A7674"/>
    <w:rsid w:val="000B0459"/>
    <w:rsid w:val="000B2F99"/>
    <w:rsid w:val="000C6789"/>
    <w:rsid w:val="000D0750"/>
    <w:rsid w:val="000D6886"/>
    <w:rsid w:val="000E0353"/>
    <w:rsid w:val="00103213"/>
    <w:rsid w:val="00120582"/>
    <w:rsid w:val="0012126C"/>
    <w:rsid w:val="00122DF2"/>
    <w:rsid w:val="00131186"/>
    <w:rsid w:val="00143858"/>
    <w:rsid w:val="0014479E"/>
    <w:rsid w:val="00146F91"/>
    <w:rsid w:val="00151448"/>
    <w:rsid w:val="001600F6"/>
    <w:rsid w:val="00162579"/>
    <w:rsid w:val="00171AAB"/>
    <w:rsid w:val="001840DE"/>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1AAB"/>
    <w:rsid w:val="001D5616"/>
    <w:rsid w:val="001D747C"/>
    <w:rsid w:val="001E10F9"/>
    <w:rsid w:val="001F3D85"/>
    <w:rsid w:val="001F5904"/>
    <w:rsid w:val="00215E9A"/>
    <w:rsid w:val="002227D5"/>
    <w:rsid w:val="002333EB"/>
    <w:rsid w:val="00234121"/>
    <w:rsid w:val="00240233"/>
    <w:rsid w:val="0025486B"/>
    <w:rsid w:val="00254E78"/>
    <w:rsid w:val="00257B7F"/>
    <w:rsid w:val="0026011B"/>
    <w:rsid w:val="00260458"/>
    <w:rsid w:val="002607A5"/>
    <w:rsid w:val="00281EA9"/>
    <w:rsid w:val="00282879"/>
    <w:rsid w:val="002A0231"/>
    <w:rsid w:val="002A098C"/>
    <w:rsid w:val="002A29E3"/>
    <w:rsid w:val="002A6188"/>
    <w:rsid w:val="002B3474"/>
    <w:rsid w:val="002C1A7F"/>
    <w:rsid w:val="002C3A74"/>
    <w:rsid w:val="002C42FC"/>
    <w:rsid w:val="002D0859"/>
    <w:rsid w:val="002E55A9"/>
    <w:rsid w:val="002F2B43"/>
    <w:rsid w:val="002F4B3A"/>
    <w:rsid w:val="002F67F2"/>
    <w:rsid w:val="002F6C62"/>
    <w:rsid w:val="00300510"/>
    <w:rsid w:val="003021B7"/>
    <w:rsid w:val="00304048"/>
    <w:rsid w:val="00312334"/>
    <w:rsid w:val="00317361"/>
    <w:rsid w:val="0031768D"/>
    <w:rsid w:val="00321B22"/>
    <w:rsid w:val="003226C3"/>
    <w:rsid w:val="00324CB7"/>
    <w:rsid w:val="00327CFF"/>
    <w:rsid w:val="003312DB"/>
    <w:rsid w:val="00341E82"/>
    <w:rsid w:val="00344088"/>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A7B06"/>
    <w:rsid w:val="003B0AE1"/>
    <w:rsid w:val="003B1959"/>
    <w:rsid w:val="003C5600"/>
    <w:rsid w:val="003D0BDE"/>
    <w:rsid w:val="003D2521"/>
    <w:rsid w:val="003D443E"/>
    <w:rsid w:val="003D4933"/>
    <w:rsid w:val="003D64E5"/>
    <w:rsid w:val="003E179E"/>
    <w:rsid w:val="003E5868"/>
    <w:rsid w:val="003F1AB3"/>
    <w:rsid w:val="003F274A"/>
    <w:rsid w:val="003F7F57"/>
    <w:rsid w:val="00400881"/>
    <w:rsid w:val="004026B4"/>
    <w:rsid w:val="00413EEA"/>
    <w:rsid w:val="00417E39"/>
    <w:rsid w:val="004205C9"/>
    <w:rsid w:val="004207BE"/>
    <w:rsid w:val="0042290D"/>
    <w:rsid w:val="0042352A"/>
    <w:rsid w:val="00424221"/>
    <w:rsid w:val="00436AA7"/>
    <w:rsid w:val="00440E95"/>
    <w:rsid w:val="00443DAE"/>
    <w:rsid w:val="004530C1"/>
    <w:rsid w:val="00454880"/>
    <w:rsid w:val="00455E93"/>
    <w:rsid w:val="0045629E"/>
    <w:rsid w:val="004630CA"/>
    <w:rsid w:val="00463288"/>
    <w:rsid w:val="0046526B"/>
    <w:rsid w:val="004708C5"/>
    <w:rsid w:val="00473551"/>
    <w:rsid w:val="00475C75"/>
    <w:rsid w:val="00480623"/>
    <w:rsid w:val="004838A2"/>
    <w:rsid w:val="00487371"/>
    <w:rsid w:val="00497E3D"/>
    <w:rsid w:val="004A0983"/>
    <w:rsid w:val="004A184C"/>
    <w:rsid w:val="004A3088"/>
    <w:rsid w:val="004A3DB1"/>
    <w:rsid w:val="004A5DF1"/>
    <w:rsid w:val="004B019E"/>
    <w:rsid w:val="004B0C31"/>
    <w:rsid w:val="004C0ADD"/>
    <w:rsid w:val="004C7B32"/>
    <w:rsid w:val="004D5F03"/>
    <w:rsid w:val="004D6F5A"/>
    <w:rsid w:val="004D7E32"/>
    <w:rsid w:val="004E0E33"/>
    <w:rsid w:val="004E3BEE"/>
    <w:rsid w:val="004F016D"/>
    <w:rsid w:val="004F6EE3"/>
    <w:rsid w:val="00501B4F"/>
    <w:rsid w:val="00502EF0"/>
    <w:rsid w:val="005045AA"/>
    <w:rsid w:val="005061FD"/>
    <w:rsid w:val="005066A4"/>
    <w:rsid w:val="005073A0"/>
    <w:rsid w:val="005077CD"/>
    <w:rsid w:val="0051705A"/>
    <w:rsid w:val="00523BA8"/>
    <w:rsid w:val="00533481"/>
    <w:rsid w:val="005336CD"/>
    <w:rsid w:val="00542C27"/>
    <w:rsid w:val="0054411E"/>
    <w:rsid w:val="00550A85"/>
    <w:rsid w:val="005571AF"/>
    <w:rsid w:val="005604C0"/>
    <w:rsid w:val="00562761"/>
    <w:rsid w:val="0058740F"/>
    <w:rsid w:val="00587992"/>
    <w:rsid w:val="00591BB5"/>
    <w:rsid w:val="00593497"/>
    <w:rsid w:val="00593705"/>
    <w:rsid w:val="00593A90"/>
    <w:rsid w:val="005B1735"/>
    <w:rsid w:val="005C0820"/>
    <w:rsid w:val="005C1916"/>
    <w:rsid w:val="005C2FF3"/>
    <w:rsid w:val="005C44B1"/>
    <w:rsid w:val="005C5540"/>
    <w:rsid w:val="005C6413"/>
    <w:rsid w:val="005D26CF"/>
    <w:rsid w:val="005E056A"/>
    <w:rsid w:val="005E5431"/>
    <w:rsid w:val="005E7D60"/>
    <w:rsid w:val="005F0080"/>
    <w:rsid w:val="005F243B"/>
    <w:rsid w:val="005F3E70"/>
    <w:rsid w:val="005F61F3"/>
    <w:rsid w:val="005F720E"/>
    <w:rsid w:val="006054DD"/>
    <w:rsid w:val="00605D7E"/>
    <w:rsid w:val="00606F81"/>
    <w:rsid w:val="006109CD"/>
    <w:rsid w:val="00615061"/>
    <w:rsid w:val="00616704"/>
    <w:rsid w:val="00623364"/>
    <w:rsid w:val="0063297D"/>
    <w:rsid w:val="00635588"/>
    <w:rsid w:val="00640ADD"/>
    <w:rsid w:val="0064604C"/>
    <w:rsid w:val="00646A08"/>
    <w:rsid w:val="006653BE"/>
    <w:rsid w:val="0068057C"/>
    <w:rsid w:val="0068656B"/>
    <w:rsid w:val="006875EA"/>
    <w:rsid w:val="00694F5D"/>
    <w:rsid w:val="006A2859"/>
    <w:rsid w:val="006A484F"/>
    <w:rsid w:val="006B1F60"/>
    <w:rsid w:val="006B76EF"/>
    <w:rsid w:val="006C0E4C"/>
    <w:rsid w:val="006C250D"/>
    <w:rsid w:val="006E0901"/>
    <w:rsid w:val="006E3137"/>
    <w:rsid w:val="006E42A7"/>
    <w:rsid w:val="006E538B"/>
    <w:rsid w:val="006E641F"/>
    <w:rsid w:val="006F1E22"/>
    <w:rsid w:val="006F3D42"/>
    <w:rsid w:val="006F75A0"/>
    <w:rsid w:val="007004DE"/>
    <w:rsid w:val="007042C8"/>
    <w:rsid w:val="0071679F"/>
    <w:rsid w:val="00724EE7"/>
    <w:rsid w:val="007261D8"/>
    <w:rsid w:val="007330CD"/>
    <w:rsid w:val="007351EA"/>
    <w:rsid w:val="007428C7"/>
    <w:rsid w:val="00744D61"/>
    <w:rsid w:val="00755207"/>
    <w:rsid w:val="00756891"/>
    <w:rsid w:val="007570A6"/>
    <w:rsid w:val="00760314"/>
    <w:rsid w:val="00760586"/>
    <w:rsid w:val="007615C9"/>
    <w:rsid w:val="00761D10"/>
    <w:rsid w:val="00766391"/>
    <w:rsid w:val="007717A9"/>
    <w:rsid w:val="00773D5C"/>
    <w:rsid w:val="007922CB"/>
    <w:rsid w:val="00793254"/>
    <w:rsid w:val="007A1ADD"/>
    <w:rsid w:val="007B340C"/>
    <w:rsid w:val="007C394C"/>
    <w:rsid w:val="007C756F"/>
    <w:rsid w:val="007D24D8"/>
    <w:rsid w:val="007E4A39"/>
    <w:rsid w:val="007F2077"/>
    <w:rsid w:val="007F5571"/>
    <w:rsid w:val="00805A3D"/>
    <w:rsid w:val="008241D4"/>
    <w:rsid w:val="008262C3"/>
    <w:rsid w:val="00826710"/>
    <w:rsid w:val="00827FF5"/>
    <w:rsid w:val="00837650"/>
    <w:rsid w:val="008412A3"/>
    <w:rsid w:val="00843F38"/>
    <w:rsid w:val="008453E8"/>
    <w:rsid w:val="0084547F"/>
    <w:rsid w:val="00847754"/>
    <w:rsid w:val="00852ED5"/>
    <w:rsid w:val="008564B2"/>
    <w:rsid w:val="00860320"/>
    <w:rsid w:val="008719A8"/>
    <w:rsid w:val="00874C45"/>
    <w:rsid w:val="008750E5"/>
    <w:rsid w:val="00887A07"/>
    <w:rsid w:val="00890B6D"/>
    <w:rsid w:val="0089572A"/>
    <w:rsid w:val="008974DF"/>
    <w:rsid w:val="008A1657"/>
    <w:rsid w:val="008A2398"/>
    <w:rsid w:val="008A2ECC"/>
    <w:rsid w:val="008A6682"/>
    <w:rsid w:val="008C1B63"/>
    <w:rsid w:val="008C1D16"/>
    <w:rsid w:val="008D0DD8"/>
    <w:rsid w:val="008E2A22"/>
    <w:rsid w:val="008E2F0A"/>
    <w:rsid w:val="008E5ECD"/>
    <w:rsid w:val="008E75AA"/>
    <w:rsid w:val="008F2AC8"/>
    <w:rsid w:val="008F3D2E"/>
    <w:rsid w:val="008F5AF3"/>
    <w:rsid w:val="008F5DF8"/>
    <w:rsid w:val="008F5FAF"/>
    <w:rsid w:val="008F7338"/>
    <w:rsid w:val="009033DE"/>
    <w:rsid w:val="00903B14"/>
    <w:rsid w:val="00910524"/>
    <w:rsid w:val="00921EE3"/>
    <w:rsid w:val="00922CAA"/>
    <w:rsid w:val="0092387C"/>
    <w:rsid w:val="009256C5"/>
    <w:rsid w:val="00927209"/>
    <w:rsid w:val="00933419"/>
    <w:rsid w:val="0093538D"/>
    <w:rsid w:val="00940C01"/>
    <w:rsid w:val="00941BCA"/>
    <w:rsid w:val="00945270"/>
    <w:rsid w:val="00951C6F"/>
    <w:rsid w:val="00955CDA"/>
    <w:rsid w:val="00957481"/>
    <w:rsid w:val="00957D4B"/>
    <w:rsid w:val="009656A4"/>
    <w:rsid w:val="0096659F"/>
    <w:rsid w:val="00977CB0"/>
    <w:rsid w:val="0099005D"/>
    <w:rsid w:val="00992566"/>
    <w:rsid w:val="009B054C"/>
    <w:rsid w:val="009B1DB8"/>
    <w:rsid w:val="009B7EFF"/>
    <w:rsid w:val="009C021D"/>
    <w:rsid w:val="009C0EC6"/>
    <w:rsid w:val="009C3678"/>
    <w:rsid w:val="009C44C9"/>
    <w:rsid w:val="009C6931"/>
    <w:rsid w:val="009D3333"/>
    <w:rsid w:val="009D74C0"/>
    <w:rsid w:val="009E0379"/>
    <w:rsid w:val="009E145B"/>
    <w:rsid w:val="009E5A4E"/>
    <w:rsid w:val="009F4786"/>
    <w:rsid w:val="009F5239"/>
    <w:rsid w:val="00A00612"/>
    <w:rsid w:val="00A00E22"/>
    <w:rsid w:val="00A07D48"/>
    <w:rsid w:val="00A11143"/>
    <w:rsid w:val="00A17AD4"/>
    <w:rsid w:val="00A2204A"/>
    <w:rsid w:val="00A330B8"/>
    <w:rsid w:val="00A37CA4"/>
    <w:rsid w:val="00A37EE6"/>
    <w:rsid w:val="00A40563"/>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569F"/>
    <w:rsid w:val="00AF7EB5"/>
    <w:rsid w:val="00B028BD"/>
    <w:rsid w:val="00B0458D"/>
    <w:rsid w:val="00B12E99"/>
    <w:rsid w:val="00B146DA"/>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503A"/>
    <w:rsid w:val="00B777FC"/>
    <w:rsid w:val="00B90699"/>
    <w:rsid w:val="00B92520"/>
    <w:rsid w:val="00B942FB"/>
    <w:rsid w:val="00B97BED"/>
    <w:rsid w:val="00BA0C19"/>
    <w:rsid w:val="00BA786E"/>
    <w:rsid w:val="00BB0712"/>
    <w:rsid w:val="00BB1F64"/>
    <w:rsid w:val="00BB4268"/>
    <w:rsid w:val="00BB5F05"/>
    <w:rsid w:val="00BC5AF0"/>
    <w:rsid w:val="00BD3139"/>
    <w:rsid w:val="00BD3476"/>
    <w:rsid w:val="00BE0ED4"/>
    <w:rsid w:val="00BE35D8"/>
    <w:rsid w:val="00BE61AD"/>
    <w:rsid w:val="00BF12C9"/>
    <w:rsid w:val="00BF30AF"/>
    <w:rsid w:val="00C02433"/>
    <w:rsid w:val="00C06800"/>
    <w:rsid w:val="00C10B18"/>
    <w:rsid w:val="00C34AE5"/>
    <w:rsid w:val="00C36FCE"/>
    <w:rsid w:val="00C50DBB"/>
    <w:rsid w:val="00C531E6"/>
    <w:rsid w:val="00C55F4A"/>
    <w:rsid w:val="00C72BB4"/>
    <w:rsid w:val="00C764BE"/>
    <w:rsid w:val="00C76C59"/>
    <w:rsid w:val="00C83504"/>
    <w:rsid w:val="00C853A6"/>
    <w:rsid w:val="00C9460F"/>
    <w:rsid w:val="00C97493"/>
    <w:rsid w:val="00CB36C8"/>
    <w:rsid w:val="00CB483E"/>
    <w:rsid w:val="00CB5176"/>
    <w:rsid w:val="00CC3487"/>
    <w:rsid w:val="00CD1782"/>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45F4"/>
    <w:rsid w:val="00D572CF"/>
    <w:rsid w:val="00D625C3"/>
    <w:rsid w:val="00D62FB0"/>
    <w:rsid w:val="00D638BC"/>
    <w:rsid w:val="00D66711"/>
    <w:rsid w:val="00D76F1C"/>
    <w:rsid w:val="00D81D1B"/>
    <w:rsid w:val="00D82121"/>
    <w:rsid w:val="00D82924"/>
    <w:rsid w:val="00DA45A8"/>
    <w:rsid w:val="00DA45BD"/>
    <w:rsid w:val="00DC5F96"/>
    <w:rsid w:val="00DD18BF"/>
    <w:rsid w:val="00DD2488"/>
    <w:rsid w:val="00DD5F38"/>
    <w:rsid w:val="00DD6EC5"/>
    <w:rsid w:val="00DE6777"/>
    <w:rsid w:val="00DF5854"/>
    <w:rsid w:val="00E01053"/>
    <w:rsid w:val="00E0562D"/>
    <w:rsid w:val="00E1058E"/>
    <w:rsid w:val="00E1083E"/>
    <w:rsid w:val="00E2380D"/>
    <w:rsid w:val="00E2606C"/>
    <w:rsid w:val="00E268F9"/>
    <w:rsid w:val="00E26F1B"/>
    <w:rsid w:val="00E3052A"/>
    <w:rsid w:val="00E314BE"/>
    <w:rsid w:val="00E36DE2"/>
    <w:rsid w:val="00E372EE"/>
    <w:rsid w:val="00E4029E"/>
    <w:rsid w:val="00E40D01"/>
    <w:rsid w:val="00E42B2C"/>
    <w:rsid w:val="00E457D2"/>
    <w:rsid w:val="00E4725F"/>
    <w:rsid w:val="00E50997"/>
    <w:rsid w:val="00E51973"/>
    <w:rsid w:val="00E538F9"/>
    <w:rsid w:val="00E6030A"/>
    <w:rsid w:val="00E64CE9"/>
    <w:rsid w:val="00E67E9A"/>
    <w:rsid w:val="00E70E96"/>
    <w:rsid w:val="00E7751B"/>
    <w:rsid w:val="00E77B5D"/>
    <w:rsid w:val="00E826FB"/>
    <w:rsid w:val="00E9433F"/>
    <w:rsid w:val="00E97961"/>
    <w:rsid w:val="00EA4D2B"/>
    <w:rsid w:val="00EA705D"/>
    <w:rsid w:val="00EA7D68"/>
    <w:rsid w:val="00EB2E3E"/>
    <w:rsid w:val="00EC0526"/>
    <w:rsid w:val="00EC6932"/>
    <w:rsid w:val="00ED18F7"/>
    <w:rsid w:val="00ED3D21"/>
    <w:rsid w:val="00EF2331"/>
    <w:rsid w:val="00F00F28"/>
    <w:rsid w:val="00F052A9"/>
    <w:rsid w:val="00F056D2"/>
    <w:rsid w:val="00F05DD3"/>
    <w:rsid w:val="00F060A9"/>
    <w:rsid w:val="00F11D7D"/>
    <w:rsid w:val="00F13543"/>
    <w:rsid w:val="00F173CC"/>
    <w:rsid w:val="00F31873"/>
    <w:rsid w:val="00F3189B"/>
    <w:rsid w:val="00F33F58"/>
    <w:rsid w:val="00F53BF3"/>
    <w:rsid w:val="00F56A6C"/>
    <w:rsid w:val="00F606D4"/>
    <w:rsid w:val="00F618BA"/>
    <w:rsid w:val="00F6275A"/>
    <w:rsid w:val="00F85136"/>
    <w:rsid w:val="00F935C3"/>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464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uiPriority w:val="99"/>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uiPriority w:val="99"/>
    <w:pPr>
      <w:spacing w:line="160" w:lineRule="exact"/>
    </w:pPr>
    <w:rPr>
      <w:b/>
      <w:sz w:val="14"/>
    </w:rPr>
  </w:style>
  <w:style w:type="paragraph" w:customStyle="1" w:styleId="Publicationboxtext">
    <w:name w:val="Publication box text"/>
    <w:basedOn w:val="Normal"/>
    <w:uiPriority w:val="99"/>
    <w:pPr>
      <w:tabs>
        <w:tab w:val="left" w:pos="1705"/>
        <w:tab w:val="left" w:pos="3410"/>
      </w:tabs>
      <w:spacing w:line="200" w:lineRule="exact"/>
    </w:pPr>
    <w:rPr>
      <w:sz w:val="14"/>
    </w:rPr>
  </w:style>
  <w:style w:type="paragraph" w:styleId="Title">
    <w:name w:val="Title"/>
    <w:basedOn w:val="Normal"/>
    <w:link w:val="TitleChar"/>
    <w:uiPriority w:val="99"/>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uiPriority w:val="99"/>
    <w:rsid w:val="00455E93"/>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uiPriority w:val="99"/>
    <w:rsid w:val="004A3088"/>
    <w:pPr>
      <w:tabs>
        <w:tab w:val="clear" w:pos="4320"/>
        <w:tab w:val="clear" w:pos="8640"/>
        <w:tab w:val="left" w:pos="567"/>
      </w:tabs>
    </w:pPr>
  </w:style>
  <w:style w:type="paragraph" w:customStyle="1" w:styleId="Tableheader-top">
    <w:name w:val="Table header - top"/>
    <w:basedOn w:val="Unnumberedparagraph"/>
    <w:uiPriority w:val="99"/>
    <w:pPr>
      <w:spacing w:before="60" w:after="60"/>
      <w:contextualSpacing/>
      <w:jc w:val="center"/>
    </w:pPr>
    <w:rPr>
      <w:b/>
      <w:sz w:val="22"/>
    </w:rPr>
  </w:style>
  <w:style w:type="paragraph" w:customStyle="1" w:styleId="Header-recto">
    <w:name w:val="Header - recto"/>
    <w:basedOn w:val="Header"/>
    <w:uiPriority w:val="99"/>
    <w:rsid w:val="004A3088"/>
    <w:pPr>
      <w:tabs>
        <w:tab w:val="clear" w:pos="4320"/>
        <w:tab w:val="clear" w:pos="8640"/>
        <w:tab w:val="right" w:pos="7938"/>
      </w:tabs>
    </w:pPr>
  </w:style>
  <w:style w:type="paragraph" w:customStyle="1" w:styleId="Tabletext-left">
    <w:name w:val="Table text - left"/>
    <w:basedOn w:val="Unnumberedparagraph"/>
    <w:uiPriority w:val="99"/>
    <w:pPr>
      <w:spacing w:before="60" w:after="60"/>
      <w:contextualSpacing/>
    </w:pPr>
    <w:rPr>
      <w:sz w:val="22"/>
    </w:rPr>
  </w:style>
  <w:style w:type="paragraph" w:customStyle="1" w:styleId="Tabletext-centred">
    <w:name w:val="Table text - centred"/>
    <w:basedOn w:val="Unnumberedparagraph"/>
    <w:uiPriority w:val="99"/>
    <w:pPr>
      <w:spacing w:before="60" w:after="60"/>
      <w:contextualSpacing/>
      <w:jc w:val="center"/>
    </w:pPr>
    <w:rPr>
      <w:sz w:val="22"/>
    </w:rPr>
  </w:style>
  <w:style w:type="paragraph" w:customStyle="1" w:styleId="Tabletextbullet">
    <w:name w:val="Table text bullet"/>
    <w:basedOn w:val="Normal"/>
    <w:uiPriority w:val="99"/>
    <w:rsid w:val="00DD2488"/>
    <w:pPr>
      <w:numPr>
        <w:numId w:val="18"/>
      </w:numPr>
      <w:spacing w:before="60" w:after="60"/>
      <w:contextualSpacing/>
    </w:pPr>
    <w:rPr>
      <w:sz w:val="22"/>
    </w:rPr>
  </w:style>
  <w:style w:type="paragraph" w:customStyle="1" w:styleId="Tabletext-numbered">
    <w:name w:val="Table text - numbered"/>
    <w:basedOn w:val="Numberedparagraph"/>
    <w:uiPriority w:val="99"/>
    <w:pPr>
      <w:spacing w:before="60" w:after="60"/>
      <w:contextualSpacing/>
    </w:pPr>
    <w:rPr>
      <w:sz w:val="22"/>
    </w:rPr>
  </w:style>
  <w:style w:type="paragraph" w:customStyle="1" w:styleId="Numberedlist">
    <w:name w:val="Numbered list"/>
    <w:basedOn w:val="Normal"/>
    <w:uiPriority w:val="99"/>
    <w:rsid w:val="00364344"/>
    <w:pPr>
      <w:numPr>
        <w:numId w:val="11"/>
      </w:numPr>
      <w:tabs>
        <w:tab w:val="left" w:pos="1247"/>
      </w:tabs>
      <w:ind w:left="896" w:hanging="357"/>
    </w:pPr>
  </w:style>
  <w:style w:type="paragraph" w:customStyle="1" w:styleId="Bulletsdashes">
    <w:name w:val="Bullets (dashes)"/>
    <w:basedOn w:val="Bulletsspaced"/>
    <w:uiPriority w:val="99"/>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uiPriority w:val="99"/>
    <w:pPr>
      <w:numPr>
        <w:numId w:val="0"/>
      </w:numPr>
      <w:ind w:left="567"/>
    </w:pPr>
    <w:rPr>
      <w:szCs w:val="20"/>
    </w:rPr>
  </w:style>
  <w:style w:type="paragraph" w:customStyle="1" w:styleId="Figurestext">
    <w:name w:val="Figures text"/>
    <w:basedOn w:val="Normal"/>
    <w:uiPriority w:val="99"/>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uiPriority w:val="99"/>
    <w:rsid w:val="00B90699"/>
    <w:pPr>
      <w:spacing w:after="240"/>
    </w:pPr>
  </w:style>
  <w:style w:type="paragraph" w:customStyle="1" w:styleId="Numberedlist-lastnumber">
    <w:name w:val="Numbered list - last number"/>
    <w:basedOn w:val="Numberedlist"/>
    <w:next w:val="Numberedparagraph"/>
    <w:uiPriority w:val="99"/>
    <w:rsid w:val="00773D5C"/>
    <w:pPr>
      <w:spacing w:after="240"/>
    </w:pPr>
  </w:style>
  <w:style w:type="paragraph" w:customStyle="1" w:styleId="Tableheader-left">
    <w:name w:val="Table header - left"/>
    <w:basedOn w:val="Tableheader-top"/>
    <w:uiPriority w:val="99"/>
    <w:pPr>
      <w:jc w:val="left"/>
    </w:pPr>
    <w:rPr>
      <w:bCs/>
      <w:szCs w:val="20"/>
    </w:rPr>
  </w:style>
  <w:style w:type="paragraph" w:customStyle="1" w:styleId="Tabletext-right">
    <w:name w:val="Table text - right"/>
    <w:basedOn w:val="Tabletext-left"/>
    <w:uiPriority w:val="99"/>
    <w:pPr>
      <w:jc w:val="right"/>
    </w:pPr>
  </w:style>
  <w:style w:type="paragraph" w:customStyle="1" w:styleId="coverrefinput">
    <w:name w:val="cover ref input"/>
    <w:basedOn w:val="Normal"/>
    <w:uiPriority w:val="99"/>
    <w:pPr>
      <w:tabs>
        <w:tab w:val="left" w:pos="1705"/>
        <w:tab w:val="left" w:pos="3410"/>
      </w:tabs>
      <w:spacing w:line="200" w:lineRule="exact"/>
    </w:pPr>
    <w:rPr>
      <w:sz w:val="14"/>
    </w:rPr>
  </w:style>
  <w:style w:type="paragraph" w:customStyle="1" w:styleId="Casestudy">
    <w:name w:val="Case study"/>
    <w:basedOn w:val="Quote"/>
    <w:uiPriority w:val="99"/>
    <w:rsid w:val="00AE318F"/>
    <w:pPr>
      <w:shd w:val="clear" w:color="auto" w:fill="CCCCCC"/>
    </w:pPr>
  </w:style>
  <w:style w:type="paragraph" w:customStyle="1" w:styleId="Bulletscasestudy">
    <w:name w:val="Bullets (case study)"/>
    <w:basedOn w:val="Casestudy"/>
    <w:uiPriority w:val="99"/>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uiPriority w:val="99"/>
    <w:rsid w:val="00C83504"/>
    <w:pPr>
      <w:spacing w:after="120" w:line="260" w:lineRule="exact"/>
    </w:pPr>
    <w:rPr>
      <w:sz w:val="20"/>
      <w:szCs w:val="20"/>
    </w:rPr>
  </w:style>
  <w:style w:type="paragraph" w:customStyle="1" w:styleId="Contentsheading">
    <w:name w:val="Contents heading"/>
    <w:basedOn w:val="Title"/>
    <w:uiPriority w:val="99"/>
    <w:rsid w:val="00C50DBB"/>
    <w:pPr>
      <w:pBdr>
        <w:bottom w:val="single" w:sz="4" w:space="9" w:color="auto"/>
      </w:pBdr>
      <w:spacing w:after="1134"/>
    </w:pPr>
    <w:rPr>
      <w:b/>
      <w:noProof/>
      <w:sz w:val="32"/>
      <w:szCs w:val="20"/>
    </w:rPr>
  </w:style>
  <w:style w:type="paragraph" w:customStyle="1" w:styleId="Footer-LHSEven">
    <w:name w:val="Footer - LHS Even"/>
    <w:basedOn w:val="Footer"/>
    <w:uiPriority w:val="99"/>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uiPriority w:val="99"/>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uiPriority w:val="99"/>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uiPriority w:val="99"/>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Char Char"/>
    <w:link w:val="BodyText2"/>
    <w:rsid w:val="00593497"/>
    <w:rPr>
      <w:rFonts w:ascii="Arial" w:hAnsi="Arial"/>
      <w:sz w:val="24"/>
      <w:szCs w:val="24"/>
    </w:rPr>
  </w:style>
  <w:style w:type="paragraph" w:styleId="BodyText">
    <w:name w:val="Body Text"/>
    <w:basedOn w:val="Normal"/>
    <w:link w:val="BodyTextChar"/>
    <w:uiPriority w:val="1"/>
    <w:qFormat/>
    <w:rsid w:val="00593497"/>
    <w:pPr>
      <w:spacing w:after="120"/>
    </w:pPr>
    <w:rPr>
      <w:rFonts w:ascii="Times New Roman" w:hAnsi="Times New Roman"/>
      <w:color w:val="auto"/>
      <w:lang w:eastAsia="en-GB"/>
    </w:rPr>
  </w:style>
  <w:style w:type="character" w:customStyle="1" w:styleId="BodyTextChar">
    <w:name w:val="Body Text Char"/>
    <w:link w:val="BodyText"/>
    <w:uiPriority w:val="1"/>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uiPriority w:val="99"/>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PlaceholderText">
    <w:name w:val="Placeholder Text"/>
    <w:basedOn w:val="DefaultParagraphFont"/>
    <w:uiPriority w:val="99"/>
    <w:semiHidden/>
    <w:rsid w:val="00B7503A"/>
    <w:rPr>
      <w:color w:val="808080"/>
    </w:rPr>
  </w:style>
  <w:style w:type="paragraph" w:customStyle="1" w:styleId="TableParagraph">
    <w:name w:val="Table Paragraph"/>
    <w:basedOn w:val="Normal"/>
    <w:uiPriority w:val="1"/>
    <w:qFormat/>
    <w:rsid w:val="00B7503A"/>
    <w:pPr>
      <w:widowControl w:val="0"/>
      <w:autoSpaceDE w:val="0"/>
      <w:autoSpaceDN w:val="0"/>
    </w:pPr>
    <w:rPr>
      <w:rFonts w:ascii="Arial" w:eastAsia="Arial" w:hAnsi="Arial" w:cs="Arial"/>
      <w:color w:val="auto"/>
      <w:sz w:val="22"/>
      <w:szCs w:val="22"/>
      <w:lang w:val="en-US"/>
    </w:rPr>
  </w:style>
  <w:style w:type="character" w:customStyle="1" w:styleId="Heading1Char">
    <w:name w:val="Heading 1 Char"/>
    <w:basedOn w:val="DefaultParagraphFont"/>
    <w:link w:val="Heading1"/>
    <w:rsid w:val="00945270"/>
    <w:rPr>
      <w:rFonts w:ascii="Tahoma" w:hAnsi="Tahoma"/>
      <w:b/>
      <w:sz w:val="32"/>
      <w:szCs w:val="32"/>
    </w:rPr>
  </w:style>
  <w:style w:type="character" w:customStyle="1" w:styleId="Heading4Char">
    <w:name w:val="Heading 4 Char"/>
    <w:basedOn w:val="DefaultParagraphFont"/>
    <w:link w:val="Heading4"/>
    <w:rsid w:val="00945270"/>
    <w:rPr>
      <w:rFonts w:ascii="Tahoma" w:hAnsi="Tahoma"/>
      <w:i/>
      <w:sz w:val="24"/>
      <w:szCs w:val="24"/>
    </w:rPr>
  </w:style>
  <w:style w:type="character" w:customStyle="1" w:styleId="Heading5Char">
    <w:name w:val="Heading 5 Char"/>
    <w:basedOn w:val="DefaultParagraphFont"/>
    <w:link w:val="Heading5"/>
    <w:rsid w:val="00945270"/>
    <w:rPr>
      <w:rFonts w:ascii="Tahoma" w:hAnsi="Tahoma"/>
      <w:i/>
      <w:color w:val="000000"/>
      <w:sz w:val="24"/>
      <w:szCs w:val="24"/>
      <w:lang w:eastAsia="en-US"/>
    </w:rPr>
  </w:style>
  <w:style w:type="paragraph" w:customStyle="1" w:styleId="msonormal0">
    <w:name w:val="msonormal"/>
    <w:basedOn w:val="Normal"/>
    <w:uiPriority w:val="99"/>
    <w:rsid w:val="00945270"/>
    <w:pPr>
      <w:spacing w:before="100" w:beforeAutospacing="1" w:after="100" w:afterAutospacing="1"/>
    </w:pPr>
    <w:rPr>
      <w:rFonts w:ascii="Times New Roman" w:hAnsi="Times New Roman"/>
      <w:color w:val="auto"/>
      <w:lang w:eastAsia="en-GB"/>
    </w:rPr>
  </w:style>
  <w:style w:type="character" w:customStyle="1" w:styleId="HeaderChar">
    <w:name w:val="Header Char"/>
    <w:basedOn w:val="DefaultParagraphFont"/>
    <w:link w:val="Header"/>
    <w:uiPriority w:val="99"/>
    <w:rsid w:val="00945270"/>
    <w:rPr>
      <w:rFonts w:ascii="Tahoma" w:hAnsi="Tahoma"/>
      <w:b/>
      <w:color w:val="000000"/>
      <w:sz w:val="16"/>
      <w:szCs w:val="16"/>
      <w:lang w:eastAsia="en-US"/>
    </w:rPr>
  </w:style>
  <w:style w:type="character" w:customStyle="1" w:styleId="TitleChar">
    <w:name w:val="Title Char"/>
    <w:basedOn w:val="DefaultParagraphFont"/>
    <w:link w:val="Title"/>
    <w:uiPriority w:val="99"/>
    <w:rsid w:val="00945270"/>
    <w:rPr>
      <w:rFonts w:ascii="Tahoma" w:hAnsi="Tahoma"/>
      <w:color w:val="000000"/>
      <w:kern w:val="28"/>
      <w:sz w:val="52"/>
      <w:szCs w:val="24"/>
      <w:lang w:eastAsia="en-US"/>
    </w:rPr>
  </w:style>
  <w:style w:type="character" w:customStyle="1" w:styleId="BodyText2Char1">
    <w:name w:val="Body Text 2 Char1"/>
    <w:aliases w:val="Char Char1"/>
    <w:basedOn w:val="DefaultParagraphFont"/>
    <w:semiHidden/>
    <w:rsid w:val="00945270"/>
    <w:rPr>
      <w:rFonts w:ascii="Tahoma" w:hAnsi="Tahoma"/>
      <w:color w:val="000000"/>
      <w:sz w:val="24"/>
      <w:szCs w:val="24"/>
      <w:lang w:eastAsia="en-US"/>
    </w:rPr>
  </w:style>
  <w:style w:type="character" w:customStyle="1" w:styleId="CommentSubjectChar">
    <w:name w:val="Comment Subject Char"/>
    <w:basedOn w:val="CommentTextChar"/>
    <w:link w:val="CommentSubject"/>
    <w:uiPriority w:val="99"/>
    <w:semiHidden/>
    <w:rsid w:val="00945270"/>
    <w:rPr>
      <w:rFonts w:ascii="Tahoma" w:hAnsi="Tahoma"/>
      <w:b/>
      <w:bCs/>
      <w:color w:val="000000"/>
      <w:lang w:eastAsia="en-US"/>
    </w:rPr>
  </w:style>
  <w:style w:type="character" w:customStyle="1" w:styleId="BalloonTextChar">
    <w:name w:val="Balloon Text Char"/>
    <w:basedOn w:val="DefaultParagraphFont"/>
    <w:link w:val="BalloonText"/>
    <w:uiPriority w:val="99"/>
    <w:semiHidden/>
    <w:rsid w:val="00945270"/>
    <w:rPr>
      <w:rFonts w:ascii="Tahoma" w:hAnsi="Tahoma" w:cs="Tahoma"/>
      <w:color w:val="000000"/>
      <w:sz w:val="16"/>
      <w:szCs w:val="16"/>
      <w:lang w:eastAsia="en-US"/>
    </w:rPr>
  </w:style>
  <w:style w:type="paragraph" w:styleId="NoSpacing">
    <w:name w:val="No Spacing"/>
    <w:uiPriority w:val="1"/>
    <w:qFormat/>
    <w:rsid w:val="00945270"/>
    <w:pPr>
      <w:widowControl w:val="0"/>
      <w:autoSpaceDE w:val="0"/>
      <w:autoSpaceDN w:val="0"/>
    </w:pPr>
    <w:rPr>
      <w:rFonts w:ascii="Arial" w:eastAsia="Arial" w:hAnsi="Arial" w:cs="Arial"/>
      <w:sz w:val="22"/>
      <w:szCs w:val="22"/>
      <w:lang w:val="en-US" w:eastAsia="en-US"/>
    </w:rPr>
  </w:style>
  <w:style w:type="character" w:customStyle="1" w:styleId="QuoteChar">
    <w:name w:val="Quote Char"/>
    <w:basedOn w:val="DefaultParagraphFont"/>
    <w:link w:val="Quote"/>
    <w:rsid w:val="00945270"/>
    <w:rPr>
      <w:rFonts w:ascii="Tahoma" w:hAnsi="Tahoma"/>
      <w:color w:val="000000"/>
      <w:sz w:val="24"/>
      <w:szCs w:val="24"/>
      <w:lang w:eastAsia="en-US"/>
    </w:rPr>
  </w:style>
  <w:style w:type="paragraph" w:customStyle="1" w:styleId="Body">
    <w:name w:val="Body"/>
    <w:basedOn w:val="Normal"/>
    <w:uiPriority w:val="99"/>
    <w:rsid w:val="00945270"/>
    <w:pPr>
      <w:spacing w:before="200" w:after="30" w:line="280" w:lineRule="atLeast"/>
      <w:ind w:left="1134"/>
    </w:pPr>
    <w:rPr>
      <w:rFonts w:cs="Tahoma"/>
      <w:sz w:val="20"/>
      <w:szCs w:val="20"/>
      <w:lang w:eastAsia="en-GB"/>
    </w:rPr>
  </w:style>
  <w:style w:type="paragraph" w:customStyle="1" w:styleId="Bullets">
    <w:name w:val="Bullets"/>
    <w:basedOn w:val="Body"/>
    <w:uiPriority w:val="99"/>
    <w:rsid w:val="00945270"/>
    <w:pPr>
      <w:numPr>
        <w:numId w:val="33"/>
      </w:numPr>
      <w:tabs>
        <w:tab w:val="left" w:pos="1588"/>
      </w:tabs>
      <w:spacing w:before="100"/>
      <w:ind w:left="1588" w:hanging="454"/>
    </w:pPr>
  </w:style>
  <w:style w:type="paragraph" w:customStyle="1" w:styleId="Titlepage">
    <w:name w:val="Titlepage"/>
    <w:uiPriority w:val="99"/>
    <w:rsid w:val="00945270"/>
    <w:rPr>
      <w:rFonts w:ascii="Tahoma" w:hAnsi="Tahoma" w:cs="Tahoma"/>
      <w:b/>
      <w:color w:val="000000"/>
      <w:sz w:val="36"/>
      <w:szCs w:val="36"/>
    </w:rPr>
  </w:style>
  <w:style w:type="paragraph" w:customStyle="1" w:styleId="AA-spacer-02">
    <w:name w:val="AA-spacer-02"/>
    <w:basedOn w:val="Normal"/>
    <w:uiPriority w:val="99"/>
    <w:rsid w:val="00945270"/>
    <w:pPr>
      <w:tabs>
        <w:tab w:val="left" w:pos="534"/>
      </w:tabs>
    </w:pPr>
    <w:rPr>
      <w:rFonts w:cs="Tahoma"/>
      <w:b/>
      <w:sz w:val="4"/>
      <w:szCs w:val="20"/>
      <w:lang w:eastAsia="en-GB"/>
    </w:rPr>
  </w:style>
  <w:style w:type="character" w:customStyle="1" w:styleId="FooterChar1">
    <w:name w:val="Footer Char1"/>
    <w:basedOn w:val="DefaultParagraphFont"/>
    <w:uiPriority w:val="99"/>
    <w:semiHidden/>
    <w:rsid w:val="00945270"/>
    <w:rPr>
      <w:rFonts w:ascii="Tahoma" w:hAnsi="Tahoma" w:cs="Tahoma" w:hint="default"/>
      <w:color w:val="000000"/>
      <w:sz w:val="24"/>
      <w:szCs w:val="24"/>
      <w:lang w:eastAsia="en-US"/>
    </w:rPr>
  </w:style>
  <w:style w:type="table" w:customStyle="1" w:styleId="TableGrid1">
    <w:name w:val="Table Grid1"/>
    <w:basedOn w:val="TableNormal"/>
    <w:uiPriority w:val="39"/>
    <w:rsid w:val="009452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53"/>
    <w:pPr>
      <w:autoSpaceDE w:val="0"/>
      <w:autoSpaceDN w:val="0"/>
      <w:adjustRightInd w:val="0"/>
    </w:pPr>
    <w:rPr>
      <w:rFonts w:ascii="*Tahoma-Bold-4304" w:hAnsi="*Tahoma-Bold-4304" w:cs="*Tahoma-Bold-4304"/>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 w:id="1526410120">
      <w:bodyDiv w:val="1"/>
      <w:marLeft w:val="0"/>
      <w:marRight w:val="0"/>
      <w:marTop w:val="0"/>
      <w:marBottom w:val="0"/>
      <w:divBdr>
        <w:top w:val="none" w:sz="0" w:space="0" w:color="auto"/>
        <w:left w:val="none" w:sz="0" w:space="0" w:color="auto"/>
        <w:bottom w:val="none" w:sz="0" w:space="0" w:color="auto"/>
        <w:right w:val="none" w:sz="0" w:space="0" w:color="auto"/>
      </w:divBdr>
    </w:div>
    <w:div w:id="1727995310">
      <w:bodyDiv w:val="1"/>
      <w:marLeft w:val="0"/>
      <w:marRight w:val="0"/>
      <w:marTop w:val="0"/>
      <w:marBottom w:val="0"/>
      <w:divBdr>
        <w:top w:val="none" w:sz="0" w:space="0" w:color="auto"/>
        <w:left w:val="none" w:sz="0" w:space="0" w:color="auto"/>
        <w:bottom w:val="none" w:sz="0" w:space="0" w:color="auto"/>
        <w:right w:val="none" w:sz="0" w:space="0" w:color="auto"/>
      </w:divBdr>
    </w:div>
    <w:div w:id="1955750992">
      <w:bodyDiv w:val="1"/>
      <w:marLeft w:val="0"/>
      <w:marRight w:val="0"/>
      <w:marTop w:val="0"/>
      <w:marBottom w:val="0"/>
      <w:divBdr>
        <w:top w:val="none" w:sz="0" w:space="0" w:color="auto"/>
        <w:left w:val="none" w:sz="0" w:space="0" w:color="auto"/>
        <w:bottom w:val="none" w:sz="0" w:space="0" w:color="auto"/>
        <w:right w:val="none" w:sz="0" w:space="0" w:color="auto"/>
      </w:divBdr>
    </w:div>
    <w:div w:id="2011368886">
      <w:bodyDiv w:val="1"/>
      <w:marLeft w:val="0"/>
      <w:marRight w:val="0"/>
      <w:marTop w:val="0"/>
      <w:marBottom w:val="0"/>
      <w:divBdr>
        <w:top w:val="none" w:sz="0" w:space="0" w:color="auto"/>
        <w:left w:val="none" w:sz="0" w:space="0" w:color="auto"/>
        <w:bottom w:val="none" w:sz="0" w:space="0" w:color="auto"/>
        <w:right w:val="none" w:sz="0" w:space="0" w:color="auto"/>
      </w:divBdr>
    </w:div>
    <w:div w:id="21112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about/personal-information-charter" TargetMode="External"/><Relationship Id="rId13" Type="http://schemas.openxmlformats.org/officeDocument/2006/relationships/hyperlink" Target="https://www.gov.uk/government/organisations/ofsted/about/personal-information-charter" TargetMode="External"/><Relationship Id="rId18" Type="http://schemas.openxmlformats.org/officeDocument/2006/relationships/hyperlink" Target="http://eepurl.com/iTrD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uk/government/organisations/ofs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si@nationalarchives.gsi.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nationalarchives.gov.uk/doc/open-government-licence"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gov.uk/ofsted" TargetMode="External"/><Relationship Id="rId4" Type="http://schemas.openxmlformats.org/officeDocument/2006/relationships/settings" Target="settings.xml"/><Relationship Id="rId9" Type="http://schemas.openxmlformats.org/officeDocument/2006/relationships/hyperlink" Target="mailto:enquiries@ofsted.gov.uk" TargetMode="External"/><Relationship Id="rId14" Type="http://schemas.openxmlformats.org/officeDocument/2006/relationships/hyperlink" Target="mailto:enquiries@ofsted.gov.uk" TargetMode="Externa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00D1E9DB04C40B914276A27E93600"/>
        <w:category>
          <w:name w:val="General"/>
          <w:gallery w:val="placeholder"/>
        </w:category>
        <w:types>
          <w:type w:val="bbPlcHdr"/>
        </w:types>
        <w:behaviors>
          <w:behavior w:val="content"/>
        </w:behaviors>
        <w:guid w:val="{5EDBEFFC-A9C4-4216-8EBD-F9CC25B79FF0}"/>
      </w:docPartPr>
      <w:docPartBody>
        <w:p w:rsidR="002D0824" w:rsidRDefault="00A34F52" w:rsidP="00A34F52">
          <w:pPr>
            <w:pStyle w:val="EE66E800ADE947D2896B28A889E118BE"/>
          </w:pPr>
          <w:r>
            <w:rPr>
              <w:rFonts w:eastAsia="Calibri"/>
            </w:rPr>
            <w:t xml:space="preserve">  </w:t>
          </w:r>
        </w:p>
      </w:docPartBody>
    </w:docPart>
    <w:docPart>
      <w:docPartPr>
        <w:name w:val="627A0428F6494D0196A992FE2684DBFF"/>
        <w:category>
          <w:name w:val="General"/>
          <w:gallery w:val="placeholder"/>
        </w:category>
        <w:types>
          <w:type w:val="bbPlcHdr"/>
        </w:types>
        <w:behaviors>
          <w:behavior w:val="content"/>
        </w:behaviors>
        <w:guid w:val="{9BD67B64-A17B-472B-ABC5-D3926829EF04}"/>
      </w:docPartPr>
      <w:docPartBody>
        <w:p w:rsidR="002D0824" w:rsidRDefault="00A34F52" w:rsidP="00A34F52">
          <w:pPr>
            <w:pStyle w:val="A63DF876E9A84B6797E9B076835EE8E6"/>
          </w:pPr>
          <w:r>
            <w:rPr>
              <w:rFonts w:eastAsia="Calibri"/>
            </w:rPr>
            <w:t xml:space="preserve"> </w:t>
          </w:r>
        </w:p>
      </w:docPartBody>
    </w:docPart>
    <w:docPart>
      <w:docPartPr>
        <w:name w:val="1E5E91214F29487887D2F8189B39C9C6"/>
        <w:category>
          <w:name w:val="General"/>
          <w:gallery w:val="placeholder"/>
        </w:category>
        <w:types>
          <w:type w:val="bbPlcHdr"/>
        </w:types>
        <w:behaviors>
          <w:behavior w:val="content"/>
        </w:behaviors>
        <w:guid w:val="{7E475419-9EC0-4804-8F53-5312B5C0F5FD}"/>
      </w:docPartPr>
      <w:docPartBody>
        <w:p w:rsidR="002D0824" w:rsidRDefault="00A34F52" w:rsidP="00A34F52">
          <w:pPr>
            <w:pStyle w:val="2AF5189AFD194B56A198E869948FAC78"/>
          </w:pPr>
          <w:r>
            <w:rPr>
              <w:rFonts w:eastAsia="Calibri"/>
            </w:rPr>
            <w:t xml:space="preserve">  </w:t>
          </w:r>
        </w:p>
      </w:docPartBody>
    </w:docPart>
    <w:docPart>
      <w:docPartPr>
        <w:name w:val="25C5D7A5E42F42B9A243FE9D479153F0"/>
        <w:category>
          <w:name w:val="General"/>
          <w:gallery w:val="placeholder"/>
        </w:category>
        <w:types>
          <w:type w:val="bbPlcHdr"/>
        </w:types>
        <w:behaviors>
          <w:behavior w:val="content"/>
        </w:behaviors>
        <w:guid w:val="{29755902-7381-4E65-B49D-EEA2E70A9744}"/>
      </w:docPartPr>
      <w:docPartBody>
        <w:p w:rsidR="002D0824" w:rsidRDefault="00A34F52" w:rsidP="00A34F52">
          <w:pPr>
            <w:pStyle w:val="981790DAD0DE4954AC86B346B7E2F060"/>
          </w:pPr>
          <w:r>
            <w:rPr>
              <w:rFonts w:eastAsia="Calibri"/>
            </w:rPr>
            <w:t xml:space="preserve">  </w:t>
          </w:r>
        </w:p>
      </w:docPartBody>
    </w:docPart>
    <w:docPart>
      <w:docPartPr>
        <w:name w:val="6846781D0EF44AB6ADA1087DDF9B2F9D"/>
        <w:category>
          <w:name w:val="General"/>
          <w:gallery w:val="placeholder"/>
        </w:category>
        <w:types>
          <w:type w:val="bbPlcHdr"/>
        </w:types>
        <w:behaviors>
          <w:behavior w:val="content"/>
        </w:behaviors>
        <w:guid w:val="{C0D923BD-F8F8-4C6C-8A62-8F4130C0C412}"/>
      </w:docPartPr>
      <w:docPartBody>
        <w:p w:rsidR="002D0824" w:rsidRDefault="00A34F52" w:rsidP="00A34F52">
          <w:pPr>
            <w:pStyle w:val="77529EDF6A5B44A5AF9834450175FD4E"/>
          </w:pPr>
          <w:r>
            <w:rPr>
              <w:rFonts w:eastAsia="Calibri"/>
            </w:rPr>
            <w:t xml:space="preserve">  </w:t>
          </w:r>
        </w:p>
      </w:docPartBody>
    </w:docPart>
    <w:docPart>
      <w:docPartPr>
        <w:name w:val="4D603F58E9B74BDD9C8D08EB010D0E11"/>
        <w:category>
          <w:name w:val="General"/>
          <w:gallery w:val="placeholder"/>
        </w:category>
        <w:types>
          <w:type w:val="bbPlcHdr"/>
        </w:types>
        <w:behaviors>
          <w:behavior w:val="content"/>
        </w:behaviors>
        <w:guid w:val="{B213B85A-65C3-402C-9668-B613A44BAFED}"/>
      </w:docPartPr>
      <w:docPartBody>
        <w:p w:rsidR="002D0824" w:rsidRDefault="00A34F52" w:rsidP="00A34F52">
          <w:pPr>
            <w:pStyle w:val="2E8A35711C6240FE8ABF3EB95BF547B5"/>
          </w:pPr>
          <w:r>
            <w:rPr>
              <w:rFonts w:eastAsia="Calibri"/>
            </w:rPr>
            <w:t xml:space="preserve">  </w:t>
          </w:r>
        </w:p>
      </w:docPartBody>
    </w:docPart>
    <w:docPart>
      <w:docPartPr>
        <w:name w:val="27D242D682304F93A8782497184C62BC"/>
        <w:category>
          <w:name w:val="General"/>
          <w:gallery w:val="placeholder"/>
        </w:category>
        <w:types>
          <w:type w:val="bbPlcHdr"/>
        </w:types>
        <w:behaviors>
          <w:behavior w:val="content"/>
        </w:behaviors>
        <w:guid w:val="{72A439E5-64A4-41E2-A0E6-1F7746D52E9F}"/>
      </w:docPartPr>
      <w:docPartBody>
        <w:p w:rsidR="002D0824" w:rsidRDefault="00A34F52" w:rsidP="00A34F52">
          <w:pPr>
            <w:pStyle w:val="42CB1A123E4F42D4BE25732F61D6A0F3"/>
          </w:pPr>
          <w:r>
            <w:rPr>
              <w:rFonts w:eastAsia="Calibri"/>
            </w:rPr>
            <w:t xml:space="preserve">  </w:t>
          </w:r>
        </w:p>
      </w:docPartBody>
    </w:docPart>
    <w:docPart>
      <w:docPartPr>
        <w:name w:val="3CAB202013204C3497E950C3ECD69B66"/>
        <w:category>
          <w:name w:val="General"/>
          <w:gallery w:val="placeholder"/>
        </w:category>
        <w:types>
          <w:type w:val="bbPlcHdr"/>
        </w:types>
        <w:behaviors>
          <w:behavior w:val="content"/>
        </w:behaviors>
        <w:guid w:val="{83377B05-B1A2-4D86-8AA3-38B2EF66DCC0}"/>
      </w:docPartPr>
      <w:docPartBody>
        <w:p w:rsidR="002D0824" w:rsidRDefault="00A34F52" w:rsidP="00A34F52">
          <w:pPr>
            <w:pStyle w:val="27B54A3CD3374B57A5EF66F94B15EA47"/>
          </w:pPr>
          <w:r>
            <w:rPr>
              <w:rFonts w:eastAsia="Calibri"/>
            </w:rPr>
            <w:t xml:space="preserve">  </w:t>
          </w:r>
        </w:p>
      </w:docPartBody>
    </w:docPart>
    <w:docPart>
      <w:docPartPr>
        <w:name w:val="4FEC407CEB074EBDB98F5A5A5A70144C"/>
        <w:category>
          <w:name w:val="General"/>
          <w:gallery w:val="placeholder"/>
        </w:category>
        <w:types>
          <w:type w:val="bbPlcHdr"/>
        </w:types>
        <w:behaviors>
          <w:behavior w:val="content"/>
        </w:behaviors>
        <w:guid w:val="{023E56D3-3BC2-4077-8A4B-67726C5213C9}"/>
      </w:docPartPr>
      <w:docPartBody>
        <w:p w:rsidR="002D0824" w:rsidRDefault="00A34F52" w:rsidP="00A34F52">
          <w:pPr>
            <w:pStyle w:val="69A126A8CEC94E57BA5D129F41BAE08B"/>
          </w:pPr>
          <w:r>
            <w:rPr>
              <w:rFonts w:eastAsia="Calibri"/>
            </w:rPr>
            <w:t xml:space="preserve">  </w:t>
          </w:r>
        </w:p>
      </w:docPartBody>
    </w:docPart>
    <w:docPart>
      <w:docPartPr>
        <w:name w:val="1F502E03B885417BADD842E86C7A2D2E"/>
        <w:category>
          <w:name w:val="General"/>
          <w:gallery w:val="placeholder"/>
        </w:category>
        <w:types>
          <w:type w:val="bbPlcHdr"/>
        </w:types>
        <w:behaviors>
          <w:behavior w:val="content"/>
        </w:behaviors>
        <w:guid w:val="{B247D064-90A5-4A76-99B7-3176867C8A73}"/>
      </w:docPartPr>
      <w:docPartBody>
        <w:p w:rsidR="002D0824" w:rsidRDefault="00A34F52" w:rsidP="00A34F52">
          <w:pPr>
            <w:pStyle w:val="94CBEB04E1CB4753B1D26558987541F6"/>
          </w:pPr>
          <w:r>
            <w:rPr>
              <w:rFonts w:eastAsia="Calibri"/>
            </w:rPr>
            <w:t xml:space="preserve">  </w:t>
          </w:r>
        </w:p>
      </w:docPartBody>
    </w:docPart>
    <w:docPart>
      <w:docPartPr>
        <w:name w:val="33E68C9724454B35B1B607B3759076B5"/>
        <w:category>
          <w:name w:val="General"/>
          <w:gallery w:val="placeholder"/>
        </w:category>
        <w:types>
          <w:type w:val="bbPlcHdr"/>
        </w:types>
        <w:behaviors>
          <w:behavior w:val="content"/>
        </w:behaviors>
        <w:guid w:val="{1E5B2EE9-BCB9-4B85-8BB4-2C1C938C24AD}"/>
      </w:docPartPr>
      <w:docPartBody>
        <w:p w:rsidR="002D0824" w:rsidRDefault="00A34F52" w:rsidP="00A34F52">
          <w:pPr>
            <w:pStyle w:val="EDF10449DAAE48229C9440D9EE25CCE2"/>
          </w:pPr>
          <w:r>
            <w:rPr>
              <w:rFonts w:eastAsia="Calibri"/>
            </w:rPr>
            <w:t xml:space="preserve">  </w:t>
          </w:r>
        </w:p>
      </w:docPartBody>
    </w:docPart>
    <w:docPart>
      <w:docPartPr>
        <w:name w:val="757F0EE4AED44CDF8A0A22C3081D5332"/>
        <w:category>
          <w:name w:val="General"/>
          <w:gallery w:val="placeholder"/>
        </w:category>
        <w:types>
          <w:type w:val="bbPlcHdr"/>
        </w:types>
        <w:behaviors>
          <w:behavior w:val="content"/>
        </w:behaviors>
        <w:guid w:val="{0AA0A7AA-B639-4535-9269-C598353B2331}"/>
      </w:docPartPr>
      <w:docPartBody>
        <w:p w:rsidR="002D0824" w:rsidRDefault="00A34F52" w:rsidP="00A34F52">
          <w:pPr>
            <w:pStyle w:val="24F3A96445864EC39DC3E97E8E610C24"/>
          </w:pPr>
          <w:r>
            <w:rPr>
              <w:rFonts w:eastAsia="Calibri"/>
            </w:rPr>
            <w:t xml:space="preserve">  </w:t>
          </w:r>
        </w:p>
      </w:docPartBody>
    </w:docPart>
    <w:docPart>
      <w:docPartPr>
        <w:name w:val="0B0C5CD06C8A4CF9AEE59256EADF2795"/>
        <w:category>
          <w:name w:val="General"/>
          <w:gallery w:val="placeholder"/>
        </w:category>
        <w:types>
          <w:type w:val="bbPlcHdr"/>
        </w:types>
        <w:behaviors>
          <w:behavior w:val="content"/>
        </w:behaviors>
        <w:guid w:val="{053A17CD-FEDB-46FD-8A69-E3A0E1DBA270}"/>
      </w:docPartPr>
      <w:docPartBody>
        <w:p w:rsidR="002D0824" w:rsidRDefault="00A34F52" w:rsidP="00A34F52">
          <w:pPr>
            <w:pStyle w:val="3F2C69D677194EC1BC9091533BF448B9"/>
          </w:pPr>
          <w:r>
            <w:rPr>
              <w:rFonts w:eastAsia="Calibri"/>
            </w:rPr>
            <w:t xml:space="preserve">  </w:t>
          </w:r>
        </w:p>
      </w:docPartBody>
    </w:docPart>
    <w:docPart>
      <w:docPartPr>
        <w:name w:val="4A9436DB13A64298AD01269ABDF6889B"/>
        <w:category>
          <w:name w:val="General"/>
          <w:gallery w:val="placeholder"/>
        </w:category>
        <w:types>
          <w:type w:val="bbPlcHdr"/>
        </w:types>
        <w:behaviors>
          <w:behavior w:val="content"/>
        </w:behaviors>
        <w:guid w:val="{D0DF0D67-18FA-4B9A-A00B-2D792F25BEB9}"/>
      </w:docPartPr>
      <w:docPartBody>
        <w:p w:rsidR="002D0824" w:rsidRDefault="00A34F52" w:rsidP="00A34F52">
          <w:pPr>
            <w:pStyle w:val="CFBECC92992F4863B47735F2F24CFD8D"/>
          </w:pPr>
          <w:r>
            <w:rPr>
              <w:rFonts w:eastAsia="Calibri"/>
            </w:rPr>
            <w:t xml:space="preserve">  </w:t>
          </w:r>
        </w:p>
      </w:docPartBody>
    </w:docPart>
    <w:docPart>
      <w:docPartPr>
        <w:name w:val="A0A0AE6A5A0643E79962CCDCCD6B7C9A"/>
        <w:category>
          <w:name w:val="General"/>
          <w:gallery w:val="placeholder"/>
        </w:category>
        <w:types>
          <w:type w:val="bbPlcHdr"/>
        </w:types>
        <w:behaviors>
          <w:behavior w:val="content"/>
        </w:behaviors>
        <w:guid w:val="{7927D884-ABF4-4172-9E7D-92D4E69E96B1}"/>
      </w:docPartPr>
      <w:docPartBody>
        <w:p w:rsidR="002D0824" w:rsidRDefault="00A34F52" w:rsidP="00A34F52">
          <w:pPr>
            <w:pStyle w:val="CC86A7BE47E14BC5B96559647E00C697"/>
          </w:pPr>
          <w:r>
            <w:rPr>
              <w:rFonts w:eastAsia="Calibri"/>
            </w:rPr>
            <w:t xml:space="preserve">  </w:t>
          </w:r>
        </w:p>
      </w:docPartBody>
    </w:docPart>
    <w:docPart>
      <w:docPartPr>
        <w:name w:val="AEC76C1D16454CD0966AC2E1342DCBB7"/>
        <w:category>
          <w:name w:val="General"/>
          <w:gallery w:val="placeholder"/>
        </w:category>
        <w:types>
          <w:type w:val="bbPlcHdr"/>
        </w:types>
        <w:behaviors>
          <w:behavior w:val="content"/>
        </w:behaviors>
        <w:guid w:val="{97DB8E04-ACDC-43A9-8FBF-B3092C509CEC}"/>
      </w:docPartPr>
      <w:docPartBody>
        <w:p w:rsidR="002D0824" w:rsidRDefault="00A34F52" w:rsidP="00A34F52">
          <w:pPr>
            <w:pStyle w:val="392CE43AEFAC49889AF6D3D6073592C2"/>
          </w:pPr>
          <w:r>
            <w:rPr>
              <w:rFonts w:eastAsia="Calibri"/>
            </w:rPr>
            <w:t xml:space="preserve">  </w:t>
          </w:r>
        </w:p>
      </w:docPartBody>
    </w:docPart>
    <w:docPart>
      <w:docPartPr>
        <w:name w:val="EF682C46A29C4FACA0F3F04C6D1FB1FF"/>
        <w:category>
          <w:name w:val="General"/>
          <w:gallery w:val="placeholder"/>
        </w:category>
        <w:types>
          <w:type w:val="bbPlcHdr"/>
        </w:types>
        <w:behaviors>
          <w:behavior w:val="content"/>
        </w:behaviors>
        <w:guid w:val="{792B5CD2-3255-41BD-848C-8AE719DF5A8D}"/>
      </w:docPartPr>
      <w:docPartBody>
        <w:p w:rsidR="002D0824" w:rsidRDefault="00A34F52" w:rsidP="00A34F52">
          <w:pPr>
            <w:pStyle w:val="CD2DC5848AD2425B93F17C209D04806C"/>
          </w:pPr>
          <w:r>
            <w:rPr>
              <w:rFonts w:eastAsia="Calibri"/>
            </w:rPr>
            <w:t xml:space="preserve">  </w:t>
          </w:r>
        </w:p>
      </w:docPartBody>
    </w:docPart>
    <w:docPart>
      <w:docPartPr>
        <w:name w:val="1E13003C3E534E28916FC8AF3CD34841"/>
        <w:category>
          <w:name w:val="General"/>
          <w:gallery w:val="placeholder"/>
        </w:category>
        <w:types>
          <w:type w:val="bbPlcHdr"/>
        </w:types>
        <w:behaviors>
          <w:behavior w:val="content"/>
        </w:behaviors>
        <w:guid w:val="{447B6B23-54CF-4340-86E9-5FD9156B3E8C}"/>
      </w:docPartPr>
      <w:docPartBody>
        <w:p w:rsidR="002D0824" w:rsidRDefault="00A34F52" w:rsidP="00A34F52">
          <w:pPr>
            <w:pStyle w:val="7662F5C52B2F466582B8FE6B42CFDBAA"/>
          </w:pPr>
          <w:r>
            <w:rPr>
              <w:rFonts w:eastAsia="Calibri"/>
            </w:rPr>
            <w:t xml:space="preserve">  </w:t>
          </w:r>
        </w:p>
      </w:docPartBody>
    </w:docPart>
    <w:docPart>
      <w:docPartPr>
        <w:name w:val="B89EB34971D34CCAAC8948200C8A4CB3"/>
        <w:category>
          <w:name w:val="General"/>
          <w:gallery w:val="placeholder"/>
        </w:category>
        <w:types>
          <w:type w:val="bbPlcHdr"/>
        </w:types>
        <w:behaviors>
          <w:behavior w:val="content"/>
        </w:behaviors>
        <w:guid w:val="{915D03FD-0ED3-404D-A0C0-C763084B1321}"/>
      </w:docPartPr>
      <w:docPartBody>
        <w:p w:rsidR="002D0824" w:rsidRDefault="00A34F52" w:rsidP="00A34F52">
          <w:pPr>
            <w:pStyle w:val="18B98F050EA745C5BF0202184623E3D3"/>
          </w:pPr>
          <w:r>
            <w:rPr>
              <w:rFonts w:eastAsia="Calibri"/>
            </w:rPr>
            <w:t xml:space="preserve">  </w:t>
          </w:r>
        </w:p>
      </w:docPartBody>
    </w:docPart>
    <w:docPart>
      <w:docPartPr>
        <w:name w:val="EEC9C72F331C4840B5F59CCFF436F2AB"/>
        <w:category>
          <w:name w:val="General"/>
          <w:gallery w:val="placeholder"/>
        </w:category>
        <w:types>
          <w:type w:val="bbPlcHdr"/>
        </w:types>
        <w:behaviors>
          <w:behavior w:val="content"/>
        </w:behaviors>
        <w:guid w:val="{002ABC49-9DBD-45FE-8BAD-AB8E7510D945}"/>
      </w:docPartPr>
      <w:docPartBody>
        <w:p w:rsidR="002D0824" w:rsidRDefault="00A34F52" w:rsidP="00A34F52">
          <w:pPr>
            <w:pStyle w:val="06357F3BF688461EBCEF49B7A5C301D3"/>
          </w:pPr>
          <w:r>
            <w:rPr>
              <w:rFonts w:eastAsia="Calibri"/>
            </w:rPr>
            <w:t xml:space="preserve">  </w:t>
          </w:r>
        </w:p>
      </w:docPartBody>
    </w:docPart>
    <w:docPart>
      <w:docPartPr>
        <w:name w:val="1CCC5C84342F4E47BDF0E8630C65663B"/>
        <w:category>
          <w:name w:val="General"/>
          <w:gallery w:val="placeholder"/>
        </w:category>
        <w:types>
          <w:type w:val="bbPlcHdr"/>
        </w:types>
        <w:behaviors>
          <w:behavior w:val="content"/>
        </w:behaviors>
        <w:guid w:val="{85F828E2-76A2-47D8-9F2F-264D90FBACC5}"/>
      </w:docPartPr>
      <w:docPartBody>
        <w:p w:rsidR="002D0824" w:rsidRDefault="00A34F52" w:rsidP="00A34F52">
          <w:pPr>
            <w:pStyle w:val="F3CA2A255DD34AA9AB85D640C8D11BE7"/>
          </w:pPr>
          <w:r>
            <w:rPr>
              <w:rFonts w:eastAsia="Calibri"/>
            </w:rPr>
            <w:t xml:space="preserve">  </w:t>
          </w:r>
        </w:p>
      </w:docPartBody>
    </w:docPart>
    <w:docPart>
      <w:docPartPr>
        <w:name w:val="BA8E827D6D7B4B71BE06B81B484011D3"/>
        <w:category>
          <w:name w:val="General"/>
          <w:gallery w:val="placeholder"/>
        </w:category>
        <w:types>
          <w:type w:val="bbPlcHdr"/>
        </w:types>
        <w:behaviors>
          <w:behavior w:val="content"/>
        </w:behaviors>
        <w:guid w:val="{4B67C3AD-7CEB-4464-95FD-AD01CB787FBB}"/>
      </w:docPartPr>
      <w:docPartBody>
        <w:p w:rsidR="002D0824" w:rsidRDefault="00A34F52" w:rsidP="00A34F52">
          <w:pPr>
            <w:pStyle w:val="068E95063DF34A688CA1EE9B88FDCC97"/>
          </w:pPr>
          <w:r>
            <w:rPr>
              <w:rFonts w:eastAsia="Calibri"/>
            </w:rPr>
            <w:t xml:space="preserve">  </w:t>
          </w:r>
        </w:p>
      </w:docPartBody>
    </w:docPart>
    <w:docPart>
      <w:docPartPr>
        <w:name w:val="0B367D438C4A425C9F44AFCBDBF87C59"/>
        <w:category>
          <w:name w:val="General"/>
          <w:gallery w:val="placeholder"/>
        </w:category>
        <w:types>
          <w:type w:val="bbPlcHdr"/>
        </w:types>
        <w:behaviors>
          <w:behavior w:val="content"/>
        </w:behaviors>
        <w:guid w:val="{0E5EAC52-1FEE-4392-93B8-AA3941135B00}"/>
      </w:docPartPr>
      <w:docPartBody>
        <w:p w:rsidR="002D0824" w:rsidRDefault="00A34F52" w:rsidP="00A34F52">
          <w:pPr>
            <w:pStyle w:val="8A8EA299BAF541D984A85DB5AE9F166D"/>
          </w:pPr>
          <w:r>
            <w:rPr>
              <w:rFonts w:eastAsia="Calibri"/>
            </w:rPr>
            <w:t xml:space="preserve">  </w:t>
          </w:r>
        </w:p>
      </w:docPartBody>
    </w:docPart>
    <w:docPart>
      <w:docPartPr>
        <w:name w:val="C3BB6CD7661F4EB692072621AC25BF2D"/>
        <w:category>
          <w:name w:val="General"/>
          <w:gallery w:val="placeholder"/>
        </w:category>
        <w:types>
          <w:type w:val="bbPlcHdr"/>
        </w:types>
        <w:behaviors>
          <w:behavior w:val="content"/>
        </w:behaviors>
        <w:guid w:val="{6CDD159C-40E9-4D95-9E56-48667979E941}"/>
      </w:docPartPr>
      <w:docPartBody>
        <w:p w:rsidR="002D0824" w:rsidRDefault="00A34F52" w:rsidP="00A34F52">
          <w:pPr>
            <w:pStyle w:val="B203808CF2184B7595611222327411C9"/>
          </w:pPr>
          <w:r>
            <w:rPr>
              <w:rFonts w:eastAsia="Calibri"/>
            </w:rPr>
            <w:t xml:space="preserve">  </w:t>
          </w:r>
        </w:p>
      </w:docPartBody>
    </w:docPart>
    <w:docPart>
      <w:docPartPr>
        <w:name w:val="89B49908822B42CCB70612D29730CDE4"/>
        <w:category>
          <w:name w:val="General"/>
          <w:gallery w:val="placeholder"/>
        </w:category>
        <w:types>
          <w:type w:val="bbPlcHdr"/>
        </w:types>
        <w:behaviors>
          <w:behavior w:val="content"/>
        </w:behaviors>
        <w:guid w:val="{D93D5795-7956-47A0-B168-B10531063CE4}"/>
      </w:docPartPr>
      <w:docPartBody>
        <w:p w:rsidR="002D0824" w:rsidRDefault="00A34F52" w:rsidP="00A34F52">
          <w:pPr>
            <w:pStyle w:val="93FEACE91ACA4E3DA43DC4027EA62F8E"/>
          </w:pPr>
          <w:r>
            <w:rPr>
              <w:rFonts w:eastAsia="Calibri"/>
            </w:rPr>
            <w:t xml:space="preserve">  </w:t>
          </w:r>
        </w:p>
      </w:docPartBody>
    </w:docPart>
    <w:docPart>
      <w:docPartPr>
        <w:name w:val="5C80546392714E5DB8606E29B824534C"/>
        <w:category>
          <w:name w:val="General"/>
          <w:gallery w:val="placeholder"/>
        </w:category>
        <w:types>
          <w:type w:val="bbPlcHdr"/>
        </w:types>
        <w:behaviors>
          <w:behavior w:val="content"/>
        </w:behaviors>
        <w:guid w:val="{074AA629-18E1-4D49-9606-516972F0FA94}"/>
      </w:docPartPr>
      <w:docPartBody>
        <w:p w:rsidR="002D0824" w:rsidRDefault="00A34F52" w:rsidP="00A34F52">
          <w:pPr>
            <w:pStyle w:val="24DE7F48B61B476CABC0558460FF68BA"/>
          </w:pPr>
          <w:r>
            <w:rPr>
              <w:rFonts w:eastAsia="Calibri"/>
            </w:rPr>
            <w:t xml:space="preserve">  </w:t>
          </w:r>
        </w:p>
      </w:docPartBody>
    </w:docPart>
    <w:docPart>
      <w:docPartPr>
        <w:name w:val="0EF1EC38B49043AFA4ED082C3C9777B2"/>
        <w:category>
          <w:name w:val="General"/>
          <w:gallery w:val="placeholder"/>
        </w:category>
        <w:types>
          <w:type w:val="bbPlcHdr"/>
        </w:types>
        <w:behaviors>
          <w:behavior w:val="content"/>
        </w:behaviors>
        <w:guid w:val="{06C356F2-3E96-4F2E-9438-0962988839AC}"/>
      </w:docPartPr>
      <w:docPartBody>
        <w:p w:rsidR="002D0824" w:rsidRDefault="00A34F52" w:rsidP="00A34F52">
          <w:pPr>
            <w:pStyle w:val="82506BE9B0A845C9A06D5AF08F7CF2D5"/>
          </w:pPr>
          <w:r>
            <w:rPr>
              <w:rFonts w:eastAsia="Calibri"/>
            </w:rPr>
            <w:t xml:space="preserve">  </w:t>
          </w:r>
        </w:p>
      </w:docPartBody>
    </w:docPart>
    <w:docPart>
      <w:docPartPr>
        <w:name w:val="AB7DECD07125432A80A04E5F8AC75499"/>
        <w:category>
          <w:name w:val="General"/>
          <w:gallery w:val="placeholder"/>
        </w:category>
        <w:types>
          <w:type w:val="bbPlcHdr"/>
        </w:types>
        <w:behaviors>
          <w:behavior w:val="content"/>
        </w:behaviors>
        <w:guid w:val="{26247225-A999-42C6-93E3-CF0C17E59CC5}"/>
      </w:docPartPr>
      <w:docPartBody>
        <w:p w:rsidR="002D0824" w:rsidRDefault="00A34F52" w:rsidP="00A34F52">
          <w:pPr>
            <w:pStyle w:val="9125CEF9712445C9B65AAB08627E31F6"/>
          </w:pPr>
          <w:r>
            <w:rPr>
              <w:rFonts w:eastAsia="Calibri"/>
            </w:rPr>
            <w:t xml:space="preserve">  </w:t>
          </w:r>
        </w:p>
      </w:docPartBody>
    </w:docPart>
    <w:docPart>
      <w:docPartPr>
        <w:name w:val="8D2239971B0746529DF04FFB700938A8"/>
        <w:category>
          <w:name w:val="General"/>
          <w:gallery w:val="placeholder"/>
        </w:category>
        <w:types>
          <w:type w:val="bbPlcHdr"/>
        </w:types>
        <w:behaviors>
          <w:behavior w:val="content"/>
        </w:behaviors>
        <w:guid w:val="{FE41AFEF-E2E3-463A-8F19-A3F49E3F8927}"/>
      </w:docPartPr>
      <w:docPartBody>
        <w:p w:rsidR="002D0824" w:rsidRDefault="00A34F52" w:rsidP="00A34F52">
          <w:pPr>
            <w:pStyle w:val="8483291E91944681829ACD69F0DD2B4D"/>
          </w:pPr>
          <w:r>
            <w:rPr>
              <w:rFonts w:eastAsia="Calibri"/>
            </w:rPr>
            <w:t xml:space="preserve">  </w:t>
          </w:r>
        </w:p>
      </w:docPartBody>
    </w:docPart>
    <w:docPart>
      <w:docPartPr>
        <w:name w:val="94C419F5B81F494595C536331CE647C9"/>
        <w:category>
          <w:name w:val="General"/>
          <w:gallery w:val="placeholder"/>
        </w:category>
        <w:types>
          <w:type w:val="bbPlcHdr"/>
        </w:types>
        <w:behaviors>
          <w:behavior w:val="content"/>
        </w:behaviors>
        <w:guid w:val="{BAF7CF10-FE80-4208-A14E-FC1C8979A64E}"/>
      </w:docPartPr>
      <w:docPartBody>
        <w:p w:rsidR="002D0824" w:rsidRDefault="00A34F52" w:rsidP="00A34F52">
          <w:pPr>
            <w:pStyle w:val="76B622E9485B4B6583DBB24E507364A4"/>
          </w:pPr>
          <w:r>
            <w:rPr>
              <w:rFonts w:eastAsia="Calibri"/>
            </w:rPr>
            <w:t xml:space="preserve">  </w:t>
          </w:r>
        </w:p>
      </w:docPartBody>
    </w:docPart>
    <w:docPart>
      <w:docPartPr>
        <w:name w:val="3A88F217C989444A9B380A98DD4763B7"/>
        <w:category>
          <w:name w:val="General"/>
          <w:gallery w:val="placeholder"/>
        </w:category>
        <w:types>
          <w:type w:val="bbPlcHdr"/>
        </w:types>
        <w:behaviors>
          <w:behavior w:val="content"/>
        </w:behaviors>
        <w:guid w:val="{AE84E922-31DE-4DD6-B185-1161CE3E95F4}"/>
      </w:docPartPr>
      <w:docPartBody>
        <w:p w:rsidR="002D0824" w:rsidRDefault="00A34F52" w:rsidP="00A34F52">
          <w:pPr>
            <w:pStyle w:val="33415CE165D448B6A4171453E577EE7B"/>
          </w:pPr>
          <w:r>
            <w:rPr>
              <w:rFonts w:eastAsia="Calibri"/>
            </w:rPr>
            <w:t xml:space="preserve">  </w:t>
          </w:r>
        </w:p>
      </w:docPartBody>
    </w:docPart>
    <w:docPart>
      <w:docPartPr>
        <w:name w:val="04A649D823EF48FCB41E6EA3DCF2BD1C"/>
        <w:category>
          <w:name w:val="General"/>
          <w:gallery w:val="placeholder"/>
        </w:category>
        <w:types>
          <w:type w:val="bbPlcHdr"/>
        </w:types>
        <w:behaviors>
          <w:behavior w:val="content"/>
        </w:behaviors>
        <w:guid w:val="{36BAA067-EF3F-4A90-817F-E19B055A5EB3}"/>
      </w:docPartPr>
      <w:docPartBody>
        <w:p w:rsidR="002D0824" w:rsidRDefault="00A34F52" w:rsidP="00A34F52">
          <w:pPr>
            <w:pStyle w:val="A9D8A3F727C34716B96E97508466BA4F"/>
          </w:pPr>
          <w:r>
            <w:rPr>
              <w:rFonts w:eastAsia="Calibri"/>
            </w:rPr>
            <w:t xml:space="preserve">  </w:t>
          </w:r>
        </w:p>
      </w:docPartBody>
    </w:docPart>
    <w:docPart>
      <w:docPartPr>
        <w:name w:val="A5B45D46F9E84A03B6A3041527E78161"/>
        <w:category>
          <w:name w:val="General"/>
          <w:gallery w:val="placeholder"/>
        </w:category>
        <w:types>
          <w:type w:val="bbPlcHdr"/>
        </w:types>
        <w:behaviors>
          <w:behavior w:val="content"/>
        </w:behaviors>
        <w:guid w:val="{5321BE8F-B172-40E9-AF12-991C3955BABB}"/>
      </w:docPartPr>
      <w:docPartBody>
        <w:p w:rsidR="002D0824" w:rsidRDefault="00A34F52" w:rsidP="00A34F52">
          <w:pPr>
            <w:pStyle w:val="304CFB29CA4F44BF8F39E15B98D19C48"/>
          </w:pPr>
          <w:r>
            <w:rPr>
              <w:rFonts w:eastAsia="Calibri"/>
            </w:rPr>
            <w:t xml:space="preserve">  </w:t>
          </w:r>
        </w:p>
      </w:docPartBody>
    </w:docPart>
    <w:docPart>
      <w:docPartPr>
        <w:name w:val="6338FF90A1F14BB8A9A9100C3EEFCC6B"/>
        <w:category>
          <w:name w:val="General"/>
          <w:gallery w:val="placeholder"/>
        </w:category>
        <w:types>
          <w:type w:val="bbPlcHdr"/>
        </w:types>
        <w:behaviors>
          <w:behavior w:val="content"/>
        </w:behaviors>
        <w:guid w:val="{9896E443-7CD4-4D9C-9554-F8C16BAF2807}"/>
      </w:docPartPr>
      <w:docPartBody>
        <w:p w:rsidR="002D0824" w:rsidRDefault="00A34F52" w:rsidP="00A34F52">
          <w:pPr>
            <w:pStyle w:val="15DBE145C7734B1BB50C2FCD500AAA68"/>
          </w:pPr>
          <w:r>
            <w:rPr>
              <w:rFonts w:eastAsia="Calibri"/>
            </w:rPr>
            <w:t xml:space="preserve">  </w:t>
          </w:r>
        </w:p>
      </w:docPartBody>
    </w:docPart>
    <w:docPart>
      <w:docPartPr>
        <w:name w:val="9B3055389E5740EF9E3CEDB4065254D1"/>
        <w:category>
          <w:name w:val="General"/>
          <w:gallery w:val="placeholder"/>
        </w:category>
        <w:types>
          <w:type w:val="bbPlcHdr"/>
        </w:types>
        <w:behaviors>
          <w:behavior w:val="content"/>
        </w:behaviors>
        <w:guid w:val="{5AA2576A-A270-410C-A1F5-768EB9142517}"/>
      </w:docPartPr>
      <w:docPartBody>
        <w:p w:rsidR="002D0824" w:rsidRDefault="00A34F52" w:rsidP="00A34F52">
          <w:pPr>
            <w:pStyle w:val="76319EC4BC32463F8B090A03F1209408"/>
          </w:pPr>
          <w:r>
            <w:rPr>
              <w:rFonts w:eastAsia="Calibri"/>
            </w:rPr>
            <w:t xml:space="preserve">  </w:t>
          </w:r>
        </w:p>
      </w:docPartBody>
    </w:docPart>
    <w:docPart>
      <w:docPartPr>
        <w:name w:val="D088D7BD282D4AEAB3D0CFE6D2A09B8D"/>
        <w:category>
          <w:name w:val="General"/>
          <w:gallery w:val="placeholder"/>
        </w:category>
        <w:types>
          <w:type w:val="bbPlcHdr"/>
        </w:types>
        <w:behaviors>
          <w:behavior w:val="content"/>
        </w:behaviors>
        <w:guid w:val="{B671D0AC-C98E-434B-A1C0-664D5326DB0D}"/>
      </w:docPartPr>
      <w:docPartBody>
        <w:p w:rsidR="002D0824" w:rsidRDefault="00A34F52" w:rsidP="00A34F52">
          <w:pPr>
            <w:pStyle w:val="80F5577CABF6419FAFCBF176C2799254"/>
          </w:pPr>
          <w:r>
            <w:rPr>
              <w:rFonts w:eastAsia="Calibri"/>
            </w:rPr>
            <w:t xml:space="preserve">  </w:t>
          </w:r>
        </w:p>
      </w:docPartBody>
    </w:docPart>
    <w:docPart>
      <w:docPartPr>
        <w:name w:val="A141C0538C6342EAAB95CD9736941D17"/>
        <w:category>
          <w:name w:val="General"/>
          <w:gallery w:val="placeholder"/>
        </w:category>
        <w:types>
          <w:type w:val="bbPlcHdr"/>
        </w:types>
        <w:behaviors>
          <w:behavior w:val="content"/>
        </w:behaviors>
        <w:guid w:val="{8B759DDB-ACBA-44BC-9C41-9473841B5FB0}"/>
      </w:docPartPr>
      <w:docPartBody>
        <w:p w:rsidR="002D0824" w:rsidRDefault="00A34F52" w:rsidP="00A34F52">
          <w:pPr>
            <w:pStyle w:val="E1E40C7F1AC740AEAA84F843922420FE"/>
          </w:pPr>
          <w:r>
            <w:rPr>
              <w:rFonts w:eastAsia="Calibri"/>
            </w:rPr>
            <w:t xml:space="preserve">  </w:t>
          </w:r>
        </w:p>
      </w:docPartBody>
    </w:docPart>
    <w:docPart>
      <w:docPartPr>
        <w:name w:val="9C593A7679414907894AF4CACF678DD2"/>
        <w:category>
          <w:name w:val="General"/>
          <w:gallery w:val="placeholder"/>
        </w:category>
        <w:types>
          <w:type w:val="bbPlcHdr"/>
        </w:types>
        <w:behaviors>
          <w:behavior w:val="content"/>
        </w:behaviors>
        <w:guid w:val="{FB6CF96F-7065-4BC2-9FB6-1A14EAEBAC5D}"/>
      </w:docPartPr>
      <w:docPartBody>
        <w:p w:rsidR="002D0824" w:rsidRDefault="00A34F52" w:rsidP="00A34F52">
          <w:pPr>
            <w:pStyle w:val="A06BDFE3AA3741259DBFB7F0CF5E75F9"/>
          </w:pPr>
          <w:r>
            <w:t>Click or tap here to enter text.</w:t>
          </w:r>
        </w:p>
      </w:docPartBody>
    </w:docPart>
    <w:docPart>
      <w:docPartPr>
        <w:name w:val="75CE895CBB424E5F8012DE9D5138A105"/>
        <w:category>
          <w:name w:val="General"/>
          <w:gallery w:val="placeholder"/>
        </w:category>
        <w:types>
          <w:type w:val="bbPlcHdr"/>
        </w:types>
        <w:behaviors>
          <w:behavior w:val="content"/>
        </w:behaviors>
        <w:guid w:val="{8FB64611-F133-47EA-8B8F-C0C0FF8B8EA3}"/>
      </w:docPartPr>
      <w:docPartBody>
        <w:p w:rsidR="002D0824" w:rsidRDefault="00A34F52" w:rsidP="00A34F52">
          <w:pPr>
            <w:pStyle w:val="2CAFC32EB50540AEAC7F10981D18C4CE"/>
          </w:pPr>
          <w:r>
            <w:t xml:space="preserve">  </w:t>
          </w:r>
        </w:p>
      </w:docPartBody>
    </w:docPart>
    <w:docPart>
      <w:docPartPr>
        <w:name w:val="6975F706C67B4094AB5D01F15A26270F"/>
        <w:category>
          <w:name w:val="General"/>
          <w:gallery w:val="placeholder"/>
        </w:category>
        <w:types>
          <w:type w:val="bbPlcHdr"/>
        </w:types>
        <w:behaviors>
          <w:behavior w:val="content"/>
        </w:behaviors>
        <w:guid w:val="{3FABB09C-28E4-4317-A882-ED9E46378A58}"/>
      </w:docPartPr>
      <w:docPartBody>
        <w:p w:rsidR="002D0824" w:rsidRDefault="00A34F52" w:rsidP="00A34F52">
          <w:pPr>
            <w:pStyle w:val="3F71FEDCFCCB44268D49E720B8AC8046"/>
          </w:pPr>
          <w:r>
            <w:t>Click or tap here to enter text.</w:t>
          </w:r>
        </w:p>
      </w:docPartBody>
    </w:docPart>
    <w:docPart>
      <w:docPartPr>
        <w:name w:val="F7DA32965EA54073B251EB4940EFEBD5"/>
        <w:category>
          <w:name w:val="General"/>
          <w:gallery w:val="placeholder"/>
        </w:category>
        <w:types>
          <w:type w:val="bbPlcHdr"/>
        </w:types>
        <w:behaviors>
          <w:behavior w:val="content"/>
        </w:behaviors>
        <w:guid w:val="{152A3BA3-3DA8-442A-BDB3-505B8B84C42E}"/>
      </w:docPartPr>
      <w:docPartBody>
        <w:p w:rsidR="002D0824" w:rsidRDefault="00A34F52" w:rsidP="00A34F52">
          <w:pPr>
            <w:pStyle w:val="F08A86ED61D748289552FA9CF78DF04A"/>
          </w:pPr>
          <w:r>
            <w:t>Click or tap here to enter text.</w:t>
          </w:r>
        </w:p>
      </w:docPartBody>
    </w:docPart>
    <w:docPart>
      <w:docPartPr>
        <w:name w:val="CD326E45EDCD41458A9B3C869766E98A"/>
        <w:category>
          <w:name w:val="General"/>
          <w:gallery w:val="placeholder"/>
        </w:category>
        <w:types>
          <w:type w:val="bbPlcHdr"/>
        </w:types>
        <w:behaviors>
          <w:behavior w:val="content"/>
        </w:behaviors>
        <w:guid w:val="{1EF117F1-F7D2-431E-A91A-7B8C19AC7414}"/>
      </w:docPartPr>
      <w:docPartBody>
        <w:p w:rsidR="002D0824" w:rsidRDefault="00A34F52" w:rsidP="00A34F52">
          <w:pPr>
            <w:pStyle w:val="8C2E1C3D639E4490A9889C27EFEFBA48"/>
          </w:pPr>
          <w:r>
            <w:rPr>
              <w:rFonts w:eastAsia="Calibri"/>
            </w:rPr>
            <w:t xml:space="preserve">  </w:t>
          </w:r>
        </w:p>
      </w:docPartBody>
    </w:docPart>
    <w:docPart>
      <w:docPartPr>
        <w:name w:val="5325EF25753E44DB9F09290F1E7ED1FF"/>
        <w:category>
          <w:name w:val="General"/>
          <w:gallery w:val="placeholder"/>
        </w:category>
        <w:types>
          <w:type w:val="bbPlcHdr"/>
        </w:types>
        <w:behaviors>
          <w:behavior w:val="content"/>
        </w:behaviors>
        <w:guid w:val="{90617C76-A68F-450F-AFA2-9065E7D7FB4D}"/>
      </w:docPartPr>
      <w:docPartBody>
        <w:p w:rsidR="002D0824" w:rsidRDefault="00A34F52" w:rsidP="00A34F52">
          <w:pPr>
            <w:pStyle w:val="D9BF17D96B084742B1D3FE9AB38089C6"/>
          </w:pPr>
          <w:r>
            <w:rPr>
              <w:rFonts w:eastAsia="Calibri"/>
            </w:rPr>
            <w:t xml:space="preserve">  </w:t>
          </w:r>
        </w:p>
      </w:docPartBody>
    </w:docPart>
    <w:docPart>
      <w:docPartPr>
        <w:name w:val="1E2E596762D546FBB92FEDA260E9A43A"/>
        <w:category>
          <w:name w:val="General"/>
          <w:gallery w:val="placeholder"/>
        </w:category>
        <w:types>
          <w:type w:val="bbPlcHdr"/>
        </w:types>
        <w:behaviors>
          <w:behavior w:val="content"/>
        </w:behaviors>
        <w:guid w:val="{B3A9A6A6-FC36-4D09-804B-AB413758455A}"/>
      </w:docPartPr>
      <w:docPartBody>
        <w:p w:rsidR="002D0824" w:rsidRDefault="00A34F52" w:rsidP="00A34F52">
          <w:pPr>
            <w:pStyle w:val="9D072C8579F84D33A906535AE7FC9B34"/>
          </w:pPr>
          <w:r>
            <w:rPr>
              <w:rFonts w:eastAsia="Calibri"/>
            </w:rPr>
            <w:t xml:space="preserve">  </w:t>
          </w:r>
        </w:p>
      </w:docPartBody>
    </w:docPart>
    <w:docPart>
      <w:docPartPr>
        <w:name w:val="F80C20AB610746ADBFA0378DE0DB91B3"/>
        <w:category>
          <w:name w:val="General"/>
          <w:gallery w:val="placeholder"/>
        </w:category>
        <w:types>
          <w:type w:val="bbPlcHdr"/>
        </w:types>
        <w:behaviors>
          <w:behavior w:val="content"/>
        </w:behaviors>
        <w:guid w:val="{55B4DAD8-8339-4F9A-AE59-530561CB1909}"/>
      </w:docPartPr>
      <w:docPartBody>
        <w:p w:rsidR="002D0824" w:rsidRDefault="00A34F52" w:rsidP="00A34F52">
          <w:pPr>
            <w:pStyle w:val="9EACA4A5F84945FDB66AF07590DB2E1C"/>
          </w:pPr>
          <w:r>
            <w:rPr>
              <w:rFonts w:eastAsia="Calibri"/>
            </w:rPr>
            <w:t xml:space="preserve">  </w:t>
          </w:r>
        </w:p>
      </w:docPartBody>
    </w:docPart>
    <w:docPart>
      <w:docPartPr>
        <w:name w:val="E9E63953234C4737B8D4368E771BD4F1"/>
        <w:category>
          <w:name w:val="General"/>
          <w:gallery w:val="placeholder"/>
        </w:category>
        <w:types>
          <w:type w:val="bbPlcHdr"/>
        </w:types>
        <w:behaviors>
          <w:behavior w:val="content"/>
        </w:behaviors>
        <w:guid w:val="{7B351945-AA9D-45CA-8624-350EEEFF3242}"/>
      </w:docPartPr>
      <w:docPartBody>
        <w:p w:rsidR="002D0824" w:rsidRDefault="00A34F52" w:rsidP="00A34F52">
          <w:pPr>
            <w:pStyle w:val="B703E17793BF405090E1BAE0190A8818"/>
          </w:pPr>
          <w:r>
            <w:rPr>
              <w:rFonts w:eastAsia="Calibri"/>
            </w:rPr>
            <w:t xml:space="preserve">  </w:t>
          </w:r>
        </w:p>
      </w:docPartBody>
    </w:docPart>
    <w:docPart>
      <w:docPartPr>
        <w:name w:val="FCD020D2664C40988E6A6473F5AB38CD"/>
        <w:category>
          <w:name w:val="General"/>
          <w:gallery w:val="placeholder"/>
        </w:category>
        <w:types>
          <w:type w:val="bbPlcHdr"/>
        </w:types>
        <w:behaviors>
          <w:behavior w:val="content"/>
        </w:behaviors>
        <w:guid w:val="{B373A000-8C85-41AB-8513-76BEB4F6FC17}"/>
      </w:docPartPr>
      <w:docPartBody>
        <w:p w:rsidR="002D0824" w:rsidRDefault="00A34F52" w:rsidP="00A34F52">
          <w:pPr>
            <w:pStyle w:val="25A32A87ABED43DDBB4529D922BE4267"/>
          </w:pPr>
          <w:r>
            <w:rPr>
              <w:rFonts w:eastAsia="Calibri"/>
            </w:rPr>
            <w:t xml:space="preserve">  </w:t>
          </w:r>
        </w:p>
      </w:docPartBody>
    </w:docPart>
    <w:docPart>
      <w:docPartPr>
        <w:name w:val="5584E93018A94F7C9C44503C7A10DD9C"/>
        <w:category>
          <w:name w:val="General"/>
          <w:gallery w:val="placeholder"/>
        </w:category>
        <w:types>
          <w:type w:val="bbPlcHdr"/>
        </w:types>
        <w:behaviors>
          <w:behavior w:val="content"/>
        </w:behaviors>
        <w:guid w:val="{D92ADF44-D783-4B5A-A605-D639B967753D}"/>
      </w:docPartPr>
      <w:docPartBody>
        <w:p w:rsidR="002D0824" w:rsidRDefault="00A34F52" w:rsidP="00A34F52">
          <w:pPr>
            <w:pStyle w:val="81D80661FC064C3298394F486E7683F9"/>
          </w:pPr>
          <w:r>
            <w:rPr>
              <w:rFonts w:eastAsia="Calibri"/>
            </w:rPr>
            <w:t xml:space="preserve">  </w:t>
          </w:r>
        </w:p>
      </w:docPartBody>
    </w:docPart>
    <w:docPart>
      <w:docPartPr>
        <w:name w:val="CA2AAB68EAB04C59AA79BA715CE11B9A"/>
        <w:category>
          <w:name w:val="General"/>
          <w:gallery w:val="placeholder"/>
        </w:category>
        <w:types>
          <w:type w:val="bbPlcHdr"/>
        </w:types>
        <w:behaviors>
          <w:behavior w:val="content"/>
        </w:behaviors>
        <w:guid w:val="{01B6D3C4-6B5E-4F55-9AC1-69BE3AA20728}"/>
      </w:docPartPr>
      <w:docPartBody>
        <w:p w:rsidR="002D0824" w:rsidRDefault="00A34F52" w:rsidP="00A34F52">
          <w:pPr>
            <w:pStyle w:val="79EEC42A13D24CB48BB64C559A263D16"/>
          </w:pPr>
          <w:r>
            <w:rPr>
              <w:rFonts w:eastAsia="Calibri"/>
            </w:rPr>
            <w:t xml:space="preserve">  </w:t>
          </w:r>
        </w:p>
      </w:docPartBody>
    </w:docPart>
    <w:docPart>
      <w:docPartPr>
        <w:name w:val="8B62986ACB344998ADC418FAE91DF15A"/>
        <w:category>
          <w:name w:val="General"/>
          <w:gallery w:val="placeholder"/>
        </w:category>
        <w:types>
          <w:type w:val="bbPlcHdr"/>
        </w:types>
        <w:behaviors>
          <w:behavior w:val="content"/>
        </w:behaviors>
        <w:guid w:val="{DCD8949A-333C-403F-A9B9-BE9D9CEC303A}"/>
      </w:docPartPr>
      <w:docPartBody>
        <w:p w:rsidR="002D0824" w:rsidRDefault="00A34F52" w:rsidP="00A34F52">
          <w:pPr>
            <w:pStyle w:val="F4ADE300C6D44CE3918B9A6F00A59C3C"/>
          </w:pPr>
          <w:r>
            <w:rPr>
              <w:rFonts w:eastAsia="Calibri"/>
            </w:rPr>
            <w:t xml:space="preserve">  </w:t>
          </w:r>
        </w:p>
      </w:docPartBody>
    </w:docPart>
    <w:docPart>
      <w:docPartPr>
        <w:name w:val="A581EB64F4B04A13966E8619BF3BCBC2"/>
        <w:category>
          <w:name w:val="General"/>
          <w:gallery w:val="placeholder"/>
        </w:category>
        <w:types>
          <w:type w:val="bbPlcHdr"/>
        </w:types>
        <w:behaviors>
          <w:behavior w:val="content"/>
        </w:behaviors>
        <w:guid w:val="{4A5F467F-63DD-4982-A564-835BF0A6AAE6}"/>
      </w:docPartPr>
      <w:docPartBody>
        <w:p w:rsidR="002D0824" w:rsidRDefault="00A34F52" w:rsidP="00A34F52">
          <w:pPr>
            <w:pStyle w:val="246B36183835491CB3746A4F8AF391E2"/>
          </w:pPr>
          <w:r>
            <w:rPr>
              <w:rFonts w:eastAsia="Calibri"/>
            </w:rPr>
            <w:t xml:space="preserve">  </w:t>
          </w:r>
        </w:p>
      </w:docPartBody>
    </w:docPart>
    <w:docPart>
      <w:docPartPr>
        <w:name w:val="5A16922F55994B56AF67F545BCB39B09"/>
        <w:category>
          <w:name w:val="General"/>
          <w:gallery w:val="placeholder"/>
        </w:category>
        <w:types>
          <w:type w:val="bbPlcHdr"/>
        </w:types>
        <w:behaviors>
          <w:behavior w:val="content"/>
        </w:behaviors>
        <w:guid w:val="{68A07751-93BD-4962-9E30-2B74558758D2}"/>
      </w:docPartPr>
      <w:docPartBody>
        <w:p w:rsidR="002D0824" w:rsidRDefault="00A34F52" w:rsidP="00A34F52">
          <w:pPr>
            <w:pStyle w:val="327A32DF4F4B430C85BF531CED3B759E"/>
          </w:pPr>
          <w:r>
            <w:rPr>
              <w:rFonts w:eastAsia="Calibri"/>
            </w:rPr>
            <w:t xml:space="preserve">  </w:t>
          </w:r>
        </w:p>
      </w:docPartBody>
    </w:docPart>
    <w:docPart>
      <w:docPartPr>
        <w:name w:val="0A7C31C012BF46108263841743FD405C"/>
        <w:category>
          <w:name w:val="General"/>
          <w:gallery w:val="placeholder"/>
        </w:category>
        <w:types>
          <w:type w:val="bbPlcHdr"/>
        </w:types>
        <w:behaviors>
          <w:behavior w:val="content"/>
        </w:behaviors>
        <w:guid w:val="{2731C5C1-6512-40A2-AF29-686E77730FB9}"/>
      </w:docPartPr>
      <w:docPartBody>
        <w:p w:rsidR="002D0824" w:rsidRDefault="00A34F52" w:rsidP="00A34F52">
          <w:pPr>
            <w:pStyle w:val="3CA8DFBA1EB64DA594367F6A3D732ABC"/>
          </w:pPr>
          <w:r>
            <w:rPr>
              <w:rFonts w:eastAsia="Calibri"/>
            </w:rPr>
            <w:t xml:space="preserve">  </w:t>
          </w:r>
        </w:p>
      </w:docPartBody>
    </w:docPart>
    <w:docPart>
      <w:docPartPr>
        <w:name w:val="5CECBA540AD24D96B68D03C9E2D1589E"/>
        <w:category>
          <w:name w:val="General"/>
          <w:gallery w:val="placeholder"/>
        </w:category>
        <w:types>
          <w:type w:val="bbPlcHdr"/>
        </w:types>
        <w:behaviors>
          <w:behavior w:val="content"/>
        </w:behaviors>
        <w:guid w:val="{F881E116-971E-41F4-8A16-EEA5F91B4FFC}"/>
      </w:docPartPr>
      <w:docPartBody>
        <w:p w:rsidR="002D0824" w:rsidRDefault="00A34F52" w:rsidP="00A34F52">
          <w:pPr>
            <w:pStyle w:val="3C49696369B1418D80B3B0FF6E456415"/>
          </w:pPr>
          <w:r>
            <w:rPr>
              <w:rFonts w:eastAsia="Calibri"/>
            </w:rPr>
            <w:t xml:space="preserve">  </w:t>
          </w:r>
        </w:p>
      </w:docPartBody>
    </w:docPart>
    <w:docPart>
      <w:docPartPr>
        <w:name w:val="DB2476067E4B40869EF1F9EEFB157A2A"/>
        <w:category>
          <w:name w:val="General"/>
          <w:gallery w:val="placeholder"/>
        </w:category>
        <w:types>
          <w:type w:val="bbPlcHdr"/>
        </w:types>
        <w:behaviors>
          <w:behavior w:val="content"/>
        </w:behaviors>
        <w:guid w:val="{54450668-A3E5-41D8-8AFB-43C9DCAE7D4E}"/>
      </w:docPartPr>
      <w:docPartBody>
        <w:p w:rsidR="002D0824" w:rsidRDefault="00A34F52" w:rsidP="00A34F52">
          <w:pPr>
            <w:pStyle w:val="E310E53227DF4F938D674DE777D2DD15"/>
          </w:pPr>
          <w:r>
            <w:rPr>
              <w:rFonts w:eastAsia="Calibri"/>
            </w:rPr>
            <w:t xml:space="preserve">  </w:t>
          </w:r>
        </w:p>
      </w:docPartBody>
    </w:docPart>
    <w:docPart>
      <w:docPartPr>
        <w:name w:val="2847671AD1BF4348AF5095F4EFE836A7"/>
        <w:category>
          <w:name w:val="General"/>
          <w:gallery w:val="placeholder"/>
        </w:category>
        <w:types>
          <w:type w:val="bbPlcHdr"/>
        </w:types>
        <w:behaviors>
          <w:behavior w:val="content"/>
        </w:behaviors>
        <w:guid w:val="{71F5F1BA-6CEC-4481-821F-1A3706FA61FD}"/>
      </w:docPartPr>
      <w:docPartBody>
        <w:p w:rsidR="002D0824" w:rsidRDefault="00A34F52" w:rsidP="00A34F52">
          <w:pPr>
            <w:pStyle w:val="13CACD1301F44D1C8A4BD2F9A99AB502"/>
          </w:pPr>
          <w:r>
            <w:rPr>
              <w:rFonts w:eastAsia="Calibri"/>
            </w:rPr>
            <w:t xml:space="preserve">  </w:t>
          </w:r>
        </w:p>
      </w:docPartBody>
    </w:docPart>
    <w:docPart>
      <w:docPartPr>
        <w:name w:val="9C9DA3C6582B464DBD1C31FB8AEBC074"/>
        <w:category>
          <w:name w:val="General"/>
          <w:gallery w:val="placeholder"/>
        </w:category>
        <w:types>
          <w:type w:val="bbPlcHdr"/>
        </w:types>
        <w:behaviors>
          <w:behavior w:val="content"/>
        </w:behaviors>
        <w:guid w:val="{2282EF7A-7287-4F08-9C1D-9BB5C4BA6108}"/>
      </w:docPartPr>
      <w:docPartBody>
        <w:p w:rsidR="002D0824" w:rsidRDefault="00A34F52" w:rsidP="00A34F52">
          <w:pPr>
            <w:pStyle w:val="2B77E82F182F41C785DA3BBFF6E4D5EA"/>
          </w:pPr>
          <w:r>
            <w:rPr>
              <w:rFonts w:eastAsia="Calibri"/>
            </w:rPr>
            <w:t xml:space="preserve">  </w:t>
          </w:r>
        </w:p>
      </w:docPartBody>
    </w:docPart>
    <w:docPart>
      <w:docPartPr>
        <w:name w:val="41AD76ADBB7640B9BCD6BFCF4FF27304"/>
        <w:category>
          <w:name w:val="General"/>
          <w:gallery w:val="placeholder"/>
        </w:category>
        <w:types>
          <w:type w:val="bbPlcHdr"/>
        </w:types>
        <w:behaviors>
          <w:behavior w:val="content"/>
        </w:behaviors>
        <w:guid w:val="{C1599F09-E210-4A3F-8B85-3BDA01F4E383}"/>
      </w:docPartPr>
      <w:docPartBody>
        <w:p w:rsidR="002D0824" w:rsidRDefault="00A34F52" w:rsidP="00A34F52">
          <w:pPr>
            <w:pStyle w:val="25893E9C99D84297B12418AA5E41AB3B"/>
          </w:pPr>
          <w:r>
            <w:rPr>
              <w:rFonts w:eastAsia="Calibri"/>
            </w:rPr>
            <w:t xml:space="preserve">  </w:t>
          </w:r>
        </w:p>
      </w:docPartBody>
    </w:docPart>
    <w:docPart>
      <w:docPartPr>
        <w:name w:val="E5EA21145D86468BBEEB6F497865046B"/>
        <w:category>
          <w:name w:val="General"/>
          <w:gallery w:val="placeholder"/>
        </w:category>
        <w:types>
          <w:type w:val="bbPlcHdr"/>
        </w:types>
        <w:behaviors>
          <w:behavior w:val="content"/>
        </w:behaviors>
        <w:guid w:val="{3EAB9884-03C4-49C1-836E-1D6ACF3C2C69}"/>
      </w:docPartPr>
      <w:docPartBody>
        <w:p w:rsidR="002D0824" w:rsidRDefault="00A34F52" w:rsidP="00A34F52">
          <w:pPr>
            <w:pStyle w:val="F3F30F719BCF4579B9E5DFFDEDCF8ACA"/>
          </w:pPr>
          <w:r>
            <w:rPr>
              <w:rFonts w:eastAsia="Calibri"/>
            </w:rPr>
            <w:t xml:space="preserve">  </w:t>
          </w:r>
        </w:p>
      </w:docPartBody>
    </w:docPart>
    <w:docPart>
      <w:docPartPr>
        <w:name w:val="A56389C103E645BA8528111CC31969A7"/>
        <w:category>
          <w:name w:val="General"/>
          <w:gallery w:val="placeholder"/>
        </w:category>
        <w:types>
          <w:type w:val="bbPlcHdr"/>
        </w:types>
        <w:behaviors>
          <w:behavior w:val="content"/>
        </w:behaviors>
        <w:guid w:val="{8CCA021A-2F8A-4773-955C-AE64DD266FC9}"/>
      </w:docPartPr>
      <w:docPartBody>
        <w:p w:rsidR="002D0824" w:rsidRDefault="00A34F52" w:rsidP="00A34F52">
          <w:pPr>
            <w:pStyle w:val="ECFC27E7EE664653942FE0725769683B"/>
          </w:pPr>
          <w:r>
            <w:rPr>
              <w:rFonts w:eastAsia="Calibri"/>
            </w:rPr>
            <w:t xml:space="preserve">  </w:t>
          </w:r>
        </w:p>
      </w:docPartBody>
    </w:docPart>
    <w:docPart>
      <w:docPartPr>
        <w:name w:val="0A310D438E874F1D9DBC80B2DC5ADE3C"/>
        <w:category>
          <w:name w:val="General"/>
          <w:gallery w:val="placeholder"/>
        </w:category>
        <w:types>
          <w:type w:val="bbPlcHdr"/>
        </w:types>
        <w:behaviors>
          <w:behavior w:val="content"/>
        </w:behaviors>
        <w:guid w:val="{2F33F93C-A2C2-4015-872F-7CAB4AB7089F}"/>
      </w:docPartPr>
      <w:docPartBody>
        <w:p w:rsidR="002D0824" w:rsidRDefault="00A34F52" w:rsidP="00A34F52">
          <w:pPr>
            <w:pStyle w:val="DA0A247CB5064E01ACDAF8836AE7F63C"/>
          </w:pPr>
          <w:r>
            <w:rPr>
              <w:rFonts w:eastAsia="Calibri"/>
            </w:rPr>
            <w:t xml:space="preserve">  </w:t>
          </w:r>
        </w:p>
      </w:docPartBody>
    </w:docPart>
    <w:docPart>
      <w:docPartPr>
        <w:name w:val="9E856C34A36449F78DDB93C2791D405F"/>
        <w:category>
          <w:name w:val="General"/>
          <w:gallery w:val="placeholder"/>
        </w:category>
        <w:types>
          <w:type w:val="bbPlcHdr"/>
        </w:types>
        <w:behaviors>
          <w:behavior w:val="content"/>
        </w:behaviors>
        <w:guid w:val="{E6E0DEBB-F8A9-42AE-B0B3-D6F49FFBC9B2}"/>
      </w:docPartPr>
      <w:docPartBody>
        <w:p w:rsidR="002D0824" w:rsidRDefault="00A34F52" w:rsidP="00A34F52">
          <w:pPr>
            <w:pStyle w:val="CAFB2C75B10F497B851FEC77E437AF58"/>
          </w:pPr>
          <w:r>
            <w:rPr>
              <w:rFonts w:eastAsia="Calibri"/>
            </w:rPr>
            <w:t xml:space="preserve">  </w:t>
          </w:r>
        </w:p>
      </w:docPartBody>
    </w:docPart>
    <w:docPart>
      <w:docPartPr>
        <w:name w:val="8F51EBB320064C28A3238911038009B0"/>
        <w:category>
          <w:name w:val="General"/>
          <w:gallery w:val="placeholder"/>
        </w:category>
        <w:types>
          <w:type w:val="bbPlcHdr"/>
        </w:types>
        <w:behaviors>
          <w:behavior w:val="content"/>
        </w:behaviors>
        <w:guid w:val="{EA8E90DA-25D4-4AA0-88D2-CF571A0D19EA}"/>
      </w:docPartPr>
      <w:docPartBody>
        <w:p w:rsidR="002D0824" w:rsidRDefault="00A34F52" w:rsidP="00A34F52">
          <w:pPr>
            <w:pStyle w:val="8DCCDCC5561744FC9B57A575ADCC8C66"/>
          </w:pPr>
          <w:r>
            <w:rPr>
              <w:rFonts w:eastAsia="Calibri"/>
            </w:rPr>
            <w:t xml:space="preserve">  </w:t>
          </w:r>
        </w:p>
      </w:docPartBody>
    </w:docPart>
    <w:docPart>
      <w:docPartPr>
        <w:name w:val="66FF1086EAC04DCBA929344CE95B84CA"/>
        <w:category>
          <w:name w:val="General"/>
          <w:gallery w:val="placeholder"/>
        </w:category>
        <w:types>
          <w:type w:val="bbPlcHdr"/>
        </w:types>
        <w:behaviors>
          <w:behavior w:val="content"/>
        </w:behaviors>
        <w:guid w:val="{004B453B-4605-475C-8764-A959CD5CC22E}"/>
      </w:docPartPr>
      <w:docPartBody>
        <w:p w:rsidR="002D0824" w:rsidRDefault="00A34F52" w:rsidP="00A34F52">
          <w:pPr>
            <w:pStyle w:val="0D80FC37332E44EF82871A539C75E5B3"/>
          </w:pPr>
          <w:r>
            <w:rPr>
              <w:rFonts w:eastAsia="Calibri"/>
            </w:rPr>
            <w:t xml:space="preserve">  </w:t>
          </w:r>
        </w:p>
      </w:docPartBody>
    </w:docPart>
    <w:docPart>
      <w:docPartPr>
        <w:name w:val="25CB8A02EF8A4329A120BC2C242C97E2"/>
        <w:category>
          <w:name w:val="General"/>
          <w:gallery w:val="placeholder"/>
        </w:category>
        <w:types>
          <w:type w:val="bbPlcHdr"/>
        </w:types>
        <w:behaviors>
          <w:behavior w:val="content"/>
        </w:behaviors>
        <w:guid w:val="{BD726774-FE05-4ACD-92E9-1E8A118088D6}"/>
      </w:docPartPr>
      <w:docPartBody>
        <w:p w:rsidR="002D0824" w:rsidRDefault="00A34F52" w:rsidP="00A34F52">
          <w:pPr>
            <w:pStyle w:val="64D6E84C550C4AA58D719737CF86ACF4"/>
          </w:pPr>
          <w:r>
            <w:rPr>
              <w:rFonts w:eastAsia="Calibri"/>
            </w:rPr>
            <w:t xml:space="preserve">  </w:t>
          </w:r>
        </w:p>
      </w:docPartBody>
    </w:docPart>
    <w:docPart>
      <w:docPartPr>
        <w:name w:val="B81C397A03614A198185B3D8D60C96C2"/>
        <w:category>
          <w:name w:val="General"/>
          <w:gallery w:val="placeholder"/>
        </w:category>
        <w:types>
          <w:type w:val="bbPlcHdr"/>
        </w:types>
        <w:behaviors>
          <w:behavior w:val="content"/>
        </w:behaviors>
        <w:guid w:val="{77F9BA29-665B-4583-825D-3392F3FB69B1}"/>
      </w:docPartPr>
      <w:docPartBody>
        <w:p w:rsidR="002D0824" w:rsidRDefault="00A34F52" w:rsidP="00A34F52">
          <w:pPr>
            <w:pStyle w:val="7C71ECB5A59C47DBB52F70B8D5A979AF"/>
          </w:pPr>
          <w:r>
            <w:rPr>
              <w:rFonts w:eastAsia="Calibri"/>
            </w:rPr>
            <w:t xml:space="preserve">  </w:t>
          </w:r>
        </w:p>
      </w:docPartBody>
    </w:docPart>
    <w:docPart>
      <w:docPartPr>
        <w:name w:val="4DB51A1BEEF1498E9D890B4D828D6D94"/>
        <w:category>
          <w:name w:val="General"/>
          <w:gallery w:val="placeholder"/>
        </w:category>
        <w:types>
          <w:type w:val="bbPlcHdr"/>
        </w:types>
        <w:behaviors>
          <w:behavior w:val="content"/>
        </w:behaviors>
        <w:guid w:val="{9CDFCBC6-62DC-453F-BFE7-0239BDBC1AD4}"/>
      </w:docPartPr>
      <w:docPartBody>
        <w:p w:rsidR="002D0824" w:rsidRDefault="00A34F52" w:rsidP="00A34F52">
          <w:pPr>
            <w:pStyle w:val="FD10427C555A499A8D3246AEB6B7BA61"/>
          </w:pPr>
          <w:r>
            <w:rPr>
              <w:rFonts w:eastAsia="Calibri"/>
            </w:rPr>
            <w:t xml:space="preserve">  </w:t>
          </w:r>
        </w:p>
      </w:docPartBody>
    </w:docPart>
    <w:docPart>
      <w:docPartPr>
        <w:name w:val="CB5ACC3C8AED4EB18FFB0C9A0099CC07"/>
        <w:category>
          <w:name w:val="General"/>
          <w:gallery w:val="placeholder"/>
        </w:category>
        <w:types>
          <w:type w:val="bbPlcHdr"/>
        </w:types>
        <w:behaviors>
          <w:behavior w:val="content"/>
        </w:behaviors>
        <w:guid w:val="{69D037D6-5114-494C-81CF-0ECC266F6BDD}"/>
      </w:docPartPr>
      <w:docPartBody>
        <w:p w:rsidR="002D0824" w:rsidRDefault="00A34F52" w:rsidP="00A34F52">
          <w:pPr>
            <w:pStyle w:val="7EC7CE2DB1F84959A673E5ACF3B341E8"/>
          </w:pPr>
          <w:r>
            <w:rPr>
              <w:rFonts w:eastAsia="Calibri"/>
            </w:rPr>
            <w:t xml:space="preserve">  </w:t>
          </w:r>
        </w:p>
      </w:docPartBody>
    </w:docPart>
    <w:docPart>
      <w:docPartPr>
        <w:name w:val="028A9925C9DB402987D1E491ABAE9726"/>
        <w:category>
          <w:name w:val="General"/>
          <w:gallery w:val="placeholder"/>
        </w:category>
        <w:types>
          <w:type w:val="bbPlcHdr"/>
        </w:types>
        <w:behaviors>
          <w:behavior w:val="content"/>
        </w:behaviors>
        <w:guid w:val="{527BB759-E3F6-49F7-9C83-45B1298F35BC}"/>
      </w:docPartPr>
      <w:docPartBody>
        <w:p w:rsidR="002D0824" w:rsidRDefault="00A34F52" w:rsidP="00A34F52">
          <w:pPr>
            <w:pStyle w:val="C3A52847CA344BD9A34C27009FF493E3"/>
          </w:pPr>
          <w:r>
            <w:rPr>
              <w:rFonts w:eastAsia="Calibri"/>
            </w:rPr>
            <w:t xml:space="preserve">  </w:t>
          </w:r>
        </w:p>
      </w:docPartBody>
    </w:docPart>
    <w:docPart>
      <w:docPartPr>
        <w:name w:val="83FC3CAC867F4B15B9598F215B17990C"/>
        <w:category>
          <w:name w:val="General"/>
          <w:gallery w:val="placeholder"/>
        </w:category>
        <w:types>
          <w:type w:val="bbPlcHdr"/>
        </w:types>
        <w:behaviors>
          <w:behavior w:val="content"/>
        </w:behaviors>
        <w:guid w:val="{3676AC22-9263-46C5-8CC2-405FD84FBFC3}"/>
      </w:docPartPr>
      <w:docPartBody>
        <w:p w:rsidR="002D0824" w:rsidRDefault="00A34F52" w:rsidP="00A34F52">
          <w:pPr>
            <w:pStyle w:val="60D3E023642C4D81BB4FE0F3335EC945"/>
          </w:pPr>
          <w:r>
            <w:rPr>
              <w:rFonts w:eastAsia="Calibri"/>
            </w:rPr>
            <w:t xml:space="preserve">  </w:t>
          </w:r>
        </w:p>
      </w:docPartBody>
    </w:docPart>
    <w:docPart>
      <w:docPartPr>
        <w:name w:val="136E8119E3C04239BDDC2DA41DBD52EB"/>
        <w:category>
          <w:name w:val="General"/>
          <w:gallery w:val="placeholder"/>
        </w:category>
        <w:types>
          <w:type w:val="bbPlcHdr"/>
        </w:types>
        <w:behaviors>
          <w:behavior w:val="content"/>
        </w:behaviors>
        <w:guid w:val="{C104B83D-185A-4FCF-B8E8-A110A01631F9}"/>
      </w:docPartPr>
      <w:docPartBody>
        <w:p w:rsidR="002D0824" w:rsidRDefault="00A34F52" w:rsidP="00A34F52">
          <w:pPr>
            <w:pStyle w:val="0ABB266E4C944396BA346AF17F261E39"/>
          </w:pPr>
          <w:r>
            <w:rPr>
              <w:rFonts w:eastAsia="Calibri"/>
            </w:rPr>
            <w:t xml:space="preserve">  </w:t>
          </w:r>
        </w:p>
      </w:docPartBody>
    </w:docPart>
    <w:docPart>
      <w:docPartPr>
        <w:name w:val="93057F226B244784A07C1DF689986E50"/>
        <w:category>
          <w:name w:val="General"/>
          <w:gallery w:val="placeholder"/>
        </w:category>
        <w:types>
          <w:type w:val="bbPlcHdr"/>
        </w:types>
        <w:behaviors>
          <w:behavior w:val="content"/>
        </w:behaviors>
        <w:guid w:val="{1D3DA479-6B4D-4E48-8506-0F74B7616FB6}"/>
      </w:docPartPr>
      <w:docPartBody>
        <w:p w:rsidR="002D0824" w:rsidRDefault="00A34F52" w:rsidP="00A34F52">
          <w:pPr>
            <w:pStyle w:val="2CEADD41DFE74AD4A3D67856DFD21567"/>
          </w:pPr>
          <w:r>
            <w:rPr>
              <w:rFonts w:eastAsia="Calibri"/>
            </w:rPr>
            <w:t xml:space="preserve">  </w:t>
          </w:r>
        </w:p>
      </w:docPartBody>
    </w:docPart>
    <w:docPart>
      <w:docPartPr>
        <w:name w:val="FA2C36E9D056464E9D6D2BEA91D93630"/>
        <w:category>
          <w:name w:val="General"/>
          <w:gallery w:val="placeholder"/>
        </w:category>
        <w:types>
          <w:type w:val="bbPlcHdr"/>
        </w:types>
        <w:behaviors>
          <w:behavior w:val="content"/>
        </w:behaviors>
        <w:guid w:val="{CD66C4F6-AD82-47B6-95E1-423006607C99}"/>
      </w:docPartPr>
      <w:docPartBody>
        <w:p w:rsidR="002D0824" w:rsidRDefault="00A34F52" w:rsidP="00A34F52">
          <w:pPr>
            <w:pStyle w:val="3B6B29EF23B847C4AACED60904A78CCF"/>
          </w:pPr>
          <w:r>
            <w:rPr>
              <w:rFonts w:eastAsia="Calibri"/>
            </w:rPr>
            <w:t xml:space="preserve">  </w:t>
          </w:r>
        </w:p>
      </w:docPartBody>
    </w:docPart>
    <w:docPart>
      <w:docPartPr>
        <w:name w:val="BDEE756F844C4CBC9B5A76A684F90BCC"/>
        <w:category>
          <w:name w:val="General"/>
          <w:gallery w:val="placeholder"/>
        </w:category>
        <w:types>
          <w:type w:val="bbPlcHdr"/>
        </w:types>
        <w:behaviors>
          <w:behavior w:val="content"/>
        </w:behaviors>
        <w:guid w:val="{11DB80A8-57AC-40D5-A227-08070B7C3666}"/>
      </w:docPartPr>
      <w:docPartBody>
        <w:p w:rsidR="002D0824" w:rsidRDefault="00A34F52" w:rsidP="00A34F52">
          <w:pPr>
            <w:pStyle w:val="B1CE4363B53048F29EA8B0333AC17A91"/>
          </w:pPr>
          <w:r>
            <w:rPr>
              <w:rFonts w:eastAsia="Calibri"/>
            </w:rPr>
            <w:t xml:space="preserve">  </w:t>
          </w:r>
        </w:p>
      </w:docPartBody>
    </w:docPart>
    <w:docPart>
      <w:docPartPr>
        <w:name w:val="9EFC387DBA744F62AC241CF0198636A9"/>
        <w:category>
          <w:name w:val="General"/>
          <w:gallery w:val="placeholder"/>
        </w:category>
        <w:types>
          <w:type w:val="bbPlcHdr"/>
        </w:types>
        <w:behaviors>
          <w:behavior w:val="content"/>
        </w:behaviors>
        <w:guid w:val="{ACEFA3C3-0AB5-448D-B4B2-96382EFB63F5}"/>
      </w:docPartPr>
      <w:docPartBody>
        <w:p w:rsidR="002D0824" w:rsidRDefault="00A34F52" w:rsidP="00A34F52">
          <w:pPr>
            <w:pStyle w:val="820B6C656A6547508D4B342384993000"/>
          </w:pPr>
          <w:r>
            <w:rPr>
              <w:rFonts w:eastAsia="Calibri"/>
            </w:rPr>
            <w:t xml:space="preserve">  </w:t>
          </w:r>
        </w:p>
      </w:docPartBody>
    </w:docPart>
    <w:docPart>
      <w:docPartPr>
        <w:name w:val="5799E8793BA54E4DBEA6BC323CF0D23B"/>
        <w:category>
          <w:name w:val="General"/>
          <w:gallery w:val="placeholder"/>
        </w:category>
        <w:types>
          <w:type w:val="bbPlcHdr"/>
        </w:types>
        <w:behaviors>
          <w:behavior w:val="content"/>
        </w:behaviors>
        <w:guid w:val="{2867D1DF-C0F9-4E47-B378-972B655EC9FB}"/>
      </w:docPartPr>
      <w:docPartBody>
        <w:p w:rsidR="002D0824" w:rsidRDefault="00A34F52" w:rsidP="00A34F52">
          <w:pPr>
            <w:pStyle w:val="DA3DE1BAC5484345BC5D7BB1DEAE0AFF"/>
          </w:pPr>
          <w:r>
            <w:rPr>
              <w:rFonts w:eastAsia="Calibri"/>
            </w:rPr>
            <w:t xml:space="preserve">  </w:t>
          </w:r>
        </w:p>
      </w:docPartBody>
    </w:docPart>
    <w:docPart>
      <w:docPartPr>
        <w:name w:val="7935F7221C1C4229AAA7E47F104916D1"/>
        <w:category>
          <w:name w:val="General"/>
          <w:gallery w:val="placeholder"/>
        </w:category>
        <w:types>
          <w:type w:val="bbPlcHdr"/>
        </w:types>
        <w:behaviors>
          <w:behavior w:val="content"/>
        </w:behaviors>
        <w:guid w:val="{CF0E1BB7-ED73-4688-A83A-F70C31CDB5F7}"/>
      </w:docPartPr>
      <w:docPartBody>
        <w:p w:rsidR="002D0824" w:rsidRDefault="00A34F52" w:rsidP="00A34F52">
          <w:pPr>
            <w:pStyle w:val="75EF9ED2CCC64220AC7C1F049FA72422"/>
          </w:pPr>
          <w:r>
            <w:rPr>
              <w:rFonts w:eastAsia="Calibri"/>
            </w:rPr>
            <w:t xml:space="preserve">  </w:t>
          </w:r>
        </w:p>
      </w:docPartBody>
    </w:docPart>
    <w:docPart>
      <w:docPartPr>
        <w:name w:val="43C1E5E1B1A24DC89D1862FB7828DC9A"/>
        <w:category>
          <w:name w:val="General"/>
          <w:gallery w:val="placeholder"/>
        </w:category>
        <w:types>
          <w:type w:val="bbPlcHdr"/>
        </w:types>
        <w:behaviors>
          <w:behavior w:val="content"/>
        </w:behaviors>
        <w:guid w:val="{A4A99046-CFE9-4B35-A964-987BBF92E6D2}"/>
      </w:docPartPr>
      <w:docPartBody>
        <w:p w:rsidR="002D0824" w:rsidRDefault="00A34F52" w:rsidP="00A34F52">
          <w:pPr>
            <w:pStyle w:val="037DE9E170B2433890EC1534A138C180"/>
          </w:pPr>
          <w:r>
            <w:rPr>
              <w:rFonts w:eastAsia="Calibri"/>
            </w:rPr>
            <w:t xml:space="preserve">  </w:t>
          </w:r>
        </w:p>
      </w:docPartBody>
    </w:docPart>
    <w:docPart>
      <w:docPartPr>
        <w:name w:val="A4E991396E694822B79C66EC8626E33E"/>
        <w:category>
          <w:name w:val="General"/>
          <w:gallery w:val="placeholder"/>
        </w:category>
        <w:types>
          <w:type w:val="bbPlcHdr"/>
        </w:types>
        <w:behaviors>
          <w:behavior w:val="content"/>
        </w:behaviors>
        <w:guid w:val="{55373BA2-8DE6-4D48-A722-4616EF92674C}"/>
      </w:docPartPr>
      <w:docPartBody>
        <w:p w:rsidR="002D0824" w:rsidRDefault="00A34F52" w:rsidP="00A34F52">
          <w:pPr>
            <w:pStyle w:val="D8EF5D1DCEE84FA2920DFE652D0B1106"/>
          </w:pPr>
          <w:r>
            <w:rPr>
              <w:rFonts w:eastAsia="Calibri"/>
            </w:rPr>
            <w:t xml:space="preserve">  </w:t>
          </w:r>
        </w:p>
      </w:docPartBody>
    </w:docPart>
    <w:docPart>
      <w:docPartPr>
        <w:name w:val="8B9F31AF72FE46E89251FBC658B1FD79"/>
        <w:category>
          <w:name w:val="General"/>
          <w:gallery w:val="placeholder"/>
        </w:category>
        <w:types>
          <w:type w:val="bbPlcHdr"/>
        </w:types>
        <w:behaviors>
          <w:behavior w:val="content"/>
        </w:behaviors>
        <w:guid w:val="{A7C00E0D-8050-4919-B0C6-297D8062D81D}"/>
      </w:docPartPr>
      <w:docPartBody>
        <w:p w:rsidR="002D0824" w:rsidRDefault="00A34F52" w:rsidP="00A34F52">
          <w:pPr>
            <w:pStyle w:val="D5375A85385F4F538AFC4CB44949ED4E"/>
          </w:pPr>
          <w:r>
            <w:rPr>
              <w:rFonts w:eastAsia="Calibri"/>
            </w:rPr>
            <w:t xml:space="preserve">  </w:t>
          </w:r>
        </w:p>
      </w:docPartBody>
    </w:docPart>
    <w:docPart>
      <w:docPartPr>
        <w:name w:val="F6169CE1DFC44641A5EE3B505103B154"/>
        <w:category>
          <w:name w:val="General"/>
          <w:gallery w:val="placeholder"/>
        </w:category>
        <w:types>
          <w:type w:val="bbPlcHdr"/>
        </w:types>
        <w:behaviors>
          <w:behavior w:val="content"/>
        </w:behaviors>
        <w:guid w:val="{BF9D5FE3-84DD-4E95-8832-652150D11F14}"/>
      </w:docPartPr>
      <w:docPartBody>
        <w:p w:rsidR="002D0824" w:rsidRDefault="00A34F52" w:rsidP="00A34F52">
          <w:pPr>
            <w:pStyle w:val="029F070E4420405F80FA1C7DDD23B87A"/>
          </w:pPr>
          <w:r>
            <w:rPr>
              <w:rFonts w:eastAsia="Calibri"/>
            </w:rPr>
            <w:t xml:space="preserve">  </w:t>
          </w:r>
        </w:p>
      </w:docPartBody>
    </w:docPart>
    <w:docPart>
      <w:docPartPr>
        <w:name w:val="3457984C3BF54C89972CEC28A823C6A9"/>
        <w:category>
          <w:name w:val="General"/>
          <w:gallery w:val="placeholder"/>
        </w:category>
        <w:types>
          <w:type w:val="bbPlcHdr"/>
        </w:types>
        <w:behaviors>
          <w:behavior w:val="content"/>
        </w:behaviors>
        <w:guid w:val="{BFA83C68-3F79-403D-822A-CF94B0511EC0}"/>
      </w:docPartPr>
      <w:docPartBody>
        <w:p w:rsidR="002D0824" w:rsidRDefault="00A34F52" w:rsidP="00A34F52">
          <w:pPr>
            <w:pStyle w:val="45F4BA5565DE42A8BACE645A46F8ACFC"/>
          </w:pPr>
          <w:r>
            <w:rPr>
              <w:rFonts w:eastAsia="Calibri"/>
            </w:rPr>
            <w:t xml:space="preserve">  </w:t>
          </w:r>
        </w:p>
      </w:docPartBody>
    </w:docPart>
    <w:docPart>
      <w:docPartPr>
        <w:name w:val="97AF20067BC6452D8160D3396A572234"/>
        <w:category>
          <w:name w:val="General"/>
          <w:gallery w:val="placeholder"/>
        </w:category>
        <w:types>
          <w:type w:val="bbPlcHdr"/>
        </w:types>
        <w:behaviors>
          <w:behavior w:val="content"/>
        </w:behaviors>
        <w:guid w:val="{5F3B1D72-1AC8-4681-B9E4-F56C4A252E83}"/>
      </w:docPartPr>
      <w:docPartBody>
        <w:p w:rsidR="002D0824" w:rsidRDefault="00A34F52" w:rsidP="00A34F52">
          <w:pPr>
            <w:pStyle w:val="C8928FE48E6D4B3EAB84F255A2B8BDBA"/>
          </w:pPr>
          <w:r>
            <w:rPr>
              <w:rFonts w:eastAsia="Calibri"/>
            </w:rPr>
            <w:t xml:space="preserve">  </w:t>
          </w:r>
        </w:p>
      </w:docPartBody>
    </w:docPart>
    <w:docPart>
      <w:docPartPr>
        <w:name w:val="6D46AA9EFAE0468382700D6EC3839F46"/>
        <w:category>
          <w:name w:val="General"/>
          <w:gallery w:val="placeholder"/>
        </w:category>
        <w:types>
          <w:type w:val="bbPlcHdr"/>
        </w:types>
        <w:behaviors>
          <w:behavior w:val="content"/>
        </w:behaviors>
        <w:guid w:val="{1B3ECCE6-7644-4082-9F08-B71404DA55E6}"/>
      </w:docPartPr>
      <w:docPartBody>
        <w:p w:rsidR="002D0824" w:rsidRDefault="00A34F52" w:rsidP="00A34F52">
          <w:pPr>
            <w:pStyle w:val="ABFD8A34828F4C59B1AF5EB27D217D0C"/>
          </w:pPr>
          <w:r>
            <w:rPr>
              <w:rFonts w:eastAsia="Calibri"/>
            </w:rPr>
            <w:t xml:space="preserve">  </w:t>
          </w:r>
        </w:p>
      </w:docPartBody>
    </w:docPart>
    <w:docPart>
      <w:docPartPr>
        <w:name w:val="AC297FA55A984B8DBF28D140F802624B"/>
        <w:category>
          <w:name w:val="General"/>
          <w:gallery w:val="placeholder"/>
        </w:category>
        <w:types>
          <w:type w:val="bbPlcHdr"/>
        </w:types>
        <w:behaviors>
          <w:behavior w:val="content"/>
        </w:behaviors>
        <w:guid w:val="{6A7759BB-0575-4C09-88C9-E9375EC2DF6C}"/>
      </w:docPartPr>
      <w:docPartBody>
        <w:p w:rsidR="002D0824" w:rsidRDefault="00A34F52" w:rsidP="00A34F52">
          <w:pPr>
            <w:pStyle w:val="F977E610EC494A9AA781B605CE8FE53D"/>
          </w:pPr>
          <w:r>
            <w:rPr>
              <w:rFonts w:eastAsia="Calibri"/>
            </w:rPr>
            <w:t xml:space="preserve">  </w:t>
          </w:r>
        </w:p>
      </w:docPartBody>
    </w:docPart>
    <w:docPart>
      <w:docPartPr>
        <w:name w:val="AD35F1F058644C1F812CDF2CBF11DA0E"/>
        <w:category>
          <w:name w:val="General"/>
          <w:gallery w:val="placeholder"/>
        </w:category>
        <w:types>
          <w:type w:val="bbPlcHdr"/>
        </w:types>
        <w:behaviors>
          <w:behavior w:val="content"/>
        </w:behaviors>
        <w:guid w:val="{9AE3389B-FA76-4CF0-8E1B-A0CCD51F9D52}"/>
      </w:docPartPr>
      <w:docPartBody>
        <w:p w:rsidR="002D0824" w:rsidRDefault="00A34F52" w:rsidP="00A34F52">
          <w:pPr>
            <w:pStyle w:val="EEAB6DD6A624426AADB6EE6CCEF546D1"/>
          </w:pPr>
          <w:r>
            <w:t>Click here to enter text.</w:t>
          </w:r>
        </w:p>
      </w:docPartBody>
    </w:docPart>
    <w:docPart>
      <w:docPartPr>
        <w:name w:val="CECF513DDE244F57A4FB9A0D2899218A"/>
        <w:category>
          <w:name w:val="General"/>
          <w:gallery w:val="placeholder"/>
        </w:category>
        <w:types>
          <w:type w:val="bbPlcHdr"/>
        </w:types>
        <w:behaviors>
          <w:behavior w:val="content"/>
        </w:behaviors>
        <w:guid w:val="{5CABFA7C-F319-497A-B251-4E3F88FDE20C}"/>
      </w:docPartPr>
      <w:docPartBody>
        <w:p w:rsidR="002D0824" w:rsidRDefault="00A34F52" w:rsidP="00A34F52">
          <w:pPr>
            <w:pStyle w:val="5C3301F0D0294E4C934B5800CDB3CE4F"/>
          </w:pPr>
          <w:r>
            <w:t>Click here to enter text.</w:t>
          </w:r>
        </w:p>
      </w:docPartBody>
    </w:docPart>
    <w:docPart>
      <w:docPartPr>
        <w:name w:val="9589E9C7CEBB4281B030FD04980700A1"/>
        <w:category>
          <w:name w:val="General"/>
          <w:gallery w:val="placeholder"/>
        </w:category>
        <w:types>
          <w:type w:val="bbPlcHdr"/>
        </w:types>
        <w:behaviors>
          <w:behavior w:val="content"/>
        </w:behaviors>
        <w:guid w:val="{8A6A3C6A-3D45-4664-91F5-AB6D18ECEB54}"/>
      </w:docPartPr>
      <w:docPartBody>
        <w:p w:rsidR="002D0824" w:rsidRDefault="00A34F52" w:rsidP="00A34F52">
          <w:pPr>
            <w:pStyle w:val="603CFBDBD8A945709F17E4FFCBBBC455"/>
          </w:pPr>
          <w:r>
            <w:t>Click here to enter text.</w:t>
          </w:r>
        </w:p>
      </w:docPartBody>
    </w:docPart>
    <w:docPart>
      <w:docPartPr>
        <w:name w:val="1216EC473334441EA71C8EF9023901CD"/>
        <w:category>
          <w:name w:val="General"/>
          <w:gallery w:val="placeholder"/>
        </w:category>
        <w:types>
          <w:type w:val="bbPlcHdr"/>
        </w:types>
        <w:behaviors>
          <w:behavior w:val="content"/>
        </w:behaviors>
        <w:guid w:val="{CB71D06F-8232-4568-B171-0EED1F26EE65}"/>
      </w:docPartPr>
      <w:docPartBody>
        <w:p w:rsidR="002D0824" w:rsidRDefault="00A34F52" w:rsidP="00A34F52">
          <w:pPr>
            <w:pStyle w:val="D6EE954F21E84DF19477F6872B8CB17D"/>
          </w:pPr>
          <w:r>
            <w:t>Click here to enter text.</w:t>
          </w:r>
        </w:p>
      </w:docPartBody>
    </w:docPart>
    <w:docPart>
      <w:docPartPr>
        <w:name w:val="5035B9286377469585D359193C9560F4"/>
        <w:category>
          <w:name w:val="General"/>
          <w:gallery w:val="placeholder"/>
        </w:category>
        <w:types>
          <w:type w:val="bbPlcHdr"/>
        </w:types>
        <w:behaviors>
          <w:behavior w:val="content"/>
        </w:behaviors>
        <w:guid w:val="{F920A531-57E1-49A1-99AD-AC4E403CBBA7}"/>
      </w:docPartPr>
      <w:docPartBody>
        <w:p w:rsidR="002D0824" w:rsidRDefault="00A34F52" w:rsidP="00A34F52">
          <w:pPr>
            <w:pStyle w:val="B348084D3CA144D1B483BA77F574B3D1"/>
          </w:pPr>
          <w:r>
            <w:t>Click here to enter text.</w:t>
          </w:r>
        </w:p>
      </w:docPartBody>
    </w:docPart>
    <w:docPart>
      <w:docPartPr>
        <w:name w:val="A6407FFDE3FC4048B6850CA054FF78F1"/>
        <w:category>
          <w:name w:val="General"/>
          <w:gallery w:val="placeholder"/>
        </w:category>
        <w:types>
          <w:type w:val="bbPlcHdr"/>
        </w:types>
        <w:behaviors>
          <w:behavior w:val="content"/>
        </w:behaviors>
        <w:guid w:val="{0CD1E8BF-619D-46E9-AA00-32DD78269E1A}"/>
      </w:docPartPr>
      <w:docPartBody>
        <w:p w:rsidR="002D0824" w:rsidRDefault="00A34F52" w:rsidP="00A34F52">
          <w:pPr>
            <w:pStyle w:val="3EFBA524FE4640878BC9EE81B3A3B087"/>
          </w:pPr>
          <w:r>
            <w:t>Click here to enter text.</w:t>
          </w:r>
        </w:p>
      </w:docPartBody>
    </w:docPart>
    <w:docPart>
      <w:docPartPr>
        <w:name w:val="C6FD1EB55B0D4645BAD97FC625E67966"/>
        <w:category>
          <w:name w:val="General"/>
          <w:gallery w:val="placeholder"/>
        </w:category>
        <w:types>
          <w:type w:val="bbPlcHdr"/>
        </w:types>
        <w:behaviors>
          <w:behavior w:val="content"/>
        </w:behaviors>
        <w:guid w:val="{FCF750A7-6584-4257-867F-3028B04FB07B}"/>
      </w:docPartPr>
      <w:docPartBody>
        <w:p w:rsidR="002D0824" w:rsidRDefault="00A34F52" w:rsidP="00A34F52">
          <w:pPr>
            <w:pStyle w:val="469CBF2B93564BFCB3570D99F675B699"/>
          </w:pPr>
          <w:r>
            <w:t>Click here to enter text.</w:t>
          </w:r>
        </w:p>
      </w:docPartBody>
    </w:docPart>
    <w:docPart>
      <w:docPartPr>
        <w:name w:val="EE66E800ADE947D2896B28A889E118BE"/>
        <w:category>
          <w:name w:val="General"/>
          <w:gallery w:val="placeholder"/>
        </w:category>
        <w:types>
          <w:type w:val="bbPlcHdr"/>
        </w:types>
        <w:behaviors>
          <w:behavior w:val="content"/>
        </w:behaviors>
        <w:guid w:val="{DC47C9E0-352A-4F48-9F4B-A883D9994880}"/>
      </w:docPartPr>
      <w:docPartBody>
        <w:p w:rsidR="002D0824" w:rsidRDefault="00A34F52" w:rsidP="00A34F52">
          <w:pPr>
            <w:pStyle w:val="BDB94E2DF6D045FD933BAB590675E19E"/>
          </w:pPr>
          <w:r>
            <w:t>Click here to enter text.</w:t>
          </w:r>
        </w:p>
      </w:docPartBody>
    </w:docPart>
    <w:docPart>
      <w:docPartPr>
        <w:name w:val="A63DF876E9A84B6797E9B076835EE8E6"/>
        <w:category>
          <w:name w:val="General"/>
          <w:gallery w:val="placeholder"/>
        </w:category>
        <w:types>
          <w:type w:val="bbPlcHdr"/>
        </w:types>
        <w:behaviors>
          <w:behavior w:val="content"/>
        </w:behaviors>
        <w:guid w:val="{B9A4B2CE-22F9-43BC-9894-8E1BE074054B}"/>
      </w:docPartPr>
      <w:docPartBody>
        <w:p w:rsidR="002D0824" w:rsidRDefault="00A34F52" w:rsidP="00A34F52">
          <w:pPr>
            <w:pStyle w:val="81B1170D207C455B9C6DC7FF65B958CE"/>
          </w:pPr>
          <w:r>
            <w:t>Click here to enter text.</w:t>
          </w:r>
        </w:p>
      </w:docPartBody>
    </w:docPart>
    <w:docPart>
      <w:docPartPr>
        <w:name w:val="2AF5189AFD194B56A198E869948FAC78"/>
        <w:category>
          <w:name w:val="General"/>
          <w:gallery w:val="placeholder"/>
        </w:category>
        <w:types>
          <w:type w:val="bbPlcHdr"/>
        </w:types>
        <w:behaviors>
          <w:behavior w:val="content"/>
        </w:behaviors>
        <w:guid w:val="{EC761AE2-1E7D-42BE-A5E4-51323B58E0DE}"/>
      </w:docPartPr>
      <w:docPartBody>
        <w:p w:rsidR="002D0824" w:rsidRDefault="00A34F52" w:rsidP="00A34F52">
          <w:pPr>
            <w:pStyle w:val="F26512A1203F4F3DB377D671AA3D8A1F"/>
          </w:pPr>
          <w:r>
            <w:t>Click here to enter text.</w:t>
          </w:r>
        </w:p>
      </w:docPartBody>
    </w:docPart>
    <w:docPart>
      <w:docPartPr>
        <w:name w:val="981790DAD0DE4954AC86B346B7E2F060"/>
        <w:category>
          <w:name w:val="General"/>
          <w:gallery w:val="placeholder"/>
        </w:category>
        <w:types>
          <w:type w:val="bbPlcHdr"/>
        </w:types>
        <w:behaviors>
          <w:behavior w:val="content"/>
        </w:behaviors>
        <w:guid w:val="{E5B77700-CA83-49E3-9A3C-195D294C081A}"/>
      </w:docPartPr>
      <w:docPartBody>
        <w:p w:rsidR="002D0824" w:rsidRDefault="00A34F52" w:rsidP="00A34F52">
          <w:pPr>
            <w:pStyle w:val="BA7DBABB67A04B6196EB50E5BB6708B5"/>
          </w:pPr>
          <w:r>
            <w:t>Click here to enter text.</w:t>
          </w:r>
        </w:p>
      </w:docPartBody>
    </w:docPart>
    <w:docPart>
      <w:docPartPr>
        <w:name w:val="77529EDF6A5B44A5AF9834450175FD4E"/>
        <w:category>
          <w:name w:val="General"/>
          <w:gallery w:val="placeholder"/>
        </w:category>
        <w:types>
          <w:type w:val="bbPlcHdr"/>
        </w:types>
        <w:behaviors>
          <w:behavior w:val="content"/>
        </w:behaviors>
        <w:guid w:val="{577F7D51-A514-42E1-90D1-41DFD999EDF2}"/>
      </w:docPartPr>
      <w:docPartBody>
        <w:p w:rsidR="002D0824" w:rsidRDefault="00A34F52" w:rsidP="00A34F52">
          <w:pPr>
            <w:pStyle w:val="E4BFB89A203749CB83B68A909957B920"/>
          </w:pPr>
          <w:r>
            <w:t>Click here to enter text.</w:t>
          </w:r>
        </w:p>
      </w:docPartBody>
    </w:docPart>
    <w:docPart>
      <w:docPartPr>
        <w:name w:val="2E8A35711C6240FE8ABF3EB95BF547B5"/>
        <w:category>
          <w:name w:val="General"/>
          <w:gallery w:val="placeholder"/>
        </w:category>
        <w:types>
          <w:type w:val="bbPlcHdr"/>
        </w:types>
        <w:behaviors>
          <w:behavior w:val="content"/>
        </w:behaviors>
        <w:guid w:val="{D2B16418-FC70-429A-8CB6-D58E66EEBDF8}"/>
      </w:docPartPr>
      <w:docPartBody>
        <w:p w:rsidR="002D0824" w:rsidRDefault="00A34F52" w:rsidP="00A34F52">
          <w:pPr>
            <w:pStyle w:val="2CF333732CDB41EBA7C25AF30DE13F6D"/>
          </w:pPr>
          <w:r>
            <w:t>Click here to enter text.</w:t>
          </w:r>
        </w:p>
      </w:docPartBody>
    </w:docPart>
    <w:docPart>
      <w:docPartPr>
        <w:name w:val="42CB1A123E4F42D4BE25732F61D6A0F3"/>
        <w:category>
          <w:name w:val="General"/>
          <w:gallery w:val="placeholder"/>
        </w:category>
        <w:types>
          <w:type w:val="bbPlcHdr"/>
        </w:types>
        <w:behaviors>
          <w:behavior w:val="content"/>
        </w:behaviors>
        <w:guid w:val="{CBF7AA7C-5DBA-46FF-96D8-FD0A63F0CAB9}"/>
      </w:docPartPr>
      <w:docPartBody>
        <w:p w:rsidR="002D0824" w:rsidRDefault="00A34F52" w:rsidP="00A34F52">
          <w:pPr>
            <w:pStyle w:val="879EDF55561A42B1BEC758B4C9C677DA"/>
          </w:pPr>
          <w:r>
            <w:t>Click or tap here to enter text.</w:t>
          </w:r>
        </w:p>
      </w:docPartBody>
    </w:docPart>
    <w:docPart>
      <w:docPartPr>
        <w:name w:val="27B54A3CD3374B57A5EF66F94B15EA47"/>
        <w:category>
          <w:name w:val="General"/>
          <w:gallery w:val="placeholder"/>
        </w:category>
        <w:types>
          <w:type w:val="bbPlcHdr"/>
        </w:types>
        <w:behaviors>
          <w:behavior w:val="content"/>
        </w:behaviors>
        <w:guid w:val="{22414AEC-736A-45C4-9A83-C6C8CD80B4BC}"/>
      </w:docPartPr>
      <w:docPartBody>
        <w:p w:rsidR="002D0824" w:rsidRDefault="00A34F52" w:rsidP="00A34F52">
          <w:pPr>
            <w:pStyle w:val="93179003B93E418D949BB7C28B568034"/>
          </w:pPr>
          <w:r>
            <w:t xml:space="preserve">        </w:t>
          </w:r>
        </w:p>
      </w:docPartBody>
    </w:docPart>
    <w:docPart>
      <w:docPartPr>
        <w:name w:val="69A126A8CEC94E57BA5D129F41BAE08B"/>
        <w:category>
          <w:name w:val="General"/>
          <w:gallery w:val="placeholder"/>
        </w:category>
        <w:types>
          <w:type w:val="bbPlcHdr"/>
        </w:types>
        <w:behaviors>
          <w:behavior w:val="content"/>
        </w:behaviors>
        <w:guid w:val="{8369AE70-98E3-4E6E-964A-17DBAB116379}"/>
      </w:docPartPr>
      <w:docPartBody>
        <w:p w:rsidR="002D0824" w:rsidRDefault="00A34F52" w:rsidP="00A34F52">
          <w:pPr>
            <w:pStyle w:val="92D378816FA44B73AD77B616CDC30BBA"/>
          </w:pPr>
          <w:r>
            <w:t>Click or tap here to enter text.</w:t>
          </w:r>
        </w:p>
      </w:docPartBody>
    </w:docPart>
    <w:docPart>
      <w:docPartPr>
        <w:name w:val="94CBEB04E1CB4753B1D26558987541F6"/>
        <w:category>
          <w:name w:val="General"/>
          <w:gallery w:val="placeholder"/>
        </w:category>
        <w:types>
          <w:type w:val="bbPlcHdr"/>
        </w:types>
        <w:behaviors>
          <w:behavior w:val="content"/>
        </w:behaviors>
        <w:guid w:val="{899A6F6B-41C2-4D0A-AA92-89341EB9209F}"/>
      </w:docPartPr>
      <w:docPartBody>
        <w:p w:rsidR="002D0824" w:rsidRDefault="00A34F52" w:rsidP="00A34F52">
          <w:pPr>
            <w:pStyle w:val="B30B2B63CFCF4585B9A4FE9FBA51981A"/>
          </w:pPr>
          <w:r>
            <w:t>Click or tap here to enter text.</w:t>
          </w:r>
        </w:p>
      </w:docPartBody>
    </w:docPart>
    <w:docPart>
      <w:docPartPr>
        <w:name w:val="EDF10449DAAE48229C9440D9EE25CCE2"/>
        <w:category>
          <w:name w:val="General"/>
          <w:gallery w:val="placeholder"/>
        </w:category>
        <w:types>
          <w:type w:val="bbPlcHdr"/>
        </w:types>
        <w:behaviors>
          <w:behavior w:val="content"/>
        </w:behaviors>
        <w:guid w:val="{FE926816-8572-4A7A-9BFB-80A2756DEFEC}"/>
      </w:docPartPr>
      <w:docPartBody>
        <w:p w:rsidR="002D0824" w:rsidRDefault="00A34F52" w:rsidP="00A34F52">
          <w:pPr>
            <w:pStyle w:val="F15002611FEC495AB8D0648D92479B50"/>
          </w:pPr>
          <w:r>
            <w:t>Click or tap here to enter text.</w:t>
          </w:r>
        </w:p>
      </w:docPartBody>
    </w:docPart>
    <w:docPart>
      <w:docPartPr>
        <w:name w:val="24F3A96445864EC39DC3E97E8E610C24"/>
        <w:category>
          <w:name w:val="General"/>
          <w:gallery w:val="placeholder"/>
        </w:category>
        <w:types>
          <w:type w:val="bbPlcHdr"/>
        </w:types>
        <w:behaviors>
          <w:behavior w:val="content"/>
        </w:behaviors>
        <w:guid w:val="{AA9F16D8-430A-444A-AE9D-FC7BF063D836}"/>
      </w:docPartPr>
      <w:docPartBody>
        <w:p w:rsidR="002D0824" w:rsidRDefault="00A34F52" w:rsidP="00A34F52">
          <w:pPr>
            <w:pStyle w:val="67388FD8F4BF4FE6996265CCE8DE1B42"/>
          </w:pPr>
          <w:r>
            <w:t>Click or tap here to enter text.</w:t>
          </w:r>
        </w:p>
      </w:docPartBody>
    </w:docPart>
    <w:docPart>
      <w:docPartPr>
        <w:name w:val="3F2C69D677194EC1BC9091533BF448B9"/>
        <w:category>
          <w:name w:val="General"/>
          <w:gallery w:val="placeholder"/>
        </w:category>
        <w:types>
          <w:type w:val="bbPlcHdr"/>
        </w:types>
        <w:behaviors>
          <w:behavior w:val="content"/>
        </w:behaviors>
        <w:guid w:val="{B81B589C-671B-41B3-9E64-C479754F3FAE}"/>
      </w:docPartPr>
      <w:docPartBody>
        <w:p w:rsidR="002D0824" w:rsidRDefault="00A34F52" w:rsidP="00A34F52">
          <w:pPr>
            <w:pStyle w:val="CE4CC5C2638B4CCE98BF9EF2DFD5C7BB"/>
          </w:pPr>
          <w:r>
            <w:t>Click or tap here to enter text.</w:t>
          </w:r>
        </w:p>
      </w:docPartBody>
    </w:docPart>
    <w:docPart>
      <w:docPartPr>
        <w:name w:val="CFBECC92992F4863B47735F2F24CFD8D"/>
        <w:category>
          <w:name w:val="General"/>
          <w:gallery w:val="placeholder"/>
        </w:category>
        <w:types>
          <w:type w:val="bbPlcHdr"/>
        </w:types>
        <w:behaviors>
          <w:behavior w:val="content"/>
        </w:behaviors>
        <w:guid w:val="{1F85B15E-D8F0-4592-919C-25B3720DC9D1}"/>
      </w:docPartPr>
      <w:docPartBody>
        <w:p w:rsidR="002D0824" w:rsidRDefault="00A34F52" w:rsidP="00A34F52">
          <w:pPr>
            <w:pStyle w:val="6D34F9C116E649589E5A99AE3105FAA6"/>
          </w:pPr>
          <w:r>
            <w:t>Click or tap here to enter text.</w:t>
          </w:r>
        </w:p>
      </w:docPartBody>
    </w:docPart>
    <w:docPart>
      <w:docPartPr>
        <w:name w:val="CC86A7BE47E14BC5B96559647E00C697"/>
        <w:category>
          <w:name w:val="General"/>
          <w:gallery w:val="placeholder"/>
        </w:category>
        <w:types>
          <w:type w:val="bbPlcHdr"/>
        </w:types>
        <w:behaviors>
          <w:behavior w:val="content"/>
        </w:behaviors>
        <w:guid w:val="{0BBBB2DD-F819-400A-A4A7-9C5B2E6435FD}"/>
      </w:docPartPr>
      <w:docPartBody>
        <w:p w:rsidR="002D0824" w:rsidRDefault="00A34F52" w:rsidP="00A34F52">
          <w:pPr>
            <w:pStyle w:val="57085772DBBD4243B6E5B2D309220920"/>
          </w:pPr>
          <w:r>
            <w:rPr>
              <w:rFonts w:eastAsia="Calibri"/>
            </w:rPr>
            <w:t xml:space="preserve">  </w:t>
          </w:r>
        </w:p>
      </w:docPartBody>
    </w:docPart>
    <w:docPart>
      <w:docPartPr>
        <w:name w:val="392CE43AEFAC49889AF6D3D6073592C2"/>
        <w:category>
          <w:name w:val="General"/>
          <w:gallery w:val="placeholder"/>
        </w:category>
        <w:types>
          <w:type w:val="bbPlcHdr"/>
        </w:types>
        <w:behaviors>
          <w:behavior w:val="content"/>
        </w:behaviors>
        <w:guid w:val="{94AB9FD2-C33A-42E3-A354-E500DB1F4398}"/>
      </w:docPartPr>
      <w:docPartBody>
        <w:p w:rsidR="002D0824" w:rsidRDefault="00A34F52" w:rsidP="00A34F52">
          <w:pPr>
            <w:pStyle w:val="3612B84C20A549B9A5BF72368DD13736"/>
          </w:pPr>
          <w:r>
            <w:rPr>
              <w:rFonts w:eastAsia="Calibri"/>
            </w:rPr>
            <w:t xml:space="preserve">  </w:t>
          </w:r>
        </w:p>
      </w:docPartBody>
    </w:docPart>
    <w:docPart>
      <w:docPartPr>
        <w:name w:val="CD2DC5848AD2425B93F17C209D04806C"/>
        <w:category>
          <w:name w:val="General"/>
          <w:gallery w:val="placeholder"/>
        </w:category>
        <w:types>
          <w:type w:val="bbPlcHdr"/>
        </w:types>
        <w:behaviors>
          <w:behavior w:val="content"/>
        </w:behaviors>
        <w:guid w:val="{84A08DB6-9693-4FA4-BDC5-E259250F6237}"/>
      </w:docPartPr>
      <w:docPartBody>
        <w:p w:rsidR="002D0824" w:rsidRDefault="00A34F52" w:rsidP="00A34F52">
          <w:pPr>
            <w:pStyle w:val="79872FC76A7E4D4BA2E400E7963C0B76"/>
          </w:pPr>
          <w:r>
            <w:rPr>
              <w:rFonts w:eastAsia="Calibri"/>
            </w:rPr>
            <w:t xml:space="preserve">  </w:t>
          </w:r>
        </w:p>
      </w:docPartBody>
    </w:docPart>
    <w:docPart>
      <w:docPartPr>
        <w:name w:val="7662F5C52B2F466582B8FE6B42CFDBAA"/>
        <w:category>
          <w:name w:val="General"/>
          <w:gallery w:val="placeholder"/>
        </w:category>
        <w:types>
          <w:type w:val="bbPlcHdr"/>
        </w:types>
        <w:behaviors>
          <w:behavior w:val="content"/>
        </w:behaviors>
        <w:guid w:val="{2189ED43-3B90-4093-9605-23ABBCC33006}"/>
      </w:docPartPr>
      <w:docPartBody>
        <w:p w:rsidR="002D0824" w:rsidRDefault="00A34F52" w:rsidP="00A34F52">
          <w:pPr>
            <w:pStyle w:val="4C9BA5E4DD22460AAEAA55FB0FE95AFA"/>
          </w:pPr>
          <w:r>
            <w:rPr>
              <w:rFonts w:eastAsia="Calibri"/>
            </w:rPr>
            <w:t xml:space="preserve">  </w:t>
          </w:r>
        </w:p>
      </w:docPartBody>
    </w:docPart>
    <w:docPart>
      <w:docPartPr>
        <w:name w:val="18B98F050EA745C5BF0202184623E3D3"/>
        <w:category>
          <w:name w:val="General"/>
          <w:gallery w:val="placeholder"/>
        </w:category>
        <w:types>
          <w:type w:val="bbPlcHdr"/>
        </w:types>
        <w:behaviors>
          <w:behavior w:val="content"/>
        </w:behaviors>
        <w:guid w:val="{7C7D3DC6-F011-4BF6-97ED-5A375B2F5ADA}"/>
      </w:docPartPr>
      <w:docPartBody>
        <w:p w:rsidR="002D0824" w:rsidRDefault="00A34F52" w:rsidP="00A34F52">
          <w:pPr>
            <w:pStyle w:val="25991D200CE5483A9320CBE96653EFB7"/>
          </w:pPr>
          <w:r>
            <w:rPr>
              <w:rFonts w:eastAsia="Calibri"/>
            </w:rPr>
            <w:t xml:space="preserve">  </w:t>
          </w:r>
        </w:p>
      </w:docPartBody>
    </w:docPart>
    <w:docPart>
      <w:docPartPr>
        <w:name w:val="06357F3BF688461EBCEF49B7A5C301D3"/>
        <w:category>
          <w:name w:val="General"/>
          <w:gallery w:val="placeholder"/>
        </w:category>
        <w:types>
          <w:type w:val="bbPlcHdr"/>
        </w:types>
        <w:behaviors>
          <w:behavior w:val="content"/>
        </w:behaviors>
        <w:guid w:val="{53976B6F-9DD4-4E8C-ACBA-9DB57CBE1BA6}"/>
      </w:docPartPr>
      <w:docPartBody>
        <w:p w:rsidR="002D0824" w:rsidRDefault="00A34F52" w:rsidP="00A34F52">
          <w:pPr>
            <w:pStyle w:val="0257969DFF6A4A0EB9A43E1D8C29BD3A"/>
          </w:pPr>
          <w:r>
            <w:rPr>
              <w:rFonts w:eastAsia="Calibri"/>
            </w:rPr>
            <w:t xml:space="preserve">  </w:t>
          </w:r>
        </w:p>
      </w:docPartBody>
    </w:docPart>
    <w:docPart>
      <w:docPartPr>
        <w:name w:val="F3CA2A255DD34AA9AB85D640C8D11BE7"/>
        <w:category>
          <w:name w:val="General"/>
          <w:gallery w:val="placeholder"/>
        </w:category>
        <w:types>
          <w:type w:val="bbPlcHdr"/>
        </w:types>
        <w:behaviors>
          <w:behavior w:val="content"/>
        </w:behaviors>
        <w:guid w:val="{722197DF-D829-4B82-9ABD-F764B14278C5}"/>
      </w:docPartPr>
      <w:docPartBody>
        <w:p w:rsidR="002D0824" w:rsidRDefault="00A34F52" w:rsidP="00A34F52">
          <w:pPr>
            <w:pStyle w:val="86BE742568514F5AB1783573A74F84AC"/>
          </w:pPr>
          <w:r>
            <w:rPr>
              <w:rFonts w:eastAsia="Calibri"/>
            </w:rPr>
            <w:t xml:space="preserve">  </w:t>
          </w:r>
        </w:p>
      </w:docPartBody>
    </w:docPart>
    <w:docPart>
      <w:docPartPr>
        <w:name w:val="068E95063DF34A688CA1EE9B88FDCC97"/>
        <w:category>
          <w:name w:val="General"/>
          <w:gallery w:val="placeholder"/>
        </w:category>
        <w:types>
          <w:type w:val="bbPlcHdr"/>
        </w:types>
        <w:behaviors>
          <w:behavior w:val="content"/>
        </w:behaviors>
        <w:guid w:val="{C29C0168-F23A-4E1D-9083-2B4A67A2722D}"/>
      </w:docPartPr>
      <w:docPartBody>
        <w:p w:rsidR="002D0824" w:rsidRDefault="00A34F52" w:rsidP="00A34F52">
          <w:pPr>
            <w:pStyle w:val="8F83059E71DE442EA168B668DAAEC6D8"/>
          </w:pPr>
          <w:r>
            <w:rPr>
              <w:rFonts w:eastAsia="Calibri"/>
            </w:rPr>
            <w:t xml:space="preserve">  </w:t>
          </w:r>
        </w:p>
      </w:docPartBody>
    </w:docPart>
    <w:docPart>
      <w:docPartPr>
        <w:name w:val="8A8EA299BAF541D984A85DB5AE9F166D"/>
        <w:category>
          <w:name w:val="General"/>
          <w:gallery w:val="placeholder"/>
        </w:category>
        <w:types>
          <w:type w:val="bbPlcHdr"/>
        </w:types>
        <w:behaviors>
          <w:behavior w:val="content"/>
        </w:behaviors>
        <w:guid w:val="{70059437-E56E-46BD-9C82-295794A865D8}"/>
      </w:docPartPr>
      <w:docPartBody>
        <w:p w:rsidR="002D0824" w:rsidRDefault="00A34F52" w:rsidP="00A34F52">
          <w:pPr>
            <w:pStyle w:val="D425A9FC67F04DE5BF1F369AFC02B63B"/>
          </w:pPr>
          <w:r>
            <w:t xml:space="preserve">        </w:t>
          </w:r>
        </w:p>
      </w:docPartBody>
    </w:docPart>
    <w:docPart>
      <w:docPartPr>
        <w:name w:val="B203808CF2184B7595611222327411C9"/>
        <w:category>
          <w:name w:val="General"/>
          <w:gallery w:val="placeholder"/>
        </w:category>
        <w:types>
          <w:type w:val="bbPlcHdr"/>
        </w:types>
        <w:behaviors>
          <w:behavior w:val="content"/>
        </w:behaviors>
        <w:guid w:val="{554685DE-8341-4232-860A-F18A59086FB0}"/>
      </w:docPartPr>
      <w:docPartBody>
        <w:p w:rsidR="002D0824" w:rsidRDefault="00A34F52" w:rsidP="00A34F52">
          <w:pPr>
            <w:pStyle w:val="35F4B8BD751E49DDA2749545776605B9"/>
          </w:pPr>
          <w:r>
            <w:rPr>
              <w:rFonts w:eastAsia="Calibri"/>
            </w:rPr>
            <w:t xml:space="preserve">  </w:t>
          </w:r>
        </w:p>
      </w:docPartBody>
    </w:docPart>
    <w:docPart>
      <w:docPartPr>
        <w:name w:val="93FEACE91ACA4E3DA43DC4027EA62F8E"/>
        <w:category>
          <w:name w:val="General"/>
          <w:gallery w:val="placeholder"/>
        </w:category>
        <w:types>
          <w:type w:val="bbPlcHdr"/>
        </w:types>
        <w:behaviors>
          <w:behavior w:val="content"/>
        </w:behaviors>
        <w:guid w:val="{56772BCD-3684-4741-BBF0-4D5D901B7270}"/>
      </w:docPartPr>
      <w:docPartBody>
        <w:p w:rsidR="002D0824" w:rsidRDefault="00A34F52" w:rsidP="00A34F52">
          <w:pPr>
            <w:pStyle w:val="FF5E35F45C5C443C8C47EEAA15FC1843"/>
          </w:pPr>
          <w:r>
            <w:rPr>
              <w:rFonts w:eastAsia="Calibri"/>
            </w:rPr>
            <w:t xml:space="preserve">  </w:t>
          </w:r>
        </w:p>
      </w:docPartBody>
    </w:docPart>
    <w:docPart>
      <w:docPartPr>
        <w:name w:val="24DE7F48B61B476CABC0558460FF68BA"/>
        <w:category>
          <w:name w:val="General"/>
          <w:gallery w:val="placeholder"/>
        </w:category>
        <w:types>
          <w:type w:val="bbPlcHdr"/>
        </w:types>
        <w:behaviors>
          <w:behavior w:val="content"/>
        </w:behaviors>
        <w:guid w:val="{0B604C58-0981-49EE-9237-69399793D04E}"/>
      </w:docPartPr>
      <w:docPartBody>
        <w:p w:rsidR="002D0824" w:rsidRDefault="00A34F52" w:rsidP="00A34F52">
          <w:pPr>
            <w:pStyle w:val="3C3E29305D7240C5AC017745B4A08DF5"/>
          </w:pPr>
          <w:r>
            <w:rPr>
              <w:rFonts w:eastAsia="Calibri"/>
            </w:rPr>
            <w:t xml:space="preserve">  </w:t>
          </w:r>
        </w:p>
      </w:docPartBody>
    </w:docPart>
    <w:docPart>
      <w:docPartPr>
        <w:name w:val="82506BE9B0A845C9A06D5AF08F7CF2D5"/>
        <w:category>
          <w:name w:val="General"/>
          <w:gallery w:val="placeholder"/>
        </w:category>
        <w:types>
          <w:type w:val="bbPlcHdr"/>
        </w:types>
        <w:behaviors>
          <w:behavior w:val="content"/>
        </w:behaviors>
        <w:guid w:val="{BBBB5C2F-AAB5-408F-8E43-9600ABDFDC23}"/>
      </w:docPartPr>
      <w:docPartBody>
        <w:p w:rsidR="002D0824" w:rsidRDefault="00A34F52" w:rsidP="00A34F52">
          <w:pPr>
            <w:pStyle w:val="A37BF9F9D05B417AA66F173A5A7B6A8B"/>
          </w:pPr>
          <w:r>
            <w:rPr>
              <w:rFonts w:eastAsia="Calibri"/>
            </w:rPr>
            <w:t xml:space="preserve">  </w:t>
          </w:r>
        </w:p>
      </w:docPartBody>
    </w:docPart>
    <w:docPart>
      <w:docPartPr>
        <w:name w:val="9125CEF9712445C9B65AAB08627E31F6"/>
        <w:category>
          <w:name w:val="General"/>
          <w:gallery w:val="placeholder"/>
        </w:category>
        <w:types>
          <w:type w:val="bbPlcHdr"/>
        </w:types>
        <w:behaviors>
          <w:behavior w:val="content"/>
        </w:behaviors>
        <w:guid w:val="{AE1F3DB2-208D-43B4-A6E8-54E2D6503691}"/>
      </w:docPartPr>
      <w:docPartBody>
        <w:p w:rsidR="002D0824" w:rsidRDefault="00A34F52" w:rsidP="00A34F52">
          <w:pPr>
            <w:pStyle w:val="8758E0A3BDD946E996D940C77E2F287F"/>
          </w:pPr>
          <w:r>
            <w:rPr>
              <w:rFonts w:eastAsia="Calibri"/>
            </w:rPr>
            <w:t xml:space="preserve">  </w:t>
          </w:r>
        </w:p>
      </w:docPartBody>
    </w:docPart>
    <w:docPart>
      <w:docPartPr>
        <w:name w:val="8483291E91944681829ACD69F0DD2B4D"/>
        <w:category>
          <w:name w:val="General"/>
          <w:gallery w:val="placeholder"/>
        </w:category>
        <w:types>
          <w:type w:val="bbPlcHdr"/>
        </w:types>
        <w:behaviors>
          <w:behavior w:val="content"/>
        </w:behaviors>
        <w:guid w:val="{D1CC9F57-1973-433F-A683-6FF9BDB95BAC}"/>
      </w:docPartPr>
      <w:docPartBody>
        <w:p w:rsidR="002D0824" w:rsidRDefault="00A34F52" w:rsidP="00A34F52">
          <w:pPr>
            <w:pStyle w:val="67F9A00E7118424A81466C335E3422BD"/>
          </w:pPr>
          <w:r>
            <w:rPr>
              <w:rFonts w:eastAsia="Calibri"/>
            </w:rPr>
            <w:t xml:space="preserve">  </w:t>
          </w:r>
        </w:p>
      </w:docPartBody>
    </w:docPart>
    <w:docPart>
      <w:docPartPr>
        <w:name w:val="76B622E9485B4B6583DBB24E507364A4"/>
        <w:category>
          <w:name w:val="General"/>
          <w:gallery w:val="placeholder"/>
        </w:category>
        <w:types>
          <w:type w:val="bbPlcHdr"/>
        </w:types>
        <w:behaviors>
          <w:behavior w:val="content"/>
        </w:behaviors>
        <w:guid w:val="{EB3963C0-7529-4044-B661-536E5FE72380}"/>
      </w:docPartPr>
      <w:docPartBody>
        <w:p w:rsidR="002D0824" w:rsidRDefault="00A34F52" w:rsidP="00A34F52">
          <w:pPr>
            <w:pStyle w:val="FDBA92EA576749A8AAB6AB4CBA3B1A85"/>
          </w:pPr>
          <w:r>
            <w:rPr>
              <w:rFonts w:eastAsia="Calibri"/>
            </w:rPr>
            <w:t xml:space="preserve">  </w:t>
          </w:r>
        </w:p>
      </w:docPartBody>
    </w:docPart>
    <w:docPart>
      <w:docPartPr>
        <w:name w:val="33415CE165D448B6A4171453E577EE7B"/>
        <w:category>
          <w:name w:val="General"/>
          <w:gallery w:val="placeholder"/>
        </w:category>
        <w:types>
          <w:type w:val="bbPlcHdr"/>
        </w:types>
        <w:behaviors>
          <w:behavior w:val="content"/>
        </w:behaviors>
        <w:guid w:val="{474E4F1F-2FF8-450F-B5B2-5D4EB6126428}"/>
      </w:docPartPr>
      <w:docPartBody>
        <w:p w:rsidR="002D0824" w:rsidRDefault="00A34F52" w:rsidP="00A34F52">
          <w:pPr>
            <w:pStyle w:val="F74EE296718C469D97A7F2D325833531"/>
          </w:pPr>
          <w:r>
            <w:rPr>
              <w:rFonts w:eastAsia="Calibri"/>
            </w:rPr>
            <w:t xml:space="preserve">  </w:t>
          </w:r>
        </w:p>
      </w:docPartBody>
    </w:docPart>
    <w:docPart>
      <w:docPartPr>
        <w:name w:val="A9D8A3F727C34716B96E97508466BA4F"/>
        <w:category>
          <w:name w:val="General"/>
          <w:gallery w:val="placeholder"/>
        </w:category>
        <w:types>
          <w:type w:val="bbPlcHdr"/>
        </w:types>
        <w:behaviors>
          <w:behavior w:val="content"/>
        </w:behaviors>
        <w:guid w:val="{8FB84A81-5679-4998-80ED-7C03F089E19E}"/>
      </w:docPartPr>
      <w:docPartBody>
        <w:p w:rsidR="002D0824" w:rsidRDefault="00A34F52" w:rsidP="00A34F52">
          <w:pPr>
            <w:pStyle w:val="6D1CF9D82FF2429E9FA8A5399C88A221"/>
          </w:pPr>
          <w:r>
            <w:t xml:space="preserve">        </w:t>
          </w:r>
        </w:p>
      </w:docPartBody>
    </w:docPart>
    <w:docPart>
      <w:docPartPr>
        <w:name w:val="304CFB29CA4F44BF8F39E15B98D19C48"/>
        <w:category>
          <w:name w:val="General"/>
          <w:gallery w:val="placeholder"/>
        </w:category>
        <w:types>
          <w:type w:val="bbPlcHdr"/>
        </w:types>
        <w:behaviors>
          <w:behavior w:val="content"/>
        </w:behaviors>
        <w:guid w:val="{A41E8C78-181D-4510-83C7-65B1B5A94FA2}"/>
      </w:docPartPr>
      <w:docPartBody>
        <w:p w:rsidR="002D0824" w:rsidRDefault="00A34F52" w:rsidP="00A34F52">
          <w:pPr>
            <w:pStyle w:val="8144BDAD0C264156AE36E6BEE62B6BC2"/>
          </w:pPr>
          <w:r>
            <w:rPr>
              <w:rFonts w:eastAsia="Calibri"/>
            </w:rPr>
            <w:t xml:space="preserve">  </w:t>
          </w:r>
        </w:p>
      </w:docPartBody>
    </w:docPart>
    <w:docPart>
      <w:docPartPr>
        <w:name w:val="15DBE145C7734B1BB50C2FCD500AAA68"/>
        <w:category>
          <w:name w:val="General"/>
          <w:gallery w:val="placeholder"/>
        </w:category>
        <w:types>
          <w:type w:val="bbPlcHdr"/>
        </w:types>
        <w:behaviors>
          <w:behavior w:val="content"/>
        </w:behaviors>
        <w:guid w:val="{26273469-3AFC-43F1-B4E1-725A4070032B}"/>
      </w:docPartPr>
      <w:docPartBody>
        <w:p w:rsidR="002D0824" w:rsidRDefault="00A34F52" w:rsidP="00A34F52">
          <w:pPr>
            <w:pStyle w:val="C328FD1D4EFA4CF09728435A31693204"/>
          </w:pPr>
          <w:r>
            <w:rPr>
              <w:rFonts w:eastAsia="Calibri"/>
            </w:rPr>
            <w:t xml:space="preserve">  </w:t>
          </w:r>
        </w:p>
      </w:docPartBody>
    </w:docPart>
    <w:docPart>
      <w:docPartPr>
        <w:name w:val="76319EC4BC32463F8B090A03F1209408"/>
        <w:category>
          <w:name w:val="General"/>
          <w:gallery w:val="placeholder"/>
        </w:category>
        <w:types>
          <w:type w:val="bbPlcHdr"/>
        </w:types>
        <w:behaviors>
          <w:behavior w:val="content"/>
        </w:behaviors>
        <w:guid w:val="{2D1A4599-D07D-47FE-B4F7-4D60BF82CD0B}"/>
      </w:docPartPr>
      <w:docPartBody>
        <w:p w:rsidR="002D0824" w:rsidRDefault="00A34F52" w:rsidP="00A34F52">
          <w:pPr>
            <w:pStyle w:val="BE21C9B6DFCE4476976383669E57B81C"/>
          </w:pPr>
          <w:r>
            <w:rPr>
              <w:rFonts w:eastAsia="Calibri"/>
            </w:rPr>
            <w:t xml:space="preserve">  </w:t>
          </w:r>
        </w:p>
      </w:docPartBody>
    </w:docPart>
    <w:docPart>
      <w:docPartPr>
        <w:name w:val="80F5577CABF6419FAFCBF176C2799254"/>
        <w:category>
          <w:name w:val="General"/>
          <w:gallery w:val="placeholder"/>
        </w:category>
        <w:types>
          <w:type w:val="bbPlcHdr"/>
        </w:types>
        <w:behaviors>
          <w:behavior w:val="content"/>
        </w:behaviors>
        <w:guid w:val="{ED0F8B56-1AB9-4490-9B1D-E3573D161283}"/>
      </w:docPartPr>
      <w:docPartBody>
        <w:p w:rsidR="002D0824" w:rsidRDefault="00A34F52" w:rsidP="00A34F52">
          <w:pPr>
            <w:pStyle w:val="91F66449A15343D2981BCFCF35042279"/>
          </w:pPr>
          <w:r>
            <w:rPr>
              <w:rFonts w:eastAsia="Calibri"/>
            </w:rPr>
            <w:t xml:space="preserve">  </w:t>
          </w:r>
        </w:p>
      </w:docPartBody>
    </w:docPart>
    <w:docPart>
      <w:docPartPr>
        <w:name w:val="E1E40C7F1AC740AEAA84F843922420FE"/>
        <w:category>
          <w:name w:val="General"/>
          <w:gallery w:val="placeholder"/>
        </w:category>
        <w:types>
          <w:type w:val="bbPlcHdr"/>
        </w:types>
        <w:behaviors>
          <w:behavior w:val="content"/>
        </w:behaviors>
        <w:guid w:val="{B03C9B9C-33E9-4816-B21B-07FBB3FD2108}"/>
      </w:docPartPr>
      <w:docPartBody>
        <w:p w:rsidR="002D0824" w:rsidRDefault="00A34F52" w:rsidP="00A34F52">
          <w:pPr>
            <w:pStyle w:val="950383D522B24AADAFED9B06E1ECCC4E"/>
          </w:pPr>
          <w:r>
            <w:rPr>
              <w:rFonts w:eastAsia="Calibri"/>
            </w:rPr>
            <w:t xml:space="preserve">  </w:t>
          </w:r>
        </w:p>
      </w:docPartBody>
    </w:docPart>
    <w:docPart>
      <w:docPartPr>
        <w:name w:val="A06BDFE3AA3741259DBFB7F0CF5E75F9"/>
        <w:category>
          <w:name w:val="General"/>
          <w:gallery w:val="placeholder"/>
        </w:category>
        <w:types>
          <w:type w:val="bbPlcHdr"/>
        </w:types>
        <w:behaviors>
          <w:behavior w:val="content"/>
        </w:behaviors>
        <w:guid w:val="{8FD8CB6A-76C8-49B7-A053-9846DF78ACF1}"/>
      </w:docPartPr>
      <w:docPartBody>
        <w:p w:rsidR="002D0824" w:rsidRDefault="00A34F52" w:rsidP="00A34F52">
          <w:pPr>
            <w:pStyle w:val="1A5E60E2644E4731903AEEFB83EA06E8"/>
          </w:pPr>
          <w:r>
            <w:rPr>
              <w:rFonts w:eastAsia="Calibri"/>
            </w:rPr>
            <w:t xml:space="preserve">  </w:t>
          </w:r>
        </w:p>
      </w:docPartBody>
    </w:docPart>
    <w:docPart>
      <w:docPartPr>
        <w:name w:val="2CAFC32EB50540AEAC7F10981D18C4CE"/>
        <w:category>
          <w:name w:val="General"/>
          <w:gallery w:val="placeholder"/>
        </w:category>
        <w:types>
          <w:type w:val="bbPlcHdr"/>
        </w:types>
        <w:behaviors>
          <w:behavior w:val="content"/>
        </w:behaviors>
        <w:guid w:val="{3BB0835B-CC85-489E-8C39-BC10AAA5BE83}"/>
      </w:docPartPr>
      <w:docPartBody>
        <w:p w:rsidR="002D0824" w:rsidRDefault="00A34F52" w:rsidP="00A34F52">
          <w:pPr>
            <w:pStyle w:val="7EA44FE3C11B4B76BF8878B7963B5C6C"/>
          </w:pPr>
          <w:r>
            <w:rPr>
              <w:rFonts w:eastAsia="Calibri"/>
            </w:rPr>
            <w:t xml:space="preserve">  </w:t>
          </w:r>
        </w:p>
      </w:docPartBody>
    </w:docPart>
    <w:docPart>
      <w:docPartPr>
        <w:name w:val="3F71FEDCFCCB44268D49E720B8AC8046"/>
        <w:category>
          <w:name w:val="General"/>
          <w:gallery w:val="placeholder"/>
        </w:category>
        <w:types>
          <w:type w:val="bbPlcHdr"/>
        </w:types>
        <w:behaviors>
          <w:behavior w:val="content"/>
        </w:behaviors>
        <w:guid w:val="{A91B29C5-1A9E-4176-86FF-5259774896E2}"/>
      </w:docPartPr>
      <w:docPartBody>
        <w:p w:rsidR="002D0824" w:rsidRDefault="00A34F52" w:rsidP="00A34F52">
          <w:pPr>
            <w:pStyle w:val="4E7AA8C2F24F4036AF70E3E71474F785"/>
          </w:pPr>
          <w:r>
            <w:rPr>
              <w:rFonts w:eastAsia="Calibri"/>
            </w:rPr>
            <w:t xml:space="preserve">  </w:t>
          </w:r>
        </w:p>
      </w:docPartBody>
    </w:docPart>
    <w:docPart>
      <w:docPartPr>
        <w:name w:val="F08A86ED61D748289552FA9CF78DF04A"/>
        <w:category>
          <w:name w:val="General"/>
          <w:gallery w:val="placeholder"/>
        </w:category>
        <w:types>
          <w:type w:val="bbPlcHdr"/>
        </w:types>
        <w:behaviors>
          <w:behavior w:val="content"/>
        </w:behaviors>
        <w:guid w:val="{A22CB780-FCF1-4385-AC44-894995A520A2}"/>
      </w:docPartPr>
      <w:docPartBody>
        <w:p w:rsidR="002D0824" w:rsidRDefault="00A34F52" w:rsidP="00A34F52">
          <w:pPr>
            <w:pStyle w:val="84101AA9D1094639BB4BB84A1AD4B158"/>
          </w:pPr>
          <w:r>
            <w:t>Click here to enter text.</w:t>
          </w:r>
        </w:p>
      </w:docPartBody>
    </w:docPart>
    <w:docPart>
      <w:docPartPr>
        <w:name w:val="8C2E1C3D639E4490A9889C27EFEFBA48"/>
        <w:category>
          <w:name w:val="General"/>
          <w:gallery w:val="placeholder"/>
        </w:category>
        <w:types>
          <w:type w:val="bbPlcHdr"/>
        </w:types>
        <w:behaviors>
          <w:behavior w:val="content"/>
        </w:behaviors>
        <w:guid w:val="{66D61591-4990-4096-AC85-0E145E054BE4}"/>
      </w:docPartPr>
      <w:docPartBody>
        <w:p w:rsidR="002D0824" w:rsidRDefault="00A34F52" w:rsidP="00A34F52">
          <w:pPr>
            <w:pStyle w:val="99DF7EBB365749EAB3EBAFE0DA655E6D"/>
          </w:pPr>
          <w:r>
            <w:rPr>
              <w:rFonts w:eastAsia="Calibri"/>
            </w:rPr>
            <w:t xml:space="preserve">  </w:t>
          </w:r>
        </w:p>
      </w:docPartBody>
    </w:docPart>
    <w:docPart>
      <w:docPartPr>
        <w:name w:val="D9BF17D96B084742B1D3FE9AB38089C6"/>
        <w:category>
          <w:name w:val="General"/>
          <w:gallery w:val="placeholder"/>
        </w:category>
        <w:types>
          <w:type w:val="bbPlcHdr"/>
        </w:types>
        <w:behaviors>
          <w:behavior w:val="content"/>
        </w:behaviors>
        <w:guid w:val="{42FDEC06-4691-416D-93AE-28ED7BF08FB7}"/>
      </w:docPartPr>
      <w:docPartBody>
        <w:p w:rsidR="002D0824" w:rsidRDefault="00A34F52" w:rsidP="00A34F52">
          <w:pPr>
            <w:pStyle w:val="02C7C136675D44E1BEC77A06B1311892"/>
          </w:pPr>
          <w:r>
            <w:rPr>
              <w:rFonts w:eastAsia="Calibri"/>
            </w:rPr>
            <w:t xml:space="preserve">  </w:t>
          </w:r>
        </w:p>
      </w:docPartBody>
    </w:docPart>
    <w:docPart>
      <w:docPartPr>
        <w:name w:val="9D072C8579F84D33A906535AE7FC9B34"/>
        <w:category>
          <w:name w:val="General"/>
          <w:gallery w:val="placeholder"/>
        </w:category>
        <w:types>
          <w:type w:val="bbPlcHdr"/>
        </w:types>
        <w:behaviors>
          <w:behavior w:val="content"/>
        </w:behaviors>
        <w:guid w:val="{C0C164A8-25BF-43B8-AE77-7196179BC9B8}"/>
      </w:docPartPr>
      <w:docPartBody>
        <w:p w:rsidR="002D0824" w:rsidRDefault="00A34F52" w:rsidP="00A34F52">
          <w:pPr>
            <w:pStyle w:val="6E02B4985135432CA1CBD34A4237D5D1"/>
          </w:pPr>
          <w:r>
            <w:rPr>
              <w:rFonts w:eastAsia="Calibri"/>
            </w:rPr>
            <w:t xml:space="preserve">  </w:t>
          </w:r>
        </w:p>
      </w:docPartBody>
    </w:docPart>
    <w:docPart>
      <w:docPartPr>
        <w:name w:val="9EACA4A5F84945FDB66AF07590DB2E1C"/>
        <w:category>
          <w:name w:val="General"/>
          <w:gallery w:val="placeholder"/>
        </w:category>
        <w:types>
          <w:type w:val="bbPlcHdr"/>
        </w:types>
        <w:behaviors>
          <w:behavior w:val="content"/>
        </w:behaviors>
        <w:guid w:val="{C37D167E-A519-4019-9E43-1353D0644B4F}"/>
      </w:docPartPr>
      <w:docPartBody>
        <w:p w:rsidR="002D0824" w:rsidRDefault="00A34F52" w:rsidP="00A34F52">
          <w:pPr>
            <w:pStyle w:val="FCE8A23EB8DF4F628624D042050CB7E7"/>
          </w:pPr>
          <w:r>
            <w:rPr>
              <w:rFonts w:eastAsia="Calibri"/>
            </w:rPr>
            <w:t xml:space="preserve">  </w:t>
          </w:r>
        </w:p>
      </w:docPartBody>
    </w:docPart>
    <w:docPart>
      <w:docPartPr>
        <w:name w:val="B703E17793BF405090E1BAE0190A8818"/>
        <w:category>
          <w:name w:val="General"/>
          <w:gallery w:val="placeholder"/>
        </w:category>
        <w:types>
          <w:type w:val="bbPlcHdr"/>
        </w:types>
        <w:behaviors>
          <w:behavior w:val="content"/>
        </w:behaviors>
        <w:guid w:val="{53F8A236-0B48-4176-90E5-009004BDB680}"/>
      </w:docPartPr>
      <w:docPartBody>
        <w:p w:rsidR="002D0824" w:rsidRDefault="00A34F52" w:rsidP="00A34F52">
          <w:pPr>
            <w:pStyle w:val="F5E9FDE48C0241F2AED373E20E7B3337"/>
          </w:pPr>
          <w:r>
            <w:rPr>
              <w:rFonts w:eastAsia="Calibri"/>
            </w:rPr>
            <w:t xml:space="preserve">  </w:t>
          </w:r>
        </w:p>
      </w:docPartBody>
    </w:docPart>
    <w:docPart>
      <w:docPartPr>
        <w:name w:val="25A32A87ABED43DDBB4529D922BE4267"/>
        <w:category>
          <w:name w:val="General"/>
          <w:gallery w:val="placeholder"/>
        </w:category>
        <w:types>
          <w:type w:val="bbPlcHdr"/>
        </w:types>
        <w:behaviors>
          <w:behavior w:val="content"/>
        </w:behaviors>
        <w:guid w:val="{855D47AF-10F8-45A7-AF2E-4613ED45386E}"/>
      </w:docPartPr>
      <w:docPartBody>
        <w:p w:rsidR="002D0824" w:rsidRDefault="00A34F52" w:rsidP="00A34F52">
          <w:pPr>
            <w:pStyle w:val="8952384A6EE3489AABE3B252352A8AD9"/>
          </w:pPr>
          <w:r>
            <w:rPr>
              <w:rFonts w:eastAsia="Calibri"/>
            </w:rPr>
            <w:t xml:space="preserve">  </w:t>
          </w:r>
        </w:p>
      </w:docPartBody>
    </w:docPart>
    <w:docPart>
      <w:docPartPr>
        <w:name w:val="81D80661FC064C3298394F486E7683F9"/>
        <w:category>
          <w:name w:val="General"/>
          <w:gallery w:val="placeholder"/>
        </w:category>
        <w:types>
          <w:type w:val="bbPlcHdr"/>
        </w:types>
        <w:behaviors>
          <w:behavior w:val="content"/>
        </w:behaviors>
        <w:guid w:val="{F6C0C087-9D6A-469C-8F8C-D576BEE3715A}"/>
      </w:docPartPr>
      <w:docPartBody>
        <w:p w:rsidR="002D0824" w:rsidRDefault="00A34F52" w:rsidP="00A34F52">
          <w:pPr>
            <w:pStyle w:val="1AC1F2CF25C14CAB951C51F0C558924E"/>
          </w:pPr>
          <w:r>
            <w:rPr>
              <w:rFonts w:eastAsia="Calibri"/>
            </w:rPr>
            <w:t xml:space="preserve">  </w:t>
          </w:r>
        </w:p>
      </w:docPartBody>
    </w:docPart>
    <w:docPart>
      <w:docPartPr>
        <w:name w:val="79EEC42A13D24CB48BB64C559A263D16"/>
        <w:category>
          <w:name w:val="General"/>
          <w:gallery w:val="placeholder"/>
        </w:category>
        <w:types>
          <w:type w:val="bbPlcHdr"/>
        </w:types>
        <w:behaviors>
          <w:behavior w:val="content"/>
        </w:behaviors>
        <w:guid w:val="{0625552B-64A8-4012-85DB-13112B70F97A}"/>
      </w:docPartPr>
      <w:docPartBody>
        <w:p w:rsidR="002D0824" w:rsidRDefault="00A34F52" w:rsidP="00A34F52">
          <w:pPr>
            <w:pStyle w:val="C5BA28F51C1A48CFA7EEA7D260ADACAA"/>
          </w:pPr>
          <w:r>
            <w:rPr>
              <w:rFonts w:eastAsia="Calibri"/>
            </w:rPr>
            <w:t xml:space="preserve">  </w:t>
          </w:r>
        </w:p>
      </w:docPartBody>
    </w:docPart>
    <w:docPart>
      <w:docPartPr>
        <w:name w:val="F4ADE300C6D44CE3918B9A6F00A59C3C"/>
        <w:category>
          <w:name w:val="General"/>
          <w:gallery w:val="placeholder"/>
        </w:category>
        <w:types>
          <w:type w:val="bbPlcHdr"/>
        </w:types>
        <w:behaviors>
          <w:behavior w:val="content"/>
        </w:behaviors>
        <w:guid w:val="{218A59B1-C803-4EE0-8765-5E37C3E44EA0}"/>
      </w:docPartPr>
      <w:docPartBody>
        <w:p w:rsidR="002D0824" w:rsidRDefault="00A34F52" w:rsidP="00A34F52">
          <w:pPr>
            <w:pStyle w:val="7973A4DC5B4D4B65B0FCA35F25F3378C"/>
          </w:pPr>
          <w:r>
            <w:t xml:space="preserve">        </w:t>
          </w:r>
        </w:p>
      </w:docPartBody>
    </w:docPart>
    <w:docPart>
      <w:docPartPr>
        <w:name w:val="246B36183835491CB3746A4F8AF391E2"/>
        <w:category>
          <w:name w:val="General"/>
          <w:gallery w:val="placeholder"/>
        </w:category>
        <w:types>
          <w:type w:val="bbPlcHdr"/>
        </w:types>
        <w:behaviors>
          <w:behavior w:val="content"/>
        </w:behaviors>
        <w:guid w:val="{0F547BFD-5311-48B6-95D1-3C64EAA75F2A}"/>
      </w:docPartPr>
      <w:docPartBody>
        <w:p w:rsidR="002D0824" w:rsidRDefault="00A34F52" w:rsidP="00A34F52">
          <w:pPr>
            <w:pStyle w:val="2585C7FC88B94CF38C1BE747D28424BA"/>
          </w:pPr>
          <w:r>
            <w:rPr>
              <w:rFonts w:eastAsia="Calibri"/>
            </w:rPr>
            <w:t xml:space="preserve">  </w:t>
          </w:r>
        </w:p>
      </w:docPartBody>
    </w:docPart>
    <w:docPart>
      <w:docPartPr>
        <w:name w:val="327A32DF4F4B430C85BF531CED3B759E"/>
        <w:category>
          <w:name w:val="General"/>
          <w:gallery w:val="placeholder"/>
        </w:category>
        <w:types>
          <w:type w:val="bbPlcHdr"/>
        </w:types>
        <w:behaviors>
          <w:behavior w:val="content"/>
        </w:behaviors>
        <w:guid w:val="{33E73D46-7B5A-4923-8BE0-FADEF78095BC}"/>
      </w:docPartPr>
      <w:docPartBody>
        <w:p w:rsidR="002D0824" w:rsidRDefault="00A34F52" w:rsidP="00A34F52">
          <w:pPr>
            <w:pStyle w:val="42047A9BFCCB4026887829FDC820B2AB"/>
          </w:pPr>
          <w:r>
            <w:rPr>
              <w:rFonts w:eastAsia="Calibri"/>
            </w:rPr>
            <w:t xml:space="preserve">  </w:t>
          </w:r>
        </w:p>
      </w:docPartBody>
    </w:docPart>
    <w:docPart>
      <w:docPartPr>
        <w:name w:val="3CA8DFBA1EB64DA594367F6A3D732ABC"/>
        <w:category>
          <w:name w:val="General"/>
          <w:gallery w:val="placeholder"/>
        </w:category>
        <w:types>
          <w:type w:val="bbPlcHdr"/>
        </w:types>
        <w:behaviors>
          <w:behavior w:val="content"/>
        </w:behaviors>
        <w:guid w:val="{A16CFFE3-A43D-4886-9117-56F6DB331F64}"/>
      </w:docPartPr>
      <w:docPartBody>
        <w:p w:rsidR="002D0824" w:rsidRDefault="00A34F52" w:rsidP="00A34F52">
          <w:pPr>
            <w:pStyle w:val="4C9E39888A164C58B7EFA9433D0CAF32"/>
          </w:pPr>
          <w:r>
            <w:rPr>
              <w:rFonts w:eastAsia="Calibri"/>
            </w:rPr>
            <w:t xml:space="preserve">  </w:t>
          </w:r>
        </w:p>
      </w:docPartBody>
    </w:docPart>
    <w:docPart>
      <w:docPartPr>
        <w:name w:val="3C49696369B1418D80B3B0FF6E456415"/>
        <w:category>
          <w:name w:val="General"/>
          <w:gallery w:val="placeholder"/>
        </w:category>
        <w:types>
          <w:type w:val="bbPlcHdr"/>
        </w:types>
        <w:behaviors>
          <w:behavior w:val="content"/>
        </w:behaviors>
        <w:guid w:val="{85A0DC56-AE83-45AE-9ADE-940891C3EC22}"/>
      </w:docPartPr>
      <w:docPartBody>
        <w:p w:rsidR="002D0824" w:rsidRDefault="00A34F52" w:rsidP="00A34F52">
          <w:pPr>
            <w:pStyle w:val="192C9BF9222241C9899DE03A38E4B56C"/>
          </w:pPr>
          <w:r>
            <w:rPr>
              <w:rFonts w:eastAsia="Calibri"/>
            </w:rPr>
            <w:t xml:space="preserve">  </w:t>
          </w:r>
        </w:p>
      </w:docPartBody>
    </w:docPart>
    <w:docPart>
      <w:docPartPr>
        <w:name w:val="E310E53227DF4F938D674DE777D2DD15"/>
        <w:category>
          <w:name w:val="General"/>
          <w:gallery w:val="placeholder"/>
        </w:category>
        <w:types>
          <w:type w:val="bbPlcHdr"/>
        </w:types>
        <w:behaviors>
          <w:behavior w:val="content"/>
        </w:behaviors>
        <w:guid w:val="{EA460CB4-B2DB-4696-984E-BD2725F1B1D1}"/>
      </w:docPartPr>
      <w:docPartBody>
        <w:p w:rsidR="002D0824" w:rsidRDefault="00A34F52" w:rsidP="00A34F52">
          <w:pPr>
            <w:pStyle w:val="BB6BB3F0C3294FCBBBCFE494D8FACC7C"/>
          </w:pPr>
          <w:r>
            <w:rPr>
              <w:rFonts w:eastAsia="Calibri"/>
            </w:rPr>
            <w:t xml:space="preserve">  </w:t>
          </w:r>
        </w:p>
      </w:docPartBody>
    </w:docPart>
    <w:docPart>
      <w:docPartPr>
        <w:name w:val="13CACD1301F44D1C8A4BD2F9A99AB502"/>
        <w:category>
          <w:name w:val="General"/>
          <w:gallery w:val="placeholder"/>
        </w:category>
        <w:types>
          <w:type w:val="bbPlcHdr"/>
        </w:types>
        <w:behaviors>
          <w:behavior w:val="content"/>
        </w:behaviors>
        <w:guid w:val="{6282E642-9AA4-4C8C-AFBD-B72DD31CADE5}"/>
      </w:docPartPr>
      <w:docPartBody>
        <w:p w:rsidR="002D0824" w:rsidRDefault="00A34F52" w:rsidP="00A34F52">
          <w:pPr>
            <w:pStyle w:val="79B0328BCEB342BD85F78D657EDD1E58"/>
          </w:pPr>
          <w:r>
            <w:rPr>
              <w:rFonts w:eastAsia="Calibri"/>
            </w:rPr>
            <w:t xml:space="preserve">  </w:t>
          </w:r>
        </w:p>
      </w:docPartBody>
    </w:docPart>
    <w:docPart>
      <w:docPartPr>
        <w:name w:val="2B77E82F182F41C785DA3BBFF6E4D5EA"/>
        <w:category>
          <w:name w:val="General"/>
          <w:gallery w:val="placeholder"/>
        </w:category>
        <w:types>
          <w:type w:val="bbPlcHdr"/>
        </w:types>
        <w:behaviors>
          <w:behavior w:val="content"/>
        </w:behaviors>
        <w:guid w:val="{EF2EFC1E-15FC-446B-B550-59956F27FE59}"/>
      </w:docPartPr>
      <w:docPartBody>
        <w:p w:rsidR="002D0824" w:rsidRDefault="00A34F52" w:rsidP="00A34F52">
          <w:pPr>
            <w:pStyle w:val="FE0F115DF3A9428C98F6B82CF255174A"/>
          </w:pPr>
          <w:r>
            <w:rPr>
              <w:rFonts w:eastAsia="Calibri"/>
            </w:rPr>
            <w:t xml:space="preserve">  </w:t>
          </w:r>
        </w:p>
      </w:docPartBody>
    </w:docPart>
    <w:docPart>
      <w:docPartPr>
        <w:name w:val="25893E9C99D84297B12418AA5E41AB3B"/>
        <w:category>
          <w:name w:val="General"/>
          <w:gallery w:val="placeholder"/>
        </w:category>
        <w:types>
          <w:type w:val="bbPlcHdr"/>
        </w:types>
        <w:behaviors>
          <w:behavior w:val="content"/>
        </w:behaviors>
        <w:guid w:val="{0A07DEA2-5EA0-4EF9-ADA0-5A4F982D09FE}"/>
      </w:docPartPr>
      <w:docPartBody>
        <w:p w:rsidR="002D0824" w:rsidRDefault="00A34F52" w:rsidP="00A34F52">
          <w:pPr>
            <w:pStyle w:val="9F916E4139434C4DAD7C50501FA9E8C0"/>
          </w:pPr>
          <w:r>
            <w:rPr>
              <w:rFonts w:eastAsia="Calibri"/>
            </w:rPr>
            <w:t xml:space="preserve">  </w:t>
          </w:r>
        </w:p>
      </w:docPartBody>
    </w:docPart>
    <w:docPart>
      <w:docPartPr>
        <w:name w:val="F3F30F719BCF4579B9E5DFFDEDCF8ACA"/>
        <w:category>
          <w:name w:val="General"/>
          <w:gallery w:val="placeholder"/>
        </w:category>
        <w:types>
          <w:type w:val="bbPlcHdr"/>
        </w:types>
        <w:behaviors>
          <w:behavior w:val="content"/>
        </w:behaviors>
        <w:guid w:val="{8EBB04DA-302A-47F6-8222-C9E664B7F514}"/>
      </w:docPartPr>
      <w:docPartBody>
        <w:p w:rsidR="002D0824" w:rsidRDefault="00A34F52" w:rsidP="00A34F52">
          <w:pPr>
            <w:pStyle w:val="AB625DA52EE345178CB8DFADFE7219AB"/>
          </w:pPr>
          <w:r>
            <w:rPr>
              <w:rFonts w:eastAsia="Calibri"/>
            </w:rPr>
            <w:t xml:space="preserve">         </w:t>
          </w:r>
        </w:p>
      </w:docPartBody>
    </w:docPart>
    <w:docPart>
      <w:docPartPr>
        <w:name w:val="ECFC27E7EE664653942FE0725769683B"/>
        <w:category>
          <w:name w:val="General"/>
          <w:gallery w:val="placeholder"/>
        </w:category>
        <w:types>
          <w:type w:val="bbPlcHdr"/>
        </w:types>
        <w:behaviors>
          <w:behavior w:val="content"/>
        </w:behaviors>
        <w:guid w:val="{890CD043-222D-471E-890B-5A407EDAAA7C}"/>
      </w:docPartPr>
      <w:docPartBody>
        <w:p w:rsidR="002D0824" w:rsidRDefault="00A34F52" w:rsidP="00A34F52">
          <w:pPr>
            <w:pStyle w:val="DFFEE5494D924EFFB6F2ECA5914510BC"/>
          </w:pPr>
          <w:r>
            <w:t>Click here to enter text.</w:t>
          </w:r>
        </w:p>
      </w:docPartBody>
    </w:docPart>
    <w:docPart>
      <w:docPartPr>
        <w:name w:val="8DCCDCC5561744FC9B57A575ADCC8C66"/>
        <w:category>
          <w:name w:val="General"/>
          <w:gallery w:val="placeholder"/>
        </w:category>
        <w:types>
          <w:type w:val="bbPlcHdr"/>
        </w:types>
        <w:behaviors>
          <w:behavior w:val="content"/>
        </w:behaviors>
        <w:guid w:val="{EEEF80B9-0973-487D-A205-AD1CFF5F908F}"/>
      </w:docPartPr>
      <w:docPartBody>
        <w:p w:rsidR="002D0824" w:rsidRDefault="00A34F52" w:rsidP="00A34F52">
          <w:pPr>
            <w:pStyle w:val="D557D6E4695F43A588A8B8B6CFC47253"/>
          </w:pPr>
          <w:r>
            <w:t>Click here to enter text.</w:t>
          </w:r>
        </w:p>
      </w:docPartBody>
    </w:docPart>
    <w:docPart>
      <w:docPartPr>
        <w:name w:val="0D80FC37332E44EF82871A539C75E5B3"/>
        <w:category>
          <w:name w:val="General"/>
          <w:gallery w:val="placeholder"/>
        </w:category>
        <w:types>
          <w:type w:val="bbPlcHdr"/>
        </w:types>
        <w:behaviors>
          <w:behavior w:val="content"/>
        </w:behaviors>
        <w:guid w:val="{D074C6CF-F979-47A3-BAA6-8DA12C9D39AE}"/>
      </w:docPartPr>
      <w:docPartBody>
        <w:p w:rsidR="002D0824" w:rsidRDefault="00A34F52" w:rsidP="00A34F52">
          <w:pPr>
            <w:pStyle w:val="BB5379BEFED84079BF30348992BF994F"/>
          </w:pPr>
          <w:r>
            <w:t>Click here to enter text.</w:t>
          </w:r>
        </w:p>
      </w:docPartBody>
    </w:docPart>
    <w:docPart>
      <w:docPartPr>
        <w:name w:val="64D6E84C550C4AA58D719737CF86ACF4"/>
        <w:category>
          <w:name w:val="General"/>
          <w:gallery w:val="placeholder"/>
        </w:category>
        <w:types>
          <w:type w:val="bbPlcHdr"/>
        </w:types>
        <w:behaviors>
          <w:behavior w:val="content"/>
        </w:behaviors>
        <w:guid w:val="{7D596C63-BD16-4BAB-B9B0-FB31286CA8A1}"/>
      </w:docPartPr>
      <w:docPartBody>
        <w:p w:rsidR="002D0824" w:rsidRDefault="00A34F52" w:rsidP="00A34F52">
          <w:pPr>
            <w:pStyle w:val="E8D8AA73F1834BAF8FAC4C45934E273A"/>
          </w:pPr>
          <w:r>
            <w:t>Click here to enter text.</w:t>
          </w:r>
        </w:p>
      </w:docPartBody>
    </w:docPart>
    <w:docPart>
      <w:docPartPr>
        <w:name w:val="7C71ECB5A59C47DBB52F70B8D5A979AF"/>
        <w:category>
          <w:name w:val="General"/>
          <w:gallery w:val="placeholder"/>
        </w:category>
        <w:types>
          <w:type w:val="bbPlcHdr"/>
        </w:types>
        <w:behaviors>
          <w:behavior w:val="content"/>
        </w:behaviors>
        <w:guid w:val="{ED218D4F-BF8D-400D-9D34-5FB18A1DDD4F}"/>
      </w:docPartPr>
      <w:docPartBody>
        <w:p w:rsidR="002D0824" w:rsidRDefault="00A34F52" w:rsidP="00A34F52">
          <w:pPr>
            <w:pStyle w:val="3AAB0F19D1BA49F8B36B8524663C70C2"/>
          </w:pPr>
          <w:r>
            <w:t>Click here to enter text.</w:t>
          </w:r>
        </w:p>
      </w:docPartBody>
    </w:docPart>
    <w:docPart>
      <w:docPartPr>
        <w:name w:val="FD10427C555A499A8D3246AEB6B7BA61"/>
        <w:category>
          <w:name w:val="General"/>
          <w:gallery w:val="placeholder"/>
        </w:category>
        <w:types>
          <w:type w:val="bbPlcHdr"/>
        </w:types>
        <w:behaviors>
          <w:behavior w:val="content"/>
        </w:behaviors>
        <w:guid w:val="{4C92DCA8-69BA-4FF4-AAA0-80FD38267D46}"/>
      </w:docPartPr>
      <w:docPartBody>
        <w:p w:rsidR="002D0824" w:rsidRDefault="00A34F52" w:rsidP="00A34F52">
          <w:pPr>
            <w:pStyle w:val="139F13EE8354479084B5FF4CACB21608"/>
          </w:pPr>
          <w:r>
            <w:t>Click here to enter text.</w:t>
          </w:r>
        </w:p>
      </w:docPartBody>
    </w:docPart>
    <w:docPart>
      <w:docPartPr>
        <w:name w:val="7EC7CE2DB1F84959A673E5ACF3B341E8"/>
        <w:category>
          <w:name w:val="General"/>
          <w:gallery w:val="placeholder"/>
        </w:category>
        <w:types>
          <w:type w:val="bbPlcHdr"/>
        </w:types>
        <w:behaviors>
          <w:behavior w:val="content"/>
        </w:behaviors>
        <w:guid w:val="{45D77969-A992-452B-9D80-69D89977C61E}"/>
      </w:docPartPr>
      <w:docPartBody>
        <w:p w:rsidR="002D0824" w:rsidRDefault="00A34F52" w:rsidP="00A34F52">
          <w:pPr>
            <w:pStyle w:val="E82AFE9E24EB44328F555BFA1B18BBA7"/>
          </w:pPr>
          <w:r>
            <w:t>Click here to enter text.</w:t>
          </w:r>
        </w:p>
      </w:docPartBody>
    </w:docPart>
    <w:docPart>
      <w:docPartPr>
        <w:name w:val="C3A52847CA344BD9A34C27009FF493E3"/>
        <w:category>
          <w:name w:val="General"/>
          <w:gallery w:val="placeholder"/>
        </w:category>
        <w:types>
          <w:type w:val="bbPlcHdr"/>
        </w:types>
        <w:behaviors>
          <w:behavior w:val="content"/>
        </w:behaviors>
        <w:guid w:val="{B31FA2B1-48F6-4D91-BFF7-CB20EE8E3174}"/>
      </w:docPartPr>
      <w:docPartBody>
        <w:p w:rsidR="002D0824" w:rsidRDefault="00A34F52" w:rsidP="00A34F52">
          <w:pPr>
            <w:pStyle w:val="BA9D0066DD2A4784BBE163882DED125D"/>
          </w:pPr>
          <w:r>
            <w:rPr>
              <w:rFonts w:eastAsia="Calibri"/>
            </w:rPr>
            <w:t xml:space="preserve">  </w:t>
          </w:r>
        </w:p>
      </w:docPartBody>
    </w:docPart>
    <w:docPart>
      <w:docPartPr>
        <w:name w:val="60D3E023642C4D81BB4FE0F3335EC945"/>
        <w:category>
          <w:name w:val="General"/>
          <w:gallery w:val="placeholder"/>
        </w:category>
        <w:types>
          <w:type w:val="bbPlcHdr"/>
        </w:types>
        <w:behaviors>
          <w:behavior w:val="content"/>
        </w:behaviors>
        <w:guid w:val="{F8C79661-1895-41AE-88A5-348E76E9048F}"/>
      </w:docPartPr>
      <w:docPartBody>
        <w:p w:rsidR="002D0824" w:rsidRDefault="00A34F52" w:rsidP="00A34F52">
          <w:pPr>
            <w:pStyle w:val="1A0A9378C14C4EE692BD3058057839AF"/>
          </w:pPr>
          <w:r>
            <w:rPr>
              <w:rFonts w:eastAsia="Calibri"/>
            </w:rPr>
            <w:t xml:space="preserve">  </w:t>
          </w:r>
        </w:p>
      </w:docPartBody>
    </w:docPart>
    <w:docPart>
      <w:docPartPr>
        <w:name w:val="0ABB266E4C944396BA346AF17F261E39"/>
        <w:category>
          <w:name w:val="General"/>
          <w:gallery w:val="placeholder"/>
        </w:category>
        <w:types>
          <w:type w:val="bbPlcHdr"/>
        </w:types>
        <w:behaviors>
          <w:behavior w:val="content"/>
        </w:behaviors>
        <w:guid w:val="{321BA5D5-1799-43A8-B956-150E31E93401}"/>
      </w:docPartPr>
      <w:docPartBody>
        <w:p w:rsidR="002D0824" w:rsidRDefault="00A34F52" w:rsidP="00A34F52">
          <w:pPr>
            <w:pStyle w:val="C5AFD87C3B264B67A05992C1DB9A75B5"/>
          </w:pPr>
          <w:r>
            <w:rPr>
              <w:rFonts w:eastAsia="Calibri"/>
            </w:rPr>
            <w:t xml:space="preserve">  </w:t>
          </w:r>
        </w:p>
      </w:docPartBody>
    </w:docPart>
    <w:docPart>
      <w:docPartPr>
        <w:name w:val="2CEADD41DFE74AD4A3D67856DFD21567"/>
        <w:category>
          <w:name w:val="General"/>
          <w:gallery w:val="placeholder"/>
        </w:category>
        <w:types>
          <w:type w:val="bbPlcHdr"/>
        </w:types>
        <w:behaviors>
          <w:behavior w:val="content"/>
        </w:behaviors>
        <w:guid w:val="{5A65E3F2-F839-4E18-A582-C9BB8E3549B5}"/>
      </w:docPartPr>
      <w:docPartBody>
        <w:p w:rsidR="002D0824" w:rsidRDefault="00A34F52" w:rsidP="00A34F52">
          <w:pPr>
            <w:pStyle w:val="C14AAEBF9F834C8BA6799FCDB8CC23B5"/>
          </w:pPr>
          <w:r>
            <w:rPr>
              <w:rFonts w:eastAsia="Calibri"/>
            </w:rPr>
            <w:t xml:space="preserve">  </w:t>
          </w:r>
        </w:p>
      </w:docPartBody>
    </w:docPart>
    <w:docPart>
      <w:docPartPr>
        <w:name w:val="3B6B29EF23B847C4AACED60904A78CCF"/>
        <w:category>
          <w:name w:val="General"/>
          <w:gallery w:val="placeholder"/>
        </w:category>
        <w:types>
          <w:type w:val="bbPlcHdr"/>
        </w:types>
        <w:behaviors>
          <w:behavior w:val="content"/>
        </w:behaviors>
        <w:guid w:val="{E7FB982A-3A6D-437F-9BE3-E95880E17981}"/>
      </w:docPartPr>
      <w:docPartBody>
        <w:p w:rsidR="002D0824" w:rsidRDefault="00A34F52" w:rsidP="00A34F52">
          <w:pPr>
            <w:pStyle w:val="9DA0BDBDAD3245188988373CB6B0E193"/>
          </w:pPr>
          <w:r>
            <w:rPr>
              <w:rFonts w:eastAsia="Calibri"/>
            </w:rPr>
            <w:t xml:space="preserve">  </w:t>
          </w:r>
        </w:p>
      </w:docPartBody>
    </w:docPart>
    <w:docPart>
      <w:docPartPr>
        <w:name w:val="B1CE4363B53048F29EA8B0333AC17A91"/>
        <w:category>
          <w:name w:val="General"/>
          <w:gallery w:val="placeholder"/>
        </w:category>
        <w:types>
          <w:type w:val="bbPlcHdr"/>
        </w:types>
        <w:behaviors>
          <w:behavior w:val="content"/>
        </w:behaviors>
        <w:guid w:val="{BE4515E8-FC8E-449A-8891-344E49DA8BA9}"/>
      </w:docPartPr>
      <w:docPartBody>
        <w:p w:rsidR="002D0824" w:rsidRDefault="00A34F52" w:rsidP="00A34F52">
          <w:pPr>
            <w:pStyle w:val="70FCBF5734094964A65F445643E09FFF"/>
          </w:pPr>
          <w:r>
            <w:rPr>
              <w:rFonts w:eastAsia="Calibri"/>
            </w:rPr>
            <w:t xml:space="preserve">  </w:t>
          </w:r>
        </w:p>
      </w:docPartBody>
    </w:docPart>
    <w:docPart>
      <w:docPartPr>
        <w:name w:val="820B6C656A6547508D4B342384993000"/>
        <w:category>
          <w:name w:val="General"/>
          <w:gallery w:val="placeholder"/>
        </w:category>
        <w:types>
          <w:type w:val="bbPlcHdr"/>
        </w:types>
        <w:behaviors>
          <w:behavior w:val="content"/>
        </w:behaviors>
        <w:guid w:val="{3242C541-6BC9-43F6-B1F9-F86B9300B80C}"/>
      </w:docPartPr>
      <w:docPartBody>
        <w:p w:rsidR="002D0824" w:rsidRDefault="00A34F52" w:rsidP="00A34F52">
          <w:r>
            <w:rPr>
              <w:rFonts w:eastAsia="Calibri"/>
            </w:rPr>
            <w:t xml:space="preserve">  </w:t>
          </w:r>
        </w:p>
      </w:docPartBody>
    </w:docPart>
    <w:docPart>
      <w:docPartPr>
        <w:name w:val="DA3DE1BAC5484345BC5D7BB1DEAE0AFF"/>
        <w:category>
          <w:name w:val="General"/>
          <w:gallery w:val="placeholder"/>
        </w:category>
        <w:types>
          <w:type w:val="bbPlcHdr"/>
        </w:types>
        <w:behaviors>
          <w:behavior w:val="content"/>
        </w:behaviors>
        <w:guid w:val="{C4D6DF66-0963-4E74-A65F-94A7BF37F5BC}"/>
      </w:docPartPr>
      <w:docPartBody>
        <w:p w:rsidR="002D0824" w:rsidRDefault="00A34F52" w:rsidP="00A34F52">
          <w:r>
            <w:rPr>
              <w:rFonts w:eastAsia="Calibri"/>
            </w:rPr>
            <w:t xml:space="preserve">  </w:t>
          </w:r>
        </w:p>
      </w:docPartBody>
    </w:docPart>
    <w:docPart>
      <w:docPartPr>
        <w:name w:val="75EF9ED2CCC64220AC7C1F049FA72422"/>
        <w:category>
          <w:name w:val="General"/>
          <w:gallery w:val="placeholder"/>
        </w:category>
        <w:types>
          <w:type w:val="bbPlcHdr"/>
        </w:types>
        <w:behaviors>
          <w:behavior w:val="content"/>
        </w:behaviors>
        <w:guid w:val="{2EE3BD54-9917-47F6-A4E4-93B96FAD6344}"/>
      </w:docPartPr>
      <w:docPartBody>
        <w:p w:rsidR="002D0824" w:rsidRDefault="00A34F52" w:rsidP="00A34F52">
          <w:r>
            <w:t xml:space="preserve">         </w:t>
          </w:r>
        </w:p>
      </w:docPartBody>
    </w:docPart>
    <w:docPart>
      <w:docPartPr>
        <w:name w:val="037DE9E170B2433890EC1534A138C180"/>
        <w:category>
          <w:name w:val="General"/>
          <w:gallery w:val="placeholder"/>
        </w:category>
        <w:types>
          <w:type w:val="bbPlcHdr"/>
        </w:types>
        <w:behaviors>
          <w:behavior w:val="content"/>
        </w:behaviors>
        <w:guid w:val="{8256D791-AA59-4B67-AACF-A22DBEE7A97A}"/>
      </w:docPartPr>
      <w:docPartBody>
        <w:p w:rsidR="002D0824" w:rsidRDefault="00A34F52" w:rsidP="00A34F52">
          <w:r>
            <w:rPr>
              <w:rFonts w:eastAsia="Calibri"/>
            </w:rPr>
            <w:t xml:space="preserve">  </w:t>
          </w:r>
        </w:p>
      </w:docPartBody>
    </w:docPart>
    <w:docPart>
      <w:docPartPr>
        <w:name w:val="D8EF5D1DCEE84FA2920DFE652D0B1106"/>
        <w:category>
          <w:name w:val="General"/>
          <w:gallery w:val="placeholder"/>
        </w:category>
        <w:types>
          <w:type w:val="bbPlcHdr"/>
        </w:types>
        <w:behaviors>
          <w:behavior w:val="content"/>
        </w:behaviors>
        <w:guid w:val="{7A4E7E0E-2E57-4D11-B634-3CCE45A9E89D}"/>
      </w:docPartPr>
      <w:docPartBody>
        <w:p w:rsidR="002D0824" w:rsidRDefault="00A34F52" w:rsidP="00A34F52">
          <w:r>
            <w:rPr>
              <w:rFonts w:eastAsia="Calibri"/>
            </w:rPr>
            <w:t xml:space="preserve">  </w:t>
          </w:r>
        </w:p>
      </w:docPartBody>
    </w:docPart>
    <w:docPart>
      <w:docPartPr>
        <w:name w:val="D5375A85385F4F538AFC4CB44949ED4E"/>
        <w:category>
          <w:name w:val="General"/>
          <w:gallery w:val="placeholder"/>
        </w:category>
        <w:types>
          <w:type w:val="bbPlcHdr"/>
        </w:types>
        <w:behaviors>
          <w:behavior w:val="content"/>
        </w:behaviors>
        <w:guid w:val="{4747EDE8-4279-4AF2-A9E9-24F6291E11DC}"/>
      </w:docPartPr>
      <w:docPartBody>
        <w:p w:rsidR="002D0824" w:rsidRDefault="00A34F52" w:rsidP="00A34F52">
          <w:r>
            <w:rPr>
              <w:rFonts w:eastAsia="Calibri"/>
            </w:rPr>
            <w:t xml:space="preserve">  </w:t>
          </w:r>
        </w:p>
      </w:docPartBody>
    </w:docPart>
    <w:docPart>
      <w:docPartPr>
        <w:name w:val="029F070E4420405F80FA1C7DDD23B87A"/>
        <w:category>
          <w:name w:val="General"/>
          <w:gallery w:val="placeholder"/>
        </w:category>
        <w:types>
          <w:type w:val="bbPlcHdr"/>
        </w:types>
        <w:behaviors>
          <w:behavior w:val="content"/>
        </w:behaviors>
        <w:guid w:val="{22D2E097-0370-46F9-A865-78B8CC4ECF42}"/>
      </w:docPartPr>
      <w:docPartBody>
        <w:p w:rsidR="002D0824" w:rsidRDefault="00A34F52" w:rsidP="00A34F52">
          <w:r>
            <w:rPr>
              <w:rFonts w:eastAsia="Calibri"/>
            </w:rPr>
            <w:t xml:space="preserve">  </w:t>
          </w:r>
        </w:p>
      </w:docPartBody>
    </w:docPart>
    <w:docPart>
      <w:docPartPr>
        <w:name w:val="45F4BA5565DE42A8BACE645A46F8ACFC"/>
        <w:category>
          <w:name w:val="General"/>
          <w:gallery w:val="placeholder"/>
        </w:category>
        <w:types>
          <w:type w:val="bbPlcHdr"/>
        </w:types>
        <w:behaviors>
          <w:behavior w:val="content"/>
        </w:behaviors>
        <w:guid w:val="{63617A68-4D77-4DC1-A553-0BA37BA556F8}"/>
      </w:docPartPr>
      <w:docPartBody>
        <w:p w:rsidR="002D0824" w:rsidRDefault="00A34F52" w:rsidP="00A34F52">
          <w:r>
            <w:rPr>
              <w:rFonts w:eastAsia="Calibri"/>
            </w:rPr>
            <w:t xml:space="preserve">  </w:t>
          </w:r>
        </w:p>
      </w:docPartBody>
    </w:docPart>
    <w:docPart>
      <w:docPartPr>
        <w:name w:val="C8928FE48E6D4B3EAB84F255A2B8BDBA"/>
        <w:category>
          <w:name w:val="General"/>
          <w:gallery w:val="placeholder"/>
        </w:category>
        <w:types>
          <w:type w:val="bbPlcHdr"/>
        </w:types>
        <w:behaviors>
          <w:behavior w:val="content"/>
        </w:behaviors>
        <w:guid w:val="{6E8E3A53-22FD-41AB-9E19-43A42B10BE38}"/>
      </w:docPartPr>
      <w:docPartBody>
        <w:p w:rsidR="002D0824" w:rsidRDefault="00A34F52" w:rsidP="00A34F52">
          <w:r>
            <w:rPr>
              <w:rFonts w:eastAsia="Calibri"/>
            </w:rPr>
            <w:t xml:space="preserve">  </w:t>
          </w:r>
        </w:p>
      </w:docPartBody>
    </w:docPart>
    <w:docPart>
      <w:docPartPr>
        <w:name w:val="ABFD8A34828F4C59B1AF5EB27D217D0C"/>
        <w:category>
          <w:name w:val="General"/>
          <w:gallery w:val="placeholder"/>
        </w:category>
        <w:types>
          <w:type w:val="bbPlcHdr"/>
        </w:types>
        <w:behaviors>
          <w:behavior w:val="content"/>
        </w:behaviors>
        <w:guid w:val="{4631794B-9FB5-49EC-B9BA-490BF10CEC8B}"/>
      </w:docPartPr>
      <w:docPartBody>
        <w:p w:rsidR="002D0824" w:rsidRDefault="00A34F52" w:rsidP="00A34F52">
          <w:r>
            <w:rPr>
              <w:rFonts w:eastAsia="Calibri"/>
            </w:rPr>
            <w:t xml:space="preserve">  </w:t>
          </w:r>
        </w:p>
      </w:docPartBody>
    </w:docPart>
    <w:docPart>
      <w:docPartPr>
        <w:name w:val="F977E610EC494A9AA781B605CE8FE53D"/>
        <w:category>
          <w:name w:val="General"/>
          <w:gallery w:val="placeholder"/>
        </w:category>
        <w:types>
          <w:type w:val="bbPlcHdr"/>
        </w:types>
        <w:behaviors>
          <w:behavior w:val="content"/>
        </w:behaviors>
        <w:guid w:val="{2DB8418B-43F9-4BDF-B230-81EAF1599001}"/>
      </w:docPartPr>
      <w:docPartBody>
        <w:p w:rsidR="002D0824" w:rsidRDefault="00A34F52" w:rsidP="00A34F52">
          <w:r>
            <w:rPr>
              <w:rFonts w:eastAsia="Calibri"/>
            </w:rPr>
            <w:t xml:space="preserve">  </w:t>
          </w:r>
        </w:p>
      </w:docPartBody>
    </w:docPart>
    <w:docPart>
      <w:docPartPr>
        <w:name w:val="EEAB6DD6A624426AADB6EE6CCEF546D1"/>
        <w:category>
          <w:name w:val="General"/>
          <w:gallery w:val="placeholder"/>
        </w:category>
        <w:types>
          <w:type w:val="bbPlcHdr"/>
        </w:types>
        <w:behaviors>
          <w:behavior w:val="content"/>
        </w:behaviors>
        <w:guid w:val="{22156CAC-CD4A-440F-98F8-9480C1CF2183}"/>
      </w:docPartPr>
      <w:docPartBody>
        <w:p w:rsidR="002D0824" w:rsidRDefault="00A34F52" w:rsidP="00A34F52">
          <w:r>
            <w:t>Click here to enter text.</w:t>
          </w:r>
        </w:p>
      </w:docPartBody>
    </w:docPart>
    <w:docPart>
      <w:docPartPr>
        <w:name w:val="5C3301F0D0294E4C934B5800CDB3CE4F"/>
        <w:category>
          <w:name w:val="General"/>
          <w:gallery w:val="placeholder"/>
        </w:category>
        <w:types>
          <w:type w:val="bbPlcHdr"/>
        </w:types>
        <w:behaviors>
          <w:behavior w:val="content"/>
        </w:behaviors>
        <w:guid w:val="{D57814DF-7929-4CFD-99E8-6809457F493E}"/>
      </w:docPartPr>
      <w:docPartBody>
        <w:p w:rsidR="002D0824" w:rsidRDefault="00A34F52" w:rsidP="00A34F52">
          <w:r>
            <w:rPr>
              <w:rFonts w:eastAsia="Calibri"/>
            </w:rPr>
            <w:t xml:space="preserve">  </w:t>
          </w:r>
        </w:p>
      </w:docPartBody>
    </w:docPart>
    <w:docPart>
      <w:docPartPr>
        <w:name w:val="603CFBDBD8A945709F17E4FFCBBBC455"/>
        <w:category>
          <w:name w:val="General"/>
          <w:gallery w:val="placeholder"/>
        </w:category>
        <w:types>
          <w:type w:val="bbPlcHdr"/>
        </w:types>
        <w:behaviors>
          <w:behavior w:val="content"/>
        </w:behaviors>
        <w:guid w:val="{83ED6700-5DE3-49D7-89BA-FE7CB4B04F67}"/>
      </w:docPartPr>
      <w:docPartBody>
        <w:p w:rsidR="002D0824" w:rsidRDefault="00A34F52" w:rsidP="00A34F52">
          <w:r>
            <w:rPr>
              <w:rFonts w:eastAsia="Calibri"/>
            </w:rPr>
            <w:t xml:space="preserve">  </w:t>
          </w:r>
        </w:p>
      </w:docPartBody>
    </w:docPart>
    <w:docPart>
      <w:docPartPr>
        <w:name w:val="D6EE954F21E84DF19477F6872B8CB17D"/>
        <w:category>
          <w:name w:val="General"/>
          <w:gallery w:val="placeholder"/>
        </w:category>
        <w:types>
          <w:type w:val="bbPlcHdr"/>
        </w:types>
        <w:behaviors>
          <w:behavior w:val="content"/>
        </w:behaviors>
        <w:guid w:val="{F1A35151-121D-4BD1-B51A-9DCB9CC97F5B}"/>
      </w:docPartPr>
      <w:docPartBody>
        <w:p w:rsidR="002D0824" w:rsidRDefault="00A34F52" w:rsidP="00A34F52">
          <w:r>
            <w:rPr>
              <w:rFonts w:eastAsia="Calibri"/>
            </w:rPr>
            <w:t xml:space="preserve">  </w:t>
          </w:r>
        </w:p>
      </w:docPartBody>
    </w:docPart>
    <w:docPart>
      <w:docPartPr>
        <w:name w:val="B348084D3CA144D1B483BA77F574B3D1"/>
        <w:category>
          <w:name w:val="General"/>
          <w:gallery w:val="placeholder"/>
        </w:category>
        <w:types>
          <w:type w:val="bbPlcHdr"/>
        </w:types>
        <w:behaviors>
          <w:behavior w:val="content"/>
        </w:behaviors>
        <w:guid w:val="{346ADB0D-6ADD-4B8F-B348-A3717477F9F5}"/>
      </w:docPartPr>
      <w:docPartBody>
        <w:p w:rsidR="002D0824" w:rsidRDefault="00A34F52" w:rsidP="00A34F52">
          <w:r>
            <w:rPr>
              <w:rFonts w:eastAsia="Calibri"/>
            </w:rPr>
            <w:t xml:space="preserve">  </w:t>
          </w:r>
        </w:p>
      </w:docPartBody>
    </w:docPart>
    <w:docPart>
      <w:docPartPr>
        <w:name w:val="3EFBA524FE4640878BC9EE81B3A3B087"/>
        <w:category>
          <w:name w:val="General"/>
          <w:gallery w:val="placeholder"/>
        </w:category>
        <w:types>
          <w:type w:val="bbPlcHdr"/>
        </w:types>
        <w:behaviors>
          <w:behavior w:val="content"/>
        </w:behaviors>
        <w:guid w:val="{C2F6E2E9-C961-477A-8D44-FFE5F5C7B0EE}"/>
      </w:docPartPr>
      <w:docPartBody>
        <w:p w:rsidR="002D0824" w:rsidRDefault="00A34F52" w:rsidP="00A34F52">
          <w:r>
            <w:rPr>
              <w:rFonts w:eastAsia="Calibri"/>
            </w:rPr>
            <w:t xml:space="preserve">  </w:t>
          </w:r>
        </w:p>
      </w:docPartBody>
    </w:docPart>
    <w:docPart>
      <w:docPartPr>
        <w:name w:val="469CBF2B93564BFCB3570D99F675B699"/>
        <w:category>
          <w:name w:val="General"/>
          <w:gallery w:val="placeholder"/>
        </w:category>
        <w:types>
          <w:type w:val="bbPlcHdr"/>
        </w:types>
        <w:behaviors>
          <w:behavior w:val="content"/>
        </w:behaviors>
        <w:guid w:val="{DD885F58-59FD-4548-BA38-BAD210E9A1FF}"/>
      </w:docPartPr>
      <w:docPartBody>
        <w:p w:rsidR="002D0824" w:rsidRDefault="00A34F52" w:rsidP="00A34F52">
          <w:r>
            <w:rPr>
              <w:rFonts w:eastAsia="Calibri"/>
            </w:rPr>
            <w:t xml:space="preserve">  </w:t>
          </w:r>
        </w:p>
      </w:docPartBody>
    </w:docPart>
    <w:docPart>
      <w:docPartPr>
        <w:name w:val="BDB94E2DF6D045FD933BAB590675E19E"/>
        <w:category>
          <w:name w:val="General"/>
          <w:gallery w:val="placeholder"/>
        </w:category>
        <w:types>
          <w:type w:val="bbPlcHdr"/>
        </w:types>
        <w:behaviors>
          <w:behavior w:val="content"/>
        </w:behaviors>
        <w:guid w:val="{A2DF710B-B07C-47EB-A854-A0C58E891BDF}"/>
      </w:docPartPr>
      <w:docPartBody>
        <w:p w:rsidR="002D0824" w:rsidRDefault="00A34F52" w:rsidP="00A34F52">
          <w:r>
            <w:rPr>
              <w:rFonts w:eastAsia="Calibri"/>
            </w:rPr>
            <w:t xml:space="preserve">  </w:t>
          </w:r>
        </w:p>
      </w:docPartBody>
    </w:docPart>
    <w:docPart>
      <w:docPartPr>
        <w:name w:val="81B1170D207C455B9C6DC7FF65B958CE"/>
        <w:category>
          <w:name w:val="General"/>
          <w:gallery w:val="placeholder"/>
        </w:category>
        <w:types>
          <w:type w:val="bbPlcHdr"/>
        </w:types>
        <w:behaviors>
          <w:behavior w:val="content"/>
        </w:behaviors>
        <w:guid w:val="{EBDB3283-E0AA-4211-9A0E-87FE0EC0517B}"/>
      </w:docPartPr>
      <w:docPartBody>
        <w:p w:rsidR="002D0824" w:rsidRDefault="00A34F52" w:rsidP="00A34F52">
          <w:r>
            <w:rPr>
              <w:rFonts w:eastAsia="Calibri"/>
            </w:rPr>
            <w:t xml:space="preserve">  </w:t>
          </w:r>
        </w:p>
      </w:docPartBody>
    </w:docPart>
    <w:docPart>
      <w:docPartPr>
        <w:name w:val="F26512A1203F4F3DB377D671AA3D8A1F"/>
        <w:category>
          <w:name w:val="General"/>
          <w:gallery w:val="placeholder"/>
        </w:category>
        <w:types>
          <w:type w:val="bbPlcHdr"/>
        </w:types>
        <w:behaviors>
          <w:behavior w:val="content"/>
        </w:behaviors>
        <w:guid w:val="{8BFD3FA7-0B1C-4B41-9D92-70722AB7E92D}"/>
      </w:docPartPr>
      <w:docPartBody>
        <w:p w:rsidR="002D0824" w:rsidRDefault="00A34F52" w:rsidP="00A34F52">
          <w:r>
            <w:t>Click here to enter text.</w:t>
          </w:r>
        </w:p>
      </w:docPartBody>
    </w:docPart>
    <w:docPart>
      <w:docPartPr>
        <w:name w:val="BA7DBABB67A04B6196EB50E5BB6708B5"/>
        <w:category>
          <w:name w:val="General"/>
          <w:gallery w:val="placeholder"/>
        </w:category>
        <w:types>
          <w:type w:val="bbPlcHdr"/>
        </w:types>
        <w:behaviors>
          <w:behavior w:val="content"/>
        </w:behaviors>
        <w:guid w:val="{73A25B91-FDC4-431B-B442-205CEACC73B8}"/>
      </w:docPartPr>
      <w:docPartBody>
        <w:p w:rsidR="002D0824" w:rsidRDefault="00A34F52" w:rsidP="00A34F52">
          <w:r>
            <w:rPr>
              <w:rFonts w:eastAsia="Calibri"/>
            </w:rPr>
            <w:t xml:space="preserve">  </w:t>
          </w:r>
        </w:p>
      </w:docPartBody>
    </w:docPart>
    <w:docPart>
      <w:docPartPr>
        <w:name w:val="E4BFB89A203749CB83B68A909957B920"/>
        <w:category>
          <w:name w:val="General"/>
          <w:gallery w:val="placeholder"/>
        </w:category>
        <w:types>
          <w:type w:val="bbPlcHdr"/>
        </w:types>
        <w:behaviors>
          <w:behavior w:val="content"/>
        </w:behaviors>
        <w:guid w:val="{4B73C9C6-14A5-4258-B93B-0BC16AD477DC}"/>
      </w:docPartPr>
      <w:docPartBody>
        <w:p w:rsidR="002D0824" w:rsidRDefault="00A34F52" w:rsidP="00A34F52">
          <w:r>
            <w:rPr>
              <w:rFonts w:eastAsia="Calibri"/>
            </w:rPr>
            <w:t xml:space="preserve">  </w:t>
          </w:r>
        </w:p>
      </w:docPartBody>
    </w:docPart>
    <w:docPart>
      <w:docPartPr>
        <w:name w:val="2CF333732CDB41EBA7C25AF30DE13F6D"/>
        <w:category>
          <w:name w:val="General"/>
          <w:gallery w:val="placeholder"/>
        </w:category>
        <w:types>
          <w:type w:val="bbPlcHdr"/>
        </w:types>
        <w:behaviors>
          <w:behavior w:val="content"/>
        </w:behaviors>
        <w:guid w:val="{CBAF4B78-D654-40BC-80F8-587ED4D2C153}"/>
      </w:docPartPr>
      <w:docPartBody>
        <w:p w:rsidR="002D0824" w:rsidRDefault="00A34F52" w:rsidP="00A34F52">
          <w:r>
            <w:rPr>
              <w:rFonts w:eastAsia="Calibri"/>
            </w:rPr>
            <w:t xml:space="preserve">  </w:t>
          </w:r>
        </w:p>
      </w:docPartBody>
    </w:docPart>
    <w:docPart>
      <w:docPartPr>
        <w:name w:val="879EDF55561A42B1BEC758B4C9C677DA"/>
        <w:category>
          <w:name w:val="General"/>
          <w:gallery w:val="placeholder"/>
        </w:category>
        <w:types>
          <w:type w:val="bbPlcHdr"/>
        </w:types>
        <w:behaviors>
          <w:behavior w:val="content"/>
        </w:behaviors>
        <w:guid w:val="{90669D6A-CF1B-47BD-BC01-A31566BCA683}"/>
      </w:docPartPr>
      <w:docPartBody>
        <w:p w:rsidR="002D0824" w:rsidRDefault="00A34F52" w:rsidP="00A34F52">
          <w:r>
            <w:rPr>
              <w:rFonts w:eastAsia="Calibri"/>
            </w:rPr>
            <w:t xml:space="preserve">  </w:t>
          </w:r>
        </w:p>
      </w:docPartBody>
    </w:docPart>
    <w:docPart>
      <w:docPartPr>
        <w:name w:val="93179003B93E418D949BB7C28B568034"/>
        <w:category>
          <w:name w:val="General"/>
          <w:gallery w:val="placeholder"/>
        </w:category>
        <w:types>
          <w:type w:val="bbPlcHdr"/>
        </w:types>
        <w:behaviors>
          <w:behavior w:val="content"/>
        </w:behaviors>
        <w:guid w:val="{DAAD09C5-CB13-4506-B00B-54DF27BD5AD5}"/>
      </w:docPartPr>
      <w:docPartBody>
        <w:p w:rsidR="002D0824" w:rsidRDefault="00A34F52" w:rsidP="00A34F52">
          <w:r>
            <w:rPr>
              <w:rFonts w:eastAsia="Calibri"/>
            </w:rPr>
            <w:t xml:space="preserve">  </w:t>
          </w:r>
        </w:p>
      </w:docPartBody>
    </w:docPart>
    <w:docPart>
      <w:docPartPr>
        <w:name w:val="92D378816FA44B73AD77B616CDC30BBA"/>
        <w:category>
          <w:name w:val="General"/>
          <w:gallery w:val="placeholder"/>
        </w:category>
        <w:types>
          <w:type w:val="bbPlcHdr"/>
        </w:types>
        <w:behaviors>
          <w:behavior w:val="content"/>
        </w:behaviors>
        <w:guid w:val="{B9BD5840-0CA4-4FBD-AA33-ADADD37C152D}"/>
      </w:docPartPr>
      <w:docPartBody>
        <w:p w:rsidR="002D0824" w:rsidRDefault="00A34F52" w:rsidP="00A34F52">
          <w:r>
            <w:rPr>
              <w:rFonts w:eastAsia="Calibri"/>
            </w:rPr>
            <w:t xml:space="preserve">  </w:t>
          </w:r>
        </w:p>
      </w:docPartBody>
    </w:docPart>
    <w:docPart>
      <w:docPartPr>
        <w:name w:val="B30B2B63CFCF4585B9A4FE9FBA51981A"/>
        <w:category>
          <w:name w:val="General"/>
          <w:gallery w:val="placeholder"/>
        </w:category>
        <w:types>
          <w:type w:val="bbPlcHdr"/>
        </w:types>
        <w:behaviors>
          <w:behavior w:val="content"/>
        </w:behaviors>
        <w:guid w:val="{8D1C8D9E-0158-46FC-AFEB-7B394AA8826A}"/>
      </w:docPartPr>
      <w:docPartBody>
        <w:p w:rsidR="002D0824" w:rsidRDefault="00A34F52" w:rsidP="00A34F52">
          <w:r>
            <w:rPr>
              <w:rFonts w:eastAsia="Calibri"/>
            </w:rPr>
            <w:t xml:space="preserve">  </w:t>
          </w:r>
        </w:p>
      </w:docPartBody>
    </w:docPart>
    <w:docPart>
      <w:docPartPr>
        <w:name w:val="F15002611FEC495AB8D0648D92479B50"/>
        <w:category>
          <w:name w:val="General"/>
          <w:gallery w:val="placeholder"/>
        </w:category>
        <w:types>
          <w:type w:val="bbPlcHdr"/>
        </w:types>
        <w:behaviors>
          <w:behavior w:val="content"/>
        </w:behaviors>
        <w:guid w:val="{B0843214-CD5E-495A-869E-08CD067311CB}"/>
      </w:docPartPr>
      <w:docPartBody>
        <w:p w:rsidR="002D0824" w:rsidRDefault="00A34F52" w:rsidP="00A34F52">
          <w:r>
            <w:rPr>
              <w:rFonts w:eastAsia="Calibri"/>
            </w:rPr>
            <w:t xml:space="preserve">  </w:t>
          </w:r>
        </w:p>
      </w:docPartBody>
    </w:docPart>
    <w:docPart>
      <w:docPartPr>
        <w:name w:val="67388FD8F4BF4FE6996265CCE8DE1B42"/>
        <w:category>
          <w:name w:val="General"/>
          <w:gallery w:val="placeholder"/>
        </w:category>
        <w:types>
          <w:type w:val="bbPlcHdr"/>
        </w:types>
        <w:behaviors>
          <w:behavior w:val="content"/>
        </w:behaviors>
        <w:guid w:val="{1591C268-3718-4141-990C-D249EF8C50AA}"/>
      </w:docPartPr>
      <w:docPartBody>
        <w:p w:rsidR="002D0824" w:rsidRDefault="00A34F52" w:rsidP="00A34F52">
          <w:r>
            <w:t>Click here to enter text.</w:t>
          </w:r>
        </w:p>
      </w:docPartBody>
    </w:docPart>
    <w:docPart>
      <w:docPartPr>
        <w:name w:val="CE4CC5C2638B4CCE98BF9EF2DFD5C7BB"/>
        <w:category>
          <w:name w:val="General"/>
          <w:gallery w:val="placeholder"/>
        </w:category>
        <w:types>
          <w:type w:val="bbPlcHdr"/>
        </w:types>
        <w:behaviors>
          <w:behavior w:val="content"/>
        </w:behaviors>
        <w:guid w:val="{84A533EB-873B-4BF7-ACE6-D6F7B3C86D5D}"/>
      </w:docPartPr>
      <w:docPartBody>
        <w:p w:rsidR="002D0824" w:rsidRDefault="00A34F52" w:rsidP="00A34F52">
          <w:r>
            <w:rPr>
              <w:rFonts w:eastAsia="Calibri"/>
            </w:rPr>
            <w:t xml:space="preserve">  </w:t>
          </w:r>
        </w:p>
      </w:docPartBody>
    </w:docPart>
    <w:docPart>
      <w:docPartPr>
        <w:name w:val="6D34F9C116E649589E5A99AE3105FAA6"/>
        <w:category>
          <w:name w:val="General"/>
          <w:gallery w:val="placeholder"/>
        </w:category>
        <w:types>
          <w:type w:val="bbPlcHdr"/>
        </w:types>
        <w:behaviors>
          <w:behavior w:val="content"/>
        </w:behaviors>
        <w:guid w:val="{3A4FBD98-B12B-46E0-8E16-CC3352AE174E}"/>
      </w:docPartPr>
      <w:docPartBody>
        <w:p w:rsidR="002D0824" w:rsidRDefault="00A34F52" w:rsidP="00A34F52">
          <w:r>
            <w:rPr>
              <w:rFonts w:eastAsia="Calibri"/>
            </w:rPr>
            <w:t xml:space="preserve">  </w:t>
          </w:r>
        </w:p>
      </w:docPartBody>
    </w:docPart>
    <w:docPart>
      <w:docPartPr>
        <w:name w:val="57085772DBBD4243B6E5B2D309220920"/>
        <w:category>
          <w:name w:val="General"/>
          <w:gallery w:val="placeholder"/>
        </w:category>
        <w:types>
          <w:type w:val="bbPlcHdr"/>
        </w:types>
        <w:behaviors>
          <w:behavior w:val="content"/>
        </w:behaviors>
        <w:guid w:val="{D298584B-4263-4BC2-83C9-E8D72505665A}"/>
      </w:docPartPr>
      <w:docPartBody>
        <w:p w:rsidR="002D0824" w:rsidRDefault="00A34F52" w:rsidP="00A34F52">
          <w:r>
            <w:rPr>
              <w:rFonts w:eastAsia="Calibri"/>
            </w:rPr>
            <w:t xml:space="preserve">  </w:t>
          </w:r>
        </w:p>
      </w:docPartBody>
    </w:docPart>
    <w:docPart>
      <w:docPartPr>
        <w:name w:val="3612B84C20A549B9A5BF72368DD13736"/>
        <w:category>
          <w:name w:val="General"/>
          <w:gallery w:val="placeholder"/>
        </w:category>
        <w:types>
          <w:type w:val="bbPlcHdr"/>
        </w:types>
        <w:behaviors>
          <w:behavior w:val="content"/>
        </w:behaviors>
        <w:guid w:val="{ACDE48E2-D8C1-4A03-A8D9-7DFCC078665B}"/>
      </w:docPartPr>
      <w:docPartBody>
        <w:p w:rsidR="002D0824" w:rsidRDefault="00A34F52" w:rsidP="00A34F52">
          <w:r>
            <w:rPr>
              <w:rFonts w:eastAsia="Calibri"/>
            </w:rPr>
            <w:t xml:space="preserve">  </w:t>
          </w:r>
        </w:p>
      </w:docPartBody>
    </w:docPart>
    <w:docPart>
      <w:docPartPr>
        <w:name w:val="79872FC76A7E4D4BA2E400E7963C0B76"/>
        <w:category>
          <w:name w:val="General"/>
          <w:gallery w:val="placeholder"/>
        </w:category>
        <w:types>
          <w:type w:val="bbPlcHdr"/>
        </w:types>
        <w:behaviors>
          <w:behavior w:val="content"/>
        </w:behaviors>
        <w:guid w:val="{6D69A116-782E-4EBA-81B1-75D6726BD83B}"/>
      </w:docPartPr>
      <w:docPartBody>
        <w:p w:rsidR="002D0824" w:rsidRDefault="00A34F52" w:rsidP="00A34F52">
          <w:r>
            <w:rPr>
              <w:rFonts w:eastAsia="Calibri"/>
            </w:rPr>
            <w:t xml:space="preserve">  </w:t>
          </w:r>
        </w:p>
      </w:docPartBody>
    </w:docPart>
    <w:docPart>
      <w:docPartPr>
        <w:name w:val="4C9BA5E4DD22460AAEAA55FB0FE95AFA"/>
        <w:category>
          <w:name w:val="General"/>
          <w:gallery w:val="placeholder"/>
        </w:category>
        <w:types>
          <w:type w:val="bbPlcHdr"/>
        </w:types>
        <w:behaviors>
          <w:behavior w:val="content"/>
        </w:behaviors>
        <w:guid w:val="{383B8E46-5BD2-4B90-A723-814BBB93E1C7}"/>
      </w:docPartPr>
      <w:docPartBody>
        <w:p w:rsidR="002D0824" w:rsidRDefault="00A34F52" w:rsidP="00A34F52">
          <w:r>
            <w:rPr>
              <w:rFonts w:eastAsia="Calibri"/>
            </w:rPr>
            <w:t xml:space="preserve">  </w:t>
          </w:r>
        </w:p>
      </w:docPartBody>
    </w:docPart>
    <w:docPart>
      <w:docPartPr>
        <w:name w:val="25991D200CE5483A9320CBE96653EFB7"/>
        <w:category>
          <w:name w:val="General"/>
          <w:gallery w:val="placeholder"/>
        </w:category>
        <w:types>
          <w:type w:val="bbPlcHdr"/>
        </w:types>
        <w:behaviors>
          <w:behavior w:val="content"/>
        </w:behaviors>
        <w:guid w:val="{18F06A42-DEF5-45C7-8CD0-292C33972E3A}"/>
      </w:docPartPr>
      <w:docPartBody>
        <w:p w:rsidR="002D0824" w:rsidRDefault="00A34F52" w:rsidP="00A34F52">
          <w:r>
            <w:rPr>
              <w:rFonts w:eastAsia="Calibri"/>
            </w:rPr>
            <w:t xml:space="preserve">  </w:t>
          </w:r>
        </w:p>
      </w:docPartBody>
    </w:docPart>
    <w:docPart>
      <w:docPartPr>
        <w:name w:val="0257969DFF6A4A0EB9A43E1D8C29BD3A"/>
        <w:category>
          <w:name w:val="General"/>
          <w:gallery w:val="placeholder"/>
        </w:category>
        <w:types>
          <w:type w:val="bbPlcHdr"/>
        </w:types>
        <w:behaviors>
          <w:behavior w:val="content"/>
        </w:behaviors>
        <w:guid w:val="{B8C9F114-5197-4BFA-B5D6-7CBDB43DDB56}"/>
      </w:docPartPr>
      <w:docPartBody>
        <w:p w:rsidR="002D0824" w:rsidRDefault="00A34F52" w:rsidP="00A34F52">
          <w:r>
            <w:rPr>
              <w:rFonts w:eastAsia="Calibri"/>
            </w:rPr>
            <w:t xml:space="preserve">  </w:t>
          </w:r>
        </w:p>
      </w:docPartBody>
    </w:docPart>
    <w:docPart>
      <w:docPartPr>
        <w:name w:val="86BE742568514F5AB1783573A74F84AC"/>
        <w:category>
          <w:name w:val="General"/>
          <w:gallery w:val="placeholder"/>
        </w:category>
        <w:types>
          <w:type w:val="bbPlcHdr"/>
        </w:types>
        <w:behaviors>
          <w:behavior w:val="content"/>
        </w:behaviors>
        <w:guid w:val="{C6B0A866-48F6-4D37-AA51-C07721EF67D4}"/>
      </w:docPartPr>
      <w:docPartBody>
        <w:p w:rsidR="002D0824" w:rsidRDefault="00A34F52" w:rsidP="00A34F52">
          <w:r>
            <w:rPr>
              <w:rFonts w:eastAsia="Calibri"/>
            </w:rPr>
            <w:t xml:space="preserve">  </w:t>
          </w:r>
        </w:p>
      </w:docPartBody>
    </w:docPart>
    <w:docPart>
      <w:docPartPr>
        <w:name w:val="8F83059E71DE442EA168B668DAAEC6D8"/>
        <w:category>
          <w:name w:val="General"/>
          <w:gallery w:val="placeholder"/>
        </w:category>
        <w:types>
          <w:type w:val="bbPlcHdr"/>
        </w:types>
        <w:behaviors>
          <w:behavior w:val="content"/>
        </w:behaviors>
        <w:guid w:val="{823C46D0-1C02-45F4-A976-375EF1454508}"/>
      </w:docPartPr>
      <w:docPartBody>
        <w:p w:rsidR="002D0824" w:rsidRDefault="00A34F52" w:rsidP="00A34F52">
          <w:r>
            <w:rPr>
              <w:rFonts w:eastAsia="Calibri"/>
            </w:rPr>
            <w:t xml:space="preserve">  </w:t>
          </w:r>
        </w:p>
      </w:docPartBody>
    </w:docPart>
    <w:docPart>
      <w:docPartPr>
        <w:name w:val="D425A9FC67F04DE5BF1F369AFC02B63B"/>
        <w:category>
          <w:name w:val="General"/>
          <w:gallery w:val="placeholder"/>
        </w:category>
        <w:types>
          <w:type w:val="bbPlcHdr"/>
        </w:types>
        <w:behaviors>
          <w:behavior w:val="content"/>
        </w:behaviors>
        <w:guid w:val="{F7817368-CD06-454E-9016-AA6C51425C4B}"/>
      </w:docPartPr>
      <w:docPartBody>
        <w:p w:rsidR="002D0824" w:rsidRDefault="00A34F52" w:rsidP="00A34F52">
          <w:r>
            <w:rPr>
              <w:rFonts w:eastAsia="Calibri"/>
            </w:rPr>
            <w:t xml:space="preserve">  </w:t>
          </w:r>
        </w:p>
      </w:docPartBody>
    </w:docPart>
    <w:docPart>
      <w:docPartPr>
        <w:name w:val="35F4B8BD751E49DDA2749545776605B9"/>
        <w:category>
          <w:name w:val="General"/>
          <w:gallery w:val="placeholder"/>
        </w:category>
        <w:types>
          <w:type w:val="bbPlcHdr"/>
        </w:types>
        <w:behaviors>
          <w:behavior w:val="content"/>
        </w:behaviors>
        <w:guid w:val="{DFB7EBCB-0673-4F91-9B1F-4F19281F1B9B}"/>
      </w:docPartPr>
      <w:docPartBody>
        <w:p w:rsidR="002D0824" w:rsidRDefault="00A34F52" w:rsidP="00A34F52">
          <w:r>
            <w:rPr>
              <w:rFonts w:eastAsia="Calibri"/>
            </w:rPr>
            <w:t xml:space="preserve">     </w:t>
          </w:r>
          <w:r>
            <w:t xml:space="preserve"> </w:t>
          </w:r>
        </w:p>
      </w:docPartBody>
    </w:docPart>
    <w:docPart>
      <w:docPartPr>
        <w:name w:val="FF5E35F45C5C443C8C47EEAA15FC1843"/>
        <w:category>
          <w:name w:val="General"/>
          <w:gallery w:val="placeholder"/>
        </w:category>
        <w:types>
          <w:type w:val="bbPlcHdr"/>
        </w:types>
        <w:behaviors>
          <w:behavior w:val="content"/>
        </w:behaviors>
        <w:guid w:val="{34C3449C-BE97-42A8-9369-D8011ADB05AD}"/>
      </w:docPartPr>
      <w:docPartBody>
        <w:p w:rsidR="002D0824" w:rsidRDefault="00A34F52" w:rsidP="00A34F52">
          <w:r>
            <w:rPr>
              <w:rFonts w:eastAsia="Calibri"/>
            </w:rPr>
            <w:t xml:space="preserve">     </w:t>
          </w:r>
          <w:r>
            <w:t xml:space="preserve"> </w:t>
          </w:r>
        </w:p>
      </w:docPartBody>
    </w:docPart>
    <w:docPart>
      <w:docPartPr>
        <w:name w:val="3C3E29305D7240C5AC017745B4A08DF5"/>
        <w:category>
          <w:name w:val="General"/>
          <w:gallery w:val="placeholder"/>
        </w:category>
        <w:types>
          <w:type w:val="bbPlcHdr"/>
        </w:types>
        <w:behaviors>
          <w:behavior w:val="content"/>
        </w:behaviors>
        <w:guid w:val="{F429EC86-7B1F-4A15-A2CF-0F4B4A8DC405}"/>
      </w:docPartPr>
      <w:docPartBody>
        <w:p w:rsidR="002D0824" w:rsidRDefault="00A34F52" w:rsidP="00A34F52">
          <w:r>
            <w:rPr>
              <w:rFonts w:eastAsia="Calibri"/>
            </w:rPr>
            <w:t xml:space="preserve">     </w:t>
          </w:r>
          <w:r>
            <w:t xml:space="preserve"> </w:t>
          </w:r>
        </w:p>
      </w:docPartBody>
    </w:docPart>
    <w:docPart>
      <w:docPartPr>
        <w:name w:val="A37BF9F9D05B417AA66F173A5A7B6A8B"/>
        <w:category>
          <w:name w:val="General"/>
          <w:gallery w:val="placeholder"/>
        </w:category>
        <w:types>
          <w:type w:val="bbPlcHdr"/>
        </w:types>
        <w:behaviors>
          <w:behavior w:val="content"/>
        </w:behaviors>
        <w:guid w:val="{982372DB-BB72-464A-98E3-31835C784AB4}"/>
      </w:docPartPr>
      <w:docPartBody>
        <w:p w:rsidR="002D0824" w:rsidRDefault="00A34F52" w:rsidP="00A34F52">
          <w:r>
            <w:rPr>
              <w:rFonts w:eastAsia="Calibri"/>
            </w:rPr>
            <w:t xml:space="preserve">  </w:t>
          </w:r>
        </w:p>
      </w:docPartBody>
    </w:docPart>
    <w:docPart>
      <w:docPartPr>
        <w:name w:val="8758E0A3BDD946E996D940C77E2F287F"/>
        <w:category>
          <w:name w:val="General"/>
          <w:gallery w:val="placeholder"/>
        </w:category>
        <w:types>
          <w:type w:val="bbPlcHdr"/>
        </w:types>
        <w:behaviors>
          <w:behavior w:val="content"/>
        </w:behaviors>
        <w:guid w:val="{9134928F-2AE0-439F-86C7-44D91E738DD7}"/>
      </w:docPartPr>
      <w:docPartBody>
        <w:p w:rsidR="002D0824" w:rsidRDefault="00A34F52" w:rsidP="00A34F52">
          <w:r>
            <w:rPr>
              <w:rFonts w:eastAsia="Calibri"/>
            </w:rPr>
            <w:t xml:space="preserve">  </w:t>
          </w:r>
        </w:p>
      </w:docPartBody>
    </w:docPart>
    <w:docPart>
      <w:docPartPr>
        <w:name w:val="67F9A00E7118424A81466C335E3422BD"/>
        <w:category>
          <w:name w:val="General"/>
          <w:gallery w:val="placeholder"/>
        </w:category>
        <w:types>
          <w:type w:val="bbPlcHdr"/>
        </w:types>
        <w:behaviors>
          <w:behavior w:val="content"/>
        </w:behaviors>
        <w:guid w:val="{89E03997-FC75-415A-82C6-730DBB15FD49}"/>
      </w:docPartPr>
      <w:docPartBody>
        <w:p w:rsidR="002D0824" w:rsidRDefault="00A34F52" w:rsidP="00A34F52">
          <w:r>
            <w:rPr>
              <w:rFonts w:eastAsia="Calibri"/>
            </w:rPr>
            <w:t xml:space="preserve">  </w:t>
          </w:r>
        </w:p>
      </w:docPartBody>
    </w:docPart>
    <w:docPart>
      <w:docPartPr>
        <w:name w:val="FDBA92EA576749A8AAB6AB4CBA3B1A85"/>
        <w:category>
          <w:name w:val="General"/>
          <w:gallery w:val="placeholder"/>
        </w:category>
        <w:types>
          <w:type w:val="bbPlcHdr"/>
        </w:types>
        <w:behaviors>
          <w:behavior w:val="content"/>
        </w:behaviors>
        <w:guid w:val="{1A43E552-EA43-4981-9AFC-C96883DFB98A}"/>
      </w:docPartPr>
      <w:docPartBody>
        <w:p w:rsidR="002D0824" w:rsidRDefault="00A34F52" w:rsidP="00A34F52">
          <w:r>
            <w:rPr>
              <w:rFonts w:eastAsia="Calibri"/>
            </w:rPr>
            <w:t xml:space="preserve">  </w:t>
          </w:r>
        </w:p>
      </w:docPartBody>
    </w:docPart>
    <w:docPart>
      <w:docPartPr>
        <w:name w:val="F74EE296718C469D97A7F2D325833531"/>
        <w:category>
          <w:name w:val="General"/>
          <w:gallery w:val="placeholder"/>
        </w:category>
        <w:types>
          <w:type w:val="bbPlcHdr"/>
        </w:types>
        <w:behaviors>
          <w:behavior w:val="content"/>
        </w:behaviors>
        <w:guid w:val="{18745E40-B188-487B-987A-92BC90ECFAE0}"/>
      </w:docPartPr>
      <w:docPartBody>
        <w:p w:rsidR="002D0824" w:rsidRDefault="00A34F52" w:rsidP="00A34F52">
          <w:r>
            <w:rPr>
              <w:rFonts w:eastAsia="Calibri"/>
            </w:rPr>
            <w:t xml:space="preserve">  </w:t>
          </w:r>
        </w:p>
      </w:docPartBody>
    </w:docPart>
    <w:docPart>
      <w:docPartPr>
        <w:name w:val="6D1CF9D82FF2429E9FA8A5399C88A221"/>
        <w:category>
          <w:name w:val="General"/>
          <w:gallery w:val="placeholder"/>
        </w:category>
        <w:types>
          <w:type w:val="bbPlcHdr"/>
        </w:types>
        <w:behaviors>
          <w:behavior w:val="content"/>
        </w:behaviors>
        <w:guid w:val="{ED641C0E-683D-446C-90E0-FC671B6D2636}"/>
      </w:docPartPr>
      <w:docPartBody>
        <w:p w:rsidR="002D0824" w:rsidRDefault="00A34F52" w:rsidP="00A34F52">
          <w:r>
            <w:rPr>
              <w:rFonts w:eastAsia="Calibri"/>
            </w:rPr>
            <w:t xml:space="preserve">  </w:t>
          </w:r>
        </w:p>
      </w:docPartBody>
    </w:docPart>
    <w:docPart>
      <w:docPartPr>
        <w:name w:val="8144BDAD0C264156AE36E6BEE62B6BC2"/>
        <w:category>
          <w:name w:val="General"/>
          <w:gallery w:val="placeholder"/>
        </w:category>
        <w:types>
          <w:type w:val="bbPlcHdr"/>
        </w:types>
        <w:behaviors>
          <w:behavior w:val="content"/>
        </w:behaviors>
        <w:guid w:val="{938DBB55-EB5B-4D4B-934B-91D17CDF23D2}"/>
      </w:docPartPr>
      <w:docPartBody>
        <w:p w:rsidR="002D0824" w:rsidRDefault="00A34F52" w:rsidP="00A34F52">
          <w:r>
            <w:rPr>
              <w:rFonts w:eastAsia="Calibri"/>
            </w:rPr>
            <w:t xml:space="preserve">  </w:t>
          </w:r>
        </w:p>
      </w:docPartBody>
    </w:docPart>
    <w:docPart>
      <w:docPartPr>
        <w:name w:val="C328FD1D4EFA4CF09728435A31693204"/>
        <w:category>
          <w:name w:val="General"/>
          <w:gallery w:val="placeholder"/>
        </w:category>
        <w:types>
          <w:type w:val="bbPlcHdr"/>
        </w:types>
        <w:behaviors>
          <w:behavior w:val="content"/>
        </w:behaviors>
        <w:guid w:val="{94503710-D625-48EF-B02E-604FF702C940}"/>
      </w:docPartPr>
      <w:docPartBody>
        <w:p w:rsidR="002D0824" w:rsidRDefault="00A34F52" w:rsidP="00A34F52">
          <w:r>
            <w:rPr>
              <w:rFonts w:eastAsia="Calibri"/>
            </w:rPr>
            <w:t xml:space="preserve">  </w:t>
          </w:r>
        </w:p>
      </w:docPartBody>
    </w:docPart>
    <w:docPart>
      <w:docPartPr>
        <w:name w:val="BE21C9B6DFCE4476976383669E57B81C"/>
        <w:category>
          <w:name w:val="General"/>
          <w:gallery w:val="placeholder"/>
        </w:category>
        <w:types>
          <w:type w:val="bbPlcHdr"/>
        </w:types>
        <w:behaviors>
          <w:behavior w:val="content"/>
        </w:behaviors>
        <w:guid w:val="{228376FB-5076-4C98-82B4-EA0228DA2D5B}"/>
      </w:docPartPr>
      <w:docPartBody>
        <w:p w:rsidR="002D0824" w:rsidRDefault="00A34F52" w:rsidP="00A34F52">
          <w:r>
            <w:rPr>
              <w:rFonts w:eastAsia="Calibri"/>
            </w:rPr>
            <w:t xml:space="preserve">  </w:t>
          </w:r>
        </w:p>
      </w:docPartBody>
    </w:docPart>
    <w:docPart>
      <w:docPartPr>
        <w:name w:val="91F66449A15343D2981BCFCF35042279"/>
        <w:category>
          <w:name w:val="General"/>
          <w:gallery w:val="placeholder"/>
        </w:category>
        <w:types>
          <w:type w:val="bbPlcHdr"/>
        </w:types>
        <w:behaviors>
          <w:behavior w:val="content"/>
        </w:behaviors>
        <w:guid w:val="{DC49C0CD-17A8-4344-B75F-7814D8FF217F}"/>
      </w:docPartPr>
      <w:docPartBody>
        <w:p w:rsidR="002D0824" w:rsidRDefault="00A34F52" w:rsidP="00A34F52">
          <w:r>
            <w:rPr>
              <w:rFonts w:eastAsia="Calibri"/>
            </w:rPr>
            <w:t xml:space="preserve">  </w:t>
          </w:r>
        </w:p>
      </w:docPartBody>
    </w:docPart>
    <w:docPart>
      <w:docPartPr>
        <w:name w:val="950383D522B24AADAFED9B06E1ECCC4E"/>
        <w:category>
          <w:name w:val="General"/>
          <w:gallery w:val="placeholder"/>
        </w:category>
        <w:types>
          <w:type w:val="bbPlcHdr"/>
        </w:types>
        <w:behaviors>
          <w:behavior w:val="content"/>
        </w:behaviors>
        <w:guid w:val="{A9A2A870-64E3-4DD9-AC92-EE72E2236F43}"/>
      </w:docPartPr>
      <w:docPartBody>
        <w:p w:rsidR="002D0824" w:rsidRDefault="00A34F52" w:rsidP="00A34F52">
          <w:r>
            <w:rPr>
              <w:rFonts w:eastAsia="Calibri"/>
            </w:rPr>
            <w:t xml:space="preserve">  </w:t>
          </w:r>
        </w:p>
      </w:docPartBody>
    </w:docPart>
    <w:docPart>
      <w:docPartPr>
        <w:name w:val="1A5E60E2644E4731903AEEFB83EA06E8"/>
        <w:category>
          <w:name w:val="General"/>
          <w:gallery w:val="placeholder"/>
        </w:category>
        <w:types>
          <w:type w:val="bbPlcHdr"/>
        </w:types>
        <w:behaviors>
          <w:behavior w:val="content"/>
        </w:behaviors>
        <w:guid w:val="{814DD2E4-C302-4C5C-B0B9-769C235299B9}"/>
      </w:docPartPr>
      <w:docPartBody>
        <w:p w:rsidR="002D0824" w:rsidRDefault="00A34F52" w:rsidP="00A34F52">
          <w:r>
            <w:rPr>
              <w:rFonts w:eastAsia="Calibri"/>
            </w:rPr>
            <w:t xml:space="preserve">  </w:t>
          </w:r>
        </w:p>
      </w:docPartBody>
    </w:docPart>
    <w:docPart>
      <w:docPartPr>
        <w:name w:val="7EA44FE3C11B4B76BF8878B7963B5C6C"/>
        <w:category>
          <w:name w:val="General"/>
          <w:gallery w:val="placeholder"/>
        </w:category>
        <w:types>
          <w:type w:val="bbPlcHdr"/>
        </w:types>
        <w:behaviors>
          <w:behavior w:val="content"/>
        </w:behaviors>
        <w:guid w:val="{8535BE34-BF19-41BC-8647-8591D854459B}"/>
      </w:docPartPr>
      <w:docPartBody>
        <w:p w:rsidR="002D0824" w:rsidRDefault="00A34F52" w:rsidP="00A34F52">
          <w:r>
            <w:rPr>
              <w:rFonts w:eastAsia="Calibri"/>
            </w:rPr>
            <w:t xml:space="preserve">  </w:t>
          </w:r>
        </w:p>
      </w:docPartBody>
    </w:docPart>
    <w:docPart>
      <w:docPartPr>
        <w:name w:val="4E7AA8C2F24F4036AF70E3E71474F785"/>
        <w:category>
          <w:name w:val="General"/>
          <w:gallery w:val="placeholder"/>
        </w:category>
        <w:types>
          <w:type w:val="bbPlcHdr"/>
        </w:types>
        <w:behaviors>
          <w:behavior w:val="content"/>
        </w:behaviors>
        <w:guid w:val="{4B5F13FB-4E04-4217-9D6B-1F3FCF0905EE}"/>
      </w:docPartPr>
      <w:docPartBody>
        <w:p w:rsidR="002D0824" w:rsidRDefault="00A34F52" w:rsidP="00A34F52">
          <w:r>
            <w:rPr>
              <w:rFonts w:eastAsia="Calibri"/>
            </w:rPr>
            <w:t xml:space="preserve">  </w:t>
          </w:r>
        </w:p>
      </w:docPartBody>
    </w:docPart>
    <w:docPart>
      <w:docPartPr>
        <w:name w:val="84101AA9D1094639BB4BB84A1AD4B158"/>
        <w:category>
          <w:name w:val="General"/>
          <w:gallery w:val="placeholder"/>
        </w:category>
        <w:types>
          <w:type w:val="bbPlcHdr"/>
        </w:types>
        <w:behaviors>
          <w:behavior w:val="content"/>
        </w:behaviors>
        <w:guid w:val="{2B3B37A4-F8A8-4F59-BA62-DE1D0121A675}"/>
      </w:docPartPr>
      <w:docPartBody>
        <w:p w:rsidR="002D0824" w:rsidRDefault="00A34F52" w:rsidP="00A34F52">
          <w:r>
            <w:rPr>
              <w:rFonts w:eastAsia="Calibri"/>
            </w:rPr>
            <w:t xml:space="preserve">  </w:t>
          </w:r>
        </w:p>
      </w:docPartBody>
    </w:docPart>
    <w:docPart>
      <w:docPartPr>
        <w:name w:val="99DF7EBB365749EAB3EBAFE0DA655E6D"/>
        <w:category>
          <w:name w:val="General"/>
          <w:gallery w:val="placeholder"/>
        </w:category>
        <w:types>
          <w:type w:val="bbPlcHdr"/>
        </w:types>
        <w:behaviors>
          <w:behavior w:val="content"/>
        </w:behaviors>
        <w:guid w:val="{41A7A168-7858-43DD-8ED8-8043446AC857}"/>
      </w:docPartPr>
      <w:docPartBody>
        <w:p w:rsidR="002D0824" w:rsidRDefault="00A34F52" w:rsidP="00A34F52">
          <w:r>
            <w:rPr>
              <w:rFonts w:eastAsia="Calibri"/>
            </w:rPr>
            <w:t xml:space="preserve">  </w:t>
          </w:r>
        </w:p>
      </w:docPartBody>
    </w:docPart>
    <w:docPart>
      <w:docPartPr>
        <w:name w:val="02C7C136675D44E1BEC77A06B1311892"/>
        <w:category>
          <w:name w:val="General"/>
          <w:gallery w:val="placeholder"/>
        </w:category>
        <w:types>
          <w:type w:val="bbPlcHdr"/>
        </w:types>
        <w:behaviors>
          <w:behavior w:val="content"/>
        </w:behaviors>
        <w:guid w:val="{602E45E5-DD22-47F6-B66A-70F1EA9589F9}"/>
      </w:docPartPr>
      <w:docPartBody>
        <w:p w:rsidR="002D0824" w:rsidRDefault="00A34F52" w:rsidP="00A34F52">
          <w:r>
            <w:rPr>
              <w:rFonts w:eastAsia="Calibri"/>
            </w:rPr>
            <w:t xml:space="preserve">  </w:t>
          </w:r>
        </w:p>
      </w:docPartBody>
    </w:docPart>
    <w:docPart>
      <w:docPartPr>
        <w:name w:val="6E02B4985135432CA1CBD34A4237D5D1"/>
        <w:category>
          <w:name w:val="General"/>
          <w:gallery w:val="placeholder"/>
        </w:category>
        <w:types>
          <w:type w:val="bbPlcHdr"/>
        </w:types>
        <w:behaviors>
          <w:behavior w:val="content"/>
        </w:behaviors>
        <w:guid w:val="{396959D7-D26D-4445-A2DD-5A1C9C6CAC7A}"/>
      </w:docPartPr>
      <w:docPartBody>
        <w:p w:rsidR="002D0824" w:rsidRDefault="00A34F52" w:rsidP="00A34F52">
          <w:r>
            <w:rPr>
              <w:rFonts w:eastAsia="Calibri"/>
            </w:rPr>
            <w:t xml:space="preserve">  </w:t>
          </w:r>
        </w:p>
      </w:docPartBody>
    </w:docPart>
    <w:docPart>
      <w:docPartPr>
        <w:name w:val="FCE8A23EB8DF4F628624D042050CB7E7"/>
        <w:category>
          <w:name w:val="General"/>
          <w:gallery w:val="placeholder"/>
        </w:category>
        <w:types>
          <w:type w:val="bbPlcHdr"/>
        </w:types>
        <w:behaviors>
          <w:behavior w:val="content"/>
        </w:behaviors>
        <w:guid w:val="{9D84AE09-D554-4678-BBC0-BC51A6E96660}"/>
      </w:docPartPr>
      <w:docPartBody>
        <w:p w:rsidR="002D0824" w:rsidRDefault="00A34F52" w:rsidP="00A34F52">
          <w:r>
            <w:rPr>
              <w:rFonts w:eastAsia="Calibri"/>
            </w:rPr>
            <w:t xml:space="preserve">  </w:t>
          </w:r>
        </w:p>
      </w:docPartBody>
    </w:docPart>
    <w:docPart>
      <w:docPartPr>
        <w:name w:val="F5E9FDE48C0241F2AED373E20E7B3337"/>
        <w:category>
          <w:name w:val="General"/>
          <w:gallery w:val="placeholder"/>
        </w:category>
        <w:types>
          <w:type w:val="bbPlcHdr"/>
        </w:types>
        <w:behaviors>
          <w:behavior w:val="content"/>
        </w:behaviors>
        <w:guid w:val="{D40FDC11-839B-4FC5-969E-9FA247F8D4A3}"/>
      </w:docPartPr>
      <w:docPartBody>
        <w:p w:rsidR="002D0824" w:rsidRDefault="00A34F52" w:rsidP="00A34F52">
          <w:r>
            <w:rPr>
              <w:rFonts w:eastAsia="Calibri"/>
            </w:rPr>
            <w:t xml:space="preserve">  </w:t>
          </w:r>
        </w:p>
      </w:docPartBody>
    </w:docPart>
    <w:docPart>
      <w:docPartPr>
        <w:name w:val="8952384A6EE3489AABE3B252352A8AD9"/>
        <w:category>
          <w:name w:val="General"/>
          <w:gallery w:val="placeholder"/>
        </w:category>
        <w:types>
          <w:type w:val="bbPlcHdr"/>
        </w:types>
        <w:behaviors>
          <w:behavior w:val="content"/>
        </w:behaviors>
        <w:guid w:val="{957C4BC2-F7F9-4732-A5E0-72D122F6FEFE}"/>
      </w:docPartPr>
      <w:docPartBody>
        <w:p w:rsidR="002D0824" w:rsidRDefault="00A34F52" w:rsidP="00A34F52">
          <w:r>
            <w:rPr>
              <w:rFonts w:eastAsia="Calibri"/>
            </w:rPr>
            <w:t xml:space="preserve">  </w:t>
          </w:r>
        </w:p>
      </w:docPartBody>
    </w:docPart>
    <w:docPart>
      <w:docPartPr>
        <w:name w:val="1AC1F2CF25C14CAB951C51F0C558924E"/>
        <w:category>
          <w:name w:val="General"/>
          <w:gallery w:val="placeholder"/>
        </w:category>
        <w:types>
          <w:type w:val="bbPlcHdr"/>
        </w:types>
        <w:behaviors>
          <w:behavior w:val="content"/>
        </w:behaviors>
        <w:guid w:val="{503E9A63-1402-4AB4-9FD6-291C04213417}"/>
      </w:docPartPr>
      <w:docPartBody>
        <w:p w:rsidR="002D0824" w:rsidRDefault="00A34F52" w:rsidP="00A34F52">
          <w:r>
            <w:rPr>
              <w:rFonts w:eastAsia="Calibri"/>
            </w:rPr>
            <w:t xml:space="preserve">  </w:t>
          </w:r>
        </w:p>
      </w:docPartBody>
    </w:docPart>
    <w:docPart>
      <w:docPartPr>
        <w:name w:val="C5BA28F51C1A48CFA7EEA7D260ADACAA"/>
        <w:category>
          <w:name w:val="General"/>
          <w:gallery w:val="placeholder"/>
        </w:category>
        <w:types>
          <w:type w:val="bbPlcHdr"/>
        </w:types>
        <w:behaviors>
          <w:behavior w:val="content"/>
        </w:behaviors>
        <w:guid w:val="{EE3110AD-8C17-4FD4-85B4-61CE4352431B}"/>
      </w:docPartPr>
      <w:docPartBody>
        <w:p w:rsidR="002D0824" w:rsidRDefault="00A34F52" w:rsidP="00A34F52">
          <w:r>
            <w:rPr>
              <w:rFonts w:eastAsia="Calibri"/>
            </w:rPr>
            <w:t xml:space="preserve">  </w:t>
          </w:r>
        </w:p>
      </w:docPartBody>
    </w:docPart>
    <w:docPart>
      <w:docPartPr>
        <w:name w:val="7973A4DC5B4D4B65B0FCA35F25F3378C"/>
        <w:category>
          <w:name w:val="General"/>
          <w:gallery w:val="placeholder"/>
        </w:category>
        <w:types>
          <w:type w:val="bbPlcHdr"/>
        </w:types>
        <w:behaviors>
          <w:behavior w:val="content"/>
        </w:behaviors>
        <w:guid w:val="{B5DEC5B2-F4BD-49FE-BF30-BEC619A3415A}"/>
      </w:docPartPr>
      <w:docPartBody>
        <w:p w:rsidR="002D0824" w:rsidRDefault="00A34F52" w:rsidP="00A34F52">
          <w:r>
            <w:rPr>
              <w:rFonts w:eastAsia="Calibri"/>
            </w:rPr>
            <w:t xml:space="preserve">  </w:t>
          </w:r>
        </w:p>
      </w:docPartBody>
    </w:docPart>
    <w:docPart>
      <w:docPartPr>
        <w:name w:val="2585C7FC88B94CF38C1BE747D28424BA"/>
        <w:category>
          <w:name w:val="General"/>
          <w:gallery w:val="placeholder"/>
        </w:category>
        <w:types>
          <w:type w:val="bbPlcHdr"/>
        </w:types>
        <w:behaviors>
          <w:behavior w:val="content"/>
        </w:behaviors>
        <w:guid w:val="{0EE803AF-1E7F-4A02-8F3B-EB103EFFAAD4}"/>
      </w:docPartPr>
      <w:docPartBody>
        <w:p w:rsidR="002D0824" w:rsidRDefault="00A34F52" w:rsidP="00A34F52">
          <w:r>
            <w:rPr>
              <w:rFonts w:eastAsia="Calibri"/>
            </w:rPr>
            <w:t xml:space="preserve">  </w:t>
          </w:r>
        </w:p>
      </w:docPartBody>
    </w:docPart>
    <w:docPart>
      <w:docPartPr>
        <w:name w:val="42047A9BFCCB4026887829FDC820B2AB"/>
        <w:category>
          <w:name w:val="General"/>
          <w:gallery w:val="placeholder"/>
        </w:category>
        <w:types>
          <w:type w:val="bbPlcHdr"/>
        </w:types>
        <w:behaviors>
          <w:behavior w:val="content"/>
        </w:behaviors>
        <w:guid w:val="{CD055CD5-CD4C-4388-ABDE-6452D321C401}"/>
      </w:docPartPr>
      <w:docPartBody>
        <w:p w:rsidR="002D0824" w:rsidRDefault="00A34F52" w:rsidP="00A34F52">
          <w:r>
            <w:rPr>
              <w:rFonts w:eastAsia="Calibri"/>
            </w:rPr>
            <w:t xml:space="preserve">  </w:t>
          </w:r>
        </w:p>
      </w:docPartBody>
    </w:docPart>
    <w:docPart>
      <w:docPartPr>
        <w:name w:val="4C9E39888A164C58B7EFA9433D0CAF32"/>
        <w:category>
          <w:name w:val="General"/>
          <w:gallery w:val="placeholder"/>
        </w:category>
        <w:types>
          <w:type w:val="bbPlcHdr"/>
        </w:types>
        <w:behaviors>
          <w:behavior w:val="content"/>
        </w:behaviors>
        <w:guid w:val="{34DD239C-3BDA-496D-AF7E-9717D69B7311}"/>
      </w:docPartPr>
      <w:docPartBody>
        <w:p w:rsidR="002D0824" w:rsidRDefault="00A34F52" w:rsidP="00A34F52">
          <w:r>
            <w:rPr>
              <w:rFonts w:eastAsia="Calibri"/>
            </w:rPr>
            <w:t xml:space="preserve">  </w:t>
          </w:r>
        </w:p>
      </w:docPartBody>
    </w:docPart>
    <w:docPart>
      <w:docPartPr>
        <w:name w:val="192C9BF9222241C9899DE03A38E4B56C"/>
        <w:category>
          <w:name w:val="General"/>
          <w:gallery w:val="placeholder"/>
        </w:category>
        <w:types>
          <w:type w:val="bbPlcHdr"/>
        </w:types>
        <w:behaviors>
          <w:behavior w:val="content"/>
        </w:behaviors>
        <w:guid w:val="{8EA6A8E7-8012-40FA-B836-6EBFBDAD7BF9}"/>
      </w:docPartPr>
      <w:docPartBody>
        <w:p w:rsidR="002D0824" w:rsidRDefault="00A34F52" w:rsidP="00A34F52">
          <w:r>
            <w:rPr>
              <w:rFonts w:eastAsia="Calibri"/>
            </w:rPr>
            <w:t xml:space="preserve">  </w:t>
          </w:r>
        </w:p>
      </w:docPartBody>
    </w:docPart>
    <w:docPart>
      <w:docPartPr>
        <w:name w:val="BB6BB3F0C3294FCBBBCFE494D8FACC7C"/>
        <w:category>
          <w:name w:val="General"/>
          <w:gallery w:val="placeholder"/>
        </w:category>
        <w:types>
          <w:type w:val="bbPlcHdr"/>
        </w:types>
        <w:behaviors>
          <w:behavior w:val="content"/>
        </w:behaviors>
        <w:guid w:val="{4162FFE7-9DFA-4A8B-BCF1-1D5B11E9184B}"/>
      </w:docPartPr>
      <w:docPartBody>
        <w:p w:rsidR="002D0824" w:rsidRDefault="00A34F52" w:rsidP="00A34F52">
          <w:r>
            <w:rPr>
              <w:rFonts w:eastAsia="Calibri"/>
            </w:rPr>
            <w:t xml:space="preserve">  </w:t>
          </w:r>
        </w:p>
      </w:docPartBody>
    </w:docPart>
    <w:docPart>
      <w:docPartPr>
        <w:name w:val="79B0328BCEB342BD85F78D657EDD1E58"/>
        <w:category>
          <w:name w:val="General"/>
          <w:gallery w:val="placeholder"/>
        </w:category>
        <w:types>
          <w:type w:val="bbPlcHdr"/>
        </w:types>
        <w:behaviors>
          <w:behavior w:val="content"/>
        </w:behaviors>
        <w:guid w:val="{A8187C8B-C288-4F97-ABCD-14082A68D4E2}"/>
      </w:docPartPr>
      <w:docPartBody>
        <w:p w:rsidR="002D0824" w:rsidRDefault="00A34F52" w:rsidP="00A34F52">
          <w:r>
            <w:rPr>
              <w:rFonts w:eastAsia="Calibri"/>
            </w:rPr>
            <w:t xml:space="preserve">  </w:t>
          </w:r>
        </w:p>
      </w:docPartBody>
    </w:docPart>
    <w:docPart>
      <w:docPartPr>
        <w:name w:val="FE0F115DF3A9428C98F6B82CF255174A"/>
        <w:category>
          <w:name w:val="General"/>
          <w:gallery w:val="placeholder"/>
        </w:category>
        <w:types>
          <w:type w:val="bbPlcHdr"/>
        </w:types>
        <w:behaviors>
          <w:behavior w:val="content"/>
        </w:behaviors>
        <w:guid w:val="{B24BE223-CE39-4472-86D4-90815AE72EF6}"/>
      </w:docPartPr>
      <w:docPartBody>
        <w:p w:rsidR="002D0824" w:rsidRDefault="00A34F52" w:rsidP="00A34F52">
          <w:r>
            <w:rPr>
              <w:rFonts w:eastAsia="Calibri"/>
            </w:rPr>
            <w:t xml:space="preserve">  </w:t>
          </w:r>
        </w:p>
      </w:docPartBody>
    </w:docPart>
    <w:docPart>
      <w:docPartPr>
        <w:name w:val="9F916E4139434C4DAD7C50501FA9E8C0"/>
        <w:category>
          <w:name w:val="General"/>
          <w:gallery w:val="placeholder"/>
        </w:category>
        <w:types>
          <w:type w:val="bbPlcHdr"/>
        </w:types>
        <w:behaviors>
          <w:behavior w:val="content"/>
        </w:behaviors>
        <w:guid w:val="{D0CE3479-5FF7-4E86-A239-EED48D12E3B1}"/>
      </w:docPartPr>
      <w:docPartBody>
        <w:p w:rsidR="002D0824" w:rsidRDefault="00A34F52" w:rsidP="00A34F52">
          <w:r>
            <w:rPr>
              <w:rFonts w:eastAsia="Calibri"/>
            </w:rPr>
            <w:t xml:space="preserve">  </w:t>
          </w:r>
        </w:p>
      </w:docPartBody>
    </w:docPart>
    <w:docPart>
      <w:docPartPr>
        <w:name w:val="AB625DA52EE345178CB8DFADFE7219AB"/>
        <w:category>
          <w:name w:val="General"/>
          <w:gallery w:val="placeholder"/>
        </w:category>
        <w:types>
          <w:type w:val="bbPlcHdr"/>
        </w:types>
        <w:behaviors>
          <w:behavior w:val="content"/>
        </w:behaviors>
        <w:guid w:val="{0CD1F951-2038-4D82-A091-1EB2EC1B8CFB}"/>
      </w:docPartPr>
      <w:docPartBody>
        <w:p w:rsidR="002D0824" w:rsidRDefault="00A34F52" w:rsidP="00A34F52">
          <w:r>
            <w:rPr>
              <w:rFonts w:eastAsia="Calibri"/>
            </w:rPr>
            <w:t xml:space="preserve">  </w:t>
          </w:r>
        </w:p>
      </w:docPartBody>
    </w:docPart>
    <w:docPart>
      <w:docPartPr>
        <w:name w:val="DFFEE5494D924EFFB6F2ECA5914510BC"/>
        <w:category>
          <w:name w:val="General"/>
          <w:gallery w:val="placeholder"/>
        </w:category>
        <w:types>
          <w:type w:val="bbPlcHdr"/>
        </w:types>
        <w:behaviors>
          <w:behavior w:val="content"/>
        </w:behaviors>
        <w:guid w:val="{4340420B-127B-4E83-9004-DB18397297B7}"/>
      </w:docPartPr>
      <w:docPartBody>
        <w:p w:rsidR="002D0824" w:rsidRDefault="00A34F52" w:rsidP="00A34F52">
          <w:r>
            <w:rPr>
              <w:rFonts w:eastAsia="Calibri"/>
            </w:rPr>
            <w:t xml:space="preserve">  </w:t>
          </w:r>
        </w:p>
      </w:docPartBody>
    </w:docPart>
    <w:docPart>
      <w:docPartPr>
        <w:name w:val="61FC588D05534210A371F486D647D423"/>
        <w:category>
          <w:name w:val="General"/>
          <w:gallery w:val="placeholder"/>
        </w:category>
        <w:types>
          <w:type w:val="bbPlcHdr"/>
        </w:types>
        <w:behaviors>
          <w:behavior w:val="content"/>
        </w:behaviors>
        <w:guid w:val="{847C0F2F-8A5E-40FC-BA1D-B9991B8E0D8A}"/>
      </w:docPartPr>
      <w:docPartBody>
        <w:p w:rsidR="002D0824" w:rsidRDefault="00A34F52" w:rsidP="00A34F52">
          <w:r>
            <w:rPr>
              <w:rFonts w:eastAsia="Calibri"/>
            </w:rPr>
            <w:t xml:space="preserve">  </w:t>
          </w:r>
        </w:p>
      </w:docPartBody>
    </w:docPart>
    <w:docPart>
      <w:docPartPr>
        <w:name w:val="F30AE8E659C844B096A06CDDA40F3180"/>
        <w:category>
          <w:name w:val="General"/>
          <w:gallery w:val="placeholder"/>
        </w:category>
        <w:types>
          <w:type w:val="bbPlcHdr"/>
        </w:types>
        <w:behaviors>
          <w:behavior w:val="content"/>
        </w:behaviors>
        <w:guid w:val="{20C0D64B-397B-44A1-8A54-5679467F3B62}"/>
      </w:docPartPr>
      <w:docPartBody>
        <w:p w:rsidR="002D0824" w:rsidRDefault="00A34F52" w:rsidP="00A34F52">
          <w:r>
            <w:rPr>
              <w:rFonts w:eastAsia="Calibri"/>
            </w:rPr>
            <w:t xml:space="preserve">  </w:t>
          </w:r>
        </w:p>
      </w:docPartBody>
    </w:docPart>
    <w:docPart>
      <w:docPartPr>
        <w:name w:val="D557D6E4695F43A588A8B8B6CFC47253"/>
        <w:category>
          <w:name w:val="General"/>
          <w:gallery w:val="placeholder"/>
        </w:category>
        <w:types>
          <w:type w:val="bbPlcHdr"/>
        </w:types>
        <w:behaviors>
          <w:behavior w:val="content"/>
        </w:behaviors>
        <w:guid w:val="{9859C994-E98B-4897-9DC8-C5ED47575F5B}"/>
      </w:docPartPr>
      <w:docPartBody>
        <w:p w:rsidR="002D0824" w:rsidRDefault="00A34F52" w:rsidP="00A34F52">
          <w:r>
            <w:rPr>
              <w:rFonts w:eastAsia="Calibri"/>
            </w:rPr>
            <w:t xml:space="preserve">  </w:t>
          </w:r>
        </w:p>
      </w:docPartBody>
    </w:docPart>
    <w:docPart>
      <w:docPartPr>
        <w:name w:val="BB5379BEFED84079BF30348992BF994F"/>
        <w:category>
          <w:name w:val="General"/>
          <w:gallery w:val="placeholder"/>
        </w:category>
        <w:types>
          <w:type w:val="bbPlcHdr"/>
        </w:types>
        <w:behaviors>
          <w:behavior w:val="content"/>
        </w:behaviors>
        <w:guid w:val="{14F170EF-E56B-49E2-9272-C36B2FAAD305}"/>
      </w:docPartPr>
      <w:docPartBody>
        <w:p w:rsidR="002D0824" w:rsidRDefault="00A34F52" w:rsidP="00A34F52">
          <w:r>
            <w:rPr>
              <w:rFonts w:eastAsia="Calibri"/>
            </w:rPr>
            <w:t xml:space="preserve">  </w:t>
          </w:r>
        </w:p>
      </w:docPartBody>
    </w:docPart>
    <w:docPart>
      <w:docPartPr>
        <w:name w:val="E8D8AA73F1834BAF8FAC4C45934E273A"/>
        <w:category>
          <w:name w:val="General"/>
          <w:gallery w:val="placeholder"/>
        </w:category>
        <w:types>
          <w:type w:val="bbPlcHdr"/>
        </w:types>
        <w:behaviors>
          <w:behavior w:val="content"/>
        </w:behaviors>
        <w:guid w:val="{3BDA07C7-C6F0-4A8F-A089-04E23E119E62}"/>
      </w:docPartPr>
      <w:docPartBody>
        <w:p w:rsidR="002D0824" w:rsidRDefault="00A34F52" w:rsidP="00A34F52">
          <w:r>
            <w:rPr>
              <w:rFonts w:eastAsia="Calibri"/>
            </w:rPr>
            <w:t xml:space="preserve">  </w:t>
          </w:r>
        </w:p>
      </w:docPartBody>
    </w:docPart>
    <w:docPart>
      <w:docPartPr>
        <w:name w:val="3AAB0F19D1BA49F8B36B8524663C70C2"/>
        <w:category>
          <w:name w:val="General"/>
          <w:gallery w:val="placeholder"/>
        </w:category>
        <w:types>
          <w:type w:val="bbPlcHdr"/>
        </w:types>
        <w:behaviors>
          <w:behavior w:val="content"/>
        </w:behaviors>
        <w:guid w:val="{C5BEA35A-5059-4B34-A773-C5B291CEF63E}"/>
      </w:docPartPr>
      <w:docPartBody>
        <w:p w:rsidR="002D0824" w:rsidRDefault="00A34F52" w:rsidP="00A34F52">
          <w:r>
            <w:rPr>
              <w:rFonts w:eastAsia="Calibri"/>
            </w:rPr>
            <w:t xml:space="preserve">  </w:t>
          </w:r>
        </w:p>
      </w:docPartBody>
    </w:docPart>
    <w:docPart>
      <w:docPartPr>
        <w:name w:val="139F13EE8354479084B5FF4CACB21608"/>
        <w:category>
          <w:name w:val="General"/>
          <w:gallery w:val="placeholder"/>
        </w:category>
        <w:types>
          <w:type w:val="bbPlcHdr"/>
        </w:types>
        <w:behaviors>
          <w:behavior w:val="content"/>
        </w:behaviors>
        <w:guid w:val="{58C1BB36-EE4C-4528-94F1-D50CB250D708}"/>
      </w:docPartPr>
      <w:docPartBody>
        <w:p w:rsidR="002D0824" w:rsidRDefault="00A34F52" w:rsidP="00A34F52">
          <w:r>
            <w:rPr>
              <w:rFonts w:eastAsia="Calibri"/>
            </w:rPr>
            <w:t xml:space="preserve">  </w:t>
          </w:r>
        </w:p>
      </w:docPartBody>
    </w:docPart>
    <w:docPart>
      <w:docPartPr>
        <w:name w:val="E82AFE9E24EB44328F555BFA1B18BBA7"/>
        <w:category>
          <w:name w:val="General"/>
          <w:gallery w:val="placeholder"/>
        </w:category>
        <w:types>
          <w:type w:val="bbPlcHdr"/>
        </w:types>
        <w:behaviors>
          <w:behavior w:val="content"/>
        </w:behaviors>
        <w:guid w:val="{B7DF4417-B88C-465E-9853-F43A5EBBA965}"/>
      </w:docPartPr>
      <w:docPartBody>
        <w:p w:rsidR="002D0824" w:rsidRDefault="00A34F52" w:rsidP="00A34F52">
          <w:r>
            <w:rPr>
              <w:rFonts w:eastAsia="Calibri"/>
            </w:rPr>
            <w:t xml:space="preserve">  </w:t>
          </w:r>
        </w:p>
      </w:docPartBody>
    </w:docPart>
    <w:docPart>
      <w:docPartPr>
        <w:name w:val="BA9D0066DD2A4784BBE163882DED125D"/>
        <w:category>
          <w:name w:val="General"/>
          <w:gallery w:val="placeholder"/>
        </w:category>
        <w:types>
          <w:type w:val="bbPlcHdr"/>
        </w:types>
        <w:behaviors>
          <w:behavior w:val="content"/>
        </w:behaviors>
        <w:guid w:val="{F2473CE6-E934-4A32-8E39-6C2E62BBCB32}"/>
      </w:docPartPr>
      <w:docPartBody>
        <w:p w:rsidR="002D0824" w:rsidRDefault="00A34F52" w:rsidP="00A34F52">
          <w:r>
            <w:rPr>
              <w:rFonts w:eastAsia="Calibri"/>
            </w:rPr>
            <w:t xml:space="preserve">  </w:t>
          </w:r>
        </w:p>
      </w:docPartBody>
    </w:docPart>
    <w:docPart>
      <w:docPartPr>
        <w:name w:val="1A0A9378C14C4EE692BD3058057839AF"/>
        <w:category>
          <w:name w:val="General"/>
          <w:gallery w:val="placeholder"/>
        </w:category>
        <w:types>
          <w:type w:val="bbPlcHdr"/>
        </w:types>
        <w:behaviors>
          <w:behavior w:val="content"/>
        </w:behaviors>
        <w:guid w:val="{810A53AC-5CAC-4323-8AD8-D773AF0A88A7}"/>
      </w:docPartPr>
      <w:docPartBody>
        <w:p w:rsidR="002D0824" w:rsidRDefault="00A34F52" w:rsidP="00A34F52">
          <w:r>
            <w:rPr>
              <w:rFonts w:eastAsia="Calibri"/>
            </w:rPr>
            <w:t xml:space="preserve">  </w:t>
          </w:r>
        </w:p>
      </w:docPartBody>
    </w:docPart>
    <w:docPart>
      <w:docPartPr>
        <w:name w:val="C5AFD87C3B264B67A05992C1DB9A75B5"/>
        <w:category>
          <w:name w:val="General"/>
          <w:gallery w:val="placeholder"/>
        </w:category>
        <w:types>
          <w:type w:val="bbPlcHdr"/>
        </w:types>
        <w:behaviors>
          <w:behavior w:val="content"/>
        </w:behaviors>
        <w:guid w:val="{42165EA0-C3FC-4A14-8B27-4EE935A2C44C}"/>
      </w:docPartPr>
      <w:docPartBody>
        <w:p w:rsidR="002D0824" w:rsidRDefault="00A34F52" w:rsidP="00A34F52">
          <w:r>
            <w:rPr>
              <w:rFonts w:eastAsia="Calibri"/>
            </w:rPr>
            <w:t xml:space="preserve">  </w:t>
          </w:r>
        </w:p>
      </w:docPartBody>
    </w:docPart>
    <w:docPart>
      <w:docPartPr>
        <w:name w:val="C14AAEBF9F834C8BA6799FCDB8CC23B5"/>
        <w:category>
          <w:name w:val="General"/>
          <w:gallery w:val="placeholder"/>
        </w:category>
        <w:types>
          <w:type w:val="bbPlcHdr"/>
        </w:types>
        <w:behaviors>
          <w:behavior w:val="content"/>
        </w:behaviors>
        <w:guid w:val="{33FE69FB-A9F2-405C-93CC-B3FA8B74E777}"/>
      </w:docPartPr>
      <w:docPartBody>
        <w:p w:rsidR="00370125" w:rsidRDefault="00C93D26" w:rsidP="00C93D26">
          <w:r>
            <w:t>Click here to enter text.</w:t>
          </w:r>
        </w:p>
      </w:docPartBody>
    </w:docPart>
    <w:docPart>
      <w:docPartPr>
        <w:name w:val="6AEE36725D374BF0A98ED94781BCDB79"/>
        <w:category>
          <w:name w:val="General"/>
          <w:gallery w:val="placeholder"/>
        </w:category>
        <w:types>
          <w:type w:val="bbPlcHdr"/>
        </w:types>
        <w:behaviors>
          <w:behavior w:val="content"/>
        </w:behaviors>
        <w:guid w:val="{63F0B848-0BFF-4256-B2B8-AFD7A6FF8802}"/>
      </w:docPartPr>
      <w:docPartBody>
        <w:p w:rsidR="004E20F0" w:rsidRDefault="00007897" w:rsidP="00007897">
          <w:pPr>
            <w:pStyle w:val="6AEE36725D374BF0A98ED94781BCDB79"/>
          </w:pPr>
          <w:r>
            <w:t xml:space="preserve"> </w:t>
          </w:r>
        </w:p>
      </w:docPartBody>
    </w:docPart>
    <w:docPart>
      <w:docPartPr>
        <w:name w:val="DB8295CB205A486DBB74AAA27BF5B182"/>
        <w:category>
          <w:name w:val="General"/>
          <w:gallery w:val="placeholder"/>
        </w:category>
        <w:types>
          <w:type w:val="bbPlcHdr"/>
        </w:types>
        <w:behaviors>
          <w:behavior w:val="content"/>
        </w:behaviors>
        <w:guid w:val="{F8D63408-5F1E-43A0-9115-0B0457F1D35F}"/>
      </w:docPartPr>
      <w:docPartBody>
        <w:p w:rsidR="004E20F0" w:rsidRDefault="00007897" w:rsidP="00007897">
          <w:pPr>
            <w:pStyle w:val="DB8295CB205A486DBB74AAA27BF5B182"/>
          </w:pPr>
          <w:r>
            <w:t>Click here to enter text.</w:t>
          </w:r>
        </w:p>
      </w:docPartBody>
    </w:docPart>
    <w:docPart>
      <w:docPartPr>
        <w:name w:val="1907B975B09D4B988D70C499AACD07FD"/>
        <w:category>
          <w:name w:val="General"/>
          <w:gallery w:val="placeholder"/>
        </w:category>
        <w:types>
          <w:type w:val="bbPlcHdr"/>
        </w:types>
        <w:behaviors>
          <w:behavior w:val="content"/>
        </w:behaviors>
        <w:guid w:val="{C3B7063D-346E-48EC-8BDA-00240D0B9C6C}"/>
      </w:docPartPr>
      <w:docPartBody>
        <w:p w:rsidR="00000000" w:rsidRDefault="008F7E23" w:rsidP="008F7E23">
          <w:pPr>
            <w:pStyle w:val="1907B975B09D4B988D70C499AACD07FD"/>
          </w:pPr>
          <w:r>
            <w:rPr>
              <w:rFonts w:eastAsia="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Bold-4304">
    <w:altName w:val="* 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B6"/>
    <w:rsid w:val="00007897"/>
    <w:rsid w:val="00034CCB"/>
    <w:rsid w:val="002D0824"/>
    <w:rsid w:val="002D4170"/>
    <w:rsid w:val="00370125"/>
    <w:rsid w:val="004E20F0"/>
    <w:rsid w:val="00623EBD"/>
    <w:rsid w:val="006A59FF"/>
    <w:rsid w:val="00826751"/>
    <w:rsid w:val="008F7E23"/>
    <w:rsid w:val="00A34F52"/>
    <w:rsid w:val="00C93D26"/>
    <w:rsid w:val="00D3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26"/>
  </w:style>
  <w:style w:type="paragraph" w:customStyle="1" w:styleId="6AEE36725D374BF0A98ED94781BCDB79">
    <w:name w:val="6AEE36725D374BF0A98ED94781BCDB79"/>
    <w:rsid w:val="00007897"/>
  </w:style>
  <w:style w:type="paragraph" w:customStyle="1" w:styleId="DB8295CB205A486DBB74AAA27BF5B182">
    <w:name w:val="DB8295CB205A486DBB74AAA27BF5B182"/>
    <w:rsid w:val="00007897"/>
  </w:style>
  <w:style w:type="paragraph" w:customStyle="1" w:styleId="EE66E800ADE947D2896B28A889E118BE">
    <w:name w:val="EE66E800ADE947D2896B28A889E118BE"/>
    <w:rsid w:val="00A34F52"/>
  </w:style>
  <w:style w:type="paragraph" w:customStyle="1" w:styleId="A63DF876E9A84B6797E9B076835EE8E6">
    <w:name w:val="A63DF876E9A84B6797E9B076835EE8E6"/>
    <w:rsid w:val="00A34F52"/>
  </w:style>
  <w:style w:type="paragraph" w:customStyle="1" w:styleId="2AF5189AFD194B56A198E869948FAC78">
    <w:name w:val="2AF5189AFD194B56A198E869948FAC78"/>
    <w:rsid w:val="00A34F52"/>
  </w:style>
  <w:style w:type="paragraph" w:customStyle="1" w:styleId="981790DAD0DE4954AC86B346B7E2F060">
    <w:name w:val="981790DAD0DE4954AC86B346B7E2F060"/>
    <w:rsid w:val="00A34F52"/>
  </w:style>
  <w:style w:type="paragraph" w:customStyle="1" w:styleId="77529EDF6A5B44A5AF9834450175FD4E">
    <w:name w:val="77529EDF6A5B44A5AF9834450175FD4E"/>
    <w:rsid w:val="00A34F52"/>
  </w:style>
  <w:style w:type="paragraph" w:customStyle="1" w:styleId="2E8A35711C6240FE8ABF3EB95BF547B5">
    <w:name w:val="2E8A35711C6240FE8ABF3EB95BF547B5"/>
    <w:rsid w:val="00A34F52"/>
  </w:style>
  <w:style w:type="paragraph" w:customStyle="1" w:styleId="42CB1A123E4F42D4BE25732F61D6A0F3">
    <w:name w:val="42CB1A123E4F42D4BE25732F61D6A0F3"/>
    <w:rsid w:val="00A34F52"/>
  </w:style>
  <w:style w:type="paragraph" w:customStyle="1" w:styleId="27B54A3CD3374B57A5EF66F94B15EA47">
    <w:name w:val="27B54A3CD3374B57A5EF66F94B15EA47"/>
    <w:rsid w:val="00A34F52"/>
  </w:style>
  <w:style w:type="paragraph" w:customStyle="1" w:styleId="69A126A8CEC94E57BA5D129F41BAE08B">
    <w:name w:val="69A126A8CEC94E57BA5D129F41BAE08B"/>
    <w:rsid w:val="00A34F52"/>
  </w:style>
  <w:style w:type="paragraph" w:customStyle="1" w:styleId="94CBEB04E1CB4753B1D26558987541F6">
    <w:name w:val="94CBEB04E1CB4753B1D26558987541F6"/>
    <w:rsid w:val="00A34F52"/>
  </w:style>
  <w:style w:type="paragraph" w:customStyle="1" w:styleId="EDF10449DAAE48229C9440D9EE25CCE2">
    <w:name w:val="EDF10449DAAE48229C9440D9EE25CCE2"/>
    <w:rsid w:val="00A34F52"/>
  </w:style>
  <w:style w:type="paragraph" w:customStyle="1" w:styleId="24F3A96445864EC39DC3E97E8E610C24">
    <w:name w:val="24F3A96445864EC39DC3E97E8E610C24"/>
    <w:rsid w:val="00A34F52"/>
  </w:style>
  <w:style w:type="paragraph" w:customStyle="1" w:styleId="3F2C69D677194EC1BC9091533BF448B9">
    <w:name w:val="3F2C69D677194EC1BC9091533BF448B9"/>
    <w:rsid w:val="00A34F52"/>
  </w:style>
  <w:style w:type="paragraph" w:customStyle="1" w:styleId="CFBECC92992F4863B47735F2F24CFD8D">
    <w:name w:val="CFBECC92992F4863B47735F2F24CFD8D"/>
    <w:rsid w:val="00A34F52"/>
  </w:style>
  <w:style w:type="paragraph" w:customStyle="1" w:styleId="CC86A7BE47E14BC5B96559647E00C697">
    <w:name w:val="CC86A7BE47E14BC5B96559647E00C697"/>
    <w:rsid w:val="00A34F52"/>
  </w:style>
  <w:style w:type="paragraph" w:customStyle="1" w:styleId="392CE43AEFAC49889AF6D3D6073592C2">
    <w:name w:val="392CE43AEFAC49889AF6D3D6073592C2"/>
    <w:rsid w:val="00A34F52"/>
  </w:style>
  <w:style w:type="paragraph" w:customStyle="1" w:styleId="CD2DC5848AD2425B93F17C209D04806C">
    <w:name w:val="CD2DC5848AD2425B93F17C209D04806C"/>
    <w:rsid w:val="00A34F52"/>
  </w:style>
  <w:style w:type="paragraph" w:customStyle="1" w:styleId="7662F5C52B2F466582B8FE6B42CFDBAA">
    <w:name w:val="7662F5C52B2F466582B8FE6B42CFDBAA"/>
    <w:rsid w:val="00A34F52"/>
  </w:style>
  <w:style w:type="paragraph" w:customStyle="1" w:styleId="18B98F050EA745C5BF0202184623E3D3">
    <w:name w:val="18B98F050EA745C5BF0202184623E3D3"/>
    <w:rsid w:val="00A34F52"/>
  </w:style>
  <w:style w:type="paragraph" w:customStyle="1" w:styleId="06357F3BF688461EBCEF49B7A5C301D3">
    <w:name w:val="06357F3BF688461EBCEF49B7A5C301D3"/>
    <w:rsid w:val="00A34F52"/>
  </w:style>
  <w:style w:type="paragraph" w:customStyle="1" w:styleId="F3CA2A255DD34AA9AB85D640C8D11BE7">
    <w:name w:val="F3CA2A255DD34AA9AB85D640C8D11BE7"/>
    <w:rsid w:val="00A34F52"/>
  </w:style>
  <w:style w:type="paragraph" w:customStyle="1" w:styleId="068E95063DF34A688CA1EE9B88FDCC97">
    <w:name w:val="068E95063DF34A688CA1EE9B88FDCC97"/>
    <w:rsid w:val="00A34F52"/>
  </w:style>
  <w:style w:type="paragraph" w:customStyle="1" w:styleId="8A8EA299BAF541D984A85DB5AE9F166D">
    <w:name w:val="8A8EA299BAF541D984A85DB5AE9F166D"/>
    <w:rsid w:val="00A34F52"/>
  </w:style>
  <w:style w:type="paragraph" w:customStyle="1" w:styleId="B203808CF2184B7595611222327411C9">
    <w:name w:val="B203808CF2184B7595611222327411C9"/>
    <w:rsid w:val="00A34F52"/>
  </w:style>
  <w:style w:type="paragraph" w:customStyle="1" w:styleId="93FEACE91ACA4E3DA43DC4027EA62F8E">
    <w:name w:val="93FEACE91ACA4E3DA43DC4027EA62F8E"/>
    <w:rsid w:val="00A34F52"/>
  </w:style>
  <w:style w:type="paragraph" w:customStyle="1" w:styleId="24DE7F48B61B476CABC0558460FF68BA">
    <w:name w:val="24DE7F48B61B476CABC0558460FF68BA"/>
    <w:rsid w:val="00A34F52"/>
  </w:style>
  <w:style w:type="paragraph" w:customStyle="1" w:styleId="82506BE9B0A845C9A06D5AF08F7CF2D5">
    <w:name w:val="82506BE9B0A845C9A06D5AF08F7CF2D5"/>
    <w:rsid w:val="00A34F52"/>
  </w:style>
  <w:style w:type="paragraph" w:customStyle="1" w:styleId="9125CEF9712445C9B65AAB08627E31F6">
    <w:name w:val="9125CEF9712445C9B65AAB08627E31F6"/>
    <w:rsid w:val="00A34F52"/>
  </w:style>
  <w:style w:type="paragraph" w:customStyle="1" w:styleId="8483291E91944681829ACD69F0DD2B4D">
    <w:name w:val="8483291E91944681829ACD69F0DD2B4D"/>
    <w:rsid w:val="00A34F52"/>
  </w:style>
  <w:style w:type="paragraph" w:customStyle="1" w:styleId="76B622E9485B4B6583DBB24E507364A4">
    <w:name w:val="76B622E9485B4B6583DBB24E507364A4"/>
    <w:rsid w:val="00A34F52"/>
  </w:style>
  <w:style w:type="paragraph" w:customStyle="1" w:styleId="33415CE165D448B6A4171453E577EE7B">
    <w:name w:val="33415CE165D448B6A4171453E577EE7B"/>
    <w:rsid w:val="00A34F52"/>
  </w:style>
  <w:style w:type="paragraph" w:customStyle="1" w:styleId="A9D8A3F727C34716B96E97508466BA4F">
    <w:name w:val="A9D8A3F727C34716B96E97508466BA4F"/>
    <w:rsid w:val="00A34F52"/>
  </w:style>
  <w:style w:type="paragraph" w:customStyle="1" w:styleId="304CFB29CA4F44BF8F39E15B98D19C48">
    <w:name w:val="304CFB29CA4F44BF8F39E15B98D19C48"/>
    <w:rsid w:val="00A34F52"/>
  </w:style>
  <w:style w:type="paragraph" w:customStyle="1" w:styleId="15DBE145C7734B1BB50C2FCD500AAA68">
    <w:name w:val="15DBE145C7734B1BB50C2FCD500AAA68"/>
    <w:rsid w:val="00A34F52"/>
  </w:style>
  <w:style w:type="paragraph" w:customStyle="1" w:styleId="76319EC4BC32463F8B090A03F1209408">
    <w:name w:val="76319EC4BC32463F8B090A03F1209408"/>
    <w:rsid w:val="00A34F52"/>
  </w:style>
  <w:style w:type="paragraph" w:customStyle="1" w:styleId="80F5577CABF6419FAFCBF176C2799254">
    <w:name w:val="80F5577CABF6419FAFCBF176C2799254"/>
    <w:rsid w:val="00A34F52"/>
  </w:style>
  <w:style w:type="paragraph" w:customStyle="1" w:styleId="E1E40C7F1AC740AEAA84F843922420FE">
    <w:name w:val="E1E40C7F1AC740AEAA84F843922420FE"/>
    <w:rsid w:val="00A34F52"/>
  </w:style>
  <w:style w:type="paragraph" w:customStyle="1" w:styleId="A06BDFE3AA3741259DBFB7F0CF5E75F9">
    <w:name w:val="A06BDFE3AA3741259DBFB7F0CF5E75F9"/>
    <w:rsid w:val="00A34F52"/>
  </w:style>
  <w:style w:type="paragraph" w:customStyle="1" w:styleId="2CAFC32EB50540AEAC7F10981D18C4CE">
    <w:name w:val="2CAFC32EB50540AEAC7F10981D18C4CE"/>
    <w:rsid w:val="00A34F52"/>
  </w:style>
  <w:style w:type="paragraph" w:customStyle="1" w:styleId="3F71FEDCFCCB44268D49E720B8AC8046">
    <w:name w:val="3F71FEDCFCCB44268D49E720B8AC8046"/>
    <w:rsid w:val="00A34F52"/>
  </w:style>
  <w:style w:type="paragraph" w:customStyle="1" w:styleId="F08A86ED61D748289552FA9CF78DF04A">
    <w:name w:val="F08A86ED61D748289552FA9CF78DF04A"/>
    <w:rsid w:val="00A34F52"/>
  </w:style>
  <w:style w:type="paragraph" w:customStyle="1" w:styleId="8C2E1C3D639E4490A9889C27EFEFBA48">
    <w:name w:val="8C2E1C3D639E4490A9889C27EFEFBA48"/>
    <w:rsid w:val="00A34F52"/>
  </w:style>
  <w:style w:type="paragraph" w:customStyle="1" w:styleId="D9BF17D96B084742B1D3FE9AB38089C6">
    <w:name w:val="D9BF17D96B084742B1D3FE9AB38089C6"/>
    <w:rsid w:val="00A34F52"/>
  </w:style>
  <w:style w:type="paragraph" w:customStyle="1" w:styleId="9D072C8579F84D33A906535AE7FC9B34">
    <w:name w:val="9D072C8579F84D33A906535AE7FC9B34"/>
    <w:rsid w:val="00A34F52"/>
  </w:style>
  <w:style w:type="paragraph" w:customStyle="1" w:styleId="9EACA4A5F84945FDB66AF07590DB2E1C">
    <w:name w:val="9EACA4A5F84945FDB66AF07590DB2E1C"/>
    <w:rsid w:val="00A34F52"/>
  </w:style>
  <w:style w:type="paragraph" w:customStyle="1" w:styleId="B703E17793BF405090E1BAE0190A8818">
    <w:name w:val="B703E17793BF405090E1BAE0190A8818"/>
    <w:rsid w:val="00A34F52"/>
  </w:style>
  <w:style w:type="paragraph" w:customStyle="1" w:styleId="25A32A87ABED43DDBB4529D922BE4267">
    <w:name w:val="25A32A87ABED43DDBB4529D922BE4267"/>
    <w:rsid w:val="00A34F52"/>
  </w:style>
  <w:style w:type="paragraph" w:customStyle="1" w:styleId="81D80661FC064C3298394F486E7683F9">
    <w:name w:val="81D80661FC064C3298394F486E7683F9"/>
    <w:rsid w:val="00A34F52"/>
  </w:style>
  <w:style w:type="paragraph" w:customStyle="1" w:styleId="79EEC42A13D24CB48BB64C559A263D16">
    <w:name w:val="79EEC42A13D24CB48BB64C559A263D16"/>
    <w:rsid w:val="00A34F52"/>
  </w:style>
  <w:style w:type="paragraph" w:customStyle="1" w:styleId="F4ADE300C6D44CE3918B9A6F00A59C3C">
    <w:name w:val="F4ADE300C6D44CE3918B9A6F00A59C3C"/>
    <w:rsid w:val="00A34F52"/>
  </w:style>
  <w:style w:type="paragraph" w:customStyle="1" w:styleId="246B36183835491CB3746A4F8AF391E2">
    <w:name w:val="246B36183835491CB3746A4F8AF391E2"/>
    <w:rsid w:val="00A34F52"/>
  </w:style>
  <w:style w:type="paragraph" w:customStyle="1" w:styleId="327A32DF4F4B430C85BF531CED3B759E">
    <w:name w:val="327A32DF4F4B430C85BF531CED3B759E"/>
    <w:rsid w:val="00A34F52"/>
  </w:style>
  <w:style w:type="paragraph" w:customStyle="1" w:styleId="3CA8DFBA1EB64DA594367F6A3D732ABC">
    <w:name w:val="3CA8DFBA1EB64DA594367F6A3D732ABC"/>
    <w:rsid w:val="00A34F52"/>
  </w:style>
  <w:style w:type="paragraph" w:customStyle="1" w:styleId="3C49696369B1418D80B3B0FF6E456415">
    <w:name w:val="3C49696369B1418D80B3B0FF6E456415"/>
    <w:rsid w:val="00A34F52"/>
  </w:style>
  <w:style w:type="paragraph" w:customStyle="1" w:styleId="E310E53227DF4F938D674DE777D2DD15">
    <w:name w:val="E310E53227DF4F938D674DE777D2DD15"/>
    <w:rsid w:val="00A34F52"/>
  </w:style>
  <w:style w:type="paragraph" w:customStyle="1" w:styleId="13CACD1301F44D1C8A4BD2F9A99AB502">
    <w:name w:val="13CACD1301F44D1C8A4BD2F9A99AB502"/>
    <w:rsid w:val="00A34F52"/>
  </w:style>
  <w:style w:type="paragraph" w:customStyle="1" w:styleId="2B77E82F182F41C785DA3BBFF6E4D5EA">
    <w:name w:val="2B77E82F182F41C785DA3BBFF6E4D5EA"/>
    <w:rsid w:val="00A34F52"/>
  </w:style>
  <w:style w:type="paragraph" w:customStyle="1" w:styleId="25893E9C99D84297B12418AA5E41AB3B">
    <w:name w:val="25893E9C99D84297B12418AA5E41AB3B"/>
    <w:rsid w:val="00A34F52"/>
  </w:style>
  <w:style w:type="paragraph" w:customStyle="1" w:styleId="F3F30F719BCF4579B9E5DFFDEDCF8ACA">
    <w:name w:val="F3F30F719BCF4579B9E5DFFDEDCF8ACA"/>
    <w:rsid w:val="00A34F52"/>
  </w:style>
  <w:style w:type="paragraph" w:customStyle="1" w:styleId="ECFC27E7EE664653942FE0725769683B">
    <w:name w:val="ECFC27E7EE664653942FE0725769683B"/>
    <w:rsid w:val="00A34F52"/>
  </w:style>
  <w:style w:type="paragraph" w:customStyle="1" w:styleId="DA0A247CB5064E01ACDAF8836AE7F63C">
    <w:name w:val="DA0A247CB5064E01ACDAF8836AE7F63C"/>
    <w:rsid w:val="00A34F52"/>
  </w:style>
  <w:style w:type="paragraph" w:customStyle="1" w:styleId="CAFB2C75B10F497B851FEC77E437AF58">
    <w:name w:val="CAFB2C75B10F497B851FEC77E437AF58"/>
    <w:rsid w:val="00A34F52"/>
  </w:style>
  <w:style w:type="paragraph" w:customStyle="1" w:styleId="8DCCDCC5561744FC9B57A575ADCC8C66">
    <w:name w:val="8DCCDCC5561744FC9B57A575ADCC8C66"/>
    <w:rsid w:val="00A34F52"/>
  </w:style>
  <w:style w:type="paragraph" w:customStyle="1" w:styleId="0D80FC37332E44EF82871A539C75E5B3">
    <w:name w:val="0D80FC37332E44EF82871A539C75E5B3"/>
    <w:rsid w:val="00A34F52"/>
  </w:style>
  <w:style w:type="paragraph" w:customStyle="1" w:styleId="64D6E84C550C4AA58D719737CF86ACF4">
    <w:name w:val="64D6E84C550C4AA58D719737CF86ACF4"/>
    <w:rsid w:val="00A34F52"/>
  </w:style>
  <w:style w:type="paragraph" w:customStyle="1" w:styleId="7C71ECB5A59C47DBB52F70B8D5A979AF">
    <w:name w:val="7C71ECB5A59C47DBB52F70B8D5A979AF"/>
    <w:rsid w:val="00A34F52"/>
  </w:style>
  <w:style w:type="paragraph" w:customStyle="1" w:styleId="FD10427C555A499A8D3246AEB6B7BA61">
    <w:name w:val="FD10427C555A499A8D3246AEB6B7BA61"/>
    <w:rsid w:val="00A34F52"/>
  </w:style>
  <w:style w:type="paragraph" w:customStyle="1" w:styleId="7EC7CE2DB1F84959A673E5ACF3B341E8">
    <w:name w:val="7EC7CE2DB1F84959A673E5ACF3B341E8"/>
    <w:rsid w:val="00A34F52"/>
  </w:style>
  <w:style w:type="paragraph" w:customStyle="1" w:styleId="C3A52847CA344BD9A34C27009FF493E3">
    <w:name w:val="C3A52847CA344BD9A34C27009FF493E3"/>
    <w:rsid w:val="00A34F52"/>
  </w:style>
  <w:style w:type="paragraph" w:customStyle="1" w:styleId="60D3E023642C4D81BB4FE0F3335EC945">
    <w:name w:val="60D3E023642C4D81BB4FE0F3335EC945"/>
    <w:rsid w:val="00A34F52"/>
  </w:style>
  <w:style w:type="paragraph" w:customStyle="1" w:styleId="0ABB266E4C944396BA346AF17F261E39">
    <w:name w:val="0ABB266E4C944396BA346AF17F261E39"/>
    <w:rsid w:val="00A34F52"/>
  </w:style>
  <w:style w:type="paragraph" w:customStyle="1" w:styleId="2CEADD41DFE74AD4A3D67856DFD21567">
    <w:name w:val="2CEADD41DFE74AD4A3D67856DFD21567"/>
    <w:rsid w:val="00A34F52"/>
  </w:style>
  <w:style w:type="paragraph" w:customStyle="1" w:styleId="3B6B29EF23B847C4AACED60904A78CCF">
    <w:name w:val="3B6B29EF23B847C4AACED60904A78CCF"/>
    <w:rsid w:val="00A34F52"/>
  </w:style>
  <w:style w:type="paragraph" w:customStyle="1" w:styleId="B1CE4363B53048F29EA8B0333AC17A91">
    <w:name w:val="B1CE4363B53048F29EA8B0333AC17A91"/>
    <w:rsid w:val="00A34F52"/>
  </w:style>
  <w:style w:type="paragraph" w:customStyle="1" w:styleId="820B6C656A6547508D4B342384993000">
    <w:name w:val="820B6C656A6547508D4B342384993000"/>
    <w:rsid w:val="00A34F52"/>
  </w:style>
  <w:style w:type="paragraph" w:customStyle="1" w:styleId="DA3DE1BAC5484345BC5D7BB1DEAE0AFF">
    <w:name w:val="DA3DE1BAC5484345BC5D7BB1DEAE0AFF"/>
    <w:rsid w:val="00A34F52"/>
  </w:style>
  <w:style w:type="paragraph" w:customStyle="1" w:styleId="75EF9ED2CCC64220AC7C1F049FA72422">
    <w:name w:val="75EF9ED2CCC64220AC7C1F049FA72422"/>
    <w:rsid w:val="00A34F52"/>
  </w:style>
  <w:style w:type="paragraph" w:customStyle="1" w:styleId="037DE9E170B2433890EC1534A138C180">
    <w:name w:val="037DE9E170B2433890EC1534A138C180"/>
    <w:rsid w:val="00A34F52"/>
  </w:style>
  <w:style w:type="paragraph" w:customStyle="1" w:styleId="D8EF5D1DCEE84FA2920DFE652D0B1106">
    <w:name w:val="D8EF5D1DCEE84FA2920DFE652D0B1106"/>
    <w:rsid w:val="00A34F52"/>
  </w:style>
  <w:style w:type="paragraph" w:customStyle="1" w:styleId="D5375A85385F4F538AFC4CB44949ED4E">
    <w:name w:val="D5375A85385F4F538AFC4CB44949ED4E"/>
    <w:rsid w:val="00A34F52"/>
  </w:style>
  <w:style w:type="paragraph" w:customStyle="1" w:styleId="029F070E4420405F80FA1C7DDD23B87A">
    <w:name w:val="029F070E4420405F80FA1C7DDD23B87A"/>
    <w:rsid w:val="00A34F52"/>
  </w:style>
  <w:style w:type="paragraph" w:customStyle="1" w:styleId="45F4BA5565DE42A8BACE645A46F8ACFC">
    <w:name w:val="45F4BA5565DE42A8BACE645A46F8ACFC"/>
    <w:rsid w:val="00A34F52"/>
  </w:style>
  <w:style w:type="paragraph" w:customStyle="1" w:styleId="C8928FE48E6D4B3EAB84F255A2B8BDBA">
    <w:name w:val="C8928FE48E6D4B3EAB84F255A2B8BDBA"/>
    <w:rsid w:val="00A34F52"/>
  </w:style>
  <w:style w:type="paragraph" w:customStyle="1" w:styleId="ABFD8A34828F4C59B1AF5EB27D217D0C">
    <w:name w:val="ABFD8A34828F4C59B1AF5EB27D217D0C"/>
    <w:rsid w:val="00A34F52"/>
  </w:style>
  <w:style w:type="paragraph" w:customStyle="1" w:styleId="F977E610EC494A9AA781B605CE8FE53D">
    <w:name w:val="F977E610EC494A9AA781B605CE8FE53D"/>
    <w:rsid w:val="00A34F52"/>
  </w:style>
  <w:style w:type="paragraph" w:customStyle="1" w:styleId="EEAB6DD6A624426AADB6EE6CCEF546D1">
    <w:name w:val="EEAB6DD6A624426AADB6EE6CCEF546D1"/>
    <w:rsid w:val="00A34F52"/>
  </w:style>
  <w:style w:type="paragraph" w:customStyle="1" w:styleId="5C3301F0D0294E4C934B5800CDB3CE4F">
    <w:name w:val="5C3301F0D0294E4C934B5800CDB3CE4F"/>
    <w:rsid w:val="00A34F52"/>
  </w:style>
  <w:style w:type="paragraph" w:customStyle="1" w:styleId="603CFBDBD8A945709F17E4FFCBBBC455">
    <w:name w:val="603CFBDBD8A945709F17E4FFCBBBC455"/>
    <w:rsid w:val="00A34F52"/>
  </w:style>
  <w:style w:type="paragraph" w:customStyle="1" w:styleId="D6EE954F21E84DF19477F6872B8CB17D">
    <w:name w:val="D6EE954F21E84DF19477F6872B8CB17D"/>
    <w:rsid w:val="00A34F52"/>
  </w:style>
  <w:style w:type="paragraph" w:customStyle="1" w:styleId="B348084D3CA144D1B483BA77F574B3D1">
    <w:name w:val="B348084D3CA144D1B483BA77F574B3D1"/>
    <w:rsid w:val="00A34F52"/>
  </w:style>
  <w:style w:type="paragraph" w:customStyle="1" w:styleId="3EFBA524FE4640878BC9EE81B3A3B087">
    <w:name w:val="3EFBA524FE4640878BC9EE81B3A3B087"/>
    <w:rsid w:val="00A34F52"/>
  </w:style>
  <w:style w:type="paragraph" w:customStyle="1" w:styleId="469CBF2B93564BFCB3570D99F675B699">
    <w:name w:val="469CBF2B93564BFCB3570D99F675B699"/>
    <w:rsid w:val="00A34F52"/>
  </w:style>
  <w:style w:type="paragraph" w:customStyle="1" w:styleId="BDB94E2DF6D045FD933BAB590675E19E">
    <w:name w:val="BDB94E2DF6D045FD933BAB590675E19E"/>
    <w:rsid w:val="00A34F52"/>
  </w:style>
  <w:style w:type="paragraph" w:customStyle="1" w:styleId="81B1170D207C455B9C6DC7FF65B958CE">
    <w:name w:val="81B1170D207C455B9C6DC7FF65B958CE"/>
    <w:rsid w:val="00A34F52"/>
  </w:style>
  <w:style w:type="paragraph" w:customStyle="1" w:styleId="F26512A1203F4F3DB377D671AA3D8A1F">
    <w:name w:val="F26512A1203F4F3DB377D671AA3D8A1F"/>
    <w:rsid w:val="00A34F52"/>
  </w:style>
  <w:style w:type="paragraph" w:customStyle="1" w:styleId="BA7DBABB67A04B6196EB50E5BB6708B5">
    <w:name w:val="BA7DBABB67A04B6196EB50E5BB6708B5"/>
    <w:rsid w:val="00A34F52"/>
  </w:style>
  <w:style w:type="paragraph" w:customStyle="1" w:styleId="E4BFB89A203749CB83B68A909957B920">
    <w:name w:val="E4BFB89A203749CB83B68A909957B920"/>
    <w:rsid w:val="00A34F52"/>
  </w:style>
  <w:style w:type="paragraph" w:customStyle="1" w:styleId="2CF333732CDB41EBA7C25AF30DE13F6D">
    <w:name w:val="2CF333732CDB41EBA7C25AF30DE13F6D"/>
    <w:rsid w:val="00A34F52"/>
  </w:style>
  <w:style w:type="paragraph" w:customStyle="1" w:styleId="879EDF55561A42B1BEC758B4C9C677DA">
    <w:name w:val="879EDF55561A42B1BEC758B4C9C677DA"/>
    <w:rsid w:val="00A34F52"/>
  </w:style>
  <w:style w:type="paragraph" w:customStyle="1" w:styleId="93179003B93E418D949BB7C28B568034">
    <w:name w:val="93179003B93E418D949BB7C28B568034"/>
    <w:rsid w:val="00A34F52"/>
  </w:style>
  <w:style w:type="paragraph" w:customStyle="1" w:styleId="92D378816FA44B73AD77B616CDC30BBA">
    <w:name w:val="92D378816FA44B73AD77B616CDC30BBA"/>
    <w:rsid w:val="00A34F52"/>
  </w:style>
  <w:style w:type="paragraph" w:customStyle="1" w:styleId="B30B2B63CFCF4585B9A4FE9FBA51981A">
    <w:name w:val="B30B2B63CFCF4585B9A4FE9FBA51981A"/>
    <w:rsid w:val="00A34F52"/>
  </w:style>
  <w:style w:type="paragraph" w:customStyle="1" w:styleId="F15002611FEC495AB8D0648D92479B50">
    <w:name w:val="F15002611FEC495AB8D0648D92479B50"/>
    <w:rsid w:val="00A34F52"/>
  </w:style>
  <w:style w:type="paragraph" w:customStyle="1" w:styleId="67388FD8F4BF4FE6996265CCE8DE1B42">
    <w:name w:val="67388FD8F4BF4FE6996265CCE8DE1B42"/>
    <w:rsid w:val="00A34F52"/>
  </w:style>
  <w:style w:type="paragraph" w:customStyle="1" w:styleId="CE4CC5C2638B4CCE98BF9EF2DFD5C7BB">
    <w:name w:val="CE4CC5C2638B4CCE98BF9EF2DFD5C7BB"/>
    <w:rsid w:val="00A34F52"/>
  </w:style>
  <w:style w:type="paragraph" w:customStyle="1" w:styleId="6D34F9C116E649589E5A99AE3105FAA6">
    <w:name w:val="6D34F9C116E649589E5A99AE3105FAA6"/>
    <w:rsid w:val="00A34F52"/>
  </w:style>
  <w:style w:type="paragraph" w:customStyle="1" w:styleId="57085772DBBD4243B6E5B2D309220920">
    <w:name w:val="57085772DBBD4243B6E5B2D309220920"/>
    <w:rsid w:val="00A34F52"/>
  </w:style>
  <w:style w:type="paragraph" w:customStyle="1" w:styleId="3612B84C20A549B9A5BF72368DD13736">
    <w:name w:val="3612B84C20A549B9A5BF72368DD13736"/>
    <w:rsid w:val="00A34F52"/>
  </w:style>
  <w:style w:type="paragraph" w:customStyle="1" w:styleId="79872FC76A7E4D4BA2E400E7963C0B76">
    <w:name w:val="79872FC76A7E4D4BA2E400E7963C0B76"/>
    <w:rsid w:val="00A34F52"/>
  </w:style>
  <w:style w:type="paragraph" w:customStyle="1" w:styleId="4C9BA5E4DD22460AAEAA55FB0FE95AFA">
    <w:name w:val="4C9BA5E4DD22460AAEAA55FB0FE95AFA"/>
    <w:rsid w:val="00A34F52"/>
  </w:style>
  <w:style w:type="paragraph" w:customStyle="1" w:styleId="25991D200CE5483A9320CBE96653EFB7">
    <w:name w:val="25991D200CE5483A9320CBE96653EFB7"/>
    <w:rsid w:val="00A34F52"/>
  </w:style>
  <w:style w:type="paragraph" w:customStyle="1" w:styleId="0257969DFF6A4A0EB9A43E1D8C29BD3A">
    <w:name w:val="0257969DFF6A4A0EB9A43E1D8C29BD3A"/>
    <w:rsid w:val="00A34F52"/>
  </w:style>
  <w:style w:type="paragraph" w:customStyle="1" w:styleId="86BE742568514F5AB1783573A74F84AC">
    <w:name w:val="86BE742568514F5AB1783573A74F84AC"/>
    <w:rsid w:val="00A34F52"/>
  </w:style>
  <w:style w:type="paragraph" w:customStyle="1" w:styleId="8F83059E71DE442EA168B668DAAEC6D8">
    <w:name w:val="8F83059E71DE442EA168B668DAAEC6D8"/>
    <w:rsid w:val="00A34F52"/>
  </w:style>
  <w:style w:type="paragraph" w:customStyle="1" w:styleId="D425A9FC67F04DE5BF1F369AFC02B63B">
    <w:name w:val="D425A9FC67F04DE5BF1F369AFC02B63B"/>
    <w:rsid w:val="00A34F52"/>
  </w:style>
  <w:style w:type="paragraph" w:customStyle="1" w:styleId="35F4B8BD751E49DDA2749545776605B9">
    <w:name w:val="35F4B8BD751E49DDA2749545776605B9"/>
    <w:rsid w:val="00A34F52"/>
  </w:style>
  <w:style w:type="paragraph" w:customStyle="1" w:styleId="FF5E35F45C5C443C8C47EEAA15FC1843">
    <w:name w:val="FF5E35F45C5C443C8C47EEAA15FC1843"/>
    <w:rsid w:val="00A34F52"/>
  </w:style>
  <w:style w:type="paragraph" w:customStyle="1" w:styleId="3C3E29305D7240C5AC017745B4A08DF5">
    <w:name w:val="3C3E29305D7240C5AC017745B4A08DF5"/>
    <w:rsid w:val="00A34F52"/>
  </w:style>
  <w:style w:type="paragraph" w:customStyle="1" w:styleId="A37BF9F9D05B417AA66F173A5A7B6A8B">
    <w:name w:val="A37BF9F9D05B417AA66F173A5A7B6A8B"/>
    <w:rsid w:val="00A34F52"/>
  </w:style>
  <w:style w:type="paragraph" w:customStyle="1" w:styleId="8758E0A3BDD946E996D940C77E2F287F">
    <w:name w:val="8758E0A3BDD946E996D940C77E2F287F"/>
    <w:rsid w:val="00A34F52"/>
  </w:style>
  <w:style w:type="paragraph" w:customStyle="1" w:styleId="67F9A00E7118424A81466C335E3422BD">
    <w:name w:val="67F9A00E7118424A81466C335E3422BD"/>
    <w:rsid w:val="00A34F52"/>
  </w:style>
  <w:style w:type="paragraph" w:customStyle="1" w:styleId="FDBA92EA576749A8AAB6AB4CBA3B1A85">
    <w:name w:val="FDBA92EA576749A8AAB6AB4CBA3B1A85"/>
    <w:rsid w:val="00A34F52"/>
  </w:style>
  <w:style w:type="paragraph" w:customStyle="1" w:styleId="F74EE296718C469D97A7F2D325833531">
    <w:name w:val="F74EE296718C469D97A7F2D325833531"/>
    <w:rsid w:val="00A34F52"/>
  </w:style>
  <w:style w:type="paragraph" w:customStyle="1" w:styleId="6D1CF9D82FF2429E9FA8A5399C88A221">
    <w:name w:val="6D1CF9D82FF2429E9FA8A5399C88A221"/>
    <w:rsid w:val="00A34F52"/>
  </w:style>
  <w:style w:type="paragraph" w:customStyle="1" w:styleId="8144BDAD0C264156AE36E6BEE62B6BC2">
    <w:name w:val="8144BDAD0C264156AE36E6BEE62B6BC2"/>
    <w:rsid w:val="00A34F52"/>
  </w:style>
  <w:style w:type="paragraph" w:customStyle="1" w:styleId="C328FD1D4EFA4CF09728435A31693204">
    <w:name w:val="C328FD1D4EFA4CF09728435A31693204"/>
    <w:rsid w:val="00A34F52"/>
  </w:style>
  <w:style w:type="paragraph" w:customStyle="1" w:styleId="BE21C9B6DFCE4476976383669E57B81C">
    <w:name w:val="BE21C9B6DFCE4476976383669E57B81C"/>
    <w:rsid w:val="00A34F52"/>
  </w:style>
  <w:style w:type="paragraph" w:customStyle="1" w:styleId="91F66449A15343D2981BCFCF35042279">
    <w:name w:val="91F66449A15343D2981BCFCF35042279"/>
    <w:rsid w:val="00A34F52"/>
  </w:style>
  <w:style w:type="paragraph" w:customStyle="1" w:styleId="950383D522B24AADAFED9B06E1ECCC4E">
    <w:name w:val="950383D522B24AADAFED9B06E1ECCC4E"/>
    <w:rsid w:val="00A34F52"/>
  </w:style>
  <w:style w:type="paragraph" w:customStyle="1" w:styleId="1A5E60E2644E4731903AEEFB83EA06E8">
    <w:name w:val="1A5E60E2644E4731903AEEFB83EA06E8"/>
    <w:rsid w:val="00A34F52"/>
  </w:style>
  <w:style w:type="paragraph" w:customStyle="1" w:styleId="7EA44FE3C11B4B76BF8878B7963B5C6C">
    <w:name w:val="7EA44FE3C11B4B76BF8878B7963B5C6C"/>
    <w:rsid w:val="00A34F52"/>
  </w:style>
  <w:style w:type="paragraph" w:customStyle="1" w:styleId="4E7AA8C2F24F4036AF70E3E71474F785">
    <w:name w:val="4E7AA8C2F24F4036AF70E3E71474F785"/>
    <w:rsid w:val="00A34F52"/>
  </w:style>
  <w:style w:type="paragraph" w:customStyle="1" w:styleId="84101AA9D1094639BB4BB84A1AD4B158">
    <w:name w:val="84101AA9D1094639BB4BB84A1AD4B158"/>
    <w:rsid w:val="00A34F52"/>
  </w:style>
  <w:style w:type="paragraph" w:customStyle="1" w:styleId="99DF7EBB365749EAB3EBAFE0DA655E6D">
    <w:name w:val="99DF7EBB365749EAB3EBAFE0DA655E6D"/>
    <w:rsid w:val="00A34F52"/>
  </w:style>
  <w:style w:type="paragraph" w:customStyle="1" w:styleId="02C7C136675D44E1BEC77A06B1311892">
    <w:name w:val="02C7C136675D44E1BEC77A06B1311892"/>
    <w:rsid w:val="00A34F52"/>
  </w:style>
  <w:style w:type="paragraph" w:customStyle="1" w:styleId="6E02B4985135432CA1CBD34A4237D5D1">
    <w:name w:val="6E02B4985135432CA1CBD34A4237D5D1"/>
    <w:rsid w:val="00A34F52"/>
  </w:style>
  <w:style w:type="paragraph" w:customStyle="1" w:styleId="FCE8A23EB8DF4F628624D042050CB7E7">
    <w:name w:val="FCE8A23EB8DF4F628624D042050CB7E7"/>
    <w:rsid w:val="00A34F52"/>
  </w:style>
  <w:style w:type="paragraph" w:customStyle="1" w:styleId="F5E9FDE48C0241F2AED373E20E7B3337">
    <w:name w:val="F5E9FDE48C0241F2AED373E20E7B3337"/>
    <w:rsid w:val="00A34F52"/>
  </w:style>
  <w:style w:type="paragraph" w:customStyle="1" w:styleId="8952384A6EE3489AABE3B252352A8AD9">
    <w:name w:val="8952384A6EE3489AABE3B252352A8AD9"/>
    <w:rsid w:val="00A34F52"/>
  </w:style>
  <w:style w:type="paragraph" w:customStyle="1" w:styleId="1AC1F2CF25C14CAB951C51F0C558924E">
    <w:name w:val="1AC1F2CF25C14CAB951C51F0C558924E"/>
    <w:rsid w:val="00A34F52"/>
  </w:style>
  <w:style w:type="paragraph" w:customStyle="1" w:styleId="C5BA28F51C1A48CFA7EEA7D260ADACAA">
    <w:name w:val="C5BA28F51C1A48CFA7EEA7D260ADACAA"/>
    <w:rsid w:val="00A34F52"/>
  </w:style>
  <w:style w:type="paragraph" w:customStyle="1" w:styleId="7973A4DC5B4D4B65B0FCA35F25F3378C">
    <w:name w:val="7973A4DC5B4D4B65B0FCA35F25F3378C"/>
    <w:rsid w:val="00A34F52"/>
  </w:style>
  <w:style w:type="paragraph" w:customStyle="1" w:styleId="2585C7FC88B94CF38C1BE747D28424BA">
    <w:name w:val="2585C7FC88B94CF38C1BE747D28424BA"/>
    <w:rsid w:val="00A34F52"/>
  </w:style>
  <w:style w:type="paragraph" w:customStyle="1" w:styleId="42047A9BFCCB4026887829FDC820B2AB">
    <w:name w:val="42047A9BFCCB4026887829FDC820B2AB"/>
    <w:rsid w:val="00A34F52"/>
  </w:style>
  <w:style w:type="paragraph" w:customStyle="1" w:styleId="4C9E39888A164C58B7EFA9433D0CAF32">
    <w:name w:val="4C9E39888A164C58B7EFA9433D0CAF32"/>
    <w:rsid w:val="00A34F52"/>
  </w:style>
  <w:style w:type="paragraph" w:customStyle="1" w:styleId="192C9BF9222241C9899DE03A38E4B56C">
    <w:name w:val="192C9BF9222241C9899DE03A38E4B56C"/>
    <w:rsid w:val="00A34F52"/>
  </w:style>
  <w:style w:type="paragraph" w:customStyle="1" w:styleId="BB6BB3F0C3294FCBBBCFE494D8FACC7C">
    <w:name w:val="BB6BB3F0C3294FCBBBCFE494D8FACC7C"/>
    <w:rsid w:val="00A34F52"/>
  </w:style>
  <w:style w:type="paragraph" w:customStyle="1" w:styleId="79B0328BCEB342BD85F78D657EDD1E58">
    <w:name w:val="79B0328BCEB342BD85F78D657EDD1E58"/>
    <w:rsid w:val="00A34F52"/>
  </w:style>
  <w:style w:type="paragraph" w:customStyle="1" w:styleId="FE0F115DF3A9428C98F6B82CF255174A">
    <w:name w:val="FE0F115DF3A9428C98F6B82CF255174A"/>
    <w:rsid w:val="00A34F52"/>
  </w:style>
  <w:style w:type="paragraph" w:customStyle="1" w:styleId="9F916E4139434C4DAD7C50501FA9E8C0">
    <w:name w:val="9F916E4139434C4DAD7C50501FA9E8C0"/>
    <w:rsid w:val="00A34F52"/>
  </w:style>
  <w:style w:type="paragraph" w:customStyle="1" w:styleId="AB625DA52EE345178CB8DFADFE7219AB">
    <w:name w:val="AB625DA52EE345178CB8DFADFE7219AB"/>
    <w:rsid w:val="00A34F52"/>
  </w:style>
  <w:style w:type="paragraph" w:customStyle="1" w:styleId="DFFEE5494D924EFFB6F2ECA5914510BC">
    <w:name w:val="DFFEE5494D924EFFB6F2ECA5914510BC"/>
    <w:rsid w:val="00A34F52"/>
  </w:style>
  <w:style w:type="paragraph" w:customStyle="1" w:styleId="D557D6E4695F43A588A8B8B6CFC47253">
    <w:name w:val="D557D6E4695F43A588A8B8B6CFC47253"/>
    <w:rsid w:val="00A34F52"/>
  </w:style>
  <w:style w:type="paragraph" w:customStyle="1" w:styleId="BB5379BEFED84079BF30348992BF994F">
    <w:name w:val="BB5379BEFED84079BF30348992BF994F"/>
    <w:rsid w:val="00A34F52"/>
  </w:style>
  <w:style w:type="paragraph" w:customStyle="1" w:styleId="E8D8AA73F1834BAF8FAC4C45934E273A">
    <w:name w:val="E8D8AA73F1834BAF8FAC4C45934E273A"/>
    <w:rsid w:val="00A34F52"/>
  </w:style>
  <w:style w:type="paragraph" w:customStyle="1" w:styleId="3AAB0F19D1BA49F8B36B8524663C70C2">
    <w:name w:val="3AAB0F19D1BA49F8B36B8524663C70C2"/>
    <w:rsid w:val="00A34F52"/>
  </w:style>
  <w:style w:type="paragraph" w:customStyle="1" w:styleId="139F13EE8354479084B5FF4CACB21608">
    <w:name w:val="139F13EE8354479084B5FF4CACB21608"/>
    <w:rsid w:val="00A34F52"/>
  </w:style>
  <w:style w:type="paragraph" w:customStyle="1" w:styleId="E82AFE9E24EB44328F555BFA1B18BBA7">
    <w:name w:val="E82AFE9E24EB44328F555BFA1B18BBA7"/>
    <w:rsid w:val="00A34F52"/>
  </w:style>
  <w:style w:type="paragraph" w:customStyle="1" w:styleId="BA9D0066DD2A4784BBE163882DED125D">
    <w:name w:val="BA9D0066DD2A4784BBE163882DED125D"/>
    <w:rsid w:val="00A34F52"/>
  </w:style>
  <w:style w:type="paragraph" w:customStyle="1" w:styleId="1A0A9378C14C4EE692BD3058057839AF">
    <w:name w:val="1A0A9378C14C4EE692BD3058057839AF"/>
    <w:rsid w:val="00A34F52"/>
  </w:style>
  <w:style w:type="paragraph" w:customStyle="1" w:styleId="C5AFD87C3B264B67A05992C1DB9A75B5">
    <w:name w:val="C5AFD87C3B264B67A05992C1DB9A75B5"/>
    <w:rsid w:val="00A34F52"/>
  </w:style>
  <w:style w:type="paragraph" w:customStyle="1" w:styleId="C14AAEBF9F834C8BA6799FCDB8CC23B5">
    <w:name w:val="C14AAEBF9F834C8BA6799FCDB8CC23B5"/>
    <w:rsid w:val="00C93D26"/>
  </w:style>
  <w:style w:type="paragraph" w:customStyle="1" w:styleId="9DA0BDBDAD3245188988373CB6B0E193">
    <w:name w:val="9DA0BDBDAD3245188988373CB6B0E193"/>
    <w:rsid w:val="00007897"/>
  </w:style>
  <w:style w:type="paragraph" w:customStyle="1" w:styleId="70FCBF5734094964A65F445643E09FFF">
    <w:name w:val="70FCBF5734094964A65F445643E09FFF"/>
    <w:rsid w:val="00007897"/>
  </w:style>
  <w:style w:type="paragraph" w:customStyle="1" w:styleId="63A1B46A27D14B49BC9E98AFC4B0C1A2">
    <w:name w:val="63A1B46A27D14B49BC9E98AFC4B0C1A2"/>
    <w:rsid w:val="008F7E23"/>
  </w:style>
  <w:style w:type="paragraph" w:customStyle="1" w:styleId="D9162D4D1DF34A479AF0833EB2FB5FA7">
    <w:name w:val="D9162D4D1DF34A479AF0833EB2FB5FA7"/>
    <w:rsid w:val="008F7E23"/>
  </w:style>
  <w:style w:type="paragraph" w:customStyle="1" w:styleId="0711CBEF77754815A5238598FF2D96CF">
    <w:name w:val="0711CBEF77754815A5238598FF2D96CF"/>
    <w:rsid w:val="008F7E23"/>
  </w:style>
  <w:style w:type="paragraph" w:customStyle="1" w:styleId="0B6F6BB2BC5F44A9974840298787C364">
    <w:name w:val="0B6F6BB2BC5F44A9974840298787C364"/>
    <w:rsid w:val="008F7E23"/>
  </w:style>
  <w:style w:type="paragraph" w:customStyle="1" w:styleId="1332963D31FC49ED8CE46652C0946E61">
    <w:name w:val="1332963D31FC49ED8CE46652C0946E61"/>
    <w:rsid w:val="008F7E23"/>
  </w:style>
  <w:style w:type="paragraph" w:customStyle="1" w:styleId="086748AACF6849219F75BCDE57825F73">
    <w:name w:val="086748AACF6849219F75BCDE57825F73"/>
    <w:rsid w:val="008F7E23"/>
  </w:style>
  <w:style w:type="paragraph" w:customStyle="1" w:styleId="CD872F63F1EA412B9380CA9F2FCB6CEF">
    <w:name w:val="CD872F63F1EA412B9380CA9F2FCB6CEF"/>
    <w:rsid w:val="008F7E23"/>
  </w:style>
  <w:style w:type="paragraph" w:customStyle="1" w:styleId="59C60924C4034D24A4D3B1A14544A388">
    <w:name w:val="59C60924C4034D24A4D3B1A14544A388"/>
    <w:rsid w:val="008F7E23"/>
  </w:style>
  <w:style w:type="paragraph" w:customStyle="1" w:styleId="DCB526C4C86A4AC5977A5FEDBA1220DE">
    <w:name w:val="DCB526C4C86A4AC5977A5FEDBA1220DE"/>
    <w:rsid w:val="008F7E23"/>
  </w:style>
  <w:style w:type="paragraph" w:customStyle="1" w:styleId="121BFCEF86A9431088A20D360DC7B71E">
    <w:name w:val="121BFCEF86A9431088A20D360DC7B71E"/>
    <w:rsid w:val="008F7E23"/>
  </w:style>
  <w:style w:type="paragraph" w:customStyle="1" w:styleId="18625CABC0F24D78BACF332A48130411">
    <w:name w:val="18625CABC0F24D78BACF332A48130411"/>
    <w:rsid w:val="008F7E23"/>
  </w:style>
  <w:style w:type="paragraph" w:customStyle="1" w:styleId="152DE780EAFD4923A040833F2F9E86B2">
    <w:name w:val="152DE780EAFD4923A040833F2F9E86B2"/>
    <w:rsid w:val="008F7E23"/>
  </w:style>
  <w:style w:type="paragraph" w:customStyle="1" w:styleId="C8D4CCF3A73E46A89BBFE47600C8B814">
    <w:name w:val="C8D4CCF3A73E46A89BBFE47600C8B814"/>
    <w:rsid w:val="008F7E23"/>
  </w:style>
  <w:style w:type="paragraph" w:customStyle="1" w:styleId="56A1F8ED7F8A47F8AC79DB4C5B78BFFC">
    <w:name w:val="56A1F8ED7F8A47F8AC79DB4C5B78BFFC"/>
    <w:rsid w:val="008F7E23"/>
  </w:style>
  <w:style w:type="paragraph" w:customStyle="1" w:styleId="FFFDC24D96A34BD3B61A72D22E8FDBD7">
    <w:name w:val="FFFDC24D96A34BD3B61A72D22E8FDBD7"/>
    <w:rsid w:val="008F7E23"/>
  </w:style>
  <w:style w:type="paragraph" w:customStyle="1" w:styleId="FEFEE8CEEAB64E74A87BE569446561A1">
    <w:name w:val="FEFEE8CEEAB64E74A87BE569446561A1"/>
    <w:rsid w:val="008F7E23"/>
  </w:style>
  <w:style w:type="paragraph" w:customStyle="1" w:styleId="2A82FD21287D451CB2C1D9E7FE581640">
    <w:name w:val="2A82FD21287D451CB2C1D9E7FE581640"/>
    <w:rsid w:val="008F7E23"/>
  </w:style>
  <w:style w:type="paragraph" w:customStyle="1" w:styleId="9BF9C0FE146243D08E6F47D337252EF6">
    <w:name w:val="9BF9C0FE146243D08E6F47D337252EF6"/>
    <w:rsid w:val="008F7E23"/>
  </w:style>
  <w:style w:type="paragraph" w:customStyle="1" w:styleId="6F96AC04CA104EC3B4E07FC4F2CF7212">
    <w:name w:val="6F96AC04CA104EC3B4E07FC4F2CF7212"/>
    <w:rsid w:val="008F7E23"/>
  </w:style>
  <w:style w:type="paragraph" w:customStyle="1" w:styleId="D55DD7A81ADA45A296F30FBED96FF6D6">
    <w:name w:val="D55DD7A81ADA45A296F30FBED96FF6D6"/>
    <w:rsid w:val="008F7E23"/>
  </w:style>
  <w:style w:type="paragraph" w:customStyle="1" w:styleId="FE32F662167C4984B194FE9A7342E0E4">
    <w:name w:val="FE32F662167C4984B194FE9A7342E0E4"/>
    <w:rsid w:val="008F7E23"/>
  </w:style>
  <w:style w:type="paragraph" w:customStyle="1" w:styleId="6A76E7ED0B4843369FDF6903DDA47DF6">
    <w:name w:val="6A76E7ED0B4843369FDF6903DDA47DF6"/>
    <w:rsid w:val="008F7E23"/>
  </w:style>
  <w:style w:type="paragraph" w:customStyle="1" w:styleId="79958C3895474FD693016A7345E9B3C0">
    <w:name w:val="79958C3895474FD693016A7345E9B3C0"/>
    <w:rsid w:val="008F7E23"/>
  </w:style>
  <w:style w:type="paragraph" w:customStyle="1" w:styleId="564440CF4F654B508BB13727554E0659">
    <w:name w:val="564440CF4F654B508BB13727554E0659"/>
    <w:rsid w:val="008F7E23"/>
  </w:style>
  <w:style w:type="paragraph" w:customStyle="1" w:styleId="427BA0E9AEA64F7AA7468C01F3B04448">
    <w:name w:val="427BA0E9AEA64F7AA7468C01F3B04448"/>
    <w:rsid w:val="008F7E23"/>
  </w:style>
  <w:style w:type="paragraph" w:customStyle="1" w:styleId="37AA530FB2384EFEB8046090526EAC67">
    <w:name w:val="37AA530FB2384EFEB8046090526EAC67"/>
    <w:rsid w:val="008F7E23"/>
  </w:style>
  <w:style w:type="paragraph" w:customStyle="1" w:styleId="0E0B1FAA392C4533A0447A0371F66D06">
    <w:name w:val="0E0B1FAA392C4533A0447A0371F66D06"/>
    <w:rsid w:val="008F7E23"/>
  </w:style>
  <w:style w:type="paragraph" w:customStyle="1" w:styleId="1E1F51A32D9D42B6960AA826031DC913">
    <w:name w:val="1E1F51A32D9D42B6960AA826031DC913"/>
    <w:rsid w:val="008F7E23"/>
  </w:style>
  <w:style w:type="paragraph" w:customStyle="1" w:styleId="D12DDB48CA4249169A103DE7D762A16B">
    <w:name w:val="D12DDB48CA4249169A103DE7D762A16B"/>
    <w:rsid w:val="008F7E23"/>
  </w:style>
  <w:style w:type="paragraph" w:customStyle="1" w:styleId="E3B83F80C31347058EC59204633AAC0B">
    <w:name w:val="E3B83F80C31347058EC59204633AAC0B"/>
    <w:rsid w:val="008F7E23"/>
  </w:style>
  <w:style w:type="paragraph" w:customStyle="1" w:styleId="849AEE65616A48F2A53B47CC10E02F0C">
    <w:name w:val="849AEE65616A48F2A53B47CC10E02F0C"/>
    <w:rsid w:val="008F7E23"/>
  </w:style>
  <w:style w:type="paragraph" w:customStyle="1" w:styleId="E939920D5EEB4B34B9CF5975A28280DE">
    <w:name w:val="E939920D5EEB4B34B9CF5975A28280DE"/>
    <w:rsid w:val="008F7E23"/>
  </w:style>
  <w:style w:type="paragraph" w:customStyle="1" w:styleId="D96E74E822994818B57F0964BC833504">
    <w:name w:val="D96E74E822994818B57F0964BC833504"/>
    <w:rsid w:val="008F7E23"/>
  </w:style>
  <w:style w:type="paragraph" w:customStyle="1" w:styleId="AA4AEF35716747EFB4FAE3EBF0C1A1FD">
    <w:name w:val="AA4AEF35716747EFB4FAE3EBF0C1A1FD"/>
    <w:rsid w:val="008F7E23"/>
  </w:style>
  <w:style w:type="paragraph" w:customStyle="1" w:styleId="B252EBBC1BB0488CBF6C1BCEDF53C492">
    <w:name w:val="B252EBBC1BB0488CBF6C1BCEDF53C492"/>
    <w:rsid w:val="008F7E23"/>
  </w:style>
  <w:style w:type="paragraph" w:customStyle="1" w:styleId="17D66CDFE4F143F7B751642F21040DE0">
    <w:name w:val="17D66CDFE4F143F7B751642F21040DE0"/>
    <w:rsid w:val="008F7E23"/>
  </w:style>
  <w:style w:type="paragraph" w:customStyle="1" w:styleId="1C779B723BCF4DF4BDA9B24493F881E3">
    <w:name w:val="1C779B723BCF4DF4BDA9B24493F881E3"/>
    <w:rsid w:val="008F7E23"/>
  </w:style>
  <w:style w:type="paragraph" w:customStyle="1" w:styleId="6955D6D2AB4E44028355E5A11F65ADF1">
    <w:name w:val="6955D6D2AB4E44028355E5A11F65ADF1"/>
    <w:rsid w:val="008F7E23"/>
  </w:style>
  <w:style w:type="paragraph" w:customStyle="1" w:styleId="3659F7E882484E459A9F496D900D295C">
    <w:name w:val="3659F7E882484E459A9F496D900D295C"/>
    <w:rsid w:val="008F7E23"/>
  </w:style>
  <w:style w:type="paragraph" w:customStyle="1" w:styleId="ED76C1B2D433401B891F26F23AF04F37">
    <w:name w:val="ED76C1B2D433401B891F26F23AF04F37"/>
    <w:rsid w:val="008F7E23"/>
  </w:style>
  <w:style w:type="paragraph" w:customStyle="1" w:styleId="1E05791ABB65468BBA423717B17B0464">
    <w:name w:val="1E05791ABB65468BBA423717B17B0464"/>
    <w:rsid w:val="008F7E23"/>
  </w:style>
  <w:style w:type="paragraph" w:customStyle="1" w:styleId="6C0D01EBB85A47B0900524824FB35DF5">
    <w:name w:val="6C0D01EBB85A47B0900524824FB35DF5"/>
    <w:rsid w:val="008F7E23"/>
  </w:style>
  <w:style w:type="paragraph" w:customStyle="1" w:styleId="ED9FB980ABF74D21B67EB28F951F42C6">
    <w:name w:val="ED9FB980ABF74D21B67EB28F951F42C6"/>
    <w:rsid w:val="008F7E23"/>
  </w:style>
  <w:style w:type="paragraph" w:customStyle="1" w:styleId="24349B953F434020BD974239D22B4966">
    <w:name w:val="24349B953F434020BD974239D22B4966"/>
    <w:rsid w:val="008F7E23"/>
  </w:style>
  <w:style w:type="paragraph" w:customStyle="1" w:styleId="373072CB08884C6A92F7837F4A8EB562">
    <w:name w:val="373072CB08884C6A92F7837F4A8EB562"/>
    <w:rsid w:val="008F7E23"/>
  </w:style>
  <w:style w:type="paragraph" w:customStyle="1" w:styleId="35AA4AC094E048B69B652C5EC6215AFC">
    <w:name w:val="35AA4AC094E048B69B652C5EC6215AFC"/>
    <w:rsid w:val="008F7E23"/>
  </w:style>
  <w:style w:type="paragraph" w:customStyle="1" w:styleId="45D744FACA0A455A91C9842822C2F993">
    <w:name w:val="45D744FACA0A455A91C9842822C2F993"/>
    <w:rsid w:val="008F7E23"/>
  </w:style>
  <w:style w:type="paragraph" w:customStyle="1" w:styleId="5A8045E1422B4EEEA089CEA08D748222">
    <w:name w:val="5A8045E1422B4EEEA089CEA08D748222"/>
    <w:rsid w:val="008F7E23"/>
  </w:style>
  <w:style w:type="paragraph" w:customStyle="1" w:styleId="EC4923F7058D4CAEAE299A320FAE1314">
    <w:name w:val="EC4923F7058D4CAEAE299A320FAE1314"/>
    <w:rsid w:val="008F7E23"/>
  </w:style>
  <w:style w:type="paragraph" w:customStyle="1" w:styleId="AF2B72B83FCA4FE0AA9784091E1743C0">
    <w:name w:val="AF2B72B83FCA4FE0AA9784091E1743C0"/>
    <w:rsid w:val="008F7E23"/>
  </w:style>
  <w:style w:type="paragraph" w:customStyle="1" w:styleId="D04E6F6D544B4512840DBC2E2F56201A">
    <w:name w:val="D04E6F6D544B4512840DBC2E2F56201A"/>
    <w:rsid w:val="008F7E23"/>
  </w:style>
  <w:style w:type="paragraph" w:customStyle="1" w:styleId="4FFE28B8722440D6A0CF3040B18B084F">
    <w:name w:val="4FFE28B8722440D6A0CF3040B18B084F"/>
    <w:rsid w:val="008F7E23"/>
  </w:style>
  <w:style w:type="paragraph" w:customStyle="1" w:styleId="1C00D49DC1544166B0CF584E970F5197">
    <w:name w:val="1C00D49DC1544166B0CF584E970F5197"/>
    <w:rsid w:val="008F7E23"/>
  </w:style>
  <w:style w:type="paragraph" w:customStyle="1" w:styleId="42484E9C40F9483490E0A59110F48873">
    <w:name w:val="42484E9C40F9483490E0A59110F48873"/>
    <w:rsid w:val="008F7E23"/>
  </w:style>
  <w:style w:type="paragraph" w:customStyle="1" w:styleId="9048C289E6F54F838ADBD768CE83CCF6">
    <w:name w:val="9048C289E6F54F838ADBD768CE83CCF6"/>
    <w:rsid w:val="008F7E23"/>
  </w:style>
  <w:style w:type="paragraph" w:customStyle="1" w:styleId="86129E57BE6C42C8A3C4A733F15CD055">
    <w:name w:val="86129E57BE6C42C8A3C4A733F15CD055"/>
    <w:rsid w:val="008F7E23"/>
  </w:style>
  <w:style w:type="paragraph" w:customStyle="1" w:styleId="81FC8D336D6E419286DCB7424EE9698E">
    <w:name w:val="81FC8D336D6E419286DCB7424EE9698E"/>
    <w:rsid w:val="008F7E23"/>
  </w:style>
  <w:style w:type="paragraph" w:customStyle="1" w:styleId="FEF99AB1DC0D4265BEB740509296F20C">
    <w:name w:val="FEF99AB1DC0D4265BEB740509296F20C"/>
    <w:rsid w:val="008F7E23"/>
  </w:style>
  <w:style w:type="paragraph" w:customStyle="1" w:styleId="0480A7EB9076454692D9F59C1D226679">
    <w:name w:val="0480A7EB9076454692D9F59C1D226679"/>
    <w:rsid w:val="008F7E23"/>
  </w:style>
  <w:style w:type="paragraph" w:customStyle="1" w:styleId="64D8B427E27F4C328E598EA648961700">
    <w:name w:val="64D8B427E27F4C328E598EA648961700"/>
    <w:rsid w:val="008F7E23"/>
  </w:style>
  <w:style w:type="paragraph" w:customStyle="1" w:styleId="8B79E4F7C8E4483EBE091BC0C26E5692">
    <w:name w:val="8B79E4F7C8E4483EBE091BC0C26E5692"/>
    <w:rsid w:val="008F7E23"/>
  </w:style>
  <w:style w:type="paragraph" w:customStyle="1" w:styleId="9B9D25666375460EA1A9DEEA364B6D79">
    <w:name w:val="9B9D25666375460EA1A9DEEA364B6D79"/>
    <w:rsid w:val="008F7E23"/>
  </w:style>
  <w:style w:type="paragraph" w:customStyle="1" w:styleId="0A892ACF93E4428399ED94FA9DFE49A2">
    <w:name w:val="0A892ACF93E4428399ED94FA9DFE49A2"/>
    <w:rsid w:val="008F7E23"/>
  </w:style>
  <w:style w:type="paragraph" w:customStyle="1" w:styleId="4BB3EB29033A4E23B8CCE94525A151D4">
    <w:name w:val="4BB3EB29033A4E23B8CCE94525A151D4"/>
    <w:rsid w:val="008F7E23"/>
  </w:style>
  <w:style w:type="paragraph" w:customStyle="1" w:styleId="652BE0F3301C43F4BFF8A4CD8C492342">
    <w:name w:val="652BE0F3301C43F4BFF8A4CD8C492342"/>
    <w:rsid w:val="008F7E23"/>
  </w:style>
  <w:style w:type="paragraph" w:customStyle="1" w:styleId="22F5227EB5564EACB7E80D97ED1C8F52">
    <w:name w:val="22F5227EB5564EACB7E80D97ED1C8F52"/>
    <w:rsid w:val="008F7E23"/>
  </w:style>
  <w:style w:type="paragraph" w:customStyle="1" w:styleId="6ADBDDB5B4C44D328697B3F702490939">
    <w:name w:val="6ADBDDB5B4C44D328697B3F702490939"/>
    <w:rsid w:val="008F7E23"/>
  </w:style>
  <w:style w:type="paragraph" w:customStyle="1" w:styleId="19364A6F17D6498085FC2B81F53E9785">
    <w:name w:val="19364A6F17D6498085FC2B81F53E9785"/>
    <w:rsid w:val="008F7E23"/>
  </w:style>
  <w:style w:type="paragraph" w:customStyle="1" w:styleId="EBD42203AB51485CB9A644AF206F119E">
    <w:name w:val="EBD42203AB51485CB9A644AF206F119E"/>
    <w:rsid w:val="008F7E23"/>
  </w:style>
  <w:style w:type="paragraph" w:customStyle="1" w:styleId="036D1EB683FF4DE696D52279F065C505">
    <w:name w:val="036D1EB683FF4DE696D52279F065C505"/>
    <w:rsid w:val="008F7E23"/>
  </w:style>
  <w:style w:type="paragraph" w:customStyle="1" w:styleId="A0E90EFB761E457E9AD29C41EE09830B">
    <w:name w:val="A0E90EFB761E457E9AD29C41EE09830B"/>
    <w:rsid w:val="008F7E23"/>
  </w:style>
  <w:style w:type="paragraph" w:customStyle="1" w:styleId="534329E6AC8D4CF8AD1C8A41802CFEB5">
    <w:name w:val="534329E6AC8D4CF8AD1C8A41802CFEB5"/>
    <w:rsid w:val="008F7E23"/>
  </w:style>
  <w:style w:type="paragraph" w:customStyle="1" w:styleId="72EEF97FE5E946F1ACB0DE39F25A1728">
    <w:name w:val="72EEF97FE5E946F1ACB0DE39F25A1728"/>
    <w:rsid w:val="008F7E23"/>
  </w:style>
  <w:style w:type="paragraph" w:customStyle="1" w:styleId="793CD83B7354400682825CC37E8F03B4">
    <w:name w:val="793CD83B7354400682825CC37E8F03B4"/>
    <w:rsid w:val="008F7E23"/>
  </w:style>
  <w:style w:type="paragraph" w:customStyle="1" w:styleId="EE8E032A48124153982BBF293F6FB14C">
    <w:name w:val="EE8E032A48124153982BBF293F6FB14C"/>
    <w:rsid w:val="008F7E23"/>
  </w:style>
  <w:style w:type="paragraph" w:customStyle="1" w:styleId="FC5DF34A079A443E95FB0D601793B4BF">
    <w:name w:val="FC5DF34A079A443E95FB0D601793B4BF"/>
    <w:rsid w:val="008F7E23"/>
  </w:style>
  <w:style w:type="paragraph" w:customStyle="1" w:styleId="85740090756B470CB709C52F0A26AC56">
    <w:name w:val="85740090756B470CB709C52F0A26AC56"/>
    <w:rsid w:val="008F7E23"/>
  </w:style>
  <w:style w:type="paragraph" w:customStyle="1" w:styleId="455CF25A8652453CB61838386A69FA93">
    <w:name w:val="455CF25A8652453CB61838386A69FA93"/>
    <w:rsid w:val="008F7E23"/>
  </w:style>
  <w:style w:type="paragraph" w:customStyle="1" w:styleId="55F402F52257413C96ED2CF546E2D751">
    <w:name w:val="55F402F52257413C96ED2CF546E2D751"/>
    <w:rsid w:val="008F7E23"/>
  </w:style>
  <w:style w:type="paragraph" w:customStyle="1" w:styleId="D19EF36E6DCC436CB4C9F75A749AAC98">
    <w:name w:val="D19EF36E6DCC436CB4C9F75A749AAC98"/>
    <w:rsid w:val="008F7E23"/>
  </w:style>
  <w:style w:type="paragraph" w:customStyle="1" w:styleId="BFE48CA59DD34E12BC3B9430836B7A38">
    <w:name w:val="BFE48CA59DD34E12BC3B9430836B7A38"/>
    <w:rsid w:val="008F7E23"/>
  </w:style>
  <w:style w:type="paragraph" w:customStyle="1" w:styleId="CE053EBCE9A44852A4AF3447ED495669">
    <w:name w:val="CE053EBCE9A44852A4AF3447ED495669"/>
    <w:rsid w:val="008F7E23"/>
  </w:style>
  <w:style w:type="paragraph" w:customStyle="1" w:styleId="28F5ED84C2624CFFBAD8E7DC29290448">
    <w:name w:val="28F5ED84C2624CFFBAD8E7DC29290448"/>
    <w:rsid w:val="008F7E23"/>
  </w:style>
  <w:style w:type="paragraph" w:customStyle="1" w:styleId="ECC286198DA54A8592B46D50CA09F579">
    <w:name w:val="ECC286198DA54A8592B46D50CA09F579"/>
    <w:rsid w:val="008F7E23"/>
  </w:style>
  <w:style w:type="paragraph" w:customStyle="1" w:styleId="1621442ADAE74D8CA6945619559B3712">
    <w:name w:val="1621442ADAE74D8CA6945619559B3712"/>
    <w:rsid w:val="008F7E23"/>
  </w:style>
  <w:style w:type="paragraph" w:customStyle="1" w:styleId="1A6473EB5BCE4626BD83326D4B61405F">
    <w:name w:val="1A6473EB5BCE4626BD83326D4B61405F"/>
    <w:rsid w:val="008F7E23"/>
  </w:style>
  <w:style w:type="paragraph" w:customStyle="1" w:styleId="B62C37E0B27C4C70988E6D652D1CE962">
    <w:name w:val="B62C37E0B27C4C70988E6D652D1CE962"/>
    <w:rsid w:val="008F7E23"/>
  </w:style>
  <w:style w:type="paragraph" w:customStyle="1" w:styleId="117882DBC4464535A3221D8A6FC80D31">
    <w:name w:val="117882DBC4464535A3221D8A6FC80D31"/>
    <w:rsid w:val="008F7E23"/>
  </w:style>
  <w:style w:type="paragraph" w:customStyle="1" w:styleId="352AE0DF28004F0B95A18C4BCFF14C9F">
    <w:name w:val="352AE0DF28004F0B95A18C4BCFF14C9F"/>
    <w:rsid w:val="008F7E23"/>
  </w:style>
  <w:style w:type="paragraph" w:customStyle="1" w:styleId="F428F600DA254A8094E35D8029572F97">
    <w:name w:val="F428F600DA254A8094E35D8029572F97"/>
    <w:rsid w:val="008F7E23"/>
  </w:style>
  <w:style w:type="paragraph" w:customStyle="1" w:styleId="9458650A6B824AFE81238EAB43BA6542">
    <w:name w:val="9458650A6B824AFE81238EAB43BA6542"/>
    <w:rsid w:val="008F7E23"/>
  </w:style>
  <w:style w:type="paragraph" w:customStyle="1" w:styleId="6AFFD86CB8EF49708D58496B7D21B13F">
    <w:name w:val="6AFFD86CB8EF49708D58496B7D21B13F"/>
    <w:rsid w:val="008F7E23"/>
  </w:style>
  <w:style w:type="paragraph" w:customStyle="1" w:styleId="459C5EF64ECE47F48EFFC512528C5516">
    <w:name w:val="459C5EF64ECE47F48EFFC512528C5516"/>
    <w:rsid w:val="008F7E23"/>
  </w:style>
  <w:style w:type="paragraph" w:customStyle="1" w:styleId="A78B1FF1588A4DD992D860AB3D6C191D">
    <w:name w:val="A78B1FF1588A4DD992D860AB3D6C191D"/>
    <w:rsid w:val="008F7E23"/>
  </w:style>
  <w:style w:type="paragraph" w:customStyle="1" w:styleId="E6970C78987B4486B9102B912067F530">
    <w:name w:val="E6970C78987B4486B9102B912067F530"/>
    <w:rsid w:val="008F7E23"/>
  </w:style>
  <w:style w:type="paragraph" w:customStyle="1" w:styleId="1907B975B09D4B988D70C499AACD07FD">
    <w:name w:val="1907B975B09D4B988D70C499AACD07FD"/>
    <w:rsid w:val="008F7E23"/>
  </w:style>
  <w:style w:type="paragraph" w:customStyle="1" w:styleId="41F755CBCFF24D1E92A294A9235F0D13">
    <w:name w:val="41F755CBCFF24D1E92A294A9235F0D13"/>
    <w:rsid w:val="008F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04AB8-1771-463F-82F6-3606921E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
  <LinksUpToDate>false</LinksUpToDate>
  <CharactersWithSpaces>20524</CharactersWithSpaces>
  <SharedDoc>false</SharedDoc>
  <HLinks>
    <vt:vector size="42" baseType="variant">
      <vt:variant>
        <vt:i4>1441795</vt:i4>
      </vt:variant>
      <vt:variant>
        <vt:i4>24</vt:i4>
      </vt:variant>
      <vt:variant>
        <vt:i4>0</vt:i4>
      </vt:variant>
      <vt:variant>
        <vt:i4>5</vt:i4>
      </vt:variant>
      <vt:variant>
        <vt:lpwstr>http://www.gov.uk/ofsted</vt:lpwstr>
      </vt:variant>
      <vt:variant>
        <vt:lpwstr/>
      </vt:variant>
      <vt:variant>
        <vt:i4>3276896</vt:i4>
      </vt:variant>
      <vt:variant>
        <vt:i4>21</vt:i4>
      </vt:variant>
      <vt:variant>
        <vt:i4>0</vt:i4>
      </vt:variant>
      <vt:variant>
        <vt:i4>5</vt:i4>
      </vt:variant>
      <vt:variant>
        <vt:lpwstr>http://eepurl.com/iTrDn</vt:lpwstr>
      </vt:variant>
      <vt:variant>
        <vt:lpwstr/>
      </vt:variant>
      <vt:variant>
        <vt:i4>1114132</vt:i4>
      </vt:variant>
      <vt:variant>
        <vt:i4>18</vt:i4>
      </vt:variant>
      <vt:variant>
        <vt:i4>0</vt:i4>
      </vt:variant>
      <vt:variant>
        <vt:i4>5</vt:i4>
      </vt:variant>
      <vt:variant>
        <vt:lpwstr>http://www.gov.uk/government/organisations/ofsted</vt:lpwstr>
      </vt:variant>
      <vt:variant>
        <vt:lpwstr/>
      </vt:variant>
      <vt:variant>
        <vt:i4>3670022</vt:i4>
      </vt:variant>
      <vt:variant>
        <vt:i4>15</vt:i4>
      </vt:variant>
      <vt:variant>
        <vt:i4>0</vt:i4>
      </vt:variant>
      <vt:variant>
        <vt:i4>5</vt:i4>
      </vt:variant>
      <vt:variant>
        <vt:lpwstr>mailto:psi@nationalarchives.gsi.gov.uk</vt:lpwstr>
      </vt:variant>
      <vt:variant>
        <vt:lpwstr/>
      </vt:variant>
      <vt:variant>
        <vt:i4>6553714</vt:i4>
      </vt:variant>
      <vt:variant>
        <vt:i4>12</vt:i4>
      </vt:variant>
      <vt:variant>
        <vt:i4>0</vt:i4>
      </vt:variant>
      <vt:variant>
        <vt:i4>5</vt:i4>
      </vt:variant>
      <vt:variant>
        <vt:lpwstr>http://www.nationalarchives.gov.uk/doc/open-government-licence</vt:lpwstr>
      </vt:variant>
      <vt:variant>
        <vt:lpwstr/>
      </vt:variant>
      <vt:variant>
        <vt:i4>7864340</vt:i4>
      </vt:variant>
      <vt:variant>
        <vt:i4>9</vt:i4>
      </vt:variant>
      <vt:variant>
        <vt:i4>0</vt:i4>
      </vt:variant>
      <vt:variant>
        <vt:i4>5</vt:i4>
      </vt:variant>
      <vt:variant>
        <vt:lpwstr>mailto:enquiries@ofsted.gov.uk</vt:lpwstr>
      </vt:variant>
      <vt:variant>
        <vt:lpwstr/>
      </vt:variant>
      <vt:variant>
        <vt:i4>1376307</vt:i4>
      </vt:variant>
      <vt:variant>
        <vt:i4>2</vt:i4>
      </vt:variant>
      <vt:variant>
        <vt:i4>0</vt:i4>
      </vt:variant>
      <vt:variant>
        <vt:i4>5</vt:i4>
      </vt:variant>
      <vt:variant>
        <vt:lpwstr/>
      </vt:variant>
      <vt:variant>
        <vt:lpwstr>_Toc462914494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subject/>
  <dc:creator/>
  <cp:keywords>EY; SC; Health form, Ofsted</cp:keywords>
  <dc:description/>
  <cp:lastModifiedBy/>
  <cp:revision>1</cp:revision>
  <dcterms:created xsi:type="dcterms:W3CDTF">2022-06-14T12:13:00Z</dcterms:created>
  <dcterms:modified xsi:type="dcterms:W3CDTF">2022-06-14T12:13:00Z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0x0101009C2B7C2BCED2CC498D2131C55000F42700B70CF281F834BF41B981BDAD24E0A767</vt:lpwstr>
  </property>
</Properties>
</file>