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D25" w14:textId="7A6DADA5" w:rsidR="00FC74FB" w:rsidDel="00850A41" w:rsidRDefault="00D60547" w:rsidP="002B27C9">
      <w:pPr>
        <w:spacing w:after="0"/>
        <w:rPr>
          <w:b/>
          <w:color w:val="104F75"/>
          <w:sz w:val="92"/>
        </w:rPr>
      </w:pPr>
      <w:r>
        <w:rPr>
          <w:noProof/>
        </w:rPr>
        <w:drawing>
          <wp:inline distT="0" distB="0" distL="0" distR="0" wp14:anchorId="2295C92B" wp14:editId="14932030">
            <wp:extent cx="1344168" cy="1078992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A41">
        <w:rPr>
          <w:b/>
          <w:color w:val="104F75"/>
          <w:sz w:val="92"/>
        </w:rPr>
        <w:br/>
      </w:r>
      <w:r w:rsidR="00850A41">
        <w:rPr>
          <w:b/>
          <w:color w:val="104F75"/>
          <w:sz w:val="92"/>
        </w:rPr>
        <w:br/>
      </w:r>
      <w:r w:rsidR="00800B5C">
        <w:rPr>
          <w:b/>
          <w:color w:val="104F75"/>
          <w:sz w:val="92"/>
        </w:rPr>
        <w:t>School</w:t>
      </w:r>
    </w:p>
    <w:p w14:paraId="11A3EDD6" w14:textId="04D08C3E" w:rsidR="00CB4147" w:rsidRDefault="00F4575F" w:rsidP="002B27C9">
      <w:pPr>
        <w:spacing w:after="0"/>
        <w:rPr>
          <w:b/>
          <w:color w:val="104F75"/>
          <w:sz w:val="92"/>
        </w:rPr>
      </w:pPr>
      <w:r>
        <w:rPr>
          <w:b/>
          <w:color w:val="104F75"/>
          <w:sz w:val="92"/>
        </w:rPr>
        <w:t>Output Specification</w:t>
      </w:r>
      <w:r w:rsidR="00CB4147">
        <w:rPr>
          <w:b/>
          <w:color w:val="104F75"/>
          <w:sz w:val="92"/>
        </w:rPr>
        <w:t>:</w:t>
      </w:r>
    </w:p>
    <w:p w14:paraId="2092487F" w14:textId="77777777" w:rsidR="002B27C9" w:rsidRDefault="002B27C9" w:rsidP="002B27C9">
      <w:pPr>
        <w:spacing w:after="0"/>
        <w:rPr>
          <w:b/>
          <w:color w:val="104F75"/>
          <w:sz w:val="48"/>
          <w:szCs w:val="48"/>
        </w:rPr>
      </w:pPr>
    </w:p>
    <w:p w14:paraId="03F9C8DF" w14:textId="48A68F95" w:rsidR="00AD4423" w:rsidRDefault="001D3474" w:rsidP="00C31CD0">
      <w:pPr>
        <w:spacing w:after="0"/>
        <w:rPr>
          <w:b/>
          <w:color w:val="104F75"/>
          <w:sz w:val="48"/>
          <w:szCs w:val="48"/>
        </w:rPr>
      </w:pPr>
      <w:r w:rsidRPr="00B2487D">
        <w:rPr>
          <w:b/>
          <w:color w:val="104F75"/>
          <w:sz w:val="48"/>
          <w:szCs w:val="48"/>
        </w:rPr>
        <w:t>School</w:t>
      </w:r>
      <w:r w:rsidR="00D37EFF" w:rsidRPr="00DD3430">
        <w:rPr>
          <w:b/>
          <w:color w:val="104F75"/>
          <w:sz w:val="48"/>
          <w:szCs w:val="48"/>
        </w:rPr>
        <w:t>-s</w:t>
      </w:r>
      <w:r w:rsidRPr="00DD3430">
        <w:rPr>
          <w:b/>
          <w:color w:val="104F75"/>
          <w:sz w:val="48"/>
          <w:szCs w:val="48"/>
        </w:rPr>
        <w:t xml:space="preserve">pecific </w:t>
      </w:r>
      <w:r w:rsidR="00D60547" w:rsidRPr="00DD3430">
        <w:rPr>
          <w:b/>
          <w:color w:val="104F75"/>
          <w:sz w:val="48"/>
          <w:szCs w:val="48"/>
        </w:rPr>
        <w:t xml:space="preserve">Annex </w:t>
      </w:r>
      <w:r w:rsidR="00074D3A" w:rsidRPr="00DD3430">
        <w:rPr>
          <w:b/>
          <w:color w:val="104F75"/>
          <w:sz w:val="48"/>
          <w:szCs w:val="48"/>
        </w:rPr>
        <w:t>SS</w:t>
      </w:r>
      <w:r w:rsidR="00D60547" w:rsidRPr="00176480">
        <w:rPr>
          <w:b/>
          <w:color w:val="104F75"/>
          <w:sz w:val="48"/>
          <w:szCs w:val="48"/>
        </w:rPr>
        <w:t xml:space="preserve">3: </w:t>
      </w:r>
    </w:p>
    <w:p w14:paraId="16B45815" w14:textId="77777777" w:rsidR="00740AAB" w:rsidRDefault="00074D3A" w:rsidP="00C31CD0">
      <w:pPr>
        <w:spacing w:after="0"/>
        <w:rPr>
          <w:bCs/>
          <w:i/>
          <w:iCs/>
          <w:color w:val="104F75"/>
          <w:sz w:val="48"/>
        </w:rPr>
      </w:pPr>
      <w:r w:rsidRPr="00C62E87">
        <w:rPr>
          <w:b/>
          <w:color w:val="104F75"/>
          <w:sz w:val="48"/>
          <w:szCs w:val="48"/>
        </w:rPr>
        <w:t>Legacy Group 2 Furniture an</w:t>
      </w:r>
      <w:r w:rsidR="00D60547" w:rsidRPr="00266EDE">
        <w:rPr>
          <w:b/>
          <w:color w:val="104F75"/>
          <w:sz w:val="48"/>
          <w:szCs w:val="48"/>
        </w:rPr>
        <w:t xml:space="preserve">d </w:t>
      </w:r>
      <w:r w:rsidR="005F4CD4" w:rsidRPr="003F34F5">
        <w:rPr>
          <w:b/>
          <w:color w:val="104F75"/>
          <w:sz w:val="48"/>
          <w:szCs w:val="48"/>
        </w:rPr>
        <w:t>E</w:t>
      </w:r>
      <w:r w:rsidR="00D60547" w:rsidRPr="00AD4423">
        <w:rPr>
          <w:b/>
          <w:color w:val="104F75"/>
          <w:sz w:val="48"/>
          <w:szCs w:val="48"/>
        </w:rPr>
        <w:t>quipment</w:t>
      </w:r>
      <w:r w:rsidRPr="00AD7B69">
        <w:rPr>
          <w:b/>
          <w:color w:val="104F75"/>
          <w:sz w:val="48"/>
          <w:szCs w:val="48"/>
        </w:rPr>
        <w:t xml:space="preserve"> Schedule</w:t>
      </w:r>
      <w:r w:rsidR="00850A41" w:rsidRPr="00AD7B69">
        <w:rPr>
          <w:b/>
          <w:color w:val="104F75"/>
          <w:sz w:val="48"/>
          <w:szCs w:val="48"/>
        </w:rPr>
        <w:br/>
      </w:r>
      <w:r w:rsidR="00850A41">
        <w:rPr>
          <w:bCs/>
          <w:i/>
          <w:iCs/>
          <w:color w:val="104F75"/>
          <w:sz w:val="48"/>
        </w:rPr>
        <w:br/>
      </w:r>
    </w:p>
    <w:p w14:paraId="56D490AD" w14:textId="64D33C12" w:rsidR="00850A41" w:rsidRPr="003B5944" w:rsidRDefault="00850A41" w:rsidP="00C31CD0">
      <w:pPr>
        <w:spacing w:after="0"/>
        <w:rPr>
          <w:b/>
          <w:color w:val="104F75"/>
          <w:sz w:val="48"/>
          <w:szCs w:val="48"/>
        </w:rPr>
      </w:pPr>
      <w:r>
        <w:rPr>
          <w:bCs/>
          <w:i/>
          <w:iCs/>
          <w:color w:val="104F75"/>
          <w:sz w:val="48"/>
        </w:rPr>
        <w:t>[Insert full name of school]</w:t>
      </w:r>
      <w:r>
        <w:rPr>
          <w:bCs/>
          <w:i/>
          <w:iCs/>
          <w:color w:val="104F75"/>
          <w:sz w:val="48"/>
        </w:rPr>
        <w:br/>
        <w:t>[DfE School URN: AAxxxx]</w:t>
      </w:r>
      <w:r>
        <w:rPr>
          <w:bCs/>
          <w:i/>
          <w:iCs/>
          <w:color w:val="104F75"/>
          <w:sz w:val="48"/>
        </w:rPr>
        <w:br/>
        <w:t>[Project number]</w:t>
      </w:r>
    </w:p>
    <w:p w14:paraId="238D810B" w14:textId="77777777" w:rsidR="002B27C9" w:rsidRDefault="002B27C9" w:rsidP="00850A41">
      <w:pPr>
        <w:pStyle w:val="TitleText"/>
        <w:spacing w:before="240"/>
        <w:rPr>
          <w:sz w:val="48"/>
        </w:rPr>
      </w:pPr>
    </w:p>
    <w:p w14:paraId="34C673E5" w14:textId="77777777" w:rsidR="002B27C9" w:rsidRDefault="002B27C9" w:rsidP="00850A41">
      <w:pPr>
        <w:pStyle w:val="TitleText"/>
        <w:spacing w:before="240"/>
        <w:rPr>
          <w:sz w:val="48"/>
        </w:rPr>
      </w:pPr>
    </w:p>
    <w:p w14:paraId="3D075C9D" w14:textId="00E79B75" w:rsidR="00121C79" w:rsidRPr="006D56FC" w:rsidRDefault="00850A41" w:rsidP="006D56FC">
      <w:pPr>
        <w:pStyle w:val="TitleText"/>
        <w:spacing w:before="240"/>
        <w:rPr>
          <w:sz w:val="48"/>
        </w:rPr>
      </w:pPr>
      <w:r>
        <w:rPr>
          <w:sz w:val="48"/>
        </w:rPr>
        <w:t>November 2021</w:t>
      </w:r>
    </w:p>
    <w:p w14:paraId="452CFD1C" w14:textId="1DBB7F17" w:rsidR="00CD0D57" w:rsidRDefault="00CD0D57" w:rsidP="00CD0D57">
      <w:pPr>
        <w:rPr>
          <w:b/>
          <w:color w:val="104F75"/>
          <w:sz w:val="36"/>
        </w:rPr>
      </w:pPr>
      <w:r>
        <w:rPr>
          <w:b/>
          <w:color w:val="104F75"/>
          <w:sz w:val="36"/>
        </w:rPr>
        <w:br w:type="page"/>
      </w:r>
      <w:r>
        <w:rPr>
          <w:b/>
          <w:color w:val="104F75"/>
          <w:sz w:val="36"/>
        </w:rPr>
        <w:lastRenderedPageBreak/>
        <w:t>Document Control</w:t>
      </w:r>
    </w:p>
    <w:tbl>
      <w:tblPr>
        <w:tblStyle w:val="DfETabl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134"/>
        <w:gridCol w:w="4394"/>
      </w:tblGrid>
      <w:tr w:rsidR="00CD0D57" w14:paraId="23BF8958" w14:textId="77777777" w:rsidTr="0036036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7345D3B0" w14:textId="77777777" w:rsidR="00CD0D57" w:rsidRDefault="00CD0D57" w:rsidP="004B549E">
            <w:pPr>
              <w:pStyle w:val="TableHeader"/>
              <w:ind w:left="0"/>
              <w:jc w:val="both"/>
            </w:pPr>
            <w:r>
              <w:t>Revision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58D7003F" w14:textId="77777777" w:rsidR="00CD0D57" w:rsidRDefault="00CD0D57" w:rsidP="004B549E">
            <w:pPr>
              <w:pStyle w:val="TableHeader"/>
              <w:jc w:val="both"/>
            </w:pPr>
            <w: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4B314DB9" w14:textId="77777777" w:rsidR="00CD0D57" w:rsidRDefault="00CD0D57" w:rsidP="004B549E">
            <w:pPr>
              <w:pStyle w:val="TableHeader"/>
              <w:jc w:val="both"/>
            </w:pPr>
            <w: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3D7F8E12" w14:textId="77777777" w:rsidR="00CD0D57" w:rsidRDefault="00CD0D57" w:rsidP="004B549E">
            <w:pPr>
              <w:pStyle w:val="TableHeader"/>
              <w:jc w:val="both"/>
            </w:pPr>
            <w:r>
              <w:t>Author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hideMark/>
          </w:tcPr>
          <w:p w14:paraId="617A168A" w14:textId="77777777" w:rsidR="00CD0D57" w:rsidRDefault="00CD0D57" w:rsidP="004B549E">
            <w:pPr>
              <w:pStyle w:val="TableHeader"/>
              <w:jc w:val="both"/>
            </w:pPr>
            <w:r>
              <w:t>Amendment</w:t>
            </w:r>
          </w:p>
        </w:tc>
      </w:tr>
      <w:tr w:rsidR="00CD0D57" w:rsidRPr="00277C79" w14:paraId="711C00B9" w14:textId="77777777" w:rsidTr="0036036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CD50" w14:textId="77777777" w:rsidR="00CD0D57" w:rsidRPr="00DD0354" w:rsidRDefault="00CD0D57" w:rsidP="004B549E">
            <w:pPr>
              <w:pStyle w:val="TableRow"/>
              <w:rPr>
                <w:color w:val="auto"/>
              </w:rPr>
            </w:pPr>
            <w:r w:rsidRPr="00DD0354">
              <w:rPr>
                <w:color w:val="auto"/>
              </w:rPr>
              <w:t>P01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2F76" w14:textId="77777777" w:rsidR="00CD0D57" w:rsidRPr="00DD0354" w:rsidRDefault="00CD0D57" w:rsidP="004B549E">
            <w:pPr>
              <w:pStyle w:val="TableRow"/>
              <w:rPr>
                <w:color w:val="auto"/>
              </w:rPr>
            </w:pPr>
            <w:r w:rsidRPr="00DD0354">
              <w:rPr>
                <w:color w:val="auto"/>
              </w:rPr>
              <w:t>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7A96" w14:textId="77777777" w:rsidR="00CD0D57" w:rsidRPr="00DD0354" w:rsidRDefault="00CD0D57" w:rsidP="004B549E">
            <w:pPr>
              <w:pStyle w:val="TableRow"/>
              <w:rPr>
                <w:color w:val="auto"/>
              </w:rPr>
            </w:pPr>
            <w:r w:rsidRPr="006E25CF">
              <w:rPr>
                <w:color w:val="auto"/>
              </w:rPr>
              <w:t>2021-04-19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997" w14:textId="77777777" w:rsidR="00CD0D57" w:rsidRPr="00DD0354" w:rsidRDefault="00CD0D57" w:rsidP="004B549E">
            <w:pPr>
              <w:pStyle w:val="TableRow"/>
              <w:rPr>
                <w:color w:val="auto"/>
              </w:rPr>
            </w:pPr>
            <w:r w:rsidRPr="00DD0354">
              <w:rPr>
                <w:color w:val="auto"/>
              </w:rPr>
              <w:t>AWI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A6C8" w14:textId="77777777" w:rsidR="00CD0D57" w:rsidRPr="00DD0354" w:rsidRDefault="00CD0D57" w:rsidP="004B549E">
            <w:pPr>
              <w:pStyle w:val="TableRow"/>
              <w:rPr>
                <w:color w:val="auto"/>
              </w:rPr>
            </w:pPr>
            <w:r w:rsidRPr="006E25CF">
              <w:rPr>
                <w:color w:val="auto"/>
                <w:szCs w:val="22"/>
              </w:rPr>
              <w:t>First Issue</w:t>
            </w:r>
          </w:p>
        </w:tc>
      </w:tr>
      <w:tr w:rsidR="00360365" w:rsidRPr="00816750" w14:paraId="4634B0B9" w14:textId="77777777" w:rsidTr="00360365">
        <w:trPr>
          <w:trHeight w:val="454"/>
        </w:trPr>
        <w:tc>
          <w:tcPr>
            <w:tcW w:w="1276" w:type="dxa"/>
          </w:tcPr>
          <w:p w14:paraId="3A4078F4" w14:textId="26015153" w:rsidR="00360365" w:rsidRPr="00816750" w:rsidRDefault="00360365" w:rsidP="005E5050">
            <w:pPr>
              <w:pStyle w:val="TableRow"/>
              <w:rPr>
                <w:color w:val="auto"/>
              </w:rPr>
            </w:pPr>
            <w:r w:rsidRPr="00134928">
              <w:rPr>
                <w:color w:val="auto"/>
              </w:rPr>
              <w:t>P0</w:t>
            </w:r>
            <w:r w:rsidR="00DD0354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14:paraId="566CF18B" w14:textId="77777777" w:rsidR="00360365" w:rsidRPr="00816750" w:rsidRDefault="00360365" w:rsidP="005E5050">
            <w:pPr>
              <w:pStyle w:val="TableRow"/>
              <w:rPr>
                <w:color w:val="auto"/>
              </w:rPr>
            </w:pPr>
            <w:r w:rsidRPr="00134928">
              <w:rPr>
                <w:color w:val="auto"/>
              </w:rPr>
              <w:t>S2</w:t>
            </w:r>
          </w:p>
        </w:tc>
        <w:tc>
          <w:tcPr>
            <w:tcW w:w="1701" w:type="dxa"/>
          </w:tcPr>
          <w:p w14:paraId="2C7B5796" w14:textId="71871188" w:rsidR="00360365" w:rsidRPr="00816750" w:rsidRDefault="00360365" w:rsidP="005E5050">
            <w:pPr>
              <w:pStyle w:val="TableRow"/>
              <w:rPr>
                <w:color w:val="auto"/>
              </w:rPr>
            </w:pPr>
            <w:r w:rsidRPr="00134928">
              <w:rPr>
                <w:color w:val="auto"/>
              </w:rPr>
              <w:t>2021-1</w:t>
            </w:r>
            <w:r w:rsidR="00996FCD">
              <w:rPr>
                <w:color w:val="auto"/>
              </w:rPr>
              <w:t>1</w:t>
            </w:r>
            <w:r w:rsidRPr="00134928">
              <w:rPr>
                <w:color w:val="auto"/>
              </w:rPr>
              <w:t>-</w:t>
            </w:r>
            <w:r>
              <w:rPr>
                <w:color w:val="auto"/>
              </w:rPr>
              <w:t>2</w:t>
            </w:r>
            <w:r w:rsidR="00996FCD"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14:paraId="12DBD329" w14:textId="77777777" w:rsidR="00360365" w:rsidRPr="00816750" w:rsidRDefault="00360365" w:rsidP="005E5050">
            <w:pPr>
              <w:pStyle w:val="TableRow"/>
              <w:rPr>
                <w:color w:val="auto"/>
              </w:rPr>
            </w:pPr>
            <w:r w:rsidRPr="00134928">
              <w:rPr>
                <w:color w:val="auto"/>
              </w:rPr>
              <w:t>AWI</w:t>
            </w:r>
          </w:p>
        </w:tc>
        <w:tc>
          <w:tcPr>
            <w:tcW w:w="4394" w:type="dxa"/>
          </w:tcPr>
          <w:p w14:paraId="1640922E" w14:textId="71F3A30F" w:rsidR="00360365" w:rsidRPr="00816750" w:rsidRDefault="00773DBF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CF21 and MMC consultation </w:t>
            </w:r>
            <w:r w:rsidR="0024536E">
              <w:rPr>
                <w:color w:val="auto"/>
              </w:rPr>
              <w:t>/</w:t>
            </w:r>
            <w:r>
              <w:rPr>
                <w:color w:val="auto"/>
              </w:rPr>
              <w:t xml:space="preserve"> Document Control page added</w:t>
            </w:r>
          </w:p>
        </w:tc>
      </w:tr>
      <w:tr w:rsidR="003B5944" w:rsidRPr="00816750" w14:paraId="0F83FF8A" w14:textId="77777777" w:rsidTr="00360365">
        <w:trPr>
          <w:trHeight w:val="454"/>
        </w:trPr>
        <w:tc>
          <w:tcPr>
            <w:tcW w:w="1276" w:type="dxa"/>
          </w:tcPr>
          <w:p w14:paraId="297138E8" w14:textId="36D7254D" w:rsidR="003B5944" w:rsidRPr="00134928" w:rsidRDefault="00F22E61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P03</w:t>
            </w:r>
          </w:p>
        </w:tc>
        <w:tc>
          <w:tcPr>
            <w:tcW w:w="1134" w:type="dxa"/>
          </w:tcPr>
          <w:p w14:paraId="77A0DE84" w14:textId="22B8BE11" w:rsidR="003B5944" w:rsidRPr="00134928" w:rsidRDefault="00F22E61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S2</w:t>
            </w:r>
          </w:p>
        </w:tc>
        <w:tc>
          <w:tcPr>
            <w:tcW w:w="1701" w:type="dxa"/>
          </w:tcPr>
          <w:p w14:paraId="71855DAB" w14:textId="14BF20B5" w:rsidR="003B5944" w:rsidRPr="00134928" w:rsidRDefault="003B5944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2021-11-23</w:t>
            </w:r>
          </w:p>
        </w:tc>
        <w:tc>
          <w:tcPr>
            <w:tcW w:w="1134" w:type="dxa"/>
          </w:tcPr>
          <w:p w14:paraId="246762BB" w14:textId="45FC2808" w:rsidR="003B5944" w:rsidRPr="00134928" w:rsidRDefault="003B5944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AWI</w:t>
            </w:r>
          </w:p>
        </w:tc>
        <w:tc>
          <w:tcPr>
            <w:tcW w:w="4394" w:type="dxa"/>
          </w:tcPr>
          <w:p w14:paraId="2D437248" w14:textId="481D76FC" w:rsidR="003B5944" w:rsidRDefault="003B5944" w:rsidP="005E505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Gov.uk publication</w:t>
            </w:r>
          </w:p>
        </w:tc>
      </w:tr>
    </w:tbl>
    <w:p w14:paraId="1BD80C75" w14:textId="002159E5" w:rsidR="00FC74FB" w:rsidRDefault="00D60547">
      <w:pPr>
        <w:spacing w:after="1520" w:line="288" w:lineRule="auto"/>
      </w:pPr>
      <w:r>
        <w:rPr>
          <w:b/>
          <w:color w:val="104F75"/>
          <w:sz w:val="48"/>
        </w:rPr>
        <w:br/>
      </w:r>
    </w:p>
    <w:p w14:paraId="11514C39" w14:textId="76CEEFB4" w:rsidR="00FC74FB" w:rsidRDefault="00D60547" w:rsidP="00074D3A">
      <w:r>
        <w:br w:type="page"/>
      </w:r>
      <w:r w:rsidRPr="53EC2FC9">
        <w:rPr>
          <w:b/>
          <w:bCs/>
          <w:color w:val="104F75"/>
          <w:sz w:val="36"/>
          <w:szCs w:val="36"/>
        </w:rPr>
        <w:lastRenderedPageBreak/>
        <w:t xml:space="preserve"> </w:t>
      </w:r>
      <w:r>
        <w:rPr>
          <w:noProof/>
        </w:rPr>
        <w:drawing>
          <wp:inline distT="0" distB="0" distL="0" distR="0" wp14:anchorId="018D78B1" wp14:editId="5789C861">
            <wp:extent cx="1344168" cy="1078992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82CA" w14:textId="1F543B96" w:rsidR="005D76CD" w:rsidRDefault="005D76CD">
      <w:pPr>
        <w:rPr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10"/>
      </w:tblGrid>
      <w:tr w:rsidR="00DA6F84" w14:paraId="1DD489E6" w14:textId="77777777" w:rsidTr="00DA6F84">
        <w:tc>
          <w:tcPr>
            <w:tcW w:w="9810" w:type="dxa"/>
            <w:shd w:val="clear" w:color="auto" w:fill="D9D9D9" w:themeFill="background1" w:themeFillShade="D9"/>
          </w:tcPr>
          <w:p w14:paraId="0C82EFAB" w14:textId="3A4726B8" w:rsidR="00DA6F84" w:rsidRPr="00EC4F4D" w:rsidRDefault="00DA6F84" w:rsidP="00DA6F84">
            <w:pPr>
              <w:rPr>
                <w:sz w:val="24"/>
                <w:szCs w:val="24"/>
              </w:rPr>
            </w:pPr>
            <w:r w:rsidRPr="00EC4F4D">
              <w:rPr>
                <w:rFonts w:cs="Arial"/>
                <w:b/>
                <w:bCs/>
                <w:i/>
                <w:iCs/>
                <w:sz w:val="24"/>
                <w:szCs w:val="24"/>
              </w:rPr>
              <w:t>[</w:t>
            </w:r>
            <w:r w:rsidRPr="00EC4F4D">
              <w:rPr>
                <w:b/>
                <w:bCs/>
                <w:i/>
                <w:iCs/>
                <w:sz w:val="24"/>
                <w:szCs w:val="24"/>
              </w:rPr>
              <w:t>Drafting Note:</w:t>
            </w:r>
            <w:r w:rsidRPr="00EC4F4D">
              <w:rPr>
                <w:i/>
                <w:iCs/>
                <w:sz w:val="24"/>
                <w:szCs w:val="24"/>
              </w:rPr>
              <w:t xml:space="preserve"> </w:t>
            </w:r>
          </w:p>
          <w:p w14:paraId="0212D153" w14:textId="1C447B19" w:rsidR="00DA6F84" w:rsidRPr="00EC4F4D" w:rsidRDefault="00DA6F84" w:rsidP="00DA6F84">
            <w:pPr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 w:rsidRPr="00EC4F4D">
              <w:rPr>
                <w:rFonts w:cs="Arial"/>
                <w:i/>
                <w:iCs/>
                <w:sz w:val="24"/>
                <w:szCs w:val="24"/>
              </w:rPr>
              <w:t xml:space="preserve">The TA, </w:t>
            </w:r>
            <w:bookmarkStart w:id="0" w:name="_Hlk63353597"/>
            <w:r w:rsidRPr="00EC4F4D">
              <w:rPr>
                <w:rFonts w:cs="Arial"/>
                <w:i/>
                <w:iCs/>
                <w:sz w:val="24"/>
                <w:szCs w:val="24"/>
              </w:rPr>
              <w:t xml:space="preserve">in liaison with the RB, </w:t>
            </w:r>
            <w:bookmarkEnd w:id="0"/>
            <w:r w:rsidRPr="00EC4F4D">
              <w:rPr>
                <w:rFonts w:cs="Arial"/>
                <w:i/>
                <w:iCs/>
                <w:sz w:val="24"/>
                <w:szCs w:val="24"/>
              </w:rPr>
              <w:t xml:space="preserve">shall complete the survey </w:t>
            </w:r>
            <w:r w:rsidR="00A52671">
              <w:rPr>
                <w:rFonts w:cs="Arial"/>
                <w:i/>
                <w:iCs/>
                <w:sz w:val="24"/>
                <w:szCs w:val="24"/>
              </w:rPr>
              <w:t>template</w:t>
            </w:r>
            <w:r w:rsidRPr="00EC4F4D">
              <w:rPr>
                <w:rFonts w:cs="Arial"/>
                <w:i/>
                <w:iCs/>
                <w:sz w:val="24"/>
                <w:szCs w:val="24"/>
              </w:rPr>
              <w:t xml:space="preserve"> and embed the results in this Annex. This should list the equipment currently in use and which the RB wish to take to the New/Remodelled Building. This should also include external legacy equipment, e.g., Primary external play items.]</w:t>
            </w:r>
          </w:p>
          <w:p w14:paraId="3335463E" w14:textId="26F507A3" w:rsidR="0044216A" w:rsidRPr="00DA6F84" w:rsidRDefault="0044216A" w:rsidP="00DA6F84">
            <w:pPr>
              <w:jc w:val="both"/>
            </w:pPr>
          </w:p>
        </w:tc>
      </w:tr>
    </w:tbl>
    <w:p w14:paraId="1C0C58C1" w14:textId="1326F9BC" w:rsidR="005D76CD" w:rsidRDefault="005D76CD">
      <w:pPr>
        <w:rPr>
          <w:sz w:val="24"/>
        </w:rPr>
      </w:pPr>
    </w:p>
    <w:p w14:paraId="4DC43BAC" w14:textId="14CD1E33" w:rsidR="005D76CD" w:rsidRDefault="005D76CD">
      <w:pPr>
        <w:rPr>
          <w:sz w:val="24"/>
        </w:rPr>
      </w:pPr>
      <w:r>
        <w:rPr>
          <w:sz w:val="24"/>
        </w:rPr>
        <w:br w:type="page"/>
      </w:r>
    </w:p>
    <w:p w14:paraId="27D33134" w14:textId="77777777" w:rsidR="005D76CD" w:rsidRDefault="005D76CD">
      <w:pPr>
        <w:rPr>
          <w:sz w:val="24"/>
        </w:rPr>
      </w:pPr>
    </w:p>
    <w:p w14:paraId="76E5E5DE" w14:textId="359C71BD" w:rsidR="00FC74FB" w:rsidRDefault="00D60547">
      <w:pPr>
        <w:spacing w:before="5200" w:after="120" w:line="288" w:lineRule="auto"/>
      </w:pPr>
      <w:r>
        <w:rPr>
          <w:sz w:val="24"/>
        </w:rPr>
        <w:t>© Crown copyright 2021</w:t>
      </w:r>
    </w:p>
    <w:p w14:paraId="6CB07A92" w14:textId="463F24BC" w:rsidR="00FC74FB" w:rsidRDefault="00D60547">
      <w:pPr>
        <w:spacing w:after="240" w:line="288" w:lineRule="auto"/>
      </w:pPr>
      <w:r w:rsidRPr="53EC2FC9">
        <w:rPr>
          <w:sz w:val="24"/>
          <w:szCs w:val="24"/>
        </w:rPr>
        <w:t>This publication (not including logos) is licensed under the terms of the Open Government Licence v3.0 except where otherwise stated. Where we have identified any third</w:t>
      </w:r>
      <w:r w:rsidR="68236904" w:rsidRPr="53EC2FC9">
        <w:rPr>
          <w:sz w:val="24"/>
          <w:szCs w:val="24"/>
        </w:rPr>
        <w:t>-</w:t>
      </w:r>
      <w:r w:rsidRPr="53EC2FC9">
        <w:rPr>
          <w:sz w:val="24"/>
          <w:szCs w:val="24"/>
        </w:rPr>
        <w:t>party copyright information you will need to obtain permission from the copyright holders concerned.</w:t>
      </w:r>
    </w:p>
    <w:p w14:paraId="495B15DF" w14:textId="77777777" w:rsidR="00FC74FB" w:rsidRDefault="00D60547">
      <w:pPr>
        <w:pStyle w:val="contact1"/>
      </w:pPr>
      <w:r>
        <w:t>To view this licence:</w:t>
      </w:r>
      <w:r>
        <w:br/>
        <w:t xml:space="preserve">     visit </w:t>
      </w:r>
      <w:r>
        <w:tab/>
      </w:r>
      <w:hyperlink r:id="rId12">
        <w:r>
          <w:rPr>
            <w:color w:val="0000FF"/>
          </w:rPr>
          <w:t>www.nationalarchives.gov.uk/doc/open-government-licence/version/3</w:t>
        </w:r>
      </w:hyperlink>
      <w:r>
        <w:br/>
        <w:t xml:space="preserve">     email </w:t>
      </w:r>
      <w:r>
        <w:tab/>
      </w:r>
      <w:hyperlink r:id="rId13">
        <w:r>
          <w:rPr>
            <w:color w:val="0000FF"/>
          </w:rPr>
          <w:t>psi@nationalarchives.gsi.gov.uk</w:t>
        </w:r>
      </w:hyperlink>
      <w:r>
        <w:br/>
        <w:t xml:space="preserve">     write to</w:t>
      </w:r>
      <w:r>
        <w:tab/>
        <w:t>Information Policy Team, The National Archives, Kew, London, TW9 4DU</w:t>
      </w:r>
    </w:p>
    <w:p w14:paraId="4662D5F7" w14:textId="77777777" w:rsidR="00FC74FB" w:rsidRDefault="00D60547">
      <w:pPr>
        <w:pStyle w:val="contact1"/>
        <w:spacing w:line="288" w:lineRule="auto"/>
      </w:pPr>
      <w:r>
        <w:t>About this publication:</w:t>
      </w:r>
      <w:r>
        <w:br/>
        <w:t xml:space="preserve">    enquiries   </w:t>
      </w:r>
      <w:hyperlink r:id="rId14">
        <w:r>
          <w:rPr>
            <w:color w:val="0000FF"/>
          </w:rPr>
          <w:t>www.education.gov.uk/contactus</w:t>
        </w:r>
      </w:hyperlink>
      <w:r>
        <w:br/>
        <w:t xml:space="preserve">    download  </w:t>
      </w:r>
      <w:hyperlink r:id="rId15">
        <w:r>
          <w:rPr>
            <w:color w:val="0000FF"/>
          </w:rPr>
          <w:t>www.gov.uk/government/publications</w:t>
        </w:r>
      </w:hyperlink>
    </w:p>
    <w:p w14:paraId="58B74948" w14:textId="2BF24DBD" w:rsidR="00FC74FB" w:rsidRDefault="00FC74FB"/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2880"/>
        <w:gridCol w:w="720"/>
        <w:gridCol w:w="3188"/>
      </w:tblGrid>
      <w:tr w:rsidR="00FC74FB" w14:paraId="1B4F79F1" w14:textId="77777777" w:rsidTr="53EC2FC9">
        <w:tc>
          <w:tcPr>
            <w:tcW w:w="720" w:type="dxa"/>
          </w:tcPr>
          <w:p w14:paraId="0A834639" w14:textId="77777777" w:rsidR="00FC74FB" w:rsidRDefault="00D60547">
            <w:r>
              <w:rPr>
                <w:noProof/>
              </w:rPr>
              <w:drawing>
                <wp:inline distT="0" distB="0" distL="0" distR="0" wp14:anchorId="7B244121" wp14:editId="25C4698E">
                  <wp:extent cx="365760" cy="36576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9299DDF" w14:textId="77777777" w:rsidR="00FC74FB" w:rsidRDefault="00D60547">
            <w:r>
              <w:t xml:space="preserve">Follow us on Twitter: </w:t>
            </w:r>
            <w:r>
              <w:br/>
            </w:r>
            <w:hyperlink r:id="rId17">
              <w:r>
                <w:rPr>
                  <w:color w:val="0000FF"/>
                </w:rPr>
                <w:t>@educationgovuk</w:t>
              </w:r>
            </w:hyperlink>
          </w:p>
        </w:tc>
        <w:tc>
          <w:tcPr>
            <w:tcW w:w="720" w:type="dxa"/>
          </w:tcPr>
          <w:p w14:paraId="7C9A5172" w14:textId="77777777" w:rsidR="00FC74FB" w:rsidRDefault="00D60547">
            <w:r>
              <w:rPr>
                <w:noProof/>
              </w:rPr>
              <w:drawing>
                <wp:inline distT="0" distB="0" distL="0" distR="0" wp14:anchorId="0B56DF55" wp14:editId="422EA2E4">
                  <wp:extent cx="274320" cy="27432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47336FA9" w14:textId="77777777" w:rsidR="00FC74FB" w:rsidRDefault="00D60547">
            <w:r>
              <w:t xml:space="preserve">Like us on Facebook: </w:t>
            </w:r>
            <w:r>
              <w:br/>
            </w:r>
            <w:hyperlink r:id="rId19">
              <w:r>
                <w:rPr>
                  <w:color w:val="0000FF"/>
                </w:rPr>
                <w:t>facebook.com/educationgovuk</w:t>
              </w:r>
            </w:hyperlink>
          </w:p>
        </w:tc>
      </w:tr>
    </w:tbl>
    <w:p w14:paraId="5305DA55" w14:textId="77777777" w:rsidR="00D60547" w:rsidRDefault="00D60547"/>
    <w:sectPr w:rsidR="00D60547" w:rsidSect="000346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38" w:right="1282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4860" w14:textId="77777777" w:rsidR="00A43A6E" w:rsidRDefault="00A43A6E">
      <w:pPr>
        <w:spacing w:after="0" w:line="240" w:lineRule="auto"/>
      </w:pPr>
      <w:r>
        <w:separator/>
      </w:r>
    </w:p>
  </w:endnote>
  <w:endnote w:type="continuationSeparator" w:id="0">
    <w:p w14:paraId="26AD782D" w14:textId="77777777" w:rsidR="00A43A6E" w:rsidRDefault="00A43A6E">
      <w:pPr>
        <w:spacing w:after="0" w:line="240" w:lineRule="auto"/>
      </w:pPr>
      <w:r>
        <w:continuationSeparator/>
      </w:r>
    </w:p>
  </w:endnote>
  <w:endnote w:type="continuationNotice" w:id="1">
    <w:p w14:paraId="4F150F8F" w14:textId="77777777" w:rsidR="00A43A6E" w:rsidRDefault="00A43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7468" w14:textId="77777777" w:rsidR="004153E6" w:rsidRDefault="00415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8D39" w14:textId="77777777" w:rsidR="00A25229" w:rsidRDefault="00A25229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4365" w14:textId="77777777" w:rsidR="004153E6" w:rsidRDefault="00415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063D" w14:textId="77777777" w:rsidR="00A43A6E" w:rsidRDefault="00A43A6E">
      <w:pPr>
        <w:spacing w:after="0" w:line="240" w:lineRule="auto"/>
      </w:pPr>
      <w:r>
        <w:separator/>
      </w:r>
    </w:p>
  </w:footnote>
  <w:footnote w:type="continuationSeparator" w:id="0">
    <w:p w14:paraId="3CA75254" w14:textId="77777777" w:rsidR="00A43A6E" w:rsidRDefault="00A43A6E">
      <w:pPr>
        <w:spacing w:after="0" w:line="240" w:lineRule="auto"/>
      </w:pPr>
      <w:r>
        <w:continuationSeparator/>
      </w:r>
    </w:p>
  </w:footnote>
  <w:footnote w:type="continuationNotice" w:id="1">
    <w:p w14:paraId="0E0CD04E" w14:textId="77777777" w:rsidR="00A43A6E" w:rsidRDefault="00A43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2113" w14:textId="63A6EDDC" w:rsidR="004153E6" w:rsidRDefault="00415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466" w14:textId="16000B6F" w:rsidR="004153E6" w:rsidRDefault="00415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F2C1" w14:textId="126C668D" w:rsidR="004153E6" w:rsidRDefault="00415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75382F"/>
    <w:multiLevelType w:val="multilevel"/>
    <w:tmpl w:val="0B90E5B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1F77C3C"/>
    <w:multiLevelType w:val="hybridMultilevel"/>
    <w:tmpl w:val="780E48EC"/>
    <w:lvl w:ilvl="0" w:tplc="44E6A06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5F76701B"/>
    <w:multiLevelType w:val="hybridMultilevel"/>
    <w:tmpl w:val="1F962FDA"/>
    <w:lvl w:ilvl="0" w:tplc="90FA36E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F73B3"/>
    <w:multiLevelType w:val="hybridMultilevel"/>
    <w:tmpl w:val="38B6FF00"/>
    <w:lvl w:ilvl="0" w:tplc="04090017">
      <w:start w:val="1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65C6"/>
    <w:rsid w:val="00007867"/>
    <w:rsid w:val="000215B5"/>
    <w:rsid w:val="000227BF"/>
    <w:rsid w:val="00034616"/>
    <w:rsid w:val="00057925"/>
    <w:rsid w:val="0006063C"/>
    <w:rsid w:val="00061B6D"/>
    <w:rsid w:val="0006292A"/>
    <w:rsid w:val="00071F3E"/>
    <w:rsid w:val="00074D3A"/>
    <w:rsid w:val="000904CE"/>
    <w:rsid w:val="00091ED2"/>
    <w:rsid w:val="000A4ADC"/>
    <w:rsid w:val="000B72BA"/>
    <w:rsid w:val="000D0F22"/>
    <w:rsid w:val="000D57B6"/>
    <w:rsid w:val="000F0843"/>
    <w:rsid w:val="000F495A"/>
    <w:rsid w:val="00121C79"/>
    <w:rsid w:val="00122A48"/>
    <w:rsid w:val="0012612A"/>
    <w:rsid w:val="00146D69"/>
    <w:rsid w:val="0015074B"/>
    <w:rsid w:val="0015079D"/>
    <w:rsid w:val="00172120"/>
    <w:rsid w:val="00176480"/>
    <w:rsid w:val="001B7E67"/>
    <w:rsid w:val="001D2918"/>
    <w:rsid w:val="001D3474"/>
    <w:rsid w:val="001F169E"/>
    <w:rsid w:val="0020493E"/>
    <w:rsid w:val="00213CBD"/>
    <w:rsid w:val="00216E72"/>
    <w:rsid w:val="00231A9E"/>
    <w:rsid w:val="002345D9"/>
    <w:rsid w:val="0024536E"/>
    <w:rsid w:val="00262442"/>
    <w:rsid w:val="00266EDE"/>
    <w:rsid w:val="0029639D"/>
    <w:rsid w:val="002B27C9"/>
    <w:rsid w:val="002B3637"/>
    <w:rsid w:val="002C77E9"/>
    <w:rsid w:val="002E596D"/>
    <w:rsid w:val="002E76E5"/>
    <w:rsid w:val="00321277"/>
    <w:rsid w:val="00324D1E"/>
    <w:rsid w:val="00326F90"/>
    <w:rsid w:val="00360365"/>
    <w:rsid w:val="00360777"/>
    <w:rsid w:val="00382828"/>
    <w:rsid w:val="00382F71"/>
    <w:rsid w:val="0039590B"/>
    <w:rsid w:val="003A67B6"/>
    <w:rsid w:val="003B5944"/>
    <w:rsid w:val="003B7875"/>
    <w:rsid w:val="003F204E"/>
    <w:rsid w:val="003F34F5"/>
    <w:rsid w:val="004052B5"/>
    <w:rsid w:val="004153E6"/>
    <w:rsid w:val="0044216A"/>
    <w:rsid w:val="004865C2"/>
    <w:rsid w:val="004B3C5A"/>
    <w:rsid w:val="00502AD5"/>
    <w:rsid w:val="00577A7C"/>
    <w:rsid w:val="00592548"/>
    <w:rsid w:val="00596AB6"/>
    <w:rsid w:val="005B0D42"/>
    <w:rsid w:val="005B6C44"/>
    <w:rsid w:val="005C621B"/>
    <w:rsid w:val="005D76CD"/>
    <w:rsid w:val="005F1274"/>
    <w:rsid w:val="005F4CD4"/>
    <w:rsid w:val="00621B50"/>
    <w:rsid w:val="006229DC"/>
    <w:rsid w:val="00664D61"/>
    <w:rsid w:val="006A5DEF"/>
    <w:rsid w:val="006D56FC"/>
    <w:rsid w:val="006E25CF"/>
    <w:rsid w:val="006F6FB5"/>
    <w:rsid w:val="00700026"/>
    <w:rsid w:val="00701433"/>
    <w:rsid w:val="00704149"/>
    <w:rsid w:val="00704B2D"/>
    <w:rsid w:val="0073257D"/>
    <w:rsid w:val="00736CE5"/>
    <w:rsid w:val="00740AAB"/>
    <w:rsid w:val="0074509C"/>
    <w:rsid w:val="00745D3A"/>
    <w:rsid w:val="00773DBF"/>
    <w:rsid w:val="00780287"/>
    <w:rsid w:val="00787204"/>
    <w:rsid w:val="00790DBD"/>
    <w:rsid w:val="007A577F"/>
    <w:rsid w:val="007B369C"/>
    <w:rsid w:val="007C01BD"/>
    <w:rsid w:val="007F546C"/>
    <w:rsid w:val="00800B5C"/>
    <w:rsid w:val="008132DC"/>
    <w:rsid w:val="00832FCD"/>
    <w:rsid w:val="00850A41"/>
    <w:rsid w:val="008632E3"/>
    <w:rsid w:val="008A0905"/>
    <w:rsid w:val="008B4F34"/>
    <w:rsid w:val="008B599E"/>
    <w:rsid w:val="008B754A"/>
    <w:rsid w:val="008C7BBD"/>
    <w:rsid w:val="008E09A3"/>
    <w:rsid w:val="009473F6"/>
    <w:rsid w:val="00974E25"/>
    <w:rsid w:val="00977CAD"/>
    <w:rsid w:val="00996FCD"/>
    <w:rsid w:val="009C541B"/>
    <w:rsid w:val="009D04B7"/>
    <w:rsid w:val="009E6D3F"/>
    <w:rsid w:val="009F198B"/>
    <w:rsid w:val="00A00438"/>
    <w:rsid w:val="00A02FEE"/>
    <w:rsid w:val="00A25229"/>
    <w:rsid w:val="00A36C26"/>
    <w:rsid w:val="00A43A6E"/>
    <w:rsid w:val="00A46E00"/>
    <w:rsid w:val="00A52671"/>
    <w:rsid w:val="00A53AFB"/>
    <w:rsid w:val="00A61B68"/>
    <w:rsid w:val="00A710E0"/>
    <w:rsid w:val="00A74257"/>
    <w:rsid w:val="00A76A4E"/>
    <w:rsid w:val="00AA1D8D"/>
    <w:rsid w:val="00AC2B09"/>
    <w:rsid w:val="00AD4423"/>
    <w:rsid w:val="00AD6894"/>
    <w:rsid w:val="00AD7B69"/>
    <w:rsid w:val="00AF605F"/>
    <w:rsid w:val="00B15215"/>
    <w:rsid w:val="00B154F6"/>
    <w:rsid w:val="00B216C9"/>
    <w:rsid w:val="00B2487D"/>
    <w:rsid w:val="00B27F89"/>
    <w:rsid w:val="00B325C8"/>
    <w:rsid w:val="00B32E74"/>
    <w:rsid w:val="00B422A3"/>
    <w:rsid w:val="00B44791"/>
    <w:rsid w:val="00B46087"/>
    <w:rsid w:val="00B47730"/>
    <w:rsid w:val="00B6166D"/>
    <w:rsid w:val="00B7707A"/>
    <w:rsid w:val="00B77190"/>
    <w:rsid w:val="00B8181D"/>
    <w:rsid w:val="00BA7C30"/>
    <w:rsid w:val="00BB2016"/>
    <w:rsid w:val="00BC0B26"/>
    <w:rsid w:val="00BD243C"/>
    <w:rsid w:val="00C00445"/>
    <w:rsid w:val="00C20A01"/>
    <w:rsid w:val="00C31CD0"/>
    <w:rsid w:val="00C62E87"/>
    <w:rsid w:val="00C86236"/>
    <w:rsid w:val="00CA2C1E"/>
    <w:rsid w:val="00CB0664"/>
    <w:rsid w:val="00CB4147"/>
    <w:rsid w:val="00CB53C7"/>
    <w:rsid w:val="00CB74E8"/>
    <w:rsid w:val="00CB7871"/>
    <w:rsid w:val="00CD0D57"/>
    <w:rsid w:val="00CD1A22"/>
    <w:rsid w:val="00CD2BF6"/>
    <w:rsid w:val="00CE3F37"/>
    <w:rsid w:val="00CF1D16"/>
    <w:rsid w:val="00D1554A"/>
    <w:rsid w:val="00D37EFF"/>
    <w:rsid w:val="00D60547"/>
    <w:rsid w:val="00D82C23"/>
    <w:rsid w:val="00D862EC"/>
    <w:rsid w:val="00DA0A8E"/>
    <w:rsid w:val="00DA4808"/>
    <w:rsid w:val="00DA6F84"/>
    <w:rsid w:val="00DD0354"/>
    <w:rsid w:val="00DD3430"/>
    <w:rsid w:val="00DD76C5"/>
    <w:rsid w:val="00DE0B85"/>
    <w:rsid w:val="00E0630E"/>
    <w:rsid w:val="00E335FF"/>
    <w:rsid w:val="00E5548C"/>
    <w:rsid w:val="00E73CC1"/>
    <w:rsid w:val="00EC4F4D"/>
    <w:rsid w:val="00EC5AFA"/>
    <w:rsid w:val="00ED483D"/>
    <w:rsid w:val="00F1315E"/>
    <w:rsid w:val="00F21577"/>
    <w:rsid w:val="00F21C12"/>
    <w:rsid w:val="00F22E61"/>
    <w:rsid w:val="00F278B8"/>
    <w:rsid w:val="00F36AFA"/>
    <w:rsid w:val="00F372AB"/>
    <w:rsid w:val="00F4575F"/>
    <w:rsid w:val="00F53D5E"/>
    <w:rsid w:val="00F55BC4"/>
    <w:rsid w:val="00F65EF1"/>
    <w:rsid w:val="00F75936"/>
    <w:rsid w:val="00F97C2C"/>
    <w:rsid w:val="00FA56D8"/>
    <w:rsid w:val="00FA77E0"/>
    <w:rsid w:val="00FB1556"/>
    <w:rsid w:val="00FC4DF5"/>
    <w:rsid w:val="00FC693F"/>
    <w:rsid w:val="00FC74FB"/>
    <w:rsid w:val="00FD717C"/>
    <w:rsid w:val="00FF3CE6"/>
    <w:rsid w:val="00FF6ACD"/>
    <w:rsid w:val="00FF7312"/>
    <w:rsid w:val="36ABD372"/>
    <w:rsid w:val="53EC2FC9"/>
    <w:rsid w:val="682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AB9BF"/>
  <w14:defaultImageDpi w14:val="300"/>
  <w15:docId w15:val="{B84E623D-0F83-2A47-A65C-3B6245B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eastAsiaTheme="majorEastAsia" w:hAnsiTheme="majorHAnsi" w:cstheme="majorBidi"/>
      <w:b/>
      <w:bCs/>
      <w:color w:val="104F75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480" w:after="240" w:line="240" w:lineRule="auto"/>
      <w:ind w:left="360"/>
      <w:outlineLvl w:val="1"/>
    </w:pPr>
    <w:rPr>
      <w:rFonts w:eastAsiaTheme="majorEastAsia" w:hAnsiTheme="majorHAnsi" w:cstheme="majorBidi"/>
      <w:b/>
      <w:bCs/>
      <w:color w:val="104F7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ind w:left="360"/>
      <w:outlineLvl w:val="2"/>
    </w:pPr>
    <w:rPr>
      <w:rFonts w:eastAsiaTheme="majorEastAsia" w:hAnsiTheme="majorHAnsi" w:cstheme="majorBidi"/>
      <w:b/>
      <w:bCs/>
      <w:color w:val="104F7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ind w:left="720"/>
      <w:outlineLvl w:val="3"/>
    </w:pPr>
    <w:rPr>
      <w:rFonts w:eastAsiaTheme="majorEastAsia" w:hAnsiTheme="majorHAnsi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ind w:left="1080"/>
      <w:outlineLvl w:val="4"/>
    </w:pPr>
    <w:rPr>
      <w:rFonts w:eastAsiaTheme="majorEastAsia" w:hAnsiTheme="majorHAnsi" w:cstheme="majorBidi"/>
      <w:color w:val="0045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693F"/>
    <w:pPr>
      <w:keepNext/>
      <w:keepLines/>
      <w:spacing w:before="200" w:after="0"/>
      <w:jc w:val="center"/>
      <w:outlineLvl w:val="5"/>
    </w:pPr>
    <w:rPr>
      <w:rFonts w:eastAsiaTheme="majorEastAsia" w:hAnsiTheme="majorHAnsi" w:cstheme="majorBidi"/>
      <w:b/>
      <w:iCs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sz w:val="24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tyle3">
    <w:name w:val="style 3"/>
    <w:pPr>
      <w:spacing w:after="240" w:line="288" w:lineRule="auto"/>
      <w:ind w:left="360"/>
    </w:pPr>
    <w:rPr>
      <w:rFonts w:ascii="Arial" w:hAnsi="Arial"/>
      <w:color w:val="000000"/>
      <w:sz w:val="24"/>
    </w:rPr>
  </w:style>
  <w:style w:type="paragraph" w:customStyle="1" w:styleId="summary1">
    <w:name w:val="summary1"/>
    <w:rPr>
      <w:rFonts w:ascii="Arial" w:hAnsi="Arial"/>
      <w:b/>
      <w:color w:val="104F75"/>
      <w:sz w:val="32"/>
    </w:rPr>
  </w:style>
  <w:style w:type="paragraph" w:customStyle="1" w:styleId="summary2">
    <w:name w:val="summary2"/>
    <w:rPr>
      <w:rFonts w:ascii="Arial" w:hAnsi="Arial"/>
      <w:sz w:val="24"/>
    </w:rPr>
  </w:style>
  <w:style w:type="paragraph" w:customStyle="1" w:styleId="summary3">
    <w:name w:val="summary3"/>
    <w:pPr>
      <w:ind w:left="533" w:hanging="173"/>
    </w:pPr>
    <w:rPr>
      <w:rFonts w:ascii="Arial" w:hAnsi="Arial"/>
      <w:sz w:val="24"/>
    </w:rPr>
  </w:style>
  <w:style w:type="paragraph" w:customStyle="1" w:styleId="contact1">
    <w:name w:val="contact1"/>
    <w:rPr>
      <w:rFonts w:ascii="Arial" w:hAnsi="Arial"/>
      <w:sz w:val="24"/>
    </w:rPr>
  </w:style>
  <w:style w:type="paragraph" w:customStyle="1" w:styleId="TOC61">
    <w:name w:val="TOC 61"/>
  </w:style>
  <w:style w:type="paragraph" w:customStyle="1" w:styleId="ResponseStyle">
    <w:name w:val="Response Style"/>
    <w:basedOn w:val="Normal"/>
  </w:style>
  <w:style w:type="paragraph" w:customStyle="1" w:styleId="TOC11">
    <w:name w:val="TOC 11"/>
    <w:basedOn w:val="Normal"/>
    <w:autoRedefine/>
    <w:uiPriority w:val="39"/>
    <w:unhideWhenUsed/>
    <w:rPr>
      <w:color w:val="FFFFFF"/>
    </w:rPr>
  </w:style>
  <w:style w:type="paragraph" w:customStyle="1" w:styleId="TOC21">
    <w:name w:val="TOC 21"/>
    <w:aliases w:val="TOC2"/>
    <w:basedOn w:val="Normal"/>
    <w:autoRedefine/>
    <w:uiPriority w:val="39"/>
    <w:unhideWhenUsed/>
    <w:pPr>
      <w:ind w:left="220"/>
    </w:pPr>
  </w:style>
  <w:style w:type="paragraph" w:customStyle="1" w:styleId="TOC1">
    <w:name w:val="TOC1"/>
    <w:basedOn w:val="Normal"/>
    <w:autoRedefine/>
    <w:uiPriority w:val="39"/>
    <w:unhideWhenUsed/>
    <w:rPr>
      <w:color w:val="FFFFFF"/>
    </w:rPr>
  </w:style>
  <w:style w:type="paragraph" w:customStyle="1" w:styleId="TOC22">
    <w:name w:val="TOC 22"/>
    <w:aliases w:val="TOC2"/>
    <w:basedOn w:val="Normal"/>
    <w:autoRedefine/>
    <w:uiPriority w:val="39"/>
    <w:unhideWhenUsed/>
    <w:pPr>
      <w:ind w:left="220"/>
    </w:pPr>
  </w:style>
  <w:style w:type="paragraph" w:customStyle="1" w:styleId="TOC62">
    <w:name w:val="TOC 62"/>
    <w:aliases w:val="TOC6"/>
    <w:basedOn w:val="Normal"/>
    <w:autoRedefine/>
    <w:uiPriority w:val="39"/>
    <w:unhideWhenUsed/>
  </w:style>
  <w:style w:type="paragraph" w:customStyle="1" w:styleId="toc10">
    <w:name w:val="toc 10"/>
    <w:basedOn w:val="Normal"/>
    <w:next w:val="Normal"/>
    <w:autoRedefine/>
    <w:uiPriority w:val="39"/>
    <w:unhideWhenUsed/>
    <w:rsid w:val="00CD2B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2B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D2B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D2BF6"/>
    <w:rPr>
      <w:color w:val="0000FF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D2BF6"/>
    <w:pPr>
      <w:spacing w:after="100"/>
      <w:ind w:left="1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B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974E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828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B6C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97C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7190"/>
    <w:rPr>
      <w:color w:val="605E5C"/>
      <w:shd w:val="clear" w:color="auto" w:fill="E1DFDD"/>
    </w:rPr>
  </w:style>
  <w:style w:type="paragraph" w:customStyle="1" w:styleId="DfESOutNumbered">
    <w:name w:val="DfESOutNumbered"/>
    <w:basedOn w:val="Normal"/>
    <w:link w:val="DfESOutNumberedChar"/>
    <w:rsid w:val="0012612A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Arial"/>
      <w:szCs w:val="20"/>
      <w:lang w:val="en-GB"/>
    </w:rPr>
  </w:style>
  <w:style w:type="character" w:customStyle="1" w:styleId="DfESOutNumberedChar">
    <w:name w:val="DfESOutNumbered Char"/>
    <w:basedOn w:val="DefaultParagraphFont"/>
    <w:link w:val="DfESOutNumbered"/>
    <w:rsid w:val="0012612A"/>
    <w:rPr>
      <w:rFonts w:ascii="Arial" w:eastAsia="Times New Roman" w:hAnsi="Arial" w:cs="Arial"/>
      <w:szCs w:val="20"/>
      <w:lang w:val="en-GB"/>
    </w:rPr>
  </w:style>
  <w:style w:type="paragraph" w:customStyle="1" w:styleId="DeptBullets">
    <w:name w:val="DeptBullets"/>
    <w:basedOn w:val="Normal"/>
    <w:link w:val="DeptBulletsChar"/>
    <w:rsid w:val="0012612A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sz w:val="24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12612A"/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45D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5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D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3A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1F3E"/>
    <w:rPr>
      <w:color w:val="800080" w:themeColor="followedHyperlink"/>
      <w:u w:val="single"/>
    </w:rPr>
  </w:style>
  <w:style w:type="paragraph" w:customStyle="1" w:styleId="TitleText">
    <w:name w:val="TitleText"/>
    <w:basedOn w:val="Normal"/>
    <w:link w:val="TitleTextChar"/>
    <w:unhideWhenUsed/>
    <w:qFormat/>
    <w:rsid w:val="006F6FB5"/>
    <w:pPr>
      <w:spacing w:before="3600" w:after="240" w:line="240" w:lineRule="auto"/>
    </w:pPr>
    <w:rPr>
      <w:rFonts w:eastAsia="Times New Roman" w:cs="Arial"/>
      <w:b/>
      <w:color w:val="104F75"/>
      <w:sz w:val="92"/>
      <w:szCs w:val="92"/>
      <w:lang w:val="en-GB" w:eastAsia="en-GB"/>
    </w:rPr>
  </w:style>
  <w:style w:type="character" w:customStyle="1" w:styleId="TitleTextChar">
    <w:name w:val="TitleText Char"/>
    <w:link w:val="TitleText"/>
    <w:rsid w:val="006F6FB5"/>
    <w:rPr>
      <w:rFonts w:ascii="Arial" w:eastAsia="Times New Roman" w:hAnsi="Arial" w:cs="Arial"/>
      <w:b/>
      <w:color w:val="104F75"/>
      <w:sz w:val="92"/>
      <w:szCs w:val="92"/>
      <w:lang w:val="en-GB" w:eastAsia="en-GB"/>
    </w:rPr>
  </w:style>
  <w:style w:type="paragraph" w:customStyle="1" w:styleId="TableHeader">
    <w:name w:val="TableHeader"/>
    <w:qFormat/>
    <w:rsid w:val="006F6FB5"/>
    <w:pPr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 w:themeColor="text1" w:themeTint="F2"/>
      <w:sz w:val="24"/>
      <w:szCs w:val="24"/>
      <w:lang w:val="en-GB" w:eastAsia="en-GB"/>
    </w:rPr>
  </w:style>
  <w:style w:type="paragraph" w:customStyle="1" w:styleId="TableRow">
    <w:name w:val="TableRow"/>
    <w:link w:val="TableRowChar"/>
    <w:qFormat/>
    <w:rsid w:val="006F6FB5"/>
    <w:pPr>
      <w:spacing w:before="60" w:after="60" w:line="240" w:lineRule="auto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  <w:lang w:val="en-GB" w:eastAsia="en-GB"/>
    </w:rPr>
  </w:style>
  <w:style w:type="character" w:customStyle="1" w:styleId="TableRowChar">
    <w:name w:val="TableRow Char"/>
    <w:link w:val="TableRow"/>
    <w:rsid w:val="006F6FB5"/>
    <w:rPr>
      <w:rFonts w:ascii="Arial" w:eastAsia="Times New Roman" w:hAnsi="Arial" w:cs="Times New Roman"/>
      <w:color w:val="0D0D0D" w:themeColor="text1" w:themeTint="F2"/>
      <w:sz w:val="24"/>
      <w:szCs w:val="24"/>
      <w:lang w:val="en-GB" w:eastAsia="en-GB"/>
    </w:rPr>
  </w:style>
  <w:style w:type="paragraph" w:customStyle="1" w:styleId="TOCHeader">
    <w:name w:val="TOC Header"/>
    <w:link w:val="TOCHeaderChar"/>
    <w:unhideWhenUsed/>
    <w:rsid w:val="006F6FB5"/>
    <w:pPr>
      <w:pageBreakBefore/>
      <w:spacing w:after="0" w:line="240" w:lineRule="auto"/>
    </w:pPr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  <w:style w:type="character" w:customStyle="1" w:styleId="TOCHeaderChar">
    <w:name w:val="TOC Header Char"/>
    <w:link w:val="TOCHeader"/>
    <w:rsid w:val="006F6FB5"/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  <w:style w:type="table" w:customStyle="1" w:styleId="DfETable">
    <w:name w:val="DfE Table"/>
    <w:basedOn w:val="TableNormal"/>
    <w:uiPriority w:val="99"/>
    <w:rsid w:val="006F6FB5"/>
    <w:pPr>
      <w:spacing w:before="60" w:after="60" w:line="240" w:lineRule="auto"/>
      <w:ind w:left="57" w:right="57"/>
    </w:pPr>
    <w:rPr>
      <w:rFonts w:ascii="Arial" w:eastAsia="Times New Roman" w:hAnsi="Arial" w:cs="Times New Roman"/>
      <w:sz w:val="24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56D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i@nationalarchives.gsi.gov.uk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ationalarchives.gov.uk/doc/open-government-licence/version/3" TargetMode="External"/><Relationship Id="rId17" Type="http://schemas.openxmlformats.org/officeDocument/2006/relationships/hyperlink" Target="https://twitter.com/educationgov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educationgov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v.uk/contactu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41E078EE82B4887788D5724F4C4A8" ma:contentTypeVersion="9" ma:contentTypeDescription="Create a new document." ma:contentTypeScope="" ma:versionID="b511db08c5e6ec411895965218bb10c0">
  <xsd:schema xmlns:xsd="http://www.w3.org/2001/XMLSchema" xmlns:xs="http://www.w3.org/2001/XMLSchema" xmlns:p="http://schemas.microsoft.com/office/2006/metadata/properties" xmlns:ns2="4eae4a0e-b115-4c3d-9311-394c9b662890" xmlns:ns3="486bc8b1-0742-4f07-8e7c-d77a3b52ed1e" targetNamespace="http://schemas.microsoft.com/office/2006/metadata/properties" ma:root="true" ma:fieldsID="acc7be786ffba6f0f821477a01c8109d" ns2:_="" ns3:_="">
    <xsd:import namespace="4eae4a0e-b115-4c3d-9311-394c9b662890"/>
    <xsd:import namespace="486bc8b1-0742-4f07-8e7c-d77a3b52e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4a0e-b115-4c3d-9311-394c9b662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bc8b1-0742-4f07-8e7c-d77a3b52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0698D-E91C-4F67-854D-3E6F843EE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398F7-A69A-404B-99B7-2E7EEB34E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e4a0e-b115-4c3d-9311-394c9b662890"/>
    <ds:schemaRef ds:uri="486bc8b1-0742-4f07-8e7c-d77a3b52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622E1-592C-4276-B6C2-112EA3E2A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8C0EFD-ACB8-4217-955A-99BAF8EA4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School-specific Annex SS3: Legacy Group 2 Furniture and Equipment Schedule</dc:title>
  <dc:subject/>
  <dc:creator>python-docx</dc:creator>
  <cp:keywords/>
  <dc:description>generated by python-docx</dc:description>
  <cp:lastModifiedBy>SMITH, Benjamin</cp:lastModifiedBy>
  <cp:revision>9</cp:revision>
  <dcterms:created xsi:type="dcterms:W3CDTF">2021-11-24T09:54:00Z</dcterms:created>
  <dcterms:modified xsi:type="dcterms:W3CDTF">2021-12-01T09:12:00Z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0x0101001DD41E078EE82B4887788D5724F4C4A8</vt:lpwstr>
  </property>
  <property fmtid="{D5CDD505-2E9C-101B-9397-08002B2CF9AE}" pid="3" name="_dlc_DocIdItemGuid">
    <vt:lpwstr>afde826e-c3be-43cd-8132-af0b9bcebae8</vt:lpwstr>
  </property>
  <property fmtid="{D5CDD505-2E9C-101B-9397-08002B2CF9AE}" pid="4" name="TaxKeyword">
    <vt:lpwstr/>
  </property>
</Properties>
</file>