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A4794" w14:textId="12FD20B7" w:rsidR="003C5600" w:rsidRPr="004026B4" w:rsidRDefault="00A130A6" w:rsidP="00424221">
      <w:pPr>
        <w:pStyle w:val="Title"/>
      </w:pPr>
      <w:r w:rsidRPr="00A130A6">
        <w:t>Joint targeted area inspections</w:t>
      </w:r>
    </w:p>
    <w:p w14:paraId="54AA4795" w14:textId="2883281B" w:rsidR="003C5600" w:rsidRPr="004026B4" w:rsidRDefault="00D523C9" w:rsidP="003C5600">
      <w:pPr>
        <w:pStyle w:val="Sub-title"/>
      </w:pPr>
      <w:r>
        <w:t>C</w:t>
      </w:r>
      <w:r w:rsidR="00A130A6">
        <w:t>onsultation</w:t>
      </w:r>
      <w:r>
        <w:t xml:space="preserve">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3"/>
      </w:tblGrid>
      <w:tr w:rsidR="003C5600" w14:paraId="54AA4799" w14:textId="77777777" w:rsidTr="00EE3283">
        <w:trPr>
          <w:trHeight w:val="8329"/>
        </w:trPr>
        <w:tc>
          <w:tcPr>
            <w:tcW w:w="9093" w:type="dxa"/>
            <w:tcBorders>
              <w:top w:val="nil"/>
              <w:left w:val="nil"/>
              <w:bottom w:val="nil"/>
              <w:right w:val="nil"/>
            </w:tcBorders>
          </w:tcPr>
          <w:p w14:paraId="54AA4796" w14:textId="77777777" w:rsidR="00F87C24" w:rsidRDefault="00A130A6" w:rsidP="00F87C24">
            <w:pPr>
              <w:pStyle w:val="Summary"/>
            </w:pPr>
            <w:r w:rsidRPr="00A130A6">
              <w:t>Th</w:t>
            </w:r>
            <w:r w:rsidR="00F87C24">
              <w:t>is consultation has two parts:</w:t>
            </w:r>
          </w:p>
          <w:p w14:paraId="5A6BB228" w14:textId="77777777" w:rsidR="004C5511" w:rsidRDefault="004C5511" w:rsidP="00F87C24">
            <w:pPr>
              <w:pStyle w:val="Summary"/>
            </w:pPr>
          </w:p>
          <w:p w14:paraId="54AA4797" w14:textId="2E136BE6" w:rsidR="00F87C24" w:rsidRDefault="00A130A6" w:rsidP="004C5511">
            <w:pPr>
              <w:pStyle w:val="Bulletskeyfindings"/>
            </w:pPr>
            <w:r w:rsidRPr="00A130A6">
              <w:t xml:space="preserve">The first </w:t>
            </w:r>
            <w:r w:rsidR="00E32051">
              <w:t xml:space="preserve">part </w:t>
            </w:r>
            <w:r w:rsidR="00F87C24">
              <w:t xml:space="preserve">sets out the </w:t>
            </w:r>
            <w:r w:rsidR="00117E4A">
              <w:t xml:space="preserve">principles of </w:t>
            </w:r>
            <w:r w:rsidR="00E74A9A">
              <w:t>the proposed</w:t>
            </w:r>
            <w:r w:rsidR="00117E4A">
              <w:t xml:space="preserve"> </w:t>
            </w:r>
            <w:r w:rsidR="00E74A9A">
              <w:t>framework</w:t>
            </w:r>
            <w:r w:rsidR="00F87C24">
              <w:t xml:space="preserve"> </w:t>
            </w:r>
            <w:r w:rsidR="00B54E9B">
              <w:t>for</w:t>
            </w:r>
            <w:r w:rsidR="00F87C24">
              <w:t xml:space="preserve"> Ofsted, </w:t>
            </w:r>
            <w:r w:rsidR="00656F89">
              <w:t xml:space="preserve">the </w:t>
            </w:r>
            <w:r w:rsidR="00F87C24">
              <w:t>C</w:t>
            </w:r>
            <w:r w:rsidR="00656F89">
              <w:t xml:space="preserve">are </w:t>
            </w:r>
            <w:r w:rsidR="00F87C24">
              <w:t>Q</w:t>
            </w:r>
            <w:r w:rsidR="00656F89">
              <w:t xml:space="preserve">uality </w:t>
            </w:r>
            <w:r w:rsidR="00F87C24">
              <w:t>C</w:t>
            </w:r>
            <w:r w:rsidR="00656F89">
              <w:t>ommission</w:t>
            </w:r>
            <w:r w:rsidR="00F87C24">
              <w:t>, HMI Constabulary and HMI Probation to</w:t>
            </w:r>
            <w:r w:rsidRPr="00A130A6">
              <w:t xml:space="preserve"> undertake j</w:t>
            </w:r>
            <w:r w:rsidR="00F87C24">
              <w:t>oint targeted area inspections</w:t>
            </w:r>
            <w:r w:rsidR="00E32051">
              <w:t xml:space="preserve"> under section 20 of the Children Act 2004</w:t>
            </w:r>
            <w:r w:rsidR="00F87C24">
              <w:t>.</w:t>
            </w:r>
          </w:p>
          <w:p w14:paraId="321708CD" w14:textId="3A1F1B44" w:rsidR="00616704" w:rsidRDefault="00A130A6" w:rsidP="004C5511">
            <w:pPr>
              <w:pStyle w:val="Bulletskeyfindings"/>
            </w:pPr>
            <w:r w:rsidRPr="00A130A6">
              <w:t xml:space="preserve">The second </w:t>
            </w:r>
            <w:r w:rsidR="00E32051">
              <w:t xml:space="preserve">part </w:t>
            </w:r>
            <w:r w:rsidRPr="00A130A6">
              <w:t xml:space="preserve">sets out how Ofsted </w:t>
            </w:r>
            <w:r w:rsidR="00F87C24">
              <w:t>proposes to us</w:t>
            </w:r>
            <w:r w:rsidRPr="00A130A6">
              <w:t xml:space="preserve">e this framework </w:t>
            </w:r>
            <w:r w:rsidR="009A2E50">
              <w:t xml:space="preserve">to </w:t>
            </w:r>
            <w:r w:rsidR="00E74A9A">
              <w:t>evaluate local authority performance as a single agency exercise. The scope of the Ofsted-only inspections under this framework will be the same as the joint targeted area inspection but will focus on the local authority and the effectiveness of the L</w:t>
            </w:r>
            <w:r w:rsidR="00656F89">
              <w:t xml:space="preserve">ocal </w:t>
            </w:r>
            <w:r w:rsidR="00E74A9A">
              <w:t>S</w:t>
            </w:r>
            <w:r w:rsidR="00656F89">
              <w:t xml:space="preserve">afeguarding </w:t>
            </w:r>
            <w:r w:rsidR="00E74A9A">
              <w:t>C</w:t>
            </w:r>
            <w:r w:rsidR="00656F89">
              <w:t xml:space="preserve">hildren </w:t>
            </w:r>
            <w:r w:rsidR="00E74A9A">
              <w:t>B</w:t>
            </w:r>
            <w:r w:rsidR="00656F89">
              <w:t>oard</w:t>
            </w:r>
            <w:r w:rsidR="00E74A9A">
              <w:t xml:space="preserve"> in relation to the local authority.</w:t>
            </w:r>
            <w:r w:rsidR="00E74A9A">
              <w:rPr>
                <w:rStyle w:val="FootnoteReference"/>
              </w:rPr>
              <w:footnoteReference w:id="2"/>
            </w:r>
            <w:r w:rsidR="00E74A9A">
              <w:t xml:space="preserve"> </w:t>
            </w:r>
          </w:p>
          <w:p w14:paraId="54AA4798" w14:textId="071EE84E" w:rsidR="00336C06" w:rsidRPr="00336C06" w:rsidRDefault="00950884" w:rsidP="00336C06">
            <w:r>
              <w:rPr>
                <w:noProof/>
                <w:lang w:eastAsia="en-GB"/>
              </w:rPr>
              <w:drawing>
                <wp:anchor distT="0" distB="0" distL="114300" distR="114300" simplePos="0" relativeHeight="251660288" behindDoc="0" locked="0" layoutInCell="1" allowOverlap="1" wp14:anchorId="04509824" wp14:editId="1412FEC0">
                  <wp:simplePos x="0" y="0"/>
                  <wp:positionH relativeFrom="column">
                    <wp:posOffset>3769541</wp:posOffset>
                  </wp:positionH>
                  <wp:positionV relativeFrom="paragraph">
                    <wp:posOffset>1366487</wp:posOffset>
                  </wp:positionV>
                  <wp:extent cx="898072" cy="1175418"/>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even 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3693" cy="1182774"/>
                          </a:xfrm>
                          <a:prstGeom prst="rect">
                            <a:avLst/>
                          </a:prstGeom>
                        </pic:spPr>
                      </pic:pic>
                    </a:graphicData>
                  </a:graphic>
                  <wp14:sizeRelH relativeFrom="margin">
                    <wp14:pctWidth>0</wp14:pctWidth>
                  </wp14:sizeRelH>
                  <wp14:sizeRelV relativeFrom="margin">
                    <wp14:pctHeight>0</wp14:pctHeight>
                  </wp14:sizeRelV>
                </wp:anchor>
              </w:drawing>
            </w:r>
            <w:r w:rsidR="00336C06" w:rsidRPr="00336C06">
              <w:rPr>
                <w:noProof/>
                <w:lang w:eastAsia="en-GB"/>
              </w:rPr>
              <mc:AlternateContent>
                <mc:Choice Requires="wpg">
                  <w:drawing>
                    <wp:anchor distT="0" distB="0" distL="114300" distR="114300" simplePos="0" relativeHeight="251659264" behindDoc="0" locked="0" layoutInCell="1" allowOverlap="1" wp14:anchorId="5E2F155A" wp14:editId="6E091C0A">
                      <wp:simplePos x="0" y="0"/>
                      <wp:positionH relativeFrom="column">
                        <wp:posOffset>683441</wp:posOffset>
                      </wp:positionH>
                      <wp:positionV relativeFrom="paragraph">
                        <wp:posOffset>76291</wp:posOffset>
                      </wp:positionV>
                      <wp:extent cx="4300865" cy="2569892"/>
                      <wp:effectExtent l="0" t="0" r="4445" b="1905"/>
                      <wp:wrapNone/>
                      <wp:docPr id="10" name="Group 9"/>
                      <wp:cNvGraphicFramePr/>
                      <a:graphic xmlns:a="http://schemas.openxmlformats.org/drawingml/2006/main">
                        <a:graphicData uri="http://schemas.microsoft.com/office/word/2010/wordprocessingGroup">
                          <wpg:wgp>
                            <wpg:cNvGrpSpPr/>
                            <wpg:grpSpPr>
                              <a:xfrm>
                                <a:off x="0" y="0"/>
                                <a:ext cx="4300865" cy="2569892"/>
                                <a:chOff x="0" y="0"/>
                                <a:chExt cx="4300865" cy="2569892"/>
                              </a:xfrm>
                            </wpg:grpSpPr>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1722" cy="13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693625"/>
                                  <a:ext cx="2582498" cy="876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QC new_logo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99307" y="371461"/>
                                  <a:ext cx="1801558" cy="568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9" o:spid="_x0000_s1026" style="position:absolute;margin-left:53.8pt;margin-top:6pt;width:338.65pt;height:202.35pt;z-index:251659264" coordsize="43008,25698"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317;height:13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BTy3EAAAA2gAAAA8AAABkcnMvZG93bnJldi54bWxEj9FqwkAURN+F/sNyC33TTWyVkrqRUtEK&#10;+tCqH3DJ3iZps3fD7prEv3cFoY/DzJxhFsvBNKIj52vLCtJJAoK4sLrmUsHpuB6/gvABWWNjmRRc&#10;yMMyfxgtMNO252/qDqEUEcI+QwVVCG0mpS8qMugntiWO3o91BkOUrpTaYR/hppHTJJlLgzXHhQpb&#10;+qio+DucjYLn9HP1Mu+7ZN9vfr86HNxsu98p9fQ4vL+BCDSE//C9vdUKpnC7Em+Az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BTy3EAAAA2gAAAA8AAAAAAAAAAAAAAAAA&#10;nwIAAGRycy9kb3ducmV2LnhtbFBLBQYAAAAABAAEAPcAAACQAwAAAAA=&#10;">
                        <v:imagedata r:id="rId17" o:title=""/>
                      </v:shape>
                      <v:shape id="Picture 4" o:spid="_x0000_s1028" type="#_x0000_t75" style="position:absolute;top:16936;width:25824;height:8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6GjCAAAA2gAAAA8AAABkcnMvZG93bnJldi54bWxEj92KwjAUhO8F3yEcwTtN/UW6piIuC3sh&#10;C/48wKE525Y2JzWJWvfpzYLg5TAz3zDrTWcacSPnK8sKJuMEBHFudcWFgvPpa7QC4QOyxsYyKXiQ&#10;h03W760x1fbOB7odQyEihH2KCsoQ2lRKn5dk0I9tSxy9X+sMhihdIbXDe4SbRk6TZCkNVhwXSmxp&#10;V1JeH69GQfc3lfu5fUxca2YLtpfzT/FZKzUcdNsPEIG68A6/2t9awRz+r8QbIL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G+howgAAANoAAAAPAAAAAAAAAAAAAAAAAJ8C&#10;AABkcnMvZG93bnJldi54bWxQSwUGAAAAAAQABAD3AAAAjgMAAAAA&#10;">
                        <v:imagedata r:id="rId18" o:title=""/>
                      </v:shape>
                      <v:shape id="Picture 5" o:spid="_x0000_s1029" type="#_x0000_t75" alt="CQC new_logo_RGB" style="position:absolute;left:24993;top:3714;width:18015;height:5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7KKLCAAAA2gAAAA8AAABkcnMvZG93bnJldi54bWxEj0FrwkAUhO+F/oflCb3VjYJFoquIUtAW&#10;lFoh12f2mQSzb8PuauK/dwXB4zAz3zDTeWdqcSXnK8sKBv0EBHFudcWFgsP/9+cYhA/IGmvLpOBG&#10;Huaz97cpptq2/EfXfShEhLBPUUEZQpNK6fOSDPq+bYijd7LOYIjSFVI7bCPc1HKYJF/SYMVxocSG&#10;liXl5/3FKPj9ccNVnh3qTbdbta0O2fZ4y5T66HWLCYhAXXiFn+21VjCCx5V4A+T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OyiiwgAAANoAAAAPAAAAAAAAAAAAAAAAAJ8C&#10;AABkcnMvZG93bnJldi54bWxQSwUGAAAAAAQABAD3AAAAjgMAAAAA&#10;">
                        <v:imagedata r:id="rId19" o:title="CQC new_logo_RGB"/>
                      </v:shape>
                    </v:group>
                  </w:pict>
                </mc:Fallback>
              </mc:AlternateContent>
            </w:r>
          </w:p>
        </w:tc>
      </w:tr>
    </w:tbl>
    <w:p w14:paraId="5A308CDE" w14:textId="0023D053" w:rsidR="00560BBB" w:rsidRDefault="00560BBB" w:rsidP="00560BBB">
      <w:pPr>
        <w:pStyle w:val="CoverStats"/>
      </w:pPr>
      <w:r w:rsidRPr="00AB22BC">
        <w:rPr>
          <w:rStyle w:val="StyleCoverStatsBoldChar"/>
        </w:rPr>
        <w:t>Published:</w:t>
      </w:r>
      <w:r>
        <w:t xml:space="preserve"> </w:t>
      </w:r>
      <w:r w:rsidR="005A6ED0">
        <w:t>July 2015</w:t>
      </w:r>
    </w:p>
    <w:p w14:paraId="13990D73" w14:textId="274EA2A4" w:rsidR="00560BBB" w:rsidRPr="006E641F" w:rsidRDefault="00560BBB" w:rsidP="00560BBB">
      <w:pPr>
        <w:pStyle w:val="CoverStats"/>
      </w:pPr>
      <w:r w:rsidRPr="00AB22BC">
        <w:rPr>
          <w:rStyle w:val="StyleCoverStatsBoldChar"/>
        </w:rPr>
        <w:t>Reference no:</w:t>
      </w:r>
      <w:r>
        <w:t xml:space="preserve"> </w:t>
      </w:r>
      <w:r w:rsidR="005A6ED0">
        <w:t>150092</w:t>
      </w:r>
    </w:p>
    <w:p w14:paraId="54AA479C" w14:textId="77777777" w:rsidR="00EB2E3E" w:rsidRDefault="00EB2E3E" w:rsidP="003C5600">
      <w:pPr>
        <w:pStyle w:val="Unnumberedparagraph"/>
        <w:spacing w:after="0"/>
        <w:sectPr w:rsidR="00EB2E3E" w:rsidSect="0071679F">
          <w:headerReference w:type="even" r:id="rId20"/>
          <w:headerReference w:type="default" r:id="rId21"/>
          <w:footerReference w:type="even" r:id="rId22"/>
          <w:footerReference w:type="default" r:id="rId23"/>
          <w:headerReference w:type="first" r:id="rId24"/>
          <w:footerReference w:type="first" r:id="rId25"/>
          <w:pgSz w:w="11906" w:h="16838" w:code="9"/>
          <w:pgMar w:top="2438" w:right="1418" w:bottom="1134" w:left="1418" w:header="567" w:footer="567" w:gutter="0"/>
          <w:cols w:space="708"/>
          <w:docGrid w:linePitch="360"/>
        </w:sectPr>
      </w:pPr>
    </w:p>
    <w:p w14:paraId="54AA479D" w14:textId="77777777" w:rsidR="003C5600" w:rsidRDefault="003C5600" w:rsidP="003C5600">
      <w:pPr>
        <w:pStyle w:val="Unnumberedparagraph"/>
        <w:spacing w:after="0"/>
      </w:pPr>
    </w:p>
    <w:p w14:paraId="54AA479E" w14:textId="77777777" w:rsidR="002E55A9" w:rsidRDefault="002E55A9">
      <w:pPr>
        <w:rPr>
          <w:vanish/>
        </w:rPr>
      </w:pPr>
    </w:p>
    <w:p w14:paraId="54AA479F" w14:textId="77777777" w:rsidR="002E55A9" w:rsidRDefault="002E55A9">
      <w:pPr>
        <w:rPr>
          <w:vanish/>
        </w:rPr>
      </w:pPr>
    </w:p>
    <w:p w14:paraId="54AA47A0" w14:textId="77777777" w:rsidR="002E55A9" w:rsidRDefault="002E55A9"/>
    <w:p w14:paraId="54AA47A1" w14:textId="77777777" w:rsidR="00EB2E3E" w:rsidRDefault="00EB2E3E" w:rsidP="00BB4268">
      <w:pPr>
        <w:pStyle w:val="Contentsheading"/>
        <w:sectPr w:rsidR="00EB2E3E" w:rsidSect="0071679F">
          <w:headerReference w:type="even" r:id="rId26"/>
          <w:headerReference w:type="default" r:id="rId27"/>
          <w:footerReference w:type="even" r:id="rId28"/>
          <w:headerReference w:type="first" r:id="rId29"/>
          <w:pgSz w:w="11906" w:h="16838" w:code="9"/>
          <w:pgMar w:top="2438" w:right="1418" w:bottom="1134" w:left="1418" w:header="567" w:footer="567" w:gutter="0"/>
          <w:cols w:space="708"/>
          <w:docGrid w:linePitch="360"/>
        </w:sectPr>
      </w:pPr>
    </w:p>
    <w:p w14:paraId="54AA47A2" w14:textId="77777777" w:rsidR="00BB4268" w:rsidRDefault="00BB4268" w:rsidP="00BB4268">
      <w:pPr>
        <w:pStyle w:val="Contentsheading"/>
      </w:pPr>
      <w:r>
        <w:lastRenderedPageBreak/>
        <w:t>Contents</w:t>
      </w:r>
    </w:p>
    <w:p w14:paraId="2CCA45FB" w14:textId="77777777" w:rsidR="007E7C35" w:rsidRDefault="007E7C35">
      <w:pPr>
        <w:pStyle w:val="TOC1"/>
        <w:rPr>
          <w:rFonts w:asciiTheme="minorHAnsi" w:eastAsiaTheme="minorEastAsia" w:hAnsiTheme="minorHAnsi" w:cstheme="minorBidi"/>
          <w:b w:val="0"/>
          <w:noProof/>
          <w:color w:val="auto"/>
          <w:sz w:val="22"/>
          <w:szCs w:val="22"/>
          <w:lang w:eastAsia="en-GB"/>
        </w:rPr>
      </w:pPr>
      <w:r>
        <w:rPr>
          <w:b w:val="0"/>
        </w:rPr>
        <w:fldChar w:fldCharType="begin"/>
      </w:r>
      <w:r>
        <w:rPr>
          <w:b w:val="0"/>
        </w:rPr>
        <w:instrText xml:space="preserve"> TOC \o "1-2" \h \z \u </w:instrText>
      </w:r>
      <w:r>
        <w:rPr>
          <w:b w:val="0"/>
        </w:rPr>
        <w:fldChar w:fldCharType="separate"/>
      </w:r>
      <w:hyperlink w:anchor="_Toc424282412" w:history="1">
        <w:r w:rsidRPr="00B110BF">
          <w:rPr>
            <w:rStyle w:val="Hyperlink"/>
            <w:noProof/>
          </w:rPr>
          <w:t>Part 1 – Joint targeted area inspections</w:t>
        </w:r>
        <w:r>
          <w:rPr>
            <w:noProof/>
            <w:webHidden/>
          </w:rPr>
          <w:tab/>
        </w:r>
        <w:r>
          <w:rPr>
            <w:noProof/>
            <w:webHidden/>
          </w:rPr>
          <w:fldChar w:fldCharType="begin"/>
        </w:r>
        <w:r>
          <w:rPr>
            <w:noProof/>
            <w:webHidden/>
          </w:rPr>
          <w:instrText xml:space="preserve"> PAGEREF _Toc424282412 \h </w:instrText>
        </w:r>
        <w:r>
          <w:rPr>
            <w:noProof/>
            <w:webHidden/>
          </w:rPr>
        </w:r>
        <w:r>
          <w:rPr>
            <w:noProof/>
            <w:webHidden/>
          </w:rPr>
          <w:fldChar w:fldCharType="separate"/>
        </w:r>
        <w:r w:rsidR="00687D14">
          <w:rPr>
            <w:noProof/>
            <w:webHidden/>
          </w:rPr>
          <w:t>4</w:t>
        </w:r>
        <w:r>
          <w:rPr>
            <w:noProof/>
            <w:webHidden/>
          </w:rPr>
          <w:fldChar w:fldCharType="end"/>
        </w:r>
      </w:hyperlink>
    </w:p>
    <w:p w14:paraId="66EB712B" w14:textId="77777777" w:rsidR="007E7C35" w:rsidRDefault="00687D14">
      <w:pPr>
        <w:pStyle w:val="TOC2"/>
        <w:rPr>
          <w:rFonts w:asciiTheme="minorHAnsi" w:eastAsiaTheme="minorEastAsia" w:hAnsiTheme="minorHAnsi" w:cstheme="minorBidi"/>
          <w:noProof/>
          <w:color w:val="auto"/>
          <w:sz w:val="22"/>
          <w:szCs w:val="22"/>
          <w:lang w:eastAsia="en-GB"/>
        </w:rPr>
      </w:pPr>
      <w:hyperlink w:anchor="_Toc424282413" w:history="1">
        <w:r w:rsidR="007E7C35" w:rsidRPr="00B110BF">
          <w:rPr>
            <w:rStyle w:val="Hyperlink"/>
            <w:noProof/>
          </w:rPr>
          <w:t>How do I respond to the consultation?</w:t>
        </w:r>
        <w:r w:rsidR="007E7C35">
          <w:rPr>
            <w:noProof/>
            <w:webHidden/>
          </w:rPr>
          <w:tab/>
        </w:r>
        <w:r w:rsidR="007E7C35">
          <w:rPr>
            <w:noProof/>
            <w:webHidden/>
          </w:rPr>
          <w:fldChar w:fldCharType="begin"/>
        </w:r>
        <w:r w:rsidR="007E7C35">
          <w:rPr>
            <w:noProof/>
            <w:webHidden/>
          </w:rPr>
          <w:instrText xml:space="preserve"> PAGEREF _Toc424282413 \h </w:instrText>
        </w:r>
        <w:r w:rsidR="007E7C35">
          <w:rPr>
            <w:noProof/>
            <w:webHidden/>
          </w:rPr>
        </w:r>
        <w:r w:rsidR="007E7C35">
          <w:rPr>
            <w:noProof/>
            <w:webHidden/>
          </w:rPr>
          <w:fldChar w:fldCharType="separate"/>
        </w:r>
        <w:r>
          <w:rPr>
            <w:noProof/>
            <w:webHidden/>
          </w:rPr>
          <w:t>5</w:t>
        </w:r>
        <w:r w:rsidR="007E7C35">
          <w:rPr>
            <w:noProof/>
            <w:webHidden/>
          </w:rPr>
          <w:fldChar w:fldCharType="end"/>
        </w:r>
      </w:hyperlink>
    </w:p>
    <w:p w14:paraId="7161674B" w14:textId="77777777" w:rsidR="007E7C35" w:rsidRDefault="00687D14">
      <w:pPr>
        <w:pStyle w:val="TOC2"/>
        <w:rPr>
          <w:rFonts w:asciiTheme="minorHAnsi" w:eastAsiaTheme="minorEastAsia" w:hAnsiTheme="minorHAnsi" w:cstheme="minorBidi"/>
          <w:noProof/>
          <w:color w:val="auto"/>
          <w:sz w:val="22"/>
          <w:szCs w:val="22"/>
          <w:lang w:eastAsia="en-GB"/>
        </w:rPr>
      </w:pPr>
      <w:hyperlink w:anchor="_Toc424282414" w:history="1">
        <w:r w:rsidR="007E7C35" w:rsidRPr="00B110BF">
          <w:rPr>
            <w:rStyle w:val="Hyperlink"/>
            <w:noProof/>
          </w:rPr>
          <w:t>Proposal one: the scope of the joint targeted area inspections</w:t>
        </w:r>
        <w:r w:rsidR="007E7C35">
          <w:rPr>
            <w:noProof/>
            <w:webHidden/>
          </w:rPr>
          <w:tab/>
        </w:r>
        <w:r w:rsidR="007E7C35">
          <w:rPr>
            <w:noProof/>
            <w:webHidden/>
          </w:rPr>
          <w:fldChar w:fldCharType="begin"/>
        </w:r>
        <w:r w:rsidR="007E7C35">
          <w:rPr>
            <w:noProof/>
            <w:webHidden/>
          </w:rPr>
          <w:instrText xml:space="preserve"> PAGEREF _Toc424282414 \h </w:instrText>
        </w:r>
        <w:r w:rsidR="007E7C35">
          <w:rPr>
            <w:noProof/>
            <w:webHidden/>
          </w:rPr>
        </w:r>
        <w:r w:rsidR="007E7C35">
          <w:rPr>
            <w:noProof/>
            <w:webHidden/>
          </w:rPr>
          <w:fldChar w:fldCharType="separate"/>
        </w:r>
        <w:r>
          <w:rPr>
            <w:noProof/>
            <w:webHidden/>
          </w:rPr>
          <w:t>5</w:t>
        </w:r>
        <w:r w:rsidR="007E7C35">
          <w:rPr>
            <w:noProof/>
            <w:webHidden/>
          </w:rPr>
          <w:fldChar w:fldCharType="end"/>
        </w:r>
      </w:hyperlink>
    </w:p>
    <w:p w14:paraId="40C49EEF" w14:textId="77777777" w:rsidR="007E7C35" w:rsidRDefault="00687D14">
      <w:pPr>
        <w:pStyle w:val="TOC2"/>
        <w:rPr>
          <w:rFonts w:asciiTheme="minorHAnsi" w:eastAsiaTheme="minorEastAsia" w:hAnsiTheme="minorHAnsi" w:cstheme="minorBidi"/>
          <w:noProof/>
          <w:color w:val="auto"/>
          <w:sz w:val="22"/>
          <w:szCs w:val="22"/>
          <w:lang w:eastAsia="en-GB"/>
        </w:rPr>
      </w:pPr>
      <w:hyperlink w:anchor="_Toc424282415" w:history="1">
        <w:r w:rsidR="007E7C35" w:rsidRPr="00B110BF">
          <w:rPr>
            <w:rStyle w:val="Hyperlink"/>
            <w:noProof/>
          </w:rPr>
          <w:t>Proposal two: notice period and duration of fieldwork</w:t>
        </w:r>
        <w:r w:rsidR="007E7C35">
          <w:rPr>
            <w:noProof/>
            <w:webHidden/>
          </w:rPr>
          <w:tab/>
        </w:r>
        <w:r w:rsidR="007E7C35">
          <w:rPr>
            <w:noProof/>
            <w:webHidden/>
          </w:rPr>
          <w:fldChar w:fldCharType="begin"/>
        </w:r>
        <w:r w:rsidR="007E7C35">
          <w:rPr>
            <w:noProof/>
            <w:webHidden/>
          </w:rPr>
          <w:instrText xml:space="preserve"> PAGEREF _Toc424282415 \h </w:instrText>
        </w:r>
        <w:r w:rsidR="007E7C35">
          <w:rPr>
            <w:noProof/>
            <w:webHidden/>
          </w:rPr>
        </w:r>
        <w:r w:rsidR="007E7C35">
          <w:rPr>
            <w:noProof/>
            <w:webHidden/>
          </w:rPr>
          <w:fldChar w:fldCharType="separate"/>
        </w:r>
        <w:r>
          <w:rPr>
            <w:noProof/>
            <w:webHidden/>
          </w:rPr>
          <w:t>7</w:t>
        </w:r>
        <w:r w:rsidR="007E7C35">
          <w:rPr>
            <w:noProof/>
            <w:webHidden/>
          </w:rPr>
          <w:fldChar w:fldCharType="end"/>
        </w:r>
      </w:hyperlink>
    </w:p>
    <w:p w14:paraId="521205DF" w14:textId="77777777" w:rsidR="007E7C35" w:rsidRDefault="00687D14">
      <w:pPr>
        <w:pStyle w:val="TOC2"/>
        <w:rPr>
          <w:rFonts w:asciiTheme="minorHAnsi" w:eastAsiaTheme="minorEastAsia" w:hAnsiTheme="minorHAnsi" w:cstheme="minorBidi"/>
          <w:noProof/>
          <w:color w:val="auto"/>
          <w:sz w:val="22"/>
          <w:szCs w:val="22"/>
          <w:lang w:eastAsia="en-GB"/>
        </w:rPr>
      </w:pPr>
      <w:hyperlink w:anchor="_Toc424282416" w:history="1">
        <w:r w:rsidR="007E7C35" w:rsidRPr="00B110BF">
          <w:rPr>
            <w:rStyle w:val="Hyperlink"/>
            <w:noProof/>
          </w:rPr>
          <w:t>Proposal three: inspection methodology</w:t>
        </w:r>
        <w:r w:rsidR="007E7C35">
          <w:rPr>
            <w:noProof/>
            <w:webHidden/>
          </w:rPr>
          <w:tab/>
        </w:r>
        <w:r w:rsidR="007E7C35">
          <w:rPr>
            <w:noProof/>
            <w:webHidden/>
          </w:rPr>
          <w:fldChar w:fldCharType="begin"/>
        </w:r>
        <w:r w:rsidR="007E7C35">
          <w:rPr>
            <w:noProof/>
            <w:webHidden/>
          </w:rPr>
          <w:instrText xml:space="preserve"> PAGEREF _Toc424282416 \h </w:instrText>
        </w:r>
        <w:r w:rsidR="007E7C35">
          <w:rPr>
            <w:noProof/>
            <w:webHidden/>
          </w:rPr>
        </w:r>
        <w:r w:rsidR="007E7C35">
          <w:rPr>
            <w:noProof/>
            <w:webHidden/>
          </w:rPr>
          <w:fldChar w:fldCharType="separate"/>
        </w:r>
        <w:r>
          <w:rPr>
            <w:noProof/>
            <w:webHidden/>
          </w:rPr>
          <w:t>8</w:t>
        </w:r>
        <w:r w:rsidR="007E7C35">
          <w:rPr>
            <w:noProof/>
            <w:webHidden/>
          </w:rPr>
          <w:fldChar w:fldCharType="end"/>
        </w:r>
      </w:hyperlink>
    </w:p>
    <w:p w14:paraId="18782E0E" w14:textId="77777777" w:rsidR="007E7C35" w:rsidRDefault="00687D14">
      <w:pPr>
        <w:pStyle w:val="TOC2"/>
        <w:rPr>
          <w:rFonts w:asciiTheme="minorHAnsi" w:eastAsiaTheme="minorEastAsia" w:hAnsiTheme="minorHAnsi" w:cstheme="minorBidi"/>
          <w:noProof/>
          <w:color w:val="auto"/>
          <w:sz w:val="22"/>
          <w:szCs w:val="22"/>
          <w:lang w:eastAsia="en-GB"/>
        </w:rPr>
      </w:pPr>
      <w:hyperlink w:anchor="_Toc424282417" w:history="1">
        <w:r w:rsidR="007E7C35" w:rsidRPr="00B110BF">
          <w:rPr>
            <w:rStyle w:val="Hyperlink"/>
            <w:noProof/>
          </w:rPr>
          <w:t>Proposal four: reporting the inspection outcome</w:t>
        </w:r>
        <w:r w:rsidR="007E7C35">
          <w:rPr>
            <w:noProof/>
            <w:webHidden/>
          </w:rPr>
          <w:tab/>
        </w:r>
        <w:r w:rsidR="007E7C35">
          <w:rPr>
            <w:noProof/>
            <w:webHidden/>
          </w:rPr>
          <w:fldChar w:fldCharType="begin"/>
        </w:r>
        <w:r w:rsidR="007E7C35">
          <w:rPr>
            <w:noProof/>
            <w:webHidden/>
          </w:rPr>
          <w:instrText xml:space="preserve"> PAGEREF _Toc424282417 \h </w:instrText>
        </w:r>
        <w:r w:rsidR="007E7C35">
          <w:rPr>
            <w:noProof/>
            <w:webHidden/>
          </w:rPr>
        </w:r>
        <w:r w:rsidR="007E7C35">
          <w:rPr>
            <w:noProof/>
            <w:webHidden/>
          </w:rPr>
          <w:fldChar w:fldCharType="separate"/>
        </w:r>
        <w:r>
          <w:rPr>
            <w:noProof/>
            <w:webHidden/>
          </w:rPr>
          <w:t>9</w:t>
        </w:r>
        <w:r w:rsidR="007E7C35">
          <w:rPr>
            <w:noProof/>
            <w:webHidden/>
          </w:rPr>
          <w:fldChar w:fldCharType="end"/>
        </w:r>
      </w:hyperlink>
    </w:p>
    <w:p w14:paraId="558B9418" w14:textId="77777777" w:rsidR="007E7C35" w:rsidRDefault="00687D14">
      <w:pPr>
        <w:pStyle w:val="TOC2"/>
        <w:rPr>
          <w:rFonts w:asciiTheme="minorHAnsi" w:eastAsiaTheme="minorEastAsia" w:hAnsiTheme="minorHAnsi" w:cstheme="minorBidi"/>
          <w:noProof/>
          <w:color w:val="auto"/>
          <w:sz w:val="22"/>
          <w:szCs w:val="22"/>
          <w:lang w:eastAsia="en-GB"/>
        </w:rPr>
      </w:pPr>
      <w:hyperlink w:anchor="_Toc424282418" w:history="1">
        <w:r w:rsidR="007E7C35" w:rsidRPr="00B110BF">
          <w:rPr>
            <w:rStyle w:val="Hyperlink"/>
            <w:noProof/>
          </w:rPr>
          <w:t>Post inspection action plan</w:t>
        </w:r>
        <w:r w:rsidR="007E7C35">
          <w:rPr>
            <w:noProof/>
            <w:webHidden/>
          </w:rPr>
          <w:tab/>
        </w:r>
        <w:r w:rsidR="007E7C35">
          <w:rPr>
            <w:noProof/>
            <w:webHidden/>
          </w:rPr>
          <w:fldChar w:fldCharType="begin"/>
        </w:r>
        <w:r w:rsidR="007E7C35">
          <w:rPr>
            <w:noProof/>
            <w:webHidden/>
          </w:rPr>
          <w:instrText xml:space="preserve"> PAGEREF _Toc424282418 \h </w:instrText>
        </w:r>
        <w:r w:rsidR="007E7C35">
          <w:rPr>
            <w:noProof/>
            <w:webHidden/>
          </w:rPr>
        </w:r>
        <w:r w:rsidR="007E7C35">
          <w:rPr>
            <w:noProof/>
            <w:webHidden/>
          </w:rPr>
          <w:fldChar w:fldCharType="separate"/>
        </w:r>
        <w:r>
          <w:rPr>
            <w:noProof/>
            <w:webHidden/>
          </w:rPr>
          <w:t>11</w:t>
        </w:r>
        <w:r w:rsidR="007E7C35">
          <w:rPr>
            <w:noProof/>
            <w:webHidden/>
          </w:rPr>
          <w:fldChar w:fldCharType="end"/>
        </w:r>
      </w:hyperlink>
    </w:p>
    <w:p w14:paraId="66BD41B8" w14:textId="77777777" w:rsidR="007E7C35" w:rsidRDefault="00687D14">
      <w:pPr>
        <w:pStyle w:val="TOC2"/>
        <w:rPr>
          <w:rFonts w:asciiTheme="minorHAnsi" w:eastAsiaTheme="minorEastAsia" w:hAnsiTheme="minorHAnsi" w:cstheme="minorBidi"/>
          <w:noProof/>
          <w:color w:val="auto"/>
          <w:sz w:val="22"/>
          <w:szCs w:val="22"/>
          <w:lang w:eastAsia="en-GB"/>
        </w:rPr>
      </w:pPr>
      <w:hyperlink w:anchor="_Toc424282419" w:history="1">
        <w:r w:rsidR="007E7C35" w:rsidRPr="00B110BF">
          <w:rPr>
            <w:rStyle w:val="Hyperlink"/>
            <w:noProof/>
          </w:rPr>
          <w:t>Proposal five: identifying areas of good and best practice</w:t>
        </w:r>
        <w:r w:rsidR="007E7C35">
          <w:rPr>
            <w:noProof/>
            <w:webHidden/>
          </w:rPr>
          <w:tab/>
        </w:r>
        <w:r w:rsidR="007E7C35">
          <w:rPr>
            <w:noProof/>
            <w:webHidden/>
          </w:rPr>
          <w:fldChar w:fldCharType="begin"/>
        </w:r>
        <w:r w:rsidR="007E7C35">
          <w:rPr>
            <w:noProof/>
            <w:webHidden/>
          </w:rPr>
          <w:instrText xml:space="preserve"> PAGEREF _Toc424282419 \h </w:instrText>
        </w:r>
        <w:r w:rsidR="007E7C35">
          <w:rPr>
            <w:noProof/>
            <w:webHidden/>
          </w:rPr>
        </w:r>
        <w:r w:rsidR="007E7C35">
          <w:rPr>
            <w:noProof/>
            <w:webHidden/>
          </w:rPr>
          <w:fldChar w:fldCharType="separate"/>
        </w:r>
        <w:r>
          <w:rPr>
            <w:noProof/>
            <w:webHidden/>
          </w:rPr>
          <w:t>11</w:t>
        </w:r>
        <w:r w:rsidR="007E7C35">
          <w:rPr>
            <w:noProof/>
            <w:webHidden/>
          </w:rPr>
          <w:fldChar w:fldCharType="end"/>
        </w:r>
      </w:hyperlink>
    </w:p>
    <w:p w14:paraId="058F2A5B" w14:textId="77777777" w:rsidR="007E7C35" w:rsidRDefault="00687D14">
      <w:pPr>
        <w:pStyle w:val="TOC1"/>
        <w:rPr>
          <w:rFonts w:asciiTheme="minorHAnsi" w:eastAsiaTheme="minorEastAsia" w:hAnsiTheme="minorHAnsi" w:cstheme="minorBidi"/>
          <w:b w:val="0"/>
          <w:noProof/>
          <w:color w:val="auto"/>
          <w:sz w:val="22"/>
          <w:szCs w:val="22"/>
          <w:lang w:eastAsia="en-GB"/>
        </w:rPr>
      </w:pPr>
      <w:hyperlink w:anchor="_Toc424282420" w:history="1">
        <w:r w:rsidR="007E7C35" w:rsidRPr="00B110BF">
          <w:rPr>
            <w:rStyle w:val="Hyperlink"/>
            <w:noProof/>
          </w:rPr>
          <w:t>Part 2 – Ofsted’s proposals for a single agency inspection</w:t>
        </w:r>
        <w:r w:rsidR="007E7C35">
          <w:rPr>
            <w:noProof/>
            <w:webHidden/>
          </w:rPr>
          <w:tab/>
        </w:r>
        <w:r w:rsidR="007E7C35">
          <w:rPr>
            <w:noProof/>
            <w:webHidden/>
          </w:rPr>
          <w:fldChar w:fldCharType="begin"/>
        </w:r>
        <w:r w:rsidR="007E7C35">
          <w:rPr>
            <w:noProof/>
            <w:webHidden/>
          </w:rPr>
          <w:instrText xml:space="preserve"> PAGEREF _Toc424282420 \h </w:instrText>
        </w:r>
        <w:r w:rsidR="007E7C35">
          <w:rPr>
            <w:noProof/>
            <w:webHidden/>
          </w:rPr>
        </w:r>
        <w:r w:rsidR="007E7C35">
          <w:rPr>
            <w:noProof/>
            <w:webHidden/>
          </w:rPr>
          <w:fldChar w:fldCharType="separate"/>
        </w:r>
        <w:r>
          <w:rPr>
            <w:noProof/>
            <w:webHidden/>
          </w:rPr>
          <w:t>12</w:t>
        </w:r>
        <w:r w:rsidR="007E7C35">
          <w:rPr>
            <w:noProof/>
            <w:webHidden/>
          </w:rPr>
          <w:fldChar w:fldCharType="end"/>
        </w:r>
      </w:hyperlink>
    </w:p>
    <w:p w14:paraId="54AA47AC" w14:textId="4CBF8982" w:rsidR="008F2AC8" w:rsidRDefault="007E7C35" w:rsidP="008412A3">
      <w:pPr>
        <w:pStyle w:val="Unnumberedparagraph"/>
        <w:sectPr w:rsidR="008F2AC8" w:rsidSect="00317361">
          <w:headerReference w:type="even" r:id="rId30"/>
          <w:headerReference w:type="default" r:id="rId31"/>
          <w:footerReference w:type="default" r:id="rId32"/>
          <w:headerReference w:type="first" r:id="rId33"/>
          <w:pgSz w:w="11906" w:h="16838" w:code="9"/>
          <w:pgMar w:top="1871" w:right="1418" w:bottom="1134" w:left="1418" w:header="567" w:footer="567" w:gutter="0"/>
          <w:cols w:space="708"/>
          <w:docGrid w:linePitch="360"/>
        </w:sectPr>
      </w:pPr>
      <w:r>
        <w:rPr>
          <w:b/>
        </w:rPr>
        <w:fldChar w:fldCharType="end"/>
      </w:r>
    </w:p>
    <w:p w14:paraId="54AA47AD" w14:textId="77777777" w:rsidR="00F87C24" w:rsidRDefault="00F87C24" w:rsidP="00F87C24">
      <w:pPr>
        <w:pStyle w:val="Heading1"/>
      </w:pPr>
      <w:bookmarkStart w:id="0" w:name="_Toc424282412"/>
      <w:r>
        <w:lastRenderedPageBreak/>
        <w:t>Part 1 – Joint targeted area inspections</w:t>
      </w:r>
      <w:bookmarkEnd w:id="0"/>
    </w:p>
    <w:p w14:paraId="54AA47AF" w14:textId="16BB7395" w:rsidR="00F87C24" w:rsidRPr="00EE3283" w:rsidRDefault="00F87C24" w:rsidP="00EE3283">
      <w:pPr>
        <w:pStyle w:val="Numberedparagraph"/>
        <w:rPr>
          <w:lang w:eastAsia="en-GB"/>
        </w:rPr>
      </w:pPr>
      <w:r>
        <w:rPr>
          <w:lang w:eastAsia="en-GB"/>
        </w:rPr>
        <w:t>In February 2015, Ofsted, the Care Quality Commission (CQC), Her Majesty's Inspectorate of Constabulary (HMIC) and Her Majesty’s Inspectorate of Probation (HMI Probation) announced that we would not go ahead with the integrated inspections</w:t>
      </w:r>
      <w:r w:rsidR="00EE3283" w:rsidRPr="00EE3283">
        <w:rPr>
          <w:lang w:eastAsia="en-GB"/>
        </w:rPr>
        <w:t xml:space="preserve"> of services for children in need of help and protection, children looked after and care leavers and joint inspections of Local Safeguarding Children Boards</w:t>
      </w:r>
      <w:r w:rsidR="00EE3283">
        <w:rPr>
          <w:lang w:eastAsia="en-GB"/>
        </w:rPr>
        <w:t xml:space="preserve"> (‘integrated inspections’)</w:t>
      </w:r>
      <w:r w:rsidR="00615A25">
        <w:rPr>
          <w:lang w:eastAsia="en-GB"/>
        </w:rPr>
        <w:t>.</w:t>
      </w:r>
      <w:r>
        <w:rPr>
          <w:lang w:eastAsia="en-GB"/>
        </w:rPr>
        <w:t xml:space="preserve"> </w:t>
      </w:r>
      <w:r w:rsidR="0007415A">
        <w:rPr>
          <w:lang w:eastAsia="en-GB"/>
        </w:rPr>
        <w:t>We made this decision</w:t>
      </w:r>
      <w:r>
        <w:rPr>
          <w:lang w:eastAsia="en-GB"/>
        </w:rPr>
        <w:t xml:space="preserve"> following the </w:t>
      </w:r>
      <w:r w:rsidR="00293905">
        <w:rPr>
          <w:lang w:eastAsia="en-GB"/>
        </w:rPr>
        <w:t xml:space="preserve">two </w:t>
      </w:r>
      <w:r>
        <w:rPr>
          <w:lang w:eastAsia="en-GB"/>
        </w:rPr>
        <w:t>pilot integrated inspections</w:t>
      </w:r>
      <w:r w:rsidR="007D37DC">
        <w:rPr>
          <w:lang w:eastAsia="en-GB"/>
        </w:rPr>
        <w:t>,</w:t>
      </w:r>
      <w:r>
        <w:rPr>
          <w:lang w:eastAsia="en-GB"/>
        </w:rPr>
        <w:t xml:space="preserve"> </w:t>
      </w:r>
      <w:r w:rsidR="00293905">
        <w:rPr>
          <w:lang w:eastAsia="en-GB"/>
        </w:rPr>
        <w:t xml:space="preserve">from </w:t>
      </w:r>
      <w:r>
        <w:rPr>
          <w:lang w:eastAsia="en-GB"/>
        </w:rPr>
        <w:t>which we concluded that the</w:t>
      </w:r>
      <w:r w:rsidR="00293905">
        <w:rPr>
          <w:lang w:eastAsia="en-GB"/>
        </w:rPr>
        <w:t xml:space="preserve"> methodology</w:t>
      </w:r>
      <w:r>
        <w:rPr>
          <w:lang w:eastAsia="en-GB"/>
        </w:rPr>
        <w:t xml:space="preserve"> </w:t>
      </w:r>
      <w:r w:rsidR="00B54E9B">
        <w:rPr>
          <w:lang w:eastAsia="en-GB"/>
        </w:rPr>
        <w:t>did not deliver</w:t>
      </w:r>
      <w:r w:rsidR="00293905">
        <w:rPr>
          <w:lang w:eastAsia="en-GB"/>
        </w:rPr>
        <w:t xml:space="preserve"> </w:t>
      </w:r>
      <w:r>
        <w:rPr>
          <w:lang w:eastAsia="en-GB"/>
        </w:rPr>
        <w:t xml:space="preserve">sufficient </w:t>
      </w:r>
      <w:r w:rsidR="00293905">
        <w:rPr>
          <w:lang w:eastAsia="en-GB"/>
        </w:rPr>
        <w:t xml:space="preserve">added </w:t>
      </w:r>
      <w:r>
        <w:rPr>
          <w:lang w:eastAsia="en-GB"/>
        </w:rPr>
        <w:t>value</w:t>
      </w:r>
      <w:r w:rsidR="00293905">
        <w:rPr>
          <w:lang w:eastAsia="en-GB"/>
        </w:rPr>
        <w:t xml:space="preserve"> and </w:t>
      </w:r>
      <w:r w:rsidR="00077B78">
        <w:rPr>
          <w:lang w:eastAsia="en-GB"/>
        </w:rPr>
        <w:t xml:space="preserve">that </w:t>
      </w:r>
      <w:r w:rsidR="00293905">
        <w:rPr>
          <w:lang w:eastAsia="en-GB"/>
        </w:rPr>
        <w:t xml:space="preserve">an </w:t>
      </w:r>
      <w:r w:rsidR="0007415A">
        <w:rPr>
          <w:lang w:eastAsia="en-GB"/>
        </w:rPr>
        <w:t>alternative approach</w:t>
      </w:r>
      <w:r w:rsidR="00293905">
        <w:rPr>
          <w:lang w:eastAsia="en-GB"/>
        </w:rPr>
        <w:t xml:space="preserve"> should be developed</w:t>
      </w:r>
      <w:r>
        <w:rPr>
          <w:lang w:eastAsia="en-GB"/>
        </w:rPr>
        <w:t xml:space="preserve">. </w:t>
      </w:r>
    </w:p>
    <w:p w14:paraId="0E2A4858" w14:textId="77777777" w:rsidR="007D37DC" w:rsidRDefault="00F87C24" w:rsidP="00F20942">
      <w:pPr>
        <w:pStyle w:val="Numberedparagraph"/>
        <w:rPr>
          <w:lang w:eastAsia="en-GB"/>
        </w:rPr>
      </w:pPr>
      <w:r>
        <w:rPr>
          <w:lang w:eastAsia="en-GB"/>
        </w:rPr>
        <w:t>At that time</w:t>
      </w:r>
      <w:r w:rsidR="007D37DC">
        <w:rPr>
          <w:lang w:eastAsia="en-GB"/>
        </w:rPr>
        <w:t>,</w:t>
      </w:r>
      <w:r>
        <w:rPr>
          <w:lang w:eastAsia="en-GB"/>
        </w:rPr>
        <w:t xml:space="preserve"> we said </w:t>
      </w:r>
      <w:r w:rsidR="00FF4C96">
        <w:rPr>
          <w:lang w:eastAsia="en-GB"/>
        </w:rPr>
        <w:t xml:space="preserve">that </w:t>
      </w:r>
      <w:r>
        <w:rPr>
          <w:lang w:eastAsia="en-GB"/>
        </w:rPr>
        <w:t xml:space="preserve">we all remained committed to working together and finding the right solution. </w:t>
      </w:r>
    </w:p>
    <w:p w14:paraId="54AA47B0" w14:textId="07261125" w:rsidR="00F87C24" w:rsidRDefault="00F87C24" w:rsidP="00F20942">
      <w:pPr>
        <w:pStyle w:val="Numberedparagraph"/>
        <w:rPr>
          <w:lang w:eastAsia="en-GB"/>
        </w:rPr>
      </w:pPr>
      <w:r>
        <w:rPr>
          <w:lang w:eastAsia="en-GB"/>
        </w:rPr>
        <w:t xml:space="preserve">We are clear, based on our collective experience, that we add value when we bring our expertise together. There are areas of public and government concern where a joint interrogation and joint view from the inspectorates will </w:t>
      </w:r>
      <w:r w:rsidR="00FF4C96">
        <w:rPr>
          <w:lang w:eastAsia="en-GB"/>
        </w:rPr>
        <w:t>add to</w:t>
      </w:r>
      <w:r>
        <w:rPr>
          <w:lang w:eastAsia="en-GB"/>
        </w:rPr>
        <w:t xml:space="preserve"> the public debate, support improvement and most importantly have a positive impact on the experiences of children and young people. </w:t>
      </w:r>
    </w:p>
    <w:p w14:paraId="5028856E" w14:textId="1E05E041" w:rsidR="00D64429" w:rsidRDefault="00615A25" w:rsidP="00D64429">
      <w:pPr>
        <w:pStyle w:val="Numberedparagraph"/>
        <w:rPr>
          <w:lang w:eastAsia="en-GB"/>
        </w:rPr>
      </w:pPr>
      <w:r>
        <w:rPr>
          <w:lang w:eastAsia="en-GB"/>
        </w:rPr>
        <w:t>At the same time, t</w:t>
      </w:r>
      <w:r w:rsidR="00D64429">
        <w:rPr>
          <w:lang w:eastAsia="en-GB"/>
        </w:rPr>
        <w:t xml:space="preserve">he Government report </w:t>
      </w:r>
      <w:r w:rsidR="00D64429" w:rsidRPr="00615A25">
        <w:rPr>
          <w:i/>
          <w:lang w:eastAsia="en-GB"/>
        </w:rPr>
        <w:t xml:space="preserve">Tackling </w:t>
      </w:r>
      <w:r w:rsidR="007D37DC">
        <w:rPr>
          <w:i/>
          <w:lang w:eastAsia="en-GB"/>
        </w:rPr>
        <w:t>c</w:t>
      </w:r>
      <w:r w:rsidR="007D37DC" w:rsidRPr="00615A25">
        <w:rPr>
          <w:i/>
          <w:lang w:eastAsia="en-GB"/>
        </w:rPr>
        <w:t xml:space="preserve">hild </w:t>
      </w:r>
      <w:r w:rsidR="00D64429" w:rsidRPr="00615A25">
        <w:rPr>
          <w:i/>
          <w:lang w:eastAsia="en-GB"/>
        </w:rPr>
        <w:t>sexual exploitation</w:t>
      </w:r>
      <w:r>
        <w:rPr>
          <w:rStyle w:val="FootnoteReference"/>
          <w:i/>
          <w:lang w:eastAsia="en-GB"/>
        </w:rPr>
        <w:footnoteReference w:id="3"/>
      </w:r>
      <w:r w:rsidR="00D64429">
        <w:rPr>
          <w:lang w:eastAsia="en-GB"/>
        </w:rPr>
        <w:t xml:space="preserve"> set</w:t>
      </w:r>
      <w:r w:rsidR="00B54E9B">
        <w:rPr>
          <w:lang w:eastAsia="en-GB"/>
        </w:rPr>
        <w:t>s</w:t>
      </w:r>
      <w:r w:rsidR="00D64429">
        <w:rPr>
          <w:lang w:eastAsia="en-GB"/>
        </w:rPr>
        <w:t xml:space="preserve"> out the intention to:</w:t>
      </w:r>
    </w:p>
    <w:p w14:paraId="513D610B" w14:textId="50CEF06A" w:rsidR="00D64429" w:rsidRPr="00D64429" w:rsidRDefault="00D64429" w:rsidP="00615A25">
      <w:pPr>
        <w:pStyle w:val="Quote"/>
        <w:rPr>
          <w:lang w:eastAsia="en-GB"/>
        </w:rPr>
      </w:pPr>
      <w:r w:rsidRPr="00D64429">
        <w:rPr>
          <w:lang w:eastAsia="en-GB"/>
        </w:rPr>
        <w:t>Deliver a new system of multi-agency inspections including Ofsted, Her Majesty’s Inspectorate of Constabulary and the Care Quality Commission. This shake up of the current regime will deliver coordinated interventions and reinforce the need for joint working at all levels and better assess how local agencies are working in a co-ordinated manner to protect children and young people. Inspectorates will start a series of area inspections in 2015/16, at the same time as consulting on a joint inspection framework which they will begin to use from April 2016 onwards</w:t>
      </w:r>
      <w:r w:rsidR="00293905">
        <w:rPr>
          <w:lang w:eastAsia="en-GB"/>
        </w:rPr>
        <w:t>.</w:t>
      </w:r>
    </w:p>
    <w:p w14:paraId="54AA47B1" w14:textId="0A36361A" w:rsidR="00F87C24" w:rsidRDefault="00F87C24" w:rsidP="00F20942">
      <w:pPr>
        <w:pStyle w:val="Numberedparagraph"/>
        <w:rPr>
          <w:lang w:eastAsia="en-GB"/>
        </w:rPr>
      </w:pPr>
      <w:r>
        <w:rPr>
          <w:lang w:eastAsia="en-GB"/>
        </w:rPr>
        <w:t xml:space="preserve">In our </w:t>
      </w:r>
      <w:r w:rsidR="00EE3283">
        <w:rPr>
          <w:lang w:eastAsia="en-GB"/>
        </w:rPr>
        <w:t xml:space="preserve">report on </w:t>
      </w:r>
      <w:r w:rsidR="00D47CB2">
        <w:rPr>
          <w:lang w:eastAsia="en-GB"/>
        </w:rPr>
        <w:t>response</w:t>
      </w:r>
      <w:r w:rsidR="00EE3283">
        <w:rPr>
          <w:lang w:eastAsia="en-GB"/>
        </w:rPr>
        <w:t>s</w:t>
      </w:r>
      <w:r w:rsidR="00D47CB2">
        <w:rPr>
          <w:lang w:eastAsia="en-GB"/>
        </w:rPr>
        <w:t xml:space="preserve"> to </w:t>
      </w:r>
      <w:r w:rsidR="00EE3283">
        <w:rPr>
          <w:lang w:eastAsia="en-GB"/>
        </w:rPr>
        <w:t xml:space="preserve">our </w:t>
      </w:r>
      <w:r>
        <w:rPr>
          <w:lang w:eastAsia="en-GB"/>
        </w:rPr>
        <w:t xml:space="preserve">consultation </w:t>
      </w:r>
      <w:r w:rsidR="00D47CB2">
        <w:rPr>
          <w:lang w:eastAsia="en-GB"/>
        </w:rPr>
        <w:t xml:space="preserve">on </w:t>
      </w:r>
      <w:r w:rsidR="00D47CB2">
        <w:t>proposals</w:t>
      </w:r>
      <w:r w:rsidR="00D47CB2" w:rsidRPr="00903ACB">
        <w:t xml:space="preserve"> for integrated inspection</w:t>
      </w:r>
      <w:r w:rsidR="00D47CB2">
        <w:t>s</w:t>
      </w:r>
      <w:r w:rsidR="007D37DC">
        <w:rPr>
          <w:lang w:eastAsia="en-GB"/>
        </w:rPr>
        <w:t>,</w:t>
      </w:r>
      <w:r w:rsidR="00DF064F">
        <w:rPr>
          <w:rStyle w:val="FootnoteReference"/>
          <w:lang w:eastAsia="en-GB"/>
        </w:rPr>
        <w:footnoteReference w:id="4"/>
      </w:r>
      <w:r>
        <w:rPr>
          <w:lang w:eastAsia="en-GB"/>
        </w:rPr>
        <w:t xml:space="preserve"> we set out a proposal to complete six </w:t>
      </w:r>
      <w:r w:rsidR="00D3271E">
        <w:rPr>
          <w:lang w:eastAsia="en-GB"/>
        </w:rPr>
        <w:t xml:space="preserve">joint </w:t>
      </w:r>
      <w:r>
        <w:rPr>
          <w:lang w:eastAsia="en-GB"/>
        </w:rPr>
        <w:t xml:space="preserve">targeted inspections in a local area before April 2016. These joint targeted area inspections will evaluate how local agencies work together to protect children </w:t>
      </w:r>
      <w:r w:rsidR="00B54E9B">
        <w:rPr>
          <w:lang w:eastAsia="en-GB"/>
        </w:rPr>
        <w:t xml:space="preserve">and focus </w:t>
      </w:r>
      <w:r>
        <w:rPr>
          <w:lang w:eastAsia="en-GB"/>
        </w:rPr>
        <w:t>on specific areas of concern.</w:t>
      </w:r>
    </w:p>
    <w:p w14:paraId="54AA47B2" w14:textId="0129AC6E" w:rsidR="00F87C24" w:rsidRDefault="00F87C24" w:rsidP="00F20942">
      <w:pPr>
        <w:pStyle w:val="Numberedparagraph"/>
        <w:rPr>
          <w:lang w:eastAsia="en-GB"/>
        </w:rPr>
      </w:pPr>
      <w:r>
        <w:rPr>
          <w:lang w:eastAsia="en-GB"/>
        </w:rPr>
        <w:lastRenderedPageBreak/>
        <w:t xml:space="preserve">This document sets out our proposals for </w:t>
      </w:r>
      <w:r w:rsidR="00293905">
        <w:rPr>
          <w:lang w:eastAsia="en-GB"/>
        </w:rPr>
        <w:t xml:space="preserve">the delivery of </w:t>
      </w:r>
      <w:r>
        <w:rPr>
          <w:lang w:eastAsia="en-GB"/>
        </w:rPr>
        <w:t xml:space="preserve">these joint targeted area inspections under section 20 of the Children Act 2004. </w:t>
      </w:r>
      <w:r w:rsidR="00D3271E">
        <w:rPr>
          <w:lang w:eastAsia="en-GB"/>
        </w:rPr>
        <w:t xml:space="preserve">Inspections under section 20 </w:t>
      </w:r>
      <w:r w:rsidR="002169A6">
        <w:rPr>
          <w:lang w:eastAsia="en-GB"/>
        </w:rPr>
        <w:t>are</w:t>
      </w:r>
      <w:r w:rsidR="00EA7246">
        <w:rPr>
          <w:lang w:eastAsia="en-GB"/>
        </w:rPr>
        <w:t xml:space="preserve"> arranged and led by Ofsted</w:t>
      </w:r>
      <w:r w:rsidR="002169A6">
        <w:rPr>
          <w:lang w:eastAsia="en-GB"/>
        </w:rPr>
        <w:t>.</w:t>
      </w:r>
      <w:r>
        <w:rPr>
          <w:lang w:eastAsia="en-GB"/>
        </w:rPr>
        <w:t xml:space="preserve"> Each of the </w:t>
      </w:r>
      <w:r w:rsidR="001C3DC4">
        <w:rPr>
          <w:lang w:eastAsia="en-GB"/>
        </w:rPr>
        <w:t xml:space="preserve">inspectorates </w:t>
      </w:r>
      <w:r>
        <w:rPr>
          <w:lang w:eastAsia="en-GB"/>
        </w:rPr>
        <w:t>will continue their single agency programmes of inspections of child protection and/or safeguarding.</w:t>
      </w:r>
    </w:p>
    <w:p w14:paraId="54AA47B3" w14:textId="77777777" w:rsidR="00C75D00" w:rsidRDefault="00C75D00" w:rsidP="00C75D00">
      <w:pPr>
        <w:pStyle w:val="Heading2"/>
      </w:pPr>
      <w:bookmarkStart w:id="1" w:name="_Toc424282413"/>
      <w:r>
        <w:t>How do I respond to the consultation?</w:t>
      </w:r>
      <w:bookmarkEnd w:id="1"/>
    </w:p>
    <w:p w14:paraId="54AA47B4" w14:textId="77777777" w:rsidR="00CB392D" w:rsidRDefault="00CB392D" w:rsidP="00F20942">
      <w:pPr>
        <w:pStyle w:val="Numberedparagraph"/>
      </w:pPr>
      <w:r>
        <w:t>There are three ways of completing and submitting your response.</w:t>
      </w:r>
    </w:p>
    <w:p w14:paraId="54AA47B5" w14:textId="77777777" w:rsidR="00CB392D" w:rsidRDefault="00CB392D" w:rsidP="00CB392D">
      <w:pPr>
        <w:pStyle w:val="Heading3"/>
      </w:pPr>
      <w:r>
        <w:t>Online electronic questionnaire</w:t>
      </w:r>
    </w:p>
    <w:p w14:paraId="54AA47B6" w14:textId="23E7E6FB" w:rsidR="00CB392D" w:rsidRDefault="00CB392D" w:rsidP="0088067E">
      <w:pPr>
        <w:pStyle w:val="Numberedparagraph"/>
      </w:pPr>
      <w:r>
        <w:t xml:space="preserve">Visit </w:t>
      </w:r>
      <w:hyperlink r:id="rId34" w:history="1">
        <w:r w:rsidR="0088067E" w:rsidRPr="00B41174">
          <w:rPr>
            <w:rStyle w:val="Hyperlink"/>
          </w:rPr>
          <w:t>www.surveymonkey.com/r/JTAI</w:t>
        </w:r>
      </w:hyperlink>
      <w:r w:rsidR="0088067E">
        <w:t xml:space="preserve"> </w:t>
      </w:r>
      <w:r>
        <w:t>to complete and submit an electronic version of the response form.</w:t>
      </w:r>
    </w:p>
    <w:p w14:paraId="54AA47B7" w14:textId="77777777" w:rsidR="00CB392D" w:rsidRDefault="00CB392D" w:rsidP="00CB392D">
      <w:pPr>
        <w:pStyle w:val="Heading3"/>
      </w:pPr>
      <w:r>
        <w:t>Download and email</w:t>
      </w:r>
    </w:p>
    <w:p w14:paraId="54AA47B8" w14:textId="338DC5EA" w:rsidR="00CB392D" w:rsidRPr="005A6ED0" w:rsidRDefault="00CB392D" w:rsidP="0088067E">
      <w:pPr>
        <w:pStyle w:val="Numberedparagraph"/>
      </w:pPr>
      <w:r w:rsidRPr="005A6ED0">
        <w:t xml:space="preserve">Visit </w:t>
      </w:r>
      <w:hyperlink r:id="rId35" w:history="1">
        <w:r w:rsidR="0088067E" w:rsidRPr="00B41174">
          <w:rPr>
            <w:rStyle w:val="Hyperlink"/>
          </w:rPr>
          <w:t>www.gov.uk/government/consultations/joint-targeted-area-inspections</w:t>
        </w:r>
      </w:hyperlink>
      <w:r w:rsidR="0088067E" w:rsidRPr="0088067E">
        <w:t xml:space="preserve"> </w:t>
      </w:r>
      <w:r w:rsidRPr="005A6ED0">
        <w:t xml:space="preserve">to download a Word version of this document and complete the questions on your computer. When you have completed the form, please email it to </w:t>
      </w:r>
      <w:hyperlink r:id="rId36" w:history="1">
        <w:r w:rsidR="00B54E9B" w:rsidRPr="001E5F71">
          <w:rPr>
            <w:rStyle w:val="Hyperlink"/>
          </w:rPr>
          <w:t>socialcare@ofsted.gov.uk</w:t>
        </w:r>
      </w:hyperlink>
      <w:r w:rsidR="00B54E9B">
        <w:t xml:space="preserve"> </w:t>
      </w:r>
      <w:r w:rsidRPr="005A6ED0">
        <w:t>with the consultation name</w:t>
      </w:r>
      <w:r w:rsidR="002169A6" w:rsidRPr="005A6ED0">
        <w:t xml:space="preserve"> </w:t>
      </w:r>
      <w:r w:rsidR="00B54E9B" w:rsidRPr="005A6ED0">
        <w:t xml:space="preserve">in the subject line </w:t>
      </w:r>
      <w:r w:rsidR="002169A6" w:rsidRPr="005A6ED0">
        <w:t>– Joint Targeted Area Inspection</w:t>
      </w:r>
      <w:r w:rsidRPr="005A6ED0">
        <w:t>.</w:t>
      </w:r>
    </w:p>
    <w:p w14:paraId="54AA47B9" w14:textId="77777777" w:rsidR="00CB392D" w:rsidRDefault="00CB392D" w:rsidP="00CB392D">
      <w:pPr>
        <w:pStyle w:val="Heading3"/>
      </w:pPr>
      <w:r>
        <w:t>Print and post</w:t>
      </w:r>
    </w:p>
    <w:p w14:paraId="54AA47BA" w14:textId="45B63230" w:rsidR="00CB392D" w:rsidRPr="005A6ED0" w:rsidRDefault="00CB392D" w:rsidP="0088067E">
      <w:pPr>
        <w:pStyle w:val="Numberedparagraph"/>
      </w:pPr>
      <w:r w:rsidRPr="005A6ED0">
        <w:t xml:space="preserve">Visit </w:t>
      </w:r>
      <w:hyperlink r:id="rId37" w:history="1">
        <w:r w:rsidR="0088067E" w:rsidRPr="00B41174">
          <w:rPr>
            <w:rStyle w:val="Hyperlink"/>
          </w:rPr>
          <w:t>www.gov.uk/government/consultations/joint-targeted-area-inspections</w:t>
        </w:r>
      </w:hyperlink>
      <w:r w:rsidRPr="005A6ED0">
        <w:t xml:space="preserve"> to print a Word or PDF version of the response form that can be filled in by hand. When you have completed it</w:t>
      </w:r>
      <w:r w:rsidR="00D613D6" w:rsidRPr="005A6ED0">
        <w:t>,</w:t>
      </w:r>
      <w:r w:rsidRPr="005A6ED0">
        <w:t xml:space="preserve"> please post it to:</w:t>
      </w:r>
    </w:p>
    <w:p w14:paraId="54AA47BB" w14:textId="36D55D29" w:rsidR="00CB392D" w:rsidRPr="007F3231" w:rsidRDefault="00392B63" w:rsidP="005A6ED0">
      <w:pPr>
        <w:pStyle w:val="Numberedparagraph"/>
        <w:numPr>
          <w:ilvl w:val="0"/>
          <w:numId w:val="0"/>
        </w:numPr>
        <w:spacing w:after="0"/>
        <w:ind w:left="567"/>
      </w:pPr>
      <w:r w:rsidRPr="007F3231">
        <w:t>Social Care Policy Team</w:t>
      </w:r>
    </w:p>
    <w:p w14:paraId="5C9FFA9F" w14:textId="77777777" w:rsidR="00392B63" w:rsidRDefault="00392B63" w:rsidP="005A6ED0">
      <w:pPr>
        <w:pStyle w:val="Numberedparagraph"/>
        <w:numPr>
          <w:ilvl w:val="0"/>
          <w:numId w:val="0"/>
        </w:numPr>
        <w:spacing w:after="0"/>
        <w:ind w:left="567"/>
      </w:pPr>
      <w:r w:rsidRPr="00392B63">
        <w:t>Ofsted</w:t>
      </w:r>
    </w:p>
    <w:p w14:paraId="5FB27DBA" w14:textId="77777777" w:rsidR="00392B63" w:rsidRDefault="00392B63" w:rsidP="005A6ED0">
      <w:pPr>
        <w:pStyle w:val="Numberedparagraph"/>
        <w:numPr>
          <w:ilvl w:val="0"/>
          <w:numId w:val="0"/>
        </w:numPr>
        <w:spacing w:after="0"/>
        <w:ind w:left="567"/>
      </w:pPr>
      <w:r w:rsidRPr="00392B63">
        <w:t>Aviation House</w:t>
      </w:r>
    </w:p>
    <w:p w14:paraId="6C5734FC" w14:textId="77777777" w:rsidR="00392B63" w:rsidRDefault="00392B63" w:rsidP="005A6ED0">
      <w:pPr>
        <w:pStyle w:val="Numberedparagraph"/>
        <w:numPr>
          <w:ilvl w:val="0"/>
          <w:numId w:val="0"/>
        </w:numPr>
        <w:spacing w:after="0"/>
        <w:ind w:left="567"/>
      </w:pPr>
      <w:r w:rsidRPr="00392B63">
        <w:t>125 Kingsway</w:t>
      </w:r>
    </w:p>
    <w:p w14:paraId="7A01C149" w14:textId="77777777" w:rsidR="00392B63" w:rsidRDefault="00392B63" w:rsidP="005A6ED0">
      <w:pPr>
        <w:pStyle w:val="Numberedparagraph"/>
        <w:numPr>
          <w:ilvl w:val="0"/>
          <w:numId w:val="0"/>
        </w:numPr>
        <w:spacing w:after="0"/>
        <w:ind w:left="567"/>
      </w:pPr>
      <w:r w:rsidRPr="00392B63">
        <w:t>London</w:t>
      </w:r>
    </w:p>
    <w:p w14:paraId="0FD0D736" w14:textId="30610B53" w:rsidR="00392B63" w:rsidRPr="004F4329" w:rsidRDefault="00392B63" w:rsidP="00392B63">
      <w:pPr>
        <w:pStyle w:val="Numberedparagraph"/>
        <w:numPr>
          <w:ilvl w:val="0"/>
          <w:numId w:val="0"/>
        </w:numPr>
        <w:ind w:left="567"/>
        <w:rPr>
          <w:highlight w:val="yellow"/>
        </w:rPr>
      </w:pPr>
      <w:proofErr w:type="gramStart"/>
      <w:r w:rsidRPr="00392B63">
        <w:t>WC2B  6SE</w:t>
      </w:r>
      <w:proofErr w:type="gramEnd"/>
    </w:p>
    <w:p w14:paraId="54AA47BC" w14:textId="77777777" w:rsidR="00F87C24" w:rsidRDefault="00F87C24" w:rsidP="00F87C24">
      <w:pPr>
        <w:pStyle w:val="Heading2"/>
      </w:pPr>
      <w:bookmarkStart w:id="2" w:name="_Toc424282414"/>
      <w:r>
        <w:t>Proposal one: the scope of the joint targeted area inspections</w:t>
      </w:r>
      <w:bookmarkEnd w:id="2"/>
    </w:p>
    <w:p w14:paraId="54AA47BD" w14:textId="044548F6" w:rsidR="00F87C24" w:rsidRDefault="00F87C24" w:rsidP="00F20942">
      <w:pPr>
        <w:pStyle w:val="Numberedparagraph"/>
      </w:pPr>
      <w:r>
        <w:t xml:space="preserve">We propose that the joint targeted area inspections will have a tightly defined scope </w:t>
      </w:r>
      <w:r w:rsidR="00EA7246">
        <w:t>focusing</w:t>
      </w:r>
      <w:r>
        <w:t xml:space="preserve"> on areas likely to add value for the local partnership</w:t>
      </w:r>
      <w:r w:rsidR="00FF4C96">
        <w:t>.</w:t>
      </w:r>
      <w:r>
        <w:t xml:space="preserve"> </w:t>
      </w:r>
      <w:r w:rsidR="00FF4C96">
        <w:t xml:space="preserve">We will </w:t>
      </w:r>
      <w:r>
        <w:t>evaluate the effectiveness of multi-agency practice to protect children. We also</w:t>
      </w:r>
      <w:r w:rsidR="002C2C58">
        <w:t xml:space="preserve"> </w:t>
      </w:r>
      <w:r>
        <w:t xml:space="preserve">want to include some flexibility within the scope so </w:t>
      </w:r>
      <w:r w:rsidR="00A35DE0">
        <w:t xml:space="preserve">that </w:t>
      </w:r>
      <w:r>
        <w:t xml:space="preserve">we </w:t>
      </w:r>
      <w:r w:rsidR="00A35DE0">
        <w:t xml:space="preserve">have </w:t>
      </w:r>
      <w:r w:rsidR="00194852">
        <w:t xml:space="preserve">in place </w:t>
      </w:r>
      <w:r w:rsidR="00A35DE0">
        <w:t xml:space="preserve">a joint published framework that </w:t>
      </w:r>
      <w:r w:rsidR="00A35A05">
        <w:t xml:space="preserve">will allow us to </w:t>
      </w:r>
      <w:r>
        <w:t xml:space="preserve">respond to </w:t>
      </w:r>
      <w:r w:rsidR="00A35DE0">
        <w:t>specif</w:t>
      </w:r>
      <w:r w:rsidR="007511C4">
        <w:t>i</w:t>
      </w:r>
      <w:r w:rsidR="00A35DE0">
        <w:t xml:space="preserve">c areas of interest or </w:t>
      </w:r>
      <w:r>
        <w:t>concern</w:t>
      </w:r>
      <w:r w:rsidR="00C930D7">
        <w:t>s</w:t>
      </w:r>
      <w:r>
        <w:t xml:space="preserve"> that may arise. We propose</w:t>
      </w:r>
      <w:r w:rsidR="00C930D7">
        <w:t xml:space="preserve"> that</w:t>
      </w:r>
      <w:r>
        <w:t xml:space="preserve"> these inspections will evaluate:</w:t>
      </w:r>
    </w:p>
    <w:p w14:paraId="54AA47BE" w14:textId="77777777" w:rsidR="00F87C24" w:rsidRDefault="00F87C24" w:rsidP="00F87C24">
      <w:pPr>
        <w:pStyle w:val="Bulletsspaced"/>
      </w:pPr>
      <w:r>
        <w:t xml:space="preserve">the multi-agency response to all forms of </w:t>
      </w:r>
      <w:r w:rsidR="00C93AB2">
        <w:t xml:space="preserve">child </w:t>
      </w:r>
      <w:r>
        <w:t>abuse and neglect at the point of identification and referral/notification</w:t>
      </w:r>
    </w:p>
    <w:p w14:paraId="54AA47BF" w14:textId="77777777" w:rsidR="00F87C24" w:rsidRDefault="00F87C24" w:rsidP="00F87C24">
      <w:pPr>
        <w:pStyle w:val="Bulletsspaced"/>
      </w:pPr>
      <w:r>
        <w:t xml:space="preserve">the quality and impact of assessment and decision making in response to those notifications and referrals </w:t>
      </w:r>
    </w:p>
    <w:p w14:paraId="54AA47C0" w14:textId="2F02033F" w:rsidR="00F87C24" w:rsidRDefault="00F87C24" w:rsidP="00F87C24">
      <w:pPr>
        <w:pStyle w:val="Bulletsspaced"/>
      </w:pPr>
      <w:r>
        <w:lastRenderedPageBreak/>
        <w:t xml:space="preserve">the experiences of a specific cohort of children and young people at risk of harm through a </w:t>
      </w:r>
      <w:r w:rsidR="00EA7246">
        <w:t>‘</w:t>
      </w:r>
      <w:r>
        <w:t>deep dive</w:t>
      </w:r>
      <w:r w:rsidR="00EA7246">
        <w:t>’</w:t>
      </w:r>
      <w:r w:rsidR="00BE751A">
        <w:t xml:space="preserve"> </w:t>
      </w:r>
      <w:r>
        <w:t>investigation</w:t>
      </w:r>
    </w:p>
    <w:p w14:paraId="54AA47C1" w14:textId="457F68AB" w:rsidR="00F87C24" w:rsidRDefault="00F87C24" w:rsidP="00F87C24">
      <w:pPr>
        <w:pStyle w:val="Bulletsspaced-lastbullet"/>
      </w:pPr>
      <w:proofErr w:type="gramStart"/>
      <w:r>
        <w:t>the</w:t>
      </w:r>
      <w:proofErr w:type="gramEnd"/>
      <w:r>
        <w:t xml:space="preserve"> leadership and management of this work and the effectiveness of the local safeguarding children board (LSCB) in these areas</w:t>
      </w:r>
      <w:r w:rsidR="002C2C58">
        <w:t>.</w:t>
      </w:r>
    </w:p>
    <w:p w14:paraId="54AA47C2" w14:textId="60AFB269" w:rsidR="00F87C24" w:rsidRDefault="00F87C24" w:rsidP="00F20942">
      <w:pPr>
        <w:pStyle w:val="Numberedparagraph"/>
      </w:pPr>
      <w:r>
        <w:t xml:space="preserve">For the period </w:t>
      </w:r>
      <w:r w:rsidR="00C930D7">
        <w:t xml:space="preserve">between </w:t>
      </w:r>
      <w:r>
        <w:t xml:space="preserve">October 2015 </w:t>
      </w:r>
      <w:r w:rsidR="00C930D7">
        <w:t xml:space="preserve">and </w:t>
      </w:r>
      <w:r>
        <w:t>March 2016</w:t>
      </w:r>
      <w:r w:rsidR="00C930D7">
        <w:t>,</w:t>
      </w:r>
      <w:r>
        <w:t xml:space="preserve"> we propose that the deep dive</w:t>
      </w:r>
      <w:r w:rsidR="00C930D7">
        <w:t xml:space="preserve"> </w:t>
      </w:r>
      <w:r>
        <w:t>aspect of the inspections is focused on children and young people at risk of sexual exploitation and those missing from home, school or care.</w:t>
      </w:r>
    </w:p>
    <w:p w14:paraId="54AA47C3" w14:textId="566805E2" w:rsidR="00F87C24" w:rsidRDefault="00F87C24" w:rsidP="00F20942">
      <w:pPr>
        <w:pStyle w:val="Numberedparagraph"/>
      </w:pPr>
      <w:r>
        <w:t xml:space="preserve">From April 2016, </w:t>
      </w:r>
      <w:r w:rsidR="00533B9F">
        <w:t xml:space="preserve">we intend </w:t>
      </w:r>
      <w:r>
        <w:t xml:space="preserve">that other areas of practice and/or cohorts of children and young people </w:t>
      </w:r>
      <w:r w:rsidR="008D006C">
        <w:t xml:space="preserve">will be </w:t>
      </w:r>
      <w:r>
        <w:t xml:space="preserve">the focus of the </w:t>
      </w:r>
      <w:r w:rsidR="00C8094C">
        <w:t>deep dive</w:t>
      </w:r>
      <w:r>
        <w:t xml:space="preserve"> aspect of the inspection. While not an exhaustive list, other cohorts of children could include:</w:t>
      </w:r>
    </w:p>
    <w:p w14:paraId="54AA47C4" w14:textId="77777777" w:rsidR="00F87C24" w:rsidRDefault="00F87C24" w:rsidP="00F87C24">
      <w:pPr>
        <w:pStyle w:val="Bulletsspaced"/>
      </w:pPr>
      <w:r>
        <w:t>those receiving early help</w:t>
      </w:r>
    </w:p>
    <w:p w14:paraId="54AA47C5" w14:textId="77777777" w:rsidR="00F87C24" w:rsidRDefault="00F87C24" w:rsidP="00F87C24">
      <w:pPr>
        <w:pStyle w:val="Bulletsspaced"/>
      </w:pPr>
      <w:r>
        <w:t>those living with domestic abuse</w:t>
      </w:r>
    </w:p>
    <w:p w14:paraId="54AA47C6" w14:textId="77777777" w:rsidR="00F87C24" w:rsidRDefault="00F87C24" w:rsidP="00F87C24">
      <w:pPr>
        <w:pStyle w:val="Bulletsspaced"/>
      </w:pPr>
      <w:r>
        <w:t>older children a</w:t>
      </w:r>
      <w:r w:rsidR="007511C4">
        <w:t>t</w:t>
      </w:r>
      <w:r>
        <w:t xml:space="preserve"> risk</w:t>
      </w:r>
    </w:p>
    <w:p w14:paraId="54AA47C7" w14:textId="77777777" w:rsidR="00E20AE7" w:rsidRDefault="00E20AE7" w:rsidP="00F87C24">
      <w:pPr>
        <w:pStyle w:val="Bulletsspaced"/>
      </w:pPr>
      <w:r>
        <w:t>children at risk of intra-familial sexual abuse</w:t>
      </w:r>
    </w:p>
    <w:p w14:paraId="54AA47C8" w14:textId="77777777" w:rsidR="004216F3" w:rsidRDefault="004216F3" w:rsidP="00F87C24">
      <w:pPr>
        <w:pStyle w:val="Bulletsspaced"/>
      </w:pPr>
      <w:r>
        <w:t>child neglect</w:t>
      </w:r>
    </w:p>
    <w:p w14:paraId="54AA47C9" w14:textId="77777777" w:rsidR="00F87C24" w:rsidRDefault="00F87C24" w:rsidP="00F87C24">
      <w:pPr>
        <w:pStyle w:val="Bulletsspaced-lastbullet"/>
      </w:pPr>
      <w:r>
        <w:t>girls at risk of female genital mutilation</w:t>
      </w:r>
    </w:p>
    <w:p w14:paraId="54AA47CA" w14:textId="05A95008" w:rsidR="00114E3F" w:rsidRDefault="00114E3F" w:rsidP="00F20942">
      <w:pPr>
        <w:pStyle w:val="Numberedparagraph"/>
      </w:pPr>
      <w:r>
        <w:t xml:space="preserve">The </w:t>
      </w:r>
      <w:r w:rsidR="00303152">
        <w:t xml:space="preserve">inspectorates </w:t>
      </w:r>
      <w:r>
        <w:t xml:space="preserve">do not plan to undertake public consultation to determine the areas of practice and/or </w:t>
      </w:r>
      <w:r w:rsidR="00543E93">
        <w:t xml:space="preserve">groups </w:t>
      </w:r>
      <w:r>
        <w:t xml:space="preserve">of children that will be </w:t>
      </w:r>
      <w:r w:rsidR="00543E93">
        <w:t>the focus of the deep dive investigation after this first round of inspections</w:t>
      </w:r>
      <w:r>
        <w:t>. However</w:t>
      </w:r>
      <w:r w:rsidR="00543E93">
        <w:t>,</w:t>
      </w:r>
      <w:r>
        <w:t xml:space="preserve"> we will use our existing engagement channels to </w:t>
      </w:r>
      <w:r w:rsidR="009C7738">
        <w:t xml:space="preserve">gather </w:t>
      </w:r>
      <w:r>
        <w:t xml:space="preserve">the views of </w:t>
      </w:r>
      <w:r w:rsidR="009C7738">
        <w:t xml:space="preserve">central </w:t>
      </w:r>
      <w:r>
        <w:t>government</w:t>
      </w:r>
      <w:r w:rsidR="009C6E81">
        <w:t>, children’s representative groups</w:t>
      </w:r>
      <w:r>
        <w:t xml:space="preserve"> and </w:t>
      </w:r>
      <w:r w:rsidR="009C6E81">
        <w:t>organisations that represent the agencies inspected as part of this programme.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87C24" w14:paraId="54AA47D2" w14:textId="77777777" w:rsidTr="00A33F9A">
        <w:tc>
          <w:tcPr>
            <w:tcW w:w="7938" w:type="dxa"/>
            <w:shd w:val="clear" w:color="auto" w:fill="auto"/>
          </w:tcPr>
          <w:p w14:paraId="54AA47CB" w14:textId="77777777" w:rsidR="00F87C24" w:rsidRDefault="00F87C24" w:rsidP="00A33F9A">
            <w:pPr>
              <w:pStyle w:val="Unnumberedparagraph"/>
            </w:pPr>
            <w:r>
              <w:t>Do you agree that the joint targeted area inspections can best help the local partnership to improve by focusing on:</w:t>
            </w:r>
          </w:p>
          <w:p w14:paraId="54AA47CC" w14:textId="77777777" w:rsidR="00F87C24" w:rsidRDefault="00F87C24" w:rsidP="00A33F9A">
            <w:pPr>
              <w:pStyle w:val="Bulletsspaced"/>
            </w:pPr>
            <w:proofErr w:type="gramStart"/>
            <w:r>
              <w:t>the</w:t>
            </w:r>
            <w:proofErr w:type="gramEnd"/>
            <w:r>
              <w:t xml:space="preserve"> multi-agency response to all forms of abuse</w:t>
            </w:r>
            <w:r w:rsidR="007511C4">
              <w:t xml:space="preserve"> and</w:t>
            </w:r>
            <w:r>
              <w:t xml:space="preserve"> neglect </w:t>
            </w:r>
            <w:r w:rsidR="007511C4">
              <w:t>a</w:t>
            </w:r>
            <w:r>
              <w:t>t the point of identification, referral/notification?</w:t>
            </w:r>
          </w:p>
          <w:p w14:paraId="627E9172" w14:textId="77777777" w:rsidR="005A6ED0" w:rsidRDefault="00F87C24" w:rsidP="00731EA0">
            <w:pPr>
              <w:pStyle w:val="Bulletsdashes"/>
            </w:pPr>
            <w:r>
              <w:t xml:space="preserve">Yes </w:t>
            </w:r>
          </w:p>
          <w:p w14:paraId="18EA5A34" w14:textId="0EC8D768" w:rsidR="005A6ED0" w:rsidRDefault="00F87C24" w:rsidP="00731EA0">
            <w:pPr>
              <w:pStyle w:val="Bulletsdashes"/>
            </w:pPr>
            <w:r>
              <w:t>No</w:t>
            </w:r>
          </w:p>
          <w:p w14:paraId="54AA47CD" w14:textId="71933D2D" w:rsidR="00F87C24" w:rsidRDefault="00F87C24" w:rsidP="00A33F9A">
            <w:pPr>
              <w:pStyle w:val="Bulletsdashes-lastbullet"/>
            </w:pPr>
            <w:r>
              <w:t>Don’t know</w:t>
            </w:r>
          </w:p>
          <w:p w14:paraId="54AA47CE" w14:textId="77777777" w:rsidR="00F87C24" w:rsidRPr="00A51C24" w:rsidRDefault="00F87C24" w:rsidP="00A33F9A">
            <w:pPr>
              <w:pStyle w:val="Bulletsspaced"/>
            </w:pPr>
            <w:proofErr w:type="gramStart"/>
            <w:r>
              <w:t>the</w:t>
            </w:r>
            <w:proofErr w:type="gramEnd"/>
            <w:r>
              <w:t xml:space="preserve"> quality and impact of assessment and decision making in </w:t>
            </w:r>
            <w:r w:rsidRPr="00A51C24">
              <w:t>response to referrals?</w:t>
            </w:r>
          </w:p>
          <w:p w14:paraId="389EE1B5" w14:textId="77777777" w:rsidR="005A6ED0" w:rsidRPr="00D45CC7" w:rsidRDefault="00F87C24" w:rsidP="00731EA0">
            <w:pPr>
              <w:pStyle w:val="Bulletsdashes"/>
            </w:pPr>
            <w:r w:rsidRPr="005A6ED0">
              <w:t>Yes</w:t>
            </w:r>
          </w:p>
          <w:p w14:paraId="054D0FFC" w14:textId="0C303765" w:rsidR="005A6ED0" w:rsidRPr="00D45CC7" w:rsidRDefault="00F87C24" w:rsidP="00731EA0">
            <w:pPr>
              <w:pStyle w:val="Bulletsdashes"/>
            </w:pPr>
            <w:r w:rsidRPr="00D45CC7">
              <w:t>No</w:t>
            </w:r>
          </w:p>
          <w:p w14:paraId="54AA47CF" w14:textId="30C9D01F" w:rsidR="00F87C24" w:rsidRDefault="00F87C24" w:rsidP="00A33F9A">
            <w:pPr>
              <w:pStyle w:val="Bulletsdashes-lastbullet"/>
            </w:pPr>
            <w:r w:rsidRPr="00A51C24">
              <w:t>Don’t know</w:t>
            </w:r>
          </w:p>
          <w:p w14:paraId="7F66D791" w14:textId="77777777" w:rsidR="0088067E" w:rsidRPr="0088067E" w:rsidRDefault="0088067E" w:rsidP="0088067E"/>
          <w:p w14:paraId="54AA47D0" w14:textId="77777777" w:rsidR="00DF064F" w:rsidRPr="00A51C24" w:rsidRDefault="00DF064F" w:rsidP="0088067E">
            <w:pPr>
              <w:pStyle w:val="Bulletsspaced"/>
              <w:keepNext/>
            </w:pPr>
            <w:r w:rsidRPr="00A51C24">
              <w:lastRenderedPageBreak/>
              <w:t>the leadership and management of this work and the effectiveness of the LSCB in these areas</w:t>
            </w:r>
          </w:p>
          <w:p w14:paraId="15B8A533" w14:textId="77777777" w:rsidR="00D45CC7" w:rsidRDefault="00DF064F" w:rsidP="00731EA0">
            <w:pPr>
              <w:pStyle w:val="Bulletsdashes"/>
            </w:pPr>
            <w:r w:rsidRPr="00A51C24">
              <w:t>Yes</w:t>
            </w:r>
          </w:p>
          <w:p w14:paraId="75564E7A" w14:textId="4941F21A" w:rsidR="00D45CC7" w:rsidRDefault="00DF064F" w:rsidP="00731EA0">
            <w:pPr>
              <w:pStyle w:val="Bulletsdashes"/>
            </w:pPr>
            <w:r w:rsidRPr="00A51C24">
              <w:t>No</w:t>
            </w:r>
          </w:p>
          <w:p w14:paraId="54AA47D1" w14:textId="31CC869A" w:rsidR="00DF064F" w:rsidRPr="00DF064F" w:rsidRDefault="00DF064F" w:rsidP="00DF064F">
            <w:pPr>
              <w:pStyle w:val="Bulletsdashes-lastbullet"/>
            </w:pPr>
            <w:r w:rsidRPr="00A51C24">
              <w:t>Don’t know</w:t>
            </w:r>
          </w:p>
        </w:tc>
      </w:tr>
    </w:tbl>
    <w:p w14:paraId="54AA47D3" w14:textId="77777777" w:rsidR="00F87C24" w:rsidRDefault="00F87C24" w:rsidP="00F87C24"/>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87C24" w14:paraId="54AA47D9" w14:textId="77777777" w:rsidTr="00A33F9A">
        <w:tc>
          <w:tcPr>
            <w:tcW w:w="7938" w:type="dxa"/>
            <w:shd w:val="clear" w:color="auto" w:fill="auto"/>
          </w:tcPr>
          <w:p w14:paraId="54AA47D5" w14:textId="6F01009F" w:rsidR="00F87C24" w:rsidRDefault="00F87C24" w:rsidP="00A33F9A">
            <w:pPr>
              <w:pStyle w:val="Unnumberedparagraph"/>
            </w:pPr>
            <w:r>
              <w:t xml:space="preserve">Do you agree that the </w:t>
            </w:r>
            <w:r w:rsidR="00C8094C">
              <w:t>deep dive</w:t>
            </w:r>
            <w:r>
              <w:t xml:space="preserve"> aspect of inspections between October 2015 and March 2016 should </w:t>
            </w:r>
            <w:r w:rsidR="00303152">
              <w:t>focus on</w:t>
            </w:r>
            <w:r>
              <w:t xml:space="preserve"> experiences of children at risk of sexual exploitation </w:t>
            </w:r>
            <w:r w:rsidR="0098169F">
              <w:t>and those missing from home, school or care</w:t>
            </w:r>
            <w:r>
              <w:t>?</w:t>
            </w:r>
          </w:p>
          <w:p w14:paraId="54AA47D6" w14:textId="77777777" w:rsidR="00F87C24" w:rsidRDefault="00F87C24" w:rsidP="00A33F9A">
            <w:pPr>
              <w:pStyle w:val="Bulletsspaced"/>
            </w:pPr>
            <w:r>
              <w:t>Yes</w:t>
            </w:r>
          </w:p>
          <w:p w14:paraId="54AA47D7" w14:textId="77777777" w:rsidR="00F87C24" w:rsidRDefault="00F87C24" w:rsidP="00A33F9A">
            <w:pPr>
              <w:pStyle w:val="Bulletsspaced"/>
            </w:pPr>
            <w:r>
              <w:t>No</w:t>
            </w:r>
          </w:p>
          <w:p w14:paraId="54AA47D8" w14:textId="77777777" w:rsidR="00F87C24" w:rsidRDefault="00F87C24" w:rsidP="00A33F9A">
            <w:pPr>
              <w:pStyle w:val="Bulletsspaced-lastbullet"/>
            </w:pPr>
            <w:r>
              <w:t>Don’t know</w:t>
            </w:r>
          </w:p>
        </w:tc>
      </w:tr>
    </w:tbl>
    <w:p w14:paraId="54AA47DA" w14:textId="77777777" w:rsidR="00F87C24" w:rsidRDefault="00F87C24" w:rsidP="00F87C24"/>
    <w:p w14:paraId="54AA47DC" w14:textId="77777777" w:rsidR="00F87C24" w:rsidRDefault="00F87C24" w:rsidP="00F87C24">
      <w:pPr>
        <w:pStyle w:val="Heading2"/>
      </w:pPr>
      <w:bookmarkStart w:id="3" w:name="_Toc424282415"/>
      <w:r>
        <w:t>Proposal two: notice period and duration of fieldwork</w:t>
      </w:r>
      <w:bookmarkEnd w:id="3"/>
    </w:p>
    <w:p w14:paraId="54AA47DD" w14:textId="782594C3" w:rsidR="00F87C24" w:rsidRDefault="00F87C24" w:rsidP="00F20942">
      <w:pPr>
        <w:pStyle w:val="Numberedparagraph"/>
      </w:pPr>
      <w:r>
        <w:t xml:space="preserve">The inspection fieldwork will be contained within one week (Monday to Friday). We propose </w:t>
      </w:r>
      <w:r w:rsidR="00B95A99">
        <w:t>to notify the</w:t>
      </w:r>
      <w:r>
        <w:t xml:space="preserve"> local partnership </w:t>
      </w:r>
      <w:r w:rsidR="004F4329">
        <w:t>eight</w:t>
      </w:r>
      <w:r w:rsidR="009C2D44">
        <w:t xml:space="preserve"> working</w:t>
      </w:r>
      <w:r>
        <w:t xml:space="preserve"> days </w:t>
      </w:r>
      <w:r w:rsidR="00303152">
        <w:t>before</w:t>
      </w:r>
      <w:r>
        <w:t xml:space="preserve"> the start of the inspection. </w:t>
      </w:r>
      <w:r w:rsidR="00B47FE4">
        <w:t xml:space="preserve">For practical reasons, it is not possible to </w:t>
      </w:r>
      <w:r w:rsidR="0007415A">
        <w:t xml:space="preserve">simultaneously </w:t>
      </w:r>
      <w:r w:rsidR="00B47FE4">
        <w:t>notify</w:t>
      </w:r>
      <w:r w:rsidR="0007415A">
        <w:t>,</w:t>
      </w:r>
      <w:r w:rsidR="00B47FE4">
        <w:t xml:space="preserve"> </w:t>
      </w:r>
      <w:r w:rsidR="00A35A05">
        <w:t xml:space="preserve">by phone, </w:t>
      </w:r>
      <w:r w:rsidR="00B47FE4">
        <w:t xml:space="preserve">the full range of local service leaders. </w:t>
      </w:r>
      <w:r>
        <w:t xml:space="preserve">To reflect the joint nature of the inspection, we propose to contact the chair of the LSCB first (in their absence we would contact the LSCB business manager). Each </w:t>
      </w:r>
      <w:r w:rsidR="00303152">
        <w:t xml:space="preserve">inspectorate will </w:t>
      </w:r>
      <w:r>
        <w:t xml:space="preserve">contact each </w:t>
      </w:r>
      <w:r w:rsidR="00217BDE">
        <w:t xml:space="preserve">agency’s </w:t>
      </w:r>
      <w:r>
        <w:t xml:space="preserve">senior leader immediately after </w:t>
      </w:r>
      <w:r w:rsidR="00B95A99">
        <w:t xml:space="preserve">we notify </w:t>
      </w:r>
      <w:r>
        <w:t xml:space="preserve">the </w:t>
      </w:r>
      <w:r w:rsidR="009F158A">
        <w:t>c</w:t>
      </w:r>
      <w:r w:rsidR="00C8094C">
        <w:t>hair</w:t>
      </w:r>
      <w:r w:rsidR="006349B3">
        <w:t xml:space="preserve"> </w:t>
      </w:r>
      <w:r>
        <w:t>of the LSCB.</w:t>
      </w:r>
    </w:p>
    <w:p w14:paraId="54AA47DE" w14:textId="30860684" w:rsidR="00F87C24" w:rsidRDefault="00F87C24" w:rsidP="00F20942">
      <w:pPr>
        <w:pStyle w:val="Numberedparagraph"/>
      </w:pPr>
      <w:r>
        <w:t>During this short notice period</w:t>
      </w:r>
      <w:r w:rsidR="00217BDE">
        <w:t>,</w:t>
      </w:r>
      <w:r>
        <w:t xml:space="preserve"> we will identify a small number of cases</w:t>
      </w:r>
      <w:r w:rsidR="00E20AE7">
        <w:t xml:space="preserve"> </w:t>
      </w:r>
      <w:r w:rsidR="00A35DE0">
        <w:t xml:space="preserve">associated </w:t>
      </w:r>
      <w:r w:rsidR="00E20AE7">
        <w:t>with the deep dive</w:t>
      </w:r>
      <w:r w:rsidR="0050758A">
        <w:t xml:space="preserve"> </w:t>
      </w:r>
      <w:r w:rsidR="00E20AE7">
        <w:t>aspect of the inspection</w:t>
      </w:r>
      <w:r w:rsidR="007511C4">
        <w:t>. We will</w:t>
      </w:r>
      <w:r>
        <w:t xml:space="preserve"> ask the local area to undertake a joint audit of the quality</w:t>
      </w:r>
      <w:r w:rsidR="00DF064F">
        <w:t>,</w:t>
      </w:r>
      <w:r>
        <w:t xml:space="preserve"> impact</w:t>
      </w:r>
      <w:r w:rsidR="00E20AE7">
        <w:t xml:space="preserve"> and effectiveness</w:t>
      </w:r>
      <w:r>
        <w:t xml:space="preserve"> of the practice and an evaluation of the impact of management oversight of decision making</w:t>
      </w:r>
      <w:r w:rsidR="00A35DE0">
        <w:t xml:space="preserve"> for these children and young people</w:t>
      </w:r>
      <w:r>
        <w:t xml:space="preserve">. This will provide a baseline for the </w:t>
      </w:r>
      <w:r w:rsidR="0050758A">
        <w:t xml:space="preserve">inspectorates </w:t>
      </w:r>
      <w:r>
        <w:t>to understand the quality of local practice with children and families and the effectiveness of multi-agency quality assurance</w:t>
      </w:r>
      <w:r w:rsidR="007511C4">
        <w:t xml:space="preserve"> arrangements</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87C24" w14:paraId="54AA47EC" w14:textId="77777777" w:rsidTr="00A33F9A">
        <w:tc>
          <w:tcPr>
            <w:tcW w:w="7938" w:type="dxa"/>
            <w:shd w:val="clear" w:color="auto" w:fill="auto"/>
          </w:tcPr>
          <w:p w14:paraId="54AA47E7" w14:textId="2F7A4F3D" w:rsidR="00F87C24" w:rsidRDefault="009C2D44" w:rsidP="002C2C58">
            <w:pPr>
              <w:pStyle w:val="Unnumberedparagraph"/>
            </w:pPr>
            <w:r>
              <w:t xml:space="preserve">Should the </w:t>
            </w:r>
            <w:r w:rsidR="009F158A">
              <w:t>c</w:t>
            </w:r>
            <w:r w:rsidR="00C8094C">
              <w:t>hair</w:t>
            </w:r>
            <w:r w:rsidR="0050758A">
              <w:t xml:space="preserve"> </w:t>
            </w:r>
            <w:r>
              <w:t xml:space="preserve">of the LSCB be </w:t>
            </w:r>
            <w:r w:rsidR="00F87C24">
              <w:t>the first person we notify of the inspection?</w:t>
            </w:r>
          </w:p>
          <w:p w14:paraId="54AA47E8" w14:textId="77777777" w:rsidR="00F87C24" w:rsidRDefault="009C2D44" w:rsidP="00A33F9A">
            <w:pPr>
              <w:pStyle w:val="Bulletsspaced"/>
            </w:pPr>
            <w:r>
              <w:t>Yes</w:t>
            </w:r>
          </w:p>
          <w:p w14:paraId="54AA47E9" w14:textId="77777777" w:rsidR="00F87C24" w:rsidRDefault="009C2D44" w:rsidP="00A33F9A">
            <w:pPr>
              <w:pStyle w:val="Bulletsspaced"/>
            </w:pPr>
            <w:r>
              <w:t>No</w:t>
            </w:r>
          </w:p>
          <w:p w14:paraId="54AA47EA" w14:textId="77777777" w:rsidR="00F87C24" w:rsidRDefault="00057AAC" w:rsidP="00A33F9A">
            <w:pPr>
              <w:pStyle w:val="Bulletsspaced-lastbullet"/>
            </w:pPr>
            <w:r>
              <w:t>Do</w:t>
            </w:r>
            <w:r w:rsidR="00F87C24">
              <w:t>n’t know</w:t>
            </w:r>
          </w:p>
          <w:p w14:paraId="54AA47EB" w14:textId="1C83F0FF" w:rsidR="00E20AE7" w:rsidRPr="00E20AE7" w:rsidRDefault="00E20AE7" w:rsidP="00124B9E">
            <w:pPr>
              <w:pStyle w:val="Unnumberedparagraph"/>
            </w:pPr>
            <w:r>
              <w:t xml:space="preserve">If you have answered </w:t>
            </w:r>
            <w:r w:rsidR="00124B9E">
              <w:t xml:space="preserve">‘No’, </w:t>
            </w:r>
            <w:r>
              <w:t xml:space="preserve">please </w:t>
            </w:r>
            <w:r w:rsidR="00DE0AE9">
              <w:t>tell us</w:t>
            </w:r>
            <w:r>
              <w:t xml:space="preserve"> who you think should be notified first.</w:t>
            </w:r>
          </w:p>
        </w:tc>
      </w:tr>
      <w:tr w:rsidR="00854560" w14:paraId="29677CB9" w14:textId="77777777" w:rsidTr="008D76D8">
        <w:tc>
          <w:tcPr>
            <w:tcW w:w="7938" w:type="dxa"/>
            <w:shd w:val="clear" w:color="auto" w:fill="auto"/>
          </w:tcPr>
          <w:p w14:paraId="0BE2E142" w14:textId="77777777" w:rsidR="00854560" w:rsidRPr="00A51C24" w:rsidRDefault="00854560" w:rsidP="008D76D8">
            <w:pPr>
              <w:pStyle w:val="Unnumberedparagraph"/>
            </w:pPr>
            <w:r w:rsidRPr="00A51C24">
              <w:lastRenderedPageBreak/>
              <w:t xml:space="preserve">How many children’s cases could the local partnership jointly audit in the </w:t>
            </w:r>
            <w:r>
              <w:t>eight</w:t>
            </w:r>
            <w:r w:rsidRPr="00A51C24">
              <w:t xml:space="preserve"> working days before inspectors arrive in the local area?</w:t>
            </w:r>
          </w:p>
          <w:p w14:paraId="19E8696F" w14:textId="77777777" w:rsidR="00854560" w:rsidRPr="00A51C24" w:rsidRDefault="00854560" w:rsidP="008D76D8">
            <w:pPr>
              <w:pStyle w:val="Bulletsspaced"/>
            </w:pPr>
            <w:r>
              <w:t>5</w:t>
            </w:r>
            <w:r w:rsidRPr="00A51C24">
              <w:t xml:space="preserve"> cases or fewer</w:t>
            </w:r>
          </w:p>
          <w:p w14:paraId="0421939B" w14:textId="77777777" w:rsidR="00854560" w:rsidRPr="00A51C24" w:rsidRDefault="00854560" w:rsidP="008D76D8">
            <w:pPr>
              <w:pStyle w:val="Bulletsspaced"/>
            </w:pPr>
            <w:r>
              <w:t>6</w:t>
            </w:r>
            <w:r w:rsidRPr="00A51C24">
              <w:t xml:space="preserve"> to </w:t>
            </w:r>
            <w:r>
              <w:t>10</w:t>
            </w:r>
            <w:r w:rsidRPr="00A51C24">
              <w:t xml:space="preserve"> cases</w:t>
            </w:r>
          </w:p>
          <w:p w14:paraId="17285157" w14:textId="77777777" w:rsidR="00854560" w:rsidRPr="00A51C24" w:rsidRDefault="00854560" w:rsidP="008D76D8">
            <w:pPr>
              <w:pStyle w:val="Bulletsspaced"/>
            </w:pPr>
            <w:r>
              <w:t>More than 10</w:t>
            </w:r>
          </w:p>
          <w:p w14:paraId="00C53AA5" w14:textId="77777777" w:rsidR="00854560" w:rsidRDefault="00854560" w:rsidP="008D76D8">
            <w:pPr>
              <w:pStyle w:val="Bulletsspaced-lastbullet"/>
            </w:pPr>
            <w:r w:rsidRPr="00A51C24">
              <w:t xml:space="preserve">None, it is not possible to jointly audit cases in </w:t>
            </w:r>
            <w:r>
              <w:t>eight working</w:t>
            </w:r>
            <w:r w:rsidRPr="00A51C24">
              <w:t xml:space="preserve"> days</w:t>
            </w:r>
          </w:p>
        </w:tc>
      </w:tr>
    </w:tbl>
    <w:p w14:paraId="02288234" w14:textId="77777777" w:rsidR="00854560" w:rsidRDefault="00854560" w:rsidP="00854560"/>
    <w:p w14:paraId="54AA47EF" w14:textId="77777777" w:rsidR="00057AAC" w:rsidRDefault="00057AAC" w:rsidP="00057AAC">
      <w:pPr>
        <w:pStyle w:val="Heading2"/>
      </w:pPr>
      <w:bookmarkStart w:id="4" w:name="_Toc424282416"/>
      <w:r>
        <w:t>Proposal three: inspection methodology</w:t>
      </w:r>
      <w:bookmarkEnd w:id="4"/>
    </w:p>
    <w:p w14:paraId="54AA47F0" w14:textId="47B962E6" w:rsidR="00057AAC" w:rsidRDefault="00057AAC" w:rsidP="00F20942">
      <w:pPr>
        <w:pStyle w:val="Numberedparagraph"/>
      </w:pPr>
      <w:r>
        <w:t xml:space="preserve">Our experience of joint inspection tells us that </w:t>
      </w:r>
      <w:r w:rsidR="009B6671">
        <w:t xml:space="preserve">setting up the inspection </w:t>
      </w:r>
      <w:r>
        <w:t>joint</w:t>
      </w:r>
      <w:r w:rsidR="009B6671">
        <w:t>ly</w:t>
      </w:r>
      <w:r w:rsidR="00E62E8C">
        <w:t xml:space="preserve"> </w:t>
      </w:r>
      <w:r>
        <w:t>is a vital first step to its smooth operation. We propose to use the short notice period to arrange a joint set-up meeting of all local senior</w:t>
      </w:r>
      <w:r w:rsidR="00EE606B">
        <w:t xml:space="preserve"> agency</w:t>
      </w:r>
      <w:r>
        <w:t xml:space="preserve"> leaders on the first day of the inspection. A representative of each of the inspectorates will attend to ensure </w:t>
      </w:r>
      <w:r w:rsidR="0050758A">
        <w:t xml:space="preserve">that </w:t>
      </w:r>
      <w:r>
        <w:t xml:space="preserve">all parties have a shared understanding of how </w:t>
      </w:r>
      <w:r w:rsidR="002C2CAC">
        <w:t xml:space="preserve">we will </w:t>
      </w:r>
      <w:r>
        <w:t>conduct</w:t>
      </w:r>
      <w:r w:rsidR="002C2CAC">
        <w:t xml:space="preserve"> the inspection</w:t>
      </w:r>
      <w:r>
        <w:t>.</w:t>
      </w:r>
    </w:p>
    <w:p w14:paraId="54AA47F1" w14:textId="1E49DCB5" w:rsidR="00057AAC" w:rsidRDefault="00057AAC" w:rsidP="00F20942">
      <w:pPr>
        <w:pStyle w:val="Numberedparagraph"/>
      </w:pPr>
      <w:r>
        <w:t xml:space="preserve">Inspection fieldwork will focus on children’s experiences. </w:t>
      </w:r>
      <w:r w:rsidR="00D14680">
        <w:t>We propose that i</w:t>
      </w:r>
      <w:r>
        <w:t>nspectors will work in small</w:t>
      </w:r>
      <w:r w:rsidR="00217BDE">
        <w:t>,</w:t>
      </w:r>
      <w:r>
        <w:t xml:space="preserve"> multi-disciplinary teams</w:t>
      </w:r>
      <w:r w:rsidR="008870AC">
        <w:t>. The</w:t>
      </w:r>
      <w:r w:rsidR="00A77D7B">
        <w:t>se teams</w:t>
      </w:r>
      <w:r w:rsidR="008870AC">
        <w:t xml:space="preserve"> will</w:t>
      </w:r>
      <w:r>
        <w:t xml:space="preserve"> jointly track and </w:t>
      </w:r>
      <w:r w:rsidR="008870AC">
        <w:t xml:space="preserve">sample </w:t>
      </w:r>
      <w:r>
        <w:t>cases to evaluate multi-agency practice to protect children at risk of harm</w:t>
      </w:r>
      <w:r w:rsidR="004450AA">
        <w:t xml:space="preserve"> rather than the </w:t>
      </w:r>
      <w:r w:rsidR="00A77D7B">
        <w:t>inspectors</w:t>
      </w:r>
      <w:r w:rsidR="0050758A">
        <w:t xml:space="preserve"> </w:t>
      </w:r>
      <w:r w:rsidR="004450AA">
        <w:t>gathering ev</w:t>
      </w:r>
      <w:r w:rsidR="00E62E8C">
        <w:t>i</w:t>
      </w:r>
      <w:r w:rsidR="004450AA">
        <w:t>d</w:t>
      </w:r>
      <w:r w:rsidR="00E62E8C">
        <w:t>e</w:t>
      </w:r>
      <w:r w:rsidR="004450AA">
        <w:t>nce indepe</w:t>
      </w:r>
      <w:r w:rsidR="00212013">
        <w:t>n</w:t>
      </w:r>
      <w:r w:rsidR="004450AA">
        <w:t>dently</w:t>
      </w:r>
      <w:r>
        <w:t xml:space="preserve">. </w:t>
      </w:r>
      <w:r w:rsidR="0045522E">
        <w:t>These teams may not be located together and may be located in different agencies.</w:t>
      </w:r>
    </w:p>
    <w:p w14:paraId="54AA47F2" w14:textId="58EF4213" w:rsidR="00057AAC" w:rsidRDefault="00057AAC" w:rsidP="00057AAC">
      <w:pPr>
        <w:pStyle w:val="Bulletsspaced"/>
      </w:pPr>
      <w:r>
        <w:t xml:space="preserve">Case tracking will be an ‘end to end’ look at specific children’s experience and includes reviewing case records and discussions with children, their families/carers and the practitioners supporting them. </w:t>
      </w:r>
    </w:p>
    <w:p w14:paraId="54AA47F3" w14:textId="7A4DE1A6" w:rsidR="00057AAC" w:rsidRDefault="00057AAC" w:rsidP="00057AAC">
      <w:pPr>
        <w:pStyle w:val="Bulletsspaced-lastbullet"/>
      </w:pPr>
      <w:r>
        <w:t>Case sampling looks at the experiences of a greater number of children but focuses on particular points in children’s journeys.</w:t>
      </w:r>
    </w:p>
    <w:p w14:paraId="54AA47F4" w14:textId="77777777" w:rsidR="00057AAC" w:rsidRDefault="00057AAC" w:rsidP="00F20942">
      <w:pPr>
        <w:pStyle w:val="Numberedparagraph"/>
      </w:pPr>
      <w:r>
        <w:t>Evidence from tracking and sampling will be triangulated to give depth and breadth to inspectors’ evaluation of services.</w:t>
      </w:r>
    </w:p>
    <w:p w14:paraId="54AA47F5" w14:textId="64C1FDA4" w:rsidR="00057AAC" w:rsidRDefault="00476F63" w:rsidP="00F20942">
      <w:pPr>
        <w:pStyle w:val="Numberedparagraph"/>
      </w:pPr>
      <w:r>
        <w:t>The primary focus of the inspection will be on casework and practice, but i</w:t>
      </w:r>
      <w:r w:rsidR="00057AAC">
        <w:t>nspectors will meet with key managers</w:t>
      </w:r>
      <w:r w:rsidR="00DF064F">
        <w:t xml:space="preserve"> </w:t>
      </w:r>
      <w:r w:rsidR="00057AAC">
        <w:t>– for example</w:t>
      </w:r>
      <w:r w:rsidR="006349B3">
        <w:t>,</w:t>
      </w:r>
      <w:r w:rsidR="00057AAC">
        <w:t xml:space="preserve"> the chair of the LSCB</w:t>
      </w:r>
      <w:r w:rsidR="007511C4">
        <w:t>,</w:t>
      </w:r>
      <w:r w:rsidR="00057AAC">
        <w:t xml:space="preserve"> designated health leads</w:t>
      </w:r>
      <w:r w:rsidR="007511C4">
        <w:t xml:space="preserve"> and elected individuals</w:t>
      </w:r>
      <w:r w:rsidR="00DF064F">
        <w:t xml:space="preserve"> (such as the </w:t>
      </w:r>
      <w:r w:rsidR="007511C4">
        <w:t>elected member and the Police and Crime Commissioner</w:t>
      </w:r>
      <w:r w:rsidR="00DF064F">
        <w:t>)</w:t>
      </w:r>
      <w:r w:rsidR="00057AAC">
        <w:t xml:space="preserve"> – to provide them with the opportunity to set out the relationship between practice</w:t>
      </w:r>
      <w:r w:rsidR="00D834F9">
        <w:t>, strategy</w:t>
      </w:r>
      <w:r w:rsidR="00057AAC">
        <w:t xml:space="preserve"> and </w:t>
      </w:r>
      <w:r w:rsidR="00D834F9">
        <w:t xml:space="preserve">governance </w:t>
      </w:r>
      <w:r w:rsidR="00057AAC">
        <w:t>in the area.</w:t>
      </w:r>
    </w:p>
    <w:p w14:paraId="54AA47F6" w14:textId="77777777" w:rsidR="00057AAC" w:rsidRDefault="00057AAC" w:rsidP="00F20942">
      <w:pPr>
        <w:pStyle w:val="Numberedparagraph"/>
      </w:pPr>
      <w:r>
        <w:t>Inspectors will seek to speak with children and families during the inspection and will evaluate each agency’s engagement with children and their families in respect of their individual experiences and how their views influence the overall service offer.</w:t>
      </w:r>
    </w:p>
    <w:p w14:paraId="54AA47F7" w14:textId="7F785A27" w:rsidR="00F87C24" w:rsidRDefault="00057AAC" w:rsidP="00F20942">
      <w:pPr>
        <w:pStyle w:val="Numberedparagraph"/>
      </w:pPr>
      <w:r>
        <w:lastRenderedPageBreak/>
        <w:t>We think joint feedback is the best way to help the local agencies understand what inspectors have found. We propose a single meeting of the joint inspection team and all local senior leaders on the final day of the inspection. The inspection team will set out the key findings, including strengths and areas for improvement/recommendations that will appear in the report and the evidence that supports the</w:t>
      </w:r>
      <w:r w:rsidR="00A35DE0">
        <w:t xml:space="preserve"> findings</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057AAC" w14:paraId="54AA47FC" w14:textId="77777777" w:rsidTr="00A33F9A">
        <w:tc>
          <w:tcPr>
            <w:tcW w:w="7938" w:type="dxa"/>
            <w:shd w:val="clear" w:color="auto" w:fill="auto"/>
          </w:tcPr>
          <w:p w14:paraId="54AA47F8" w14:textId="4F556D59" w:rsidR="00057AAC" w:rsidRPr="007F3231" w:rsidRDefault="009A3A35" w:rsidP="00A33F9A">
            <w:pPr>
              <w:pStyle w:val="Unnumberedparagraph"/>
            </w:pPr>
            <w:r w:rsidRPr="007F3231">
              <w:t xml:space="preserve">Is </w:t>
            </w:r>
            <w:r w:rsidR="004F4329" w:rsidRPr="007F3231">
              <w:t xml:space="preserve">it feasible (with </w:t>
            </w:r>
            <w:r w:rsidR="00EA7246" w:rsidRPr="007F3231">
              <w:t xml:space="preserve">eight </w:t>
            </w:r>
            <w:r w:rsidR="0058095D" w:rsidRPr="007F3231">
              <w:t>days’ notice</w:t>
            </w:r>
            <w:r w:rsidRPr="007F3231">
              <w:t>) to organise</w:t>
            </w:r>
            <w:r w:rsidR="00057AAC" w:rsidRPr="007F3231">
              <w:t xml:space="preserve"> a </w:t>
            </w:r>
            <w:r w:rsidR="00854560">
              <w:t xml:space="preserve">joint </w:t>
            </w:r>
            <w:r w:rsidR="00057AAC" w:rsidRPr="007F3231">
              <w:t>set-up meeting on the first day of the inspection that brings together all the inspectorates and all the local service lead</w:t>
            </w:r>
            <w:r w:rsidR="0024463A" w:rsidRPr="007F3231">
              <w:t>er</w:t>
            </w:r>
            <w:r w:rsidR="00057AAC" w:rsidRPr="007F3231">
              <w:t>s?</w:t>
            </w:r>
          </w:p>
          <w:p w14:paraId="54AA47F9" w14:textId="053F8ECA" w:rsidR="00057AAC" w:rsidRPr="007F3231" w:rsidRDefault="00C65C5C" w:rsidP="00A33F9A">
            <w:pPr>
              <w:pStyle w:val="Bulletsspaced"/>
            </w:pPr>
            <w:r w:rsidRPr="007F3231">
              <w:t xml:space="preserve">Yes, this is achievable with </w:t>
            </w:r>
            <w:r w:rsidR="00EA7246" w:rsidRPr="007F3231">
              <w:t xml:space="preserve">eight </w:t>
            </w:r>
            <w:r w:rsidR="0058095D" w:rsidRPr="007F3231">
              <w:t>days’ notice</w:t>
            </w:r>
          </w:p>
          <w:p w14:paraId="54AA47FA" w14:textId="57E33941" w:rsidR="00057AAC" w:rsidRPr="007F3231" w:rsidRDefault="00010574" w:rsidP="00A33F9A">
            <w:pPr>
              <w:pStyle w:val="Bulletsspaced"/>
            </w:pPr>
            <w:r w:rsidRPr="007F3231">
              <w:t xml:space="preserve">No, this is not achievable with </w:t>
            </w:r>
            <w:r w:rsidR="00EA7246" w:rsidRPr="007F3231">
              <w:t xml:space="preserve">eight </w:t>
            </w:r>
            <w:r w:rsidR="0058095D" w:rsidRPr="007F3231">
              <w:t>days’ notice</w:t>
            </w:r>
          </w:p>
          <w:p w14:paraId="54AA47FB" w14:textId="77777777" w:rsidR="00057AAC" w:rsidRDefault="00057AAC" w:rsidP="00A33F9A">
            <w:pPr>
              <w:pStyle w:val="Bulletsspaced-lastbullet"/>
            </w:pPr>
            <w:r w:rsidRPr="007F3231">
              <w:t>Don’t know</w:t>
            </w:r>
          </w:p>
        </w:tc>
      </w:tr>
    </w:tbl>
    <w:p w14:paraId="54AA47FD" w14:textId="77777777" w:rsidR="00057AAC" w:rsidRDefault="00057AAC" w:rsidP="00057AAC"/>
    <w:p w14:paraId="54AA47FE" w14:textId="77777777" w:rsidR="00A51C24" w:rsidRDefault="00A51C24" w:rsidP="00057AA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057AAC" w14:paraId="54AA4803" w14:textId="77777777" w:rsidTr="00A33F9A">
        <w:tc>
          <w:tcPr>
            <w:tcW w:w="7938" w:type="dxa"/>
            <w:shd w:val="clear" w:color="auto" w:fill="auto"/>
          </w:tcPr>
          <w:p w14:paraId="54AA47FF" w14:textId="679DDC77" w:rsidR="00057AAC" w:rsidRDefault="00057AAC" w:rsidP="00A33F9A">
            <w:pPr>
              <w:pStyle w:val="Unnumberedparagraph"/>
            </w:pPr>
            <w:r>
              <w:t>Is a joint feedback meeting involv</w:t>
            </w:r>
            <w:r w:rsidR="009B2430">
              <w:t>ing</w:t>
            </w:r>
            <w:r>
              <w:t xml:space="preserve"> all inspectorates and service lead</w:t>
            </w:r>
            <w:r w:rsidR="004B1BFC">
              <w:t>er</w:t>
            </w:r>
            <w:r>
              <w:t>s the best way to help local agencies understand the findings of the inspection</w:t>
            </w:r>
            <w:r w:rsidR="004B1BFC">
              <w:t xml:space="preserve"> or should each local agency meet with the relevant </w:t>
            </w:r>
            <w:r w:rsidR="003A5E37">
              <w:t xml:space="preserve">inspectorate </w:t>
            </w:r>
            <w:r w:rsidR="004B1BFC">
              <w:t xml:space="preserve">separately so </w:t>
            </w:r>
            <w:r w:rsidR="003A5E37">
              <w:t xml:space="preserve">that </w:t>
            </w:r>
            <w:r w:rsidR="004B1BFC">
              <w:t>they can focus on their part of the service</w:t>
            </w:r>
            <w:r>
              <w:t>?</w:t>
            </w:r>
          </w:p>
          <w:p w14:paraId="54AA4800" w14:textId="77777777" w:rsidR="00057AAC" w:rsidRDefault="004B1BFC" w:rsidP="00A33F9A">
            <w:pPr>
              <w:pStyle w:val="Bulletsspaced"/>
            </w:pPr>
            <w:r>
              <w:t>A</w:t>
            </w:r>
            <w:r w:rsidR="00057AAC">
              <w:t>ll local agencies should hear the findings together</w:t>
            </w:r>
            <w:r>
              <w:t xml:space="preserve"> at a joint feedback meeting</w:t>
            </w:r>
          </w:p>
          <w:p w14:paraId="54AA4801" w14:textId="5DB5C5DD" w:rsidR="00057AAC" w:rsidRDefault="004B1BFC" w:rsidP="00A33F9A">
            <w:pPr>
              <w:pStyle w:val="Bulletsspaced"/>
            </w:pPr>
            <w:r>
              <w:t>E</w:t>
            </w:r>
            <w:r w:rsidR="00057AAC">
              <w:t xml:space="preserve">ach local agency should </w:t>
            </w:r>
            <w:r w:rsidR="009A3A35">
              <w:t xml:space="preserve">have the opportunity to </w:t>
            </w:r>
            <w:r>
              <w:t>receive feedback from</w:t>
            </w:r>
            <w:r w:rsidR="00057AAC">
              <w:t xml:space="preserve"> the relevant inspectorate </w:t>
            </w:r>
            <w:r w:rsidR="009A3A35">
              <w:t>following the joint feedback</w:t>
            </w:r>
            <w:r w:rsidR="00057AAC">
              <w:t xml:space="preserve"> </w:t>
            </w:r>
          </w:p>
          <w:p w14:paraId="54AA4802" w14:textId="77777777" w:rsidR="00057AAC" w:rsidRDefault="00057AAC" w:rsidP="00A33F9A">
            <w:pPr>
              <w:pStyle w:val="Bulletsspaced-lastbullet"/>
            </w:pPr>
            <w:r>
              <w:t>Don’t know</w:t>
            </w:r>
          </w:p>
        </w:tc>
      </w:tr>
    </w:tbl>
    <w:p w14:paraId="54AA4804" w14:textId="77777777" w:rsidR="00C75D00" w:rsidRDefault="00C75D00" w:rsidP="00C75D00"/>
    <w:p w14:paraId="54AA4805" w14:textId="77777777" w:rsidR="00057AAC" w:rsidRDefault="00C75D00" w:rsidP="00057AAC">
      <w:pPr>
        <w:pStyle w:val="Heading2"/>
      </w:pPr>
      <w:bookmarkStart w:id="5" w:name="_Toc424282417"/>
      <w:r>
        <w:t>Proposal four: r</w:t>
      </w:r>
      <w:r w:rsidR="00057AAC">
        <w:t>eporting the inspection outcome</w:t>
      </w:r>
      <w:bookmarkEnd w:id="5"/>
    </w:p>
    <w:p w14:paraId="54AA4806" w14:textId="664BE166" w:rsidR="00057AAC" w:rsidRDefault="00057AAC" w:rsidP="00F20942">
      <w:pPr>
        <w:pStyle w:val="Numberedparagraph"/>
      </w:pPr>
      <w:r>
        <w:t xml:space="preserve">We propose </w:t>
      </w:r>
      <w:r w:rsidR="00DF064F">
        <w:t>to</w:t>
      </w:r>
      <w:r>
        <w:t xml:space="preserve"> set out</w:t>
      </w:r>
      <w:r w:rsidR="00DF064F">
        <w:t xml:space="preserve"> our inspection findings</w:t>
      </w:r>
      <w:r>
        <w:t xml:space="preserve"> in a published letter to the chair of the LSCB and senior agency leaders responsible for the agencies </w:t>
      </w:r>
      <w:r w:rsidR="0045522E">
        <w:t xml:space="preserve">inspected </w:t>
      </w:r>
      <w:r>
        <w:t xml:space="preserve">that make up the local partnership. The letter will set out the key findings of the inspection but will not make a graded judgement. The letter will set out key strengths and recommendations for </w:t>
      </w:r>
      <w:r w:rsidR="00A35DE0">
        <w:t xml:space="preserve">either </w:t>
      </w:r>
      <w:r>
        <w:t>the local partnership</w:t>
      </w:r>
      <w:r w:rsidR="00A35DE0">
        <w:t xml:space="preserve"> or for a</w:t>
      </w:r>
      <w:r>
        <w:t xml:space="preserve"> particular agency</w:t>
      </w:r>
      <w:r w:rsidR="001E648A">
        <w:t>,</w:t>
      </w:r>
      <w:r>
        <w:t xml:space="preserve"> where appropriate</w:t>
      </w:r>
      <w:r w:rsidR="001E648A">
        <w:t>,</w:t>
      </w:r>
      <w:r w:rsidR="001C176A">
        <w:t xml:space="preserve"> to be clear what </w:t>
      </w:r>
      <w:r w:rsidR="00A35DE0">
        <w:t xml:space="preserve">needs to improve and where </w:t>
      </w:r>
      <w:r w:rsidR="001C176A">
        <w:t xml:space="preserve">the partnership needs to focus </w:t>
      </w:r>
      <w:r w:rsidR="00A35DE0">
        <w:t>its attention</w:t>
      </w:r>
      <w:r>
        <w:t xml:space="preserve">. </w:t>
      </w:r>
    </w:p>
    <w:p w14:paraId="54AA4807" w14:textId="3EF2CD54" w:rsidR="00057AAC" w:rsidRDefault="00057AAC" w:rsidP="00F20942">
      <w:pPr>
        <w:pStyle w:val="Numberedparagraph"/>
      </w:pPr>
      <w:r>
        <w:t xml:space="preserve">We are interested to hear whether </w:t>
      </w:r>
      <w:r w:rsidR="00026210">
        <w:t xml:space="preserve">we should present </w:t>
      </w:r>
      <w:r>
        <w:t>recommendations arising from joint inspections as a single list</w:t>
      </w:r>
      <w:r w:rsidR="009A2E50">
        <w:t xml:space="preserve"> without any indication of priority</w:t>
      </w:r>
      <w:r>
        <w:t xml:space="preserve"> or whether it </w:t>
      </w:r>
      <w:r w:rsidR="009B2430">
        <w:t xml:space="preserve">would be </w:t>
      </w:r>
      <w:r>
        <w:t xml:space="preserve">more helpful to separate them out into </w:t>
      </w:r>
      <w:r w:rsidR="009B2430">
        <w:t>‘</w:t>
      </w:r>
      <w:r>
        <w:t>areas for priority (or urgent) action</w:t>
      </w:r>
      <w:r w:rsidR="009B2430">
        <w:t>’</w:t>
      </w:r>
      <w:r w:rsidR="003A5E37">
        <w:t xml:space="preserve"> </w:t>
      </w:r>
      <w:r>
        <w:t xml:space="preserve">and </w:t>
      </w:r>
      <w:r w:rsidR="009B2430">
        <w:t>‘</w:t>
      </w:r>
      <w:r>
        <w:t>areas for development/improvement</w:t>
      </w:r>
      <w:r w:rsidR="009B2430">
        <w:t>’</w:t>
      </w:r>
      <w:r w:rsidR="003A5E37">
        <w:t xml:space="preserve">. </w:t>
      </w:r>
      <w:r w:rsidR="00D834F9">
        <w:t xml:space="preserve">Where the </w:t>
      </w:r>
      <w:r w:rsidR="00840A85">
        <w:t xml:space="preserve">inspectorates </w:t>
      </w:r>
      <w:r w:rsidR="00D834F9">
        <w:t>identify an area for priority or urgent action</w:t>
      </w:r>
      <w:r w:rsidR="00840A85">
        <w:t>,</w:t>
      </w:r>
      <w:r w:rsidR="00D834F9">
        <w:t xml:space="preserve"> we think this </w:t>
      </w:r>
      <w:r w:rsidR="00840A85">
        <w:t>will be</w:t>
      </w:r>
      <w:r w:rsidR="00D834F9">
        <w:t xml:space="preserve"> </w:t>
      </w:r>
      <w:r w:rsidR="00896D42">
        <w:lastRenderedPageBreak/>
        <w:t xml:space="preserve">an indicator </w:t>
      </w:r>
      <w:r w:rsidR="00D834F9">
        <w:t xml:space="preserve">of concern </w:t>
      </w:r>
      <w:r w:rsidR="00896D42">
        <w:t>about</w:t>
      </w:r>
      <w:r w:rsidR="00840A85">
        <w:t xml:space="preserve"> </w:t>
      </w:r>
      <w:r w:rsidR="00D834F9">
        <w:t xml:space="preserve">something the local area must do </w:t>
      </w:r>
      <w:r w:rsidR="00CB2CCD">
        <w:t>as opposed to an area for development</w:t>
      </w:r>
      <w:r w:rsidR="00840A85">
        <w:t>,</w:t>
      </w:r>
      <w:r w:rsidR="00CB2CCD">
        <w:t xml:space="preserve"> which </w:t>
      </w:r>
      <w:r w:rsidR="00A77D7B">
        <w:t>the area</w:t>
      </w:r>
      <w:r w:rsidR="00CB2CCD">
        <w:t xml:space="preserve"> can improve on</w:t>
      </w:r>
      <w:r w:rsidR="00840A85">
        <w:t>.</w:t>
      </w:r>
      <w:r w:rsidR="00896D42">
        <w:t xml:space="preserve"> </w:t>
      </w:r>
      <w:r w:rsidR="00CB2CCD">
        <w:t>We think this is the most effective way to indicate concern in a report that does not have graded judgements.</w:t>
      </w:r>
    </w:p>
    <w:p w14:paraId="54AA4808" w14:textId="5A075390" w:rsidR="00057AAC" w:rsidRDefault="00057AAC" w:rsidP="00F20942">
      <w:pPr>
        <w:pStyle w:val="Numberedparagraph"/>
      </w:pPr>
      <w:r>
        <w:t xml:space="preserve">Ofsted, as the lead </w:t>
      </w:r>
      <w:r w:rsidR="00840A85">
        <w:t>inspectorate</w:t>
      </w:r>
      <w:r>
        <w:t>, will quality assure the inspection report (letter)</w:t>
      </w:r>
      <w:r w:rsidR="0015155E">
        <w:t>,</w:t>
      </w:r>
      <w:r>
        <w:t xml:space="preserve"> but it will be </w:t>
      </w:r>
      <w:r w:rsidR="00D834F9">
        <w:t>agreed b</w:t>
      </w:r>
      <w:r>
        <w:t>y all inspectorates before it is sent to the partnership. We propose to send the draft report to the chair of the LSCB to coordinate a single factual accuracy response on behalf of the local partnership.</w:t>
      </w:r>
    </w:p>
    <w:p w14:paraId="115297E2" w14:textId="77777777" w:rsidR="00D75892" w:rsidRDefault="00D75892" w:rsidP="00794B29">
      <w:pPr>
        <w:pStyle w:val="Numberedparagraph"/>
      </w:pPr>
      <w:r>
        <w:t>We propose that the final published inspection report will be available through each of the inspectorate’s websites.</w:t>
      </w:r>
    </w:p>
    <w:p w14:paraId="6AD4A548" w14:textId="661DA7A8" w:rsidR="00794B29" w:rsidRPr="00794B29" w:rsidRDefault="00794B29" w:rsidP="00794B29">
      <w:pPr>
        <w:pStyle w:val="Numberedparagraph"/>
      </w:pPr>
      <w:r w:rsidRPr="00794B29">
        <w:t xml:space="preserve">We propose to publish a joint overview report after each round of inspections that share a specific deep dive theme. The overview will identify strengths and lessons </w:t>
      </w:r>
      <w:r w:rsidR="003322A9" w:rsidRPr="00794B29">
        <w:t>learn</w:t>
      </w:r>
      <w:r w:rsidR="003322A9">
        <w:t>t</w:t>
      </w:r>
      <w:r w:rsidR="003322A9" w:rsidRPr="00794B29">
        <w:t xml:space="preserve"> </w:t>
      </w:r>
      <w:r w:rsidRPr="00794B29">
        <w:t xml:space="preserve">from across the scope of the inspection, including lessons specific to the </w:t>
      </w:r>
      <w:r w:rsidR="00C8094C">
        <w:t>deep dive</w:t>
      </w:r>
      <w:r>
        <w:t xml:space="preserve"> theme of that round.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057AAC" w14:paraId="54AA4810" w14:textId="77777777" w:rsidTr="00A33F9A">
        <w:tc>
          <w:tcPr>
            <w:tcW w:w="7938" w:type="dxa"/>
            <w:shd w:val="clear" w:color="auto" w:fill="auto"/>
          </w:tcPr>
          <w:p w14:paraId="54AA480C" w14:textId="77777777" w:rsidR="00057AAC" w:rsidRDefault="00A51C24" w:rsidP="00A33F9A">
            <w:pPr>
              <w:pStyle w:val="Unnumberedparagraph"/>
            </w:pPr>
            <w:r>
              <w:t>S</w:t>
            </w:r>
            <w:r w:rsidR="00D834F9">
              <w:t>hould</w:t>
            </w:r>
            <w:r>
              <w:t xml:space="preserve"> the report</w:t>
            </w:r>
            <w:r w:rsidR="00D834F9">
              <w:t xml:space="preserve"> list the </w:t>
            </w:r>
            <w:r w:rsidR="00057AAC">
              <w:t>recommendations</w:t>
            </w:r>
            <w:r w:rsidR="00D834F9">
              <w:t xml:space="preserve"> without any indication of priority o</w:t>
            </w:r>
            <w:r w:rsidR="00057AAC">
              <w:t xml:space="preserve">r should </w:t>
            </w:r>
            <w:r>
              <w:t>it</w:t>
            </w:r>
            <w:r w:rsidR="00D834F9">
              <w:t xml:space="preserve"> indicate which </w:t>
            </w:r>
            <w:r w:rsidR="00CC1C29">
              <w:t>issues</w:t>
            </w:r>
            <w:r w:rsidR="00D834F9">
              <w:t xml:space="preserve"> need urgent or priority attention?</w:t>
            </w:r>
            <w:r w:rsidR="00057AAC">
              <w:t xml:space="preserve"> </w:t>
            </w:r>
          </w:p>
          <w:p w14:paraId="54AA480D" w14:textId="77777777" w:rsidR="00057AAC" w:rsidRDefault="00D834F9" w:rsidP="00A33F9A">
            <w:pPr>
              <w:pStyle w:val="Bulletsspaced"/>
            </w:pPr>
            <w:r>
              <w:t>Without prioritisation</w:t>
            </w:r>
          </w:p>
          <w:p w14:paraId="54AA480E" w14:textId="77777777" w:rsidR="00057AAC" w:rsidRDefault="00A51C24" w:rsidP="00A33F9A">
            <w:pPr>
              <w:pStyle w:val="Bulletsspaced"/>
            </w:pPr>
            <w:r>
              <w:t>Indicate which issues</w:t>
            </w:r>
            <w:r w:rsidR="00AB558F">
              <w:t xml:space="preserve"> </w:t>
            </w:r>
            <w:r>
              <w:t xml:space="preserve">need </w:t>
            </w:r>
            <w:r w:rsidR="00D834F9">
              <w:t>priority/urgent action</w:t>
            </w:r>
          </w:p>
          <w:p w14:paraId="54AA480F" w14:textId="77777777" w:rsidR="00057AAC" w:rsidRDefault="00057AAC" w:rsidP="00A33F9A">
            <w:pPr>
              <w:pStyle w:val="Bulletsspaced-lastbullet"/>
            </w:pPr>
            <w:r>
              <w:t>Don’t know</w:t>
            </w:r>
          </w:p>
        </w:tc>
      </w:tr>
    </w:tbl>
    <w:p w14:paraId="54AA4811" w14:textId="77777777" w:rsidR="00057AAC" w:rsidRDefault="00057AAC" w:rsidP="00057AAC"/>
    <w:p w14:paraId="54AA4812" w14:textId="77777777" w:rsidR="00C75D00" w:rsidRDefault="00C75D00" w:rsidP="00057AA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C75D00" w14:paraId="54AA4817" w14:textId="77777777" w:rsidTr="00A33F9A">
        <w:tc>
          <w:tcPr>
            <w:tcW w:w="7938" w:type="dxa"/>
            <w:shd w:val="clear" w:color="auto" w:fill="auto"/>
          </w:tcPr>
          <w:p w14:paraId="54AA4813" w14:textId="6E205D67" w:rsidR="00C75D00" w:rsidRDefault="00E25E5C" w:rsidP="00A33F9A">
            <w:pPr>
              <w:pStyle w:val="Unnumberedparagraph"/>
            </w:pPr>
            <w:r>
              <w:t>S</w:t>
            </w:r>
            <w:r w:rsidR="00C75D00">
              <w:t xml:space="preserve">hould </w:t>
            </w:r>
            <w:r>
              <w:t>each agency and the chair of the LSCB be</w:t>
            </w:r>
            <w:r w:rsidR="00C75D00">
              <w:t xml:space="preserve"> asked to comment on the factual accuracy of the draft report</w:t>
            </w:r>
            <w:r>
              <w:t xml:space="preserve"> </w:t>
            </w:r>
            <w:r w:rsidRPr="00E25E5C">
              <w:t>separately or should the chair of the LSCB be asked to coordinate a single joint response</w:t>
            </w:r>
            <w:r w:rsidR="00C75D00">
              <w:t>?</w:t>
            </w:r>
          </w:p>
          <w:p w14:paraId="54AA4814" w14:textId="67E60CE5" w:rsidR="00C75D00" w:rsidRDefault="00E25E5C" w:rsidP="00A33F9A">
            <w:pPr>
              <w:pStyle w:val="Bulletsspaced"/>
            </w:pPr>
            <w:r>
              <w:t>A</w:t>
            </w:r>
            <w:r w:rsidR="00C75D00">
              <w:t xml:space="preserve"> single joint response </w:t>
            </w:r>
            <w:r>
              <w:t>coordinated by the chair of the LSCB</w:t>
            </w:r>
          </w:p>
          <w:p w14:paraId="54AA4815" w14:textId="5C6C944A" w:rsidR="00C75D00" w:rsidRDefault="00E25E5C" w:rsidP="00A33F9A">
            <w:pPr>
              <w:pStyle w:val="Bulletsspaced"/>
            </w:pPr>
            <w:r>
              <w:t>Separate responses from e</w:t>
            </w:r>
            <w:r w:rsidR="00C75D00">
              <w:t>ach agency and the chair of the LSCB</w:t>
            </w:r>
          </w:p>
          <w:p w14:paraId="54AA4816" w14:textId="77777777" w:rsidR="00C75D00" w:rsidRDefault="00C75D00" w:rsidP="00A33F9A">
            <w:pPr>
              <w:pStyle w:val="Bulletsspaced-lastbullet"/>
            </w:pPr>
            <w:r>
              <w:t>Don’t know</w:t>
            </w:r>
          </w:p>
        </w:tc>
      </w:tr>
    </w:tbl>
    <w:p w14:paraId="54AA4818" w14:textId="77777777" w:rsidR="00057AAC" w:rsidRDefault="00057AAC" w:rsidP="00057AAC"/>
    <w:p w14:paraId="54AA4819" w14:textId="77777777" w:rsidR="00C75D00" w:rsidRDefault="00C75D00" w:rsidP="00057AAC"/>
    <w:p w14:paraId="54AA481A" w14:textId="77777777" w:rsidR="00C75D00" w:rsidRDefault="00C75D00" w:rsidP="00C75D00">
      <w:pPr>
        <w:pStyle w:val="Heading2"/>
      </w:pPr>
      <w:bookmarkStart w:id="6" w:name="_Toc424282418"/>
      <w:r>
        <w:lastRenderedPageBreak/>
        <w:t>Post inspection action plan</w:t>
      </w:r>
      <w:bookmarkEnd w:id="6"/>
    </w:p>
    <w:p w14:paraId="54AA481B" w14:textId="777972A4" w:rsidR="00C75D00" w:rsidRDefault="00C75D00" w:rsidP="00F20942">
      <w:pPr>
        <w:pStyle w:val="Numberedparagraph"/>
      </w:pPr>
      <w:r>
        <w:t xml:space="preserve">The current </w:t>
      </w:r>
      <w:r w:rsidR="00D75892">
        <w:t xml:space="preserve">Children Act 2004 (Joint Area Reviews) </w:t>
      </w:r>
      <w:r w:rsidR="004C5511">
        <w:t>R</w:t>
      </w:r>
      <w:r>
        <w:t>egulations</w:t>
      </w:r>
      <w:r w:rsidR="00794B29">
        <w:t xml:space="preserve"> </w:t>
      </w:r>
      <w:r w:rsidR="00D75892">
        <w:t xml:space="preserve">2005 </w:t>
      </w:r>
      <w:r>
        <w:t>require the local authority to draft an action plan in response to the inspection report</w:t>
      </w:r>
      <w:r w:rsidR="00794B29">
        <w:t>.</w:t>
      </w:r>
      <w:r w:rsidR="00794B29">
        <w:rPr>
          <w:rStyle w:val="FootnoteReference"/>
        </w:rPr>
        <w:footnoteReference w:id="5"/>
      </w:r>
      <w:r>
        <w:t xml:space="preserve"> The Department for Education (</w:t>
      </w:r>
      <w:proofErr w:type="spellStart"/>
      <w:r>
        <w:t>DfE</w:t>
      </w:r>
      <w:proofErr w:type="spellEnd"/>
      <w:r>
        <w:t xml:space="preserve">) is holding a public consultation about changes to </w:t>
      </w:r>
      <w:r w:rsidR="00D75892">
        <w:t xml:space="preserve">these </w:t>
      </w:r>
      <w:r w:rsidR="0026615C">
        <w:t>R</w:t>
      </w:r>
      <w:r>
        <w:t xml:space="preserve">egulations that will </w:t>
      </w:r>
      <w:r w:rsidR="00EE606B">
        <w:t xml:space="preserve">enable Ofsted to determine who is to lead the response to the inspection report (an action plan) </w:t>
      </w:r>
      <w:r w:rsidR="00F765DD">
        <w:t>in collaboration with other ag</w:t>
      </w:r>
      <w:r w:rsidR="009565FD">
        <w:t>e</w:t>
      </w:r>
      <w:r w:rsidR="00F765DD">
        <w:t>ncies</w:t>
      </w:r>
      <w:r>
        <w:t xml:space="preserve">. Our approach to this aspect of the inspection will be based on the outcome of the </w:t>
      </w:r>
      <w:proofErr w:type="spellStart"/>
      <w:r>
        <w:t>DfE’s</w:t>
      </w:r>
      <w:proofErr w:type="spellEnd"/>
      <w:r>
        <w:t xml:space="preserve"> consultation and the changes to the </w:t>
      </w:r>
      <w:r w:rsidR="0026615C">
        <w:t>R</w:t>
      </w:r>
      <w:r>
        <w:t>egulations.</w:t>
      </w:r>
      <w:bookmarkStart w:id="7" w:name="_GoBack"/>
      <w:bookmarkEnd w:id="7"/>
    </w:p>
    <w:p w14:paraId="54AA481C" w14:textId="77777777" w:rsidR="00C75D00" w:rsidRDefault="00036BE6" w:rsidP="00C75D00">
      <w:pPr>
        <w:pStyle w:val="Heading2"/>
      </w:pPr>
      <w:bookmarkStart w:id="8" w:name="_Toc424282419"/>
      <w:r>
        <w:t>Proposal five: i</w:t>
      </w:r>
      <w:r w:rsidR="00C75D00">
        <w:t>dentifying areas of good and best practice</w:t>
      </w:r>
      <w:bookmarkEnd w:id="8"/>
    </w:p>
    <w:p w14:paraId="54AA481D" w14:textId="52606FF8" w:rsidR="00C75D00" w:rsidRDefault="00C75D00" w:rsidP="00F20942">
      <w:pPr>
        <w:pStyle w:val="Numberedparagraph"/>
      </w:pPr>
      <w:r>
        <w:t>To identify where we undertake joint targeted area inspections</w:t>
      </w:r>
      <w:r w:rsidR="009C3A0A">
        <w:t>,</w:t>
      </w:r>
      <w:r>
        <w:t xml:space="preserve"> we will </w:t>
      </w:r>
      <w:r w:rsidR="00544BD6">
        <w:t>consider a</w:t>
      </w:r>
      <w:r>
        <w:t xml:space="preserve"> number of factors. Many of these factors will relate to known concerns in an area. For example, </w:t>
      </w:r>
      <w:r w:rsidR="0052589E" w:rsidRPr="00896D42">
        <w:rPr>
          <w:color w:val="000000" w:themeColor="text1"/>
          <w:lang w:eastAsia="en-GB"/>
        </w:rPr>
        <w:t>serious incidents referred to the Independent Police Complaints Commission</w:t>
      </w:r>
      <w:r w:rsidRPr="00896D42">
        <w:rPr>
          <w:color w:val="000000" w:themeColor="text1"/>
        </w:rPr>
        <w:t xml:space="preserve">, </w:t>
      </w:r>
      <w:r>
        <w:t>the outcome of serious case reviews, high profile media stories and other local intelligence. To help services across the country to improve</w:t>
      </w:r>
      <w:r w:rsidR="00544BD6">
        <w:t>,</w:t>
      </w:r>
      <w:r>
        <w:t xml:space="preserve"> we are very keen to inspect areas where good or best practice can be highlighted. </w:t>
      </w:r>
    </w:p>
    <w:p w14:paraId="54AA481E" w14:textId="1A5D57D4" w:rsidR="00C75D00" w:rsidRDefault="00C75D00" w:rsidP="00F20942">
      <w:pPr>
        <w:pStyle w:val="Numberedparagraph"/>
      </w:pPr>
      <w:r>
        <w:t>For each of the inspectorates</w:t>
      </w:r>
      <w:r w:rsidR="00544BD6">
        <w:t>,</w:t>
      </w:r>
      <w:r>
        <w:t xml:space="preserve"> the most reliable source of information about practice is the</w:t>
      </w:r>
      <w:r w:rsidR="00544BD6">
        <w:t>ir</w:t>
      </w:r>
      <w:r>
        <w:t xml:space="preserve"> most recent inspection report. </w:t>
      </w:r>
      <w:r w:rsidRPr="00621C20">
        <w:t xml:space="preserve">We are very interested in </w:t>
      </w:r>
      <w:r w:rsidR="00817D31">
        <w:t>your views on</w:t>
      </w:r>
      <w:r w:rsidRPr="00621C20">
        <w:t xml:space="preserve"> </w:t>
      </w:r>
      <w:r w:rsidR="00621C20">
        <w:t xml:space="preserve">what factors we should </w:t>
      </w:r>
      <w:r w:rsidR="000F3ABC">
        <w:t>consider</w:t>
      </w:r>
      <w:r w:rsidR="00621C20">
        <w:t xml:space="preserve"> when</w:t>
      </w:r>
      <w:r w:rsidRPr="00621C20">
        <w:t xml:space="preserve"> identify</w:t>
      </w:r>
      <w:r w:rsidR="00621C20">
        <w:t>ing</w:t>
      </w:r>
      <w:r w:rsidRPr="00621C20">
        <w:t xml:space="preserve"> areas demonstrating good practice</w:t>
      </w:r>
      <w:r w:rsidR="00026210">
        <w:t xml:space="preserve"> we could inspect</w:t>
      </w:r>
      <w:r w:rsidR="00156DBC">
        <w:t>. This will help our</w:t>
      </w:r>
      <w:r w:rsidR="00736F67" w:rsidRPr="00621C20">
        <w:t xml:space="preserve"> decision making on selecting geographical areas to inspect as part of </w:t>
      </w:r>
      <w:r w:rsidRPr="00621C20">
        <w:t xml:space="preserve">the programme so </w:t>
      </w:r>
      <w:r w:rsidR="000F3ABC">
        <w:t xml:space="preserve">that </w:t>
      </w:r>
      <w:r w:rsidRPr="00621C20">
        <w:t xml:space="preserve">we can share this </w:t>
      </w:r>
      <w:r w:rsidR="00026210">
        <w:t xml:space="preserve">good </w:t>
      </w:r>
      <w:r w:rsidRPr="00621C20">
        <w:t>practice more widely</w:t>
      </w:r>
      <w:r w:rsidRPr="004F4329">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C75D00" w14:paraId="54AA4820" w14:textId="77777777" w:rsidTr="00A33F9A">
        <w:tc>
          <w:tcPr>
            <w:tcW w:w="7938" w:type="dxa"/>
            <w:shd w:val="clear" w:color="auto" w:fill="auto"/>
          </w:tcPr>
          <w:p w14:paraId="002EAF36" w14:textId="77777777" w:rsidR="00C75D00" w:rsidRDefault="00C75D00" w:rsidP="00B120F8">
            <w:pPr>
              <w:pStyle w:val="Unnumberedparagraph"/>
            </w:pPr>
            <w:r w:rsidRPr="00C75D00">
              <w:t xml:space="preserve">Please </w:t>
            </w:r>
            <w:r w:rsidR="00B120F8">
              <w:t>give us</w:t>
            </w:r>
            <w:r w:rsidR="00B120F8" w:rsidRPr="00C75D00">
              <w:t xml:space="preserve"> </w:t>
            </w:r>
            <w:r w:rsidRPr="00C75D00">
              <w:t xml:space="preserve">your </w:t>
            </w:r>
            <w:r w:rsidR="00B120F8">
              <w:t>views</w:t>
            </w:r>
            <w:r w:rsidR="00B120F8" w:rsidRPr="00C75D00">
              <w:t xml:space="preserve"> </w:t>
            </w:r>
            <w:r w:rsidRPr="00C75D00">
              <w:t>on how the inspectorates can identify areas where good or best practice exists.</w:t>
            </w:r>
          </w:p>
          <w:p w14:paraId="1A044A9D" w14:textId="77777777" w:rsidR="0015155E" w:rsidRDefault="0015155E" w:rsidP="00B120F8">
            <w:pPr>
              <w:pStyle w:val="Unnumberedparagraph"/>
            </w:pPr>
          </w:p>
          <w:p w14:paraId="54AA481F" w14:textId="4BDAF4B7" w:rsidR="0015155E" w:rsidRDefault="0015155E" w:rsidP="00B120F8">
            <w:pPr>
              <w:pStyle w:val="Unnumberedparagraph"/>
            </w:pPr>
          </w:p>
        </w:tc>
      </w:tr>
    </w:tbl>
    <w:p w14:paraId="54AA4821" w14:textId="77777777" w:rsidR="00C75D00" w:rsidRPr="00C75D00" w:rsidRDefault="00C75D00" w:rsidP="00C75D00"/>
    <w:p w14:paraId="54AA4822" w14:textId="77777777" w:rsidR="00114E3F" w:rsidRDefault="00C75D00" w:rsidP="00114E3F">
      <w:pPr>
        <w:pStyle w:val="Heading1"/>
      </w:pPr>
      <w:r>
        <w:br w:type="page"/>
      </w:r>
      <w:bookmarkStart w:id="9" w:name="_Toc424282420"/>
      <w:r w:rsidR="00114E3F" w:rsidRPr="00C75D00">
        <w:lastRenderedPageBreak/>
        <w:t xml:space="preserve">Part 2 – Ofsted’s proposals for </w:t>
      </w:r>
      <w:r w:rsidR="00114E3F">
        <w:t xml:space="preserve">a </w:t>
      </w:r>
      <w:r w:rsidR="00114E3F" w:rsidRPr="00C75D00">
        <w:t>single agency inspection</w:t>
      </w:r>
      <w:bookmarkEnd w:id="9"/>
    </w:p>
    <w:p w14:paraId="54AA4823" w14:textId="646FB05C" w:rsidR="00114E3F" w:rsidRDefault="00114E3F" w:rsidP="00F20942">
      <w:pPr>
        <w:pStyle w:val="Numberedparagraph"/>
      </w:pPr>
      <w:r>
        <w:t xml:space="preserve">Ofsted is confident that the scope </w:t>
      </w:r>
      <w:r w:rsidR="009C7738">
        <w:t xml:space="preserve">of </w:t>
      </w:r>
      <w:r>
        <w:t xml:space="preserve">the joint targeted area inspections </w:t>
      </w:r>
      <w:r w:rsidR="00B9040B">
        <w:t>will provide</w:t>
      </w:r>
      <w:r>
        <w:t xml:space="preserve"> effective assurance about decision making and assessment in child protection and </w:t>
      </w:r>
      <w:r w:rsidR="000F3ABC">
        <w:t xml:space="preserve">will give </w:t>
      </w:r>
      <w:r>
        <w:t xml:space="preserve">the opportunity </w:t>
      </w:r>
      <w:r w:rsidR="008128DB">
        <w:t xml:space="preserve">to </w:t>
      </w:r>
      <w:r w:rsidR="000F3ABC">
        <w:t xml:space="preserve">look </w:t>
      </w:r>
      <w:r>
        <w:t xml:space="preserve">closer </w:t>
      </w:r>
      <w:r w:rsidR="000F3ABC">
        <w:t>into</w:t>
      </w:r>
      <w:r>
        <w:t xml:space="preserve"> a specific service or</w:t>
      </w:r>
      <w:r w:rsidR="00896D42">
        <w:t xml:space="preserve"> the experiences of a specific</w:t>
      </w:r>
      <w:r>
        <w:t xml:space="preserve"> </w:t>
      </w:r>
      <w:r w:rsidR="009C7738">
        <w:t xml:space="preserve">group </w:t>
      </w:r>
      <w:r>
        <w:t xml:space="preserve">of children and young people. Ofsted </w:t>
      </w:r>
      <w:r w:rsidR="009C7738">
        <w:t>would therefore like</w:t>
      </w:r>
      <w:r>
        <w:t xml:space="preserve"> to </w:t>
      </w:r>
      <w:r w:rsidR="00892A74">
        <w:t xml:space="preserve">use the framework </w:t>
      </w:r>
      <w:r>
        <w:t>to evaluate local authorit</w:t>
      </w:r>
      <w:r w:rsidR="00B9040B">
        <w:t xml:space="preserve">y performance </w:t>
      </w:r>
      <w:r>
        <w:t>as a single agency exercise.</w:t>
      </w:r>
    </w:p>
    <w:p w14:paraId="54AA4824" w14:textId="31AF3205" w:rsidR="00543E93" w:rsidRPr="00543E93" w:rsidRDefault="00543E93" w:rsidP="00F20942">
      <w:pPr>
        <w:pStyle w:val="Numberedparagraph"/>
      </w:pPr>
      <w:r>
        <w:t>We do not propose to predetermine the number of these inspections we will undertake each year. Rather</w:t>
      </w:r>
      <w:r w:rsidR="00892A74">
        <w:t>,</w:t>
      </w:r>
      <w:r>
        <w:t xml:space="preserve"> we will use this inspection framework where concerns have been identified but </w:t>
      </w:r>
      <w:r w:rsidR="00B120F8">
        <w:t xml:space="preserve">the response </w:t>
      </w:r>
      <w:r>
        <w:t xml:space="preserve">would be </w:t>
      </w:r>
      <w:r w:rsidR="00892A74">
        <w:t xml:space="preserve">disproportionate </w:t>
      </w:r>
      <w:r w:rsidR="0015155E">
        <w:t xml:space="preserve">if we were </w:t>
      </w:r>
      <w:r>
        <w:t xml:space="preserve">to undertake a full inspection of services for children in need of help and protection, children looked after and care leavers </w:t>
      </w:r>
      <w:r w:rsidR="00892A74">
        <w:t>using our</w:t>
      </w:r>
      <w:r w:rsidR="00C65BF9">
        <w:t xml:space="preserve"> </w:t>
      </w:r>
      <w:r>
        <w:t>single inspection</w:t>
      </w:r>
      <w:r w:rsidR="00892A74">
        <w:t xml:space="preserve"> framework</w:t>
      </w:r>
      <w:r>
        <w:t>.</w:t>
      </w:r>
      <w:r w:rsidR="00892A74">
        <w:rPr>
          <w:rStyle w:val="FootnoteReference"/>
        </w:rPr>
        <w:footnoteReference w:id="6"/>
      </w:r>
      <w:r w:rsidR="00892A74">
        <w:t xml:space="preserve"> This </w:t>
      </w:r>
      <w:r w:rsidR="00B120F8">
        <w:t>single</w:t>
      </w:r>
      <w:r w:rsidR="003A24D9">
        <w:t xml:space="preserve"> </w:t>
      </w:r>
      <w:r w:rsidR="00B120F8">
        <w:t xml:space="preserve">agency </w:t>
      </w:r>
      <w:r w:rsidR="00892A74">
        <w:t>inspection would not replace any local authority inspection planned as part of the single inspection framework programme.</w:t>
      </w:r>
    </w:p>
    <w:p w14:paraId="54AA4825" w14:textId="22BCD9B1" w:rsidR="00543E93" w:rsidRPr="00734132" w:rsidRDefault="00543E93" w:rsidP="00F20942">
      <w:pPr>
        <w:pStyle w:val="Numberedparagraph"/>
      </w:pPr>
      <w:r>
        <w:t xml:space="preserve">The scope of the Ofsted-only inspections </w:t>
      </w:r>
      <w:r w:rsidR="00B9040B">
        <w:t xml:space="preserve">under this framework </w:t>
      </w:r>
      <w:r>
        <w:t xml:space="preserve">will </w:t>
      </w:r>
      <w:r w:rsidR="00892A74">
        <w:t>be the same as</w:t>
      </w:r>
      <w:r>
        <w:t xml:space="preserve"> the joint targeted area inspection</w:t>
      </w:r>
      <w:r w:rsidR="001D65EB">
        <w:t>,</w:t>
      </w:r>
      <w:r w:rsidR="00262145">
        <w:t xml:space="preserve"> but </w:t>
      </w:r>
      <w:r w:rsidR="00C65BF9">
        <w:t>will</w:t>
      </w:r>
      <w:r w:rsidR="00262145">
        <w:t xml:space="preserve"> focus on the local authority and the effectiveness of the LSCB in relation to the local authority</w:t>
      </w:r>
      <w:r w:rsidR="00B47FE4">
        <w:t>.</w:t>
      </w:r>
      <w:r>
        <w:rPr>
          <w:rStyle w:val="FootnoteReference"/>
        </w:rPr>
        <w:footnoteReference w:id="7"/>
      </w:r>
      <w:r w:rsidR="004C5511">
        <w:t xml:space="preserve"> </w:t>
      </w:r>
      <w:r>
        <w:t xml:space="preserve">We propose </w:t>
      </w:r>
      <w:r w:rsidR="008128DB">
        <w:t xml:space="preserve">that </w:t>
      </w:r>
      <w:r>
        <w:t>these inspections will evaluate:</w:t>
      </w:r>
    </w:p>
    <w:p w14:paraId="54AA4826" w14:textId="77777777" w:rsidR="00114E3F" w:rsidRDefault="00114E3F" w:rsidP="00114E3F">
      <w:pPr>
        <w:pStyle w:val="Bulletsspaced"/>
      </w:pPr>
      <w:r>
        <w:t>the local authority response to all forms of abuse and neglect at the point of identification and referral/notification</w:t>
      </w:r>
    </w:p>
    <w:p w14:paraId="54AA4827" w14:textId="77777777" w:rsidR="00114E3F" w:rsidRDefault="00114E3F" w:rsidP="00114E3F">
      <w:pPr>
        <w:pStyle w:val="Bulletsspaced"/>
      </w:pPr>
      <w:r>
        <w:t xml:space="preserve">the quality and impact of assessment and decision making in response to those notifications and referrals </w:t>
      </w:r>
    </w:p>
    <w:p w14:paraId="54AA4828" w14:textId="21AF74F4" w:rsidR="00114E3F" w:rsidRDefault="00114E3F" w:rsidP="00114E3F">
      <w:pPr>
        <w:pStyle w:val="Bulletsspaced"/>
      </w:pPr>
      <w:r>
        <w:t>the experiences of a specific cohort of children and young people at risk of harm through a deep dive</w:t>
      </w:r>
      <w:r w:rsidR="000F1F22">
        <w:t xml:space="preserve"> </w:t>
      </w:r>
      <w:r>
        <w:t>investigation</w:t>
      </w:r>
    </w:p>
    <w:p w14:paraId="54AA4829" w14:textId="77777777" w:rsidR="00114E3F" w:rsidRDefault="00114E3F" w:rsidP="00114E3F">
      <w:pPr>
        <w:pStyle w:val="Bulletsspaced-lastbullet"/>
      </w:pPr>
      <w:r>
        <w:t xml:space="preserve">the leadership and </w:t>
      </w:r>
      <w:r w:rsidRPr="00114E3F">
        <w:t>management</w:t>
      </w:r>
      <w:r>
        <w:t xml:space="preserve"> of this work and the effectiveness of the local safeguarding children board (LSCB) in these areas</w:t>
      </w:r>
    </w:p>
    <w:p w14:paraId="54AA482A" w14:textId="77777777" w:rsidR="00114E3F" w:rsidRDefault="00262145" w:rsidP="00F20942">
      <w:pPr>
        <w:pStyle w:val="Numberedparagraph"/>
      </w:pPr>
      <w:r>
        <w:t>W</w:t>
      </w:r>
      <w:r w:rsidR="00114E3F">
        <w:t xml:space="preserve">e </w:t>
      </w:r>
      <w:r>
        <w:t xml:space="preserve">also </w:t>
      </w:r>
      <w:r w:rsidR="00114E3F">
        <w:t xml:space="preserve">propose </w:t>
      </w:r>
      <w:r>
        <w:t xml:space="preserve">to use </w:t>
      </w:r>
      <w:r w:rsidR="00114E3F">
        <w:t xml:space="preserve">the same </w:t>
      </w:r>
      <w:r w:rsidR="00CC3438">
        <w:t>methodology</w:t>
      </w:r>
      <w:r w:rsidR="00114E3F">
        <w:t>:</w:t>
      </w:r>
    </w:p>
    <w:p w14:paraId="54AA482B" w14:textId="6326724E" w:rsidR="00114E3F" w:rsidRDefault="00077B78" w:rsidP="00114E3F">
      <w:pPr>
        <w:pStyle w:val="Bulletsspaced"/>
      </w:pPr>
      <w:r>
        <w:t xml:space="preserve">a </w:t>
      </w:r>
      <w:r w:rsidR="00114E3F">
        <w:t xml:space="preserve">notice period of </w:t>
      </w:r>
      <w:r w:rsidR="004F4329">
        <w:t xml:space="preserve">eight </w:t>
      </w:r>
      <w:r w:rsidR="009C2D44">
        <w:t xml:space="preserve">working </w:t>
      </w:r>
      <w:r w:rsidR="00114E3F">
        <w:t>days</w:t>
      </w:r>
    </w:p>
    <w:p w14:paraId="54AA482C" w14:textId="6A5BAA6D" w:rsidR="00114E3F" w:rsidRDefault="00077B78" w:rsidP="00114E3F">
      <w:pPr>
        <w:pStyle w:val="Bulletsspaced"/>
      </w:pPr>
      <w:r>
        <w:t xml:space="preserve">fieldwork </w:t>
      </w:r>
      <w:r w:rsidR="00114E3F">
        <w:t xml:space="preserve">contained within one week (Monday </w:t>
      </w:r>
      <w:r w:rsidR="00B54E9B">
        <w:t xml:space="preserve">to </w:t>
      </w:r>
      <w:r w:rsidR="00114E3F">
        <w:t>Friday)</w:t>
      </w:r>
    </w:p>
    <w:p w14:paraId="54AA482D" w14:textId="63A4B38F" w:rsidR="00114E3F" w:rsidRDefault="00077B78" w:rsidP="00114E3F">
      <w:pPr>
        <w:pStyle w:val="Bulletsspaced"/>
      </w:pPr>
      <w:r>
        <w:t xml:space="preserve">focus </w:t>
      </w:r>
      <w:r w:rsidR="00114E3F">
        <w:t>on case tracking and sampling</w:t>
      </w:r>
    </w:p>
    <w:p w14:paraId="54AA482E" w14:textId="40894FC3" w:rsidR="00114E3F" w:rsidRDefault="00077B78" w:rsidP="00114E3F">
      <w:pPr>
        <w:pStyle w:val="Bulletsspaced"/>
      </w:pPr>
      <w:r>
        <w:lastRenderedPageBreak/>
        <w:t xml:space="preserve">team </w:t>
      </w:r>
      <w:r w:rsidR="00114E3F">
        <w:t>of three inspectors</w:t>
      </w:r>
    </w:p>
    <w:p w14:paraId="54AA482F" w14:textId="2CAE0BB6" w:rsidR="00114E3F" w:rsidRDefault="00EB3416" w:rsidP="00114E3F">
      <w:pPr>
        <w:pStyle w:val="Bulletsspaced"/>
      </w:pPr>
      <w:r>
        <w:t>a narrative style report in the form of a letter</w:t>
      </w:r>
      <w:r w:rsidR="00B120F8">
        <w:t>,</w:t>
      </w:r>
      <w:r w:rsidR="00114E3F">
        <w:t xml:space="preserve"> focusing on key strengths and recommendations</w:t>
      </w:r>
    </w:p>
    <w:p w14:paraId="54AA4830" w14:textId="6C8C976D" w:rsidR="00114E3F" w:rsidRDefault="00CC3438" w:rsidP="00114E3F">
      <w:pPr>
        <w:pStyle w:val="Bulletsspaced-lastbullet"/>
      </w:pPr>
      <w:proofErr w:type="gramStart"/>
      <w:r>
        <w:t>a</w:t>
      </w:r>
      <w:proofErr w:type="gramEnd"/>
      <w:r>
        <w:t xml:space="preserve"> post-</w:t>
      </w:r>
      <w:r w:rsidR="00114E3F">
        <w:t>inspection action plan</w:t>
      </w:r>
      <w:r w:rsidR="00F82310">
        <w:t>.</w:t>
      </w:r>
      <w:r w:rsidR="00F765DD">
        <w:rPr>
          <w:rStyle w:val="FootnoteReference"/>
        </w:rPr>
        <w:footnoteReference w:id="8"/>
      </w:r>
      <w:r w:rsidR="00F765DD">
        <w:t xml:space="preserve"> </w:t>
      </w:r>
    </w:p>
    <w:tbl>
      <w:tblPr>
        <w:tblStyle w:val="TableGrid"/>
        <w:tblW w:w="0" w:type="auto"/>
        <w:tblInd w:w="675" w:type="dxa"/>
        <w:tblLook w:val="04A0" w:firstRow="1" w:lastRow="0" w:firstColumn="1" w:lastColumn="0" w:noHBand="0" w:noVBand="1"/>
      </w:tblPr>
      <w:tblGrid>
        <w:gridCol w:w="7938"/>
      </w:tblGrid>
      <w:tr w:rsidR="00114E3F" w14:paraId="54AA4835" w14:textId="77777777" w:rsidTr="00F20942">
        <w:tc>
          <w:tcPr>
            <w:tcW w:w="7938" w:type="dxa"/>
          </w:tcPr>
          <w:p w14:paraId="54AA4831" w14:textId="1A306FCF" w:rsidR="00114E3F" w:rsidRDefault="00B47FE4" w:rsidP="007D37DC">
            <w:pPr>
              <w:pStyle w:val="Unnumberedparagraph"/>
            </w:pPr>
            <w:r>
              <w:t xml:space="preserve">Could Ofsted </w:t>
            </w:r>
            <w:r w:rsidR="00CC3438">
              <w:t xml:space="preserve">use the joint targeted inspection model to undertake a </w:t>
            </w:r>
            <w:r w:rsidR="00114E3F">
              <w:t>single</w:t>
            </w:r>
            <w:r w:rsidR="00077B78">
              <w:t>-</w:t>
            </w:r>
            <w:r>
              <w:t>agency</w:t>
            </w:r>
            <w:r w:rsidR="00114E3F">
              <w:t xml:space="preserve"> targeted are</w:t>
            </w:r>
            <w:r w:rsidR="00CC3438">
              <w:t>a</w:t>
            </w:r>
            <w:r w:rsidR="00114E3F">
              <w:t xml:space="preserve"> inspection </w:t>
            </w:r>
            <w:r w:rsidR="00CC3438">
              <w:t>of the local authority and LSCB</w:t>
            </w:r>
            <w:r w:rsidR="00451FC5">
              <w:t xml:space="preserve"> where concerns are identified</w:t>
            </w:r>
            <w:r w:rsidR="00114E3F">
              <w:t>?</w:t>
            </w:r>
          </w:p>
          <w:p w14:paraId="54AA4832" w14:textId="0E3BFF2E" w:rsidR="00543E93" w:rsidRPr="00197EA9" w:rsidRDefault="00543E93" w:rsidP="00543E93">
            <w:pPr>
              <w:pStyle w:val="Bulletsspaced"/>
            </w:pPr>
            <w:r w:rsidRPr="00197EA9">
              <w:t xml:space="preserve">Yes, </w:t>
            </w:r>
            <w:r w:rsidR="004C2659">
              <w:t xml:space="preserve">Ofsted </w:t>
            </w:r>
            <w:r w:rsidR="00CD08C5">
              <w:t>could</w:t>
            </w:r>
            <w:r w:rsidR="004C2659">
              <w:t xml:space="preserve"> use </w:t>
            </w:r>
            <w:r w:rsidR="00B47FE4">
              <w:t>the joint inspection model for single agency targeted area inspection</w:t>
            </w:r>
            <w:r w:rsidRPr="00197EA9">
              <w:t xml:space="preserve"> </w:t>
            </w:r>
          </w:p>
          <w:p w14:paraId="54AA4833" w14:textId="68BF78FE" w:rsidR="00543E93" w:rsidRPr="00197EA9" w:rsidRDefault="00543E93" w:rsidP="00543E93">
            <w:pPr>
              <w:pStyle w:val="Bulletsspaced"/>
            </w:pPr>
            <w:r w:rsidRPr="00197EA9">
              <w:t xml:space="preserve">No, Ofsted should </w:t>
            </w:r>
            <w:r w:rsidR="00B47FE4">
              <w:t xml:space="preserve">use their current full single inspection framework </w:t>
            </w:r>
            <w:r w:rsidR="00736F67">
              <w:t xml:space="preserve">only </w:t>
            </w:r>
            <w:r w:rsidR="00B47FE4">
              <w:t>which is specif</w:t>
            </w:r>
            <w:r w:rsidR="009A2E50">
              <w:t>i</w:t>
            </w:r>
            <w:r w:rsidR="00B47FE4">
              <w:t>c to local authorities and LSCBs.</w:t>
            </w:r>
          </w:p>
          <w:p w14:paraId="54AA4834" w14:textId="77777777" w:rsidR="00C65BF9" w:rsidRPr="00543E93" w:rsidRDefault="00543E93" w:rsidP="00F20942">
            <w:pPr>
              <w:pStyle w:val="Bulletsspaced-lastbullet"/>
            </w:pPr>
            <w:r w:rsidRPr="00197EA9">
              <w:t>Don’t know</w:t>
            </w:r>
          </w:p>
        </w:tc>
      </w:tr>
    </w:tbl>
    <w:p w14:paraId="54AA4836" w14:textId="77777777" w:rsidR="00114E3F" w:rsidRPr="00114E3F" w:rsidRDefault="00114E3F" w:rsidP="00114E3F"/>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C65BF9" w14:paraId="54AA4838" w14:textId="77777777" w:rsidTr="00F20942">
        <w:tc>
          <w:tcPr>
            <w:tcW w:w="7938" w:type="dxa"/>
            <w:shd w:val="clear" w:color="auto" w:fill="auto"/>
          </w:tcPr>
          <w:p w14:paraId="2EED38FB" w14:textId="77777777" w:rsidR="00C65BF9" w:rsidRDefault="00033121" w:rsidP="00033121">
            <w:pPr>
              <w:pStyle w:val="Unnumberedparagraph"/>
            </w:pPr>
            <w:r>
              <w:t xml:space="preserve">If </w:t>
            </w:r>
            <w:r w:rsidR="00B120F8">
              <w:t>you have a</w:t>
            </w:r>
            <w:r w:rsidR="003249B4" w:rsidRPr="003249B4">
              <w:t xml:space="preserve">ny further comments </w:t>
            </w:r>
            <w:r w:rsidR="003249B4">
              <w:t>about</w:t>
            </w:r>
            <w:r w:rsidR="003249B4" w:rsidRPr="003249B4">
              <w:t xml:space="preserve"> Ofsted using the joint framework for single agency inspection</w:t>
            </w:r>
            <w:r>
              <w:t>, please specify below.</w:t>
            </w:r>
          </w:p>
          <w:p w14:paraId="5DAFAE5A" w14:textId="77777777" w:rsidR="003A24D9" w:rsidRDefault="003A24D9" w:rsidP="00033121">
            <w:pPr>
              <w:pStyle w:val="Unnumberedparagraph"/>
            </w:pPr>
          </w:p>
          <w:p w14:paraId="37C0A33D" w14:textId="77777777" w:rsidR="003A24D9" w:rsidRDefault="003A24D9" w:rsidP="00033121">
            <w:pPr>
              <w:pStyle w:val="Unnumberedparagraph"/>
            </w:pPr>
          </w:p>
          <w:p w14:paraId="54AA4837" w14:textId="5E709C20" w:rsidR="003A24D9" w:rsidRDefault="003A24D9" w:rsidP="00033121">
            <w:pPr>
              <w:pStyle w:val="Unnumberedparagraph"/>
            </w:pPr>
          </w:p>
        </w:tc>
      </w:tr>
    </w:tbl>
    <w:p w14:paraId="54AA4839" w14:textId="77777777" w:rsidR="00114E3F" w:rsidRPr="00C454B7" w:rsidRDefault="00114E3F" w:rsidP="00C454B7"/>
    <w:sectPr w:rsidR="00114E3F" w:rsidRPr="00C454B7" w:rsidSect="00317361">
      <w:headerReference w:type="even" r:id="rId38"/>
      <w:headerReference w:type="default" r:id="rId39"/>
      <w:footerReference w:type="even" r:id="rId40"/>
      <w:footerReference w:type="default" r:id="rId41"/>
      <w:headerReference w:type="first" r:id="rId42"/>
      <w:pgSz w:w="11899" w:h="16838"/>
      <w:pgMar w:top="1871" w:right="1418" w:bottom="1134" w:left="1418" w:header="567" w:footer="567"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0CE7B" w15:done="0"/>
  <w15:commentEx w15:paraId="4ED0C051" w15:done="0"/>
  <w15:commentEx w15:paraId="342D9CD4" w15:done="0"/>
  <w15:commentEx w15:paraId="14F2D076" w15:done="0"/>
  <w15:commentEx w15:paraId="520F7B63" w15:done="0"/>
  <w15:commentEx w15:paraId="0047AE24" w15:done="0"/>
  <w15:commentEx w15:paraId="549F8100" w15:done="0"/>
  <w15:commentEx w15:paraId="18A7F2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A4860" w14:textId="77777777" w:rsidR="0015155E" w:rsidRDefault="0015155E">
      <w:pPr>
        <w:pStyle w:val="Tabletext-left"/>
      </w:pPr>
      <w:r>
        <w:separator/>
      </w:r>
    </w:p>
    <w:p w14:paraId="54AA4861" w14:textId="77777777" w:rsidR="0015155E" w:rsidRDefault="0015155E"/>
    <w:p w14:paraId="54AA4862" w14:textId="77777777" w:rsidR="0015155E" w:rsidRDefault="0015155E"/>
  </w:endnote>
  <w:endnote w:type="continuationSeparator" w:id="0">
    <w:p w14:paraId="54AA4863" w14:textId="77777777" w:rsidR="0015155E" w:rsidRDefault="0015155E">
      <w:pPr>
        <w:pStyle w:val="Tabletext-left"/>
      </w:pPr>
      <w:r>
        <w:continuationSeparator/>
      </w:r>
    </w:p>
    <w:p w14:paraId="54AA4864" w14:textId="77777777" w:rsidR="0015155E" w:rsidRDefault="0015155E"/>
    <w:p w14:paraId="54AA4865" w14:textId="77777777" w:rsidR="0015155E" w:rsidRDefault="0015155E"/>
  </w:endnote>
  <w:endnote w:type="continuationNotice" w:id="1">
    <w:p w14:paraId="54AA4866" w14:textId="77777777" w:rsidR="0015155E" w:rsidRDefault="0015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70C0" w14:textId="77777777" w:rsidR="0088067E" w:rsidRDefault="00880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6A" w14:textId="77777777" w:rsidR="0015155E" w:rsidRDefault="00950884" w:rsidP="008C1D16">
    <w:pPr>
      <w:pStyle w:val="Footer"/>
      <w:jc w:val="right"/>
    </w:pPr>
    <w:r>
      <w:pict w14:anchorId="54AA4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6pt">
          <v:imagedata r:id="rId1" o:title="361 ofsted"/>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7EBB" w14:textId="77777777" w:rsidR="0088067E" w:rsidRDefault="008806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15155E" w14:paraId="54AA4874" w14:textId="77777777" w:rsidTr="006B1F60">
      <w:trPr>
        <w:cantSplit/>
        <w:trHeight w:val="2970"/>
      </w:trPr>
      <w:tc>
        <w:tcPr>
          <w:tcW w:w="9279" w:type="dxa"/>
          <w:gridSpan w:val="2"/>
        </w:tcPr>
        <w:p w14:paraId="54AA486F" w14:textId="77777777" w:rsidR="0015155E" w:rsidRPr="00AB2A72" w:rsidRDefault="0015155E"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proofErr w:type="spellStart"/>
          <w:r w:rsidRPr="00AB2A72">
            <w:rPr>
              <w:color w:val="auto"/>
            </w:rPr>
            <w:t>Cafcass</w:t>
          </w:r>
          <w:proofErr w:type="spellEnd"/>
          <w:r w:rsidRPr="00AB2A72">
            <w:rPr>
              <w:color w:val="auto"/>
            </w:rPr>
            <w:t xml:space="preserve">), schools, colleges, initial teacher training, </w:t>
          </w:r>
          <w:r>
            <w:rPr>
              <w:color w:val="auto"/>
            </w:rPr>
            <w:t>further education and skills</w:t>
          </w:r>
          <w:r w:rsidRPr="00AB2A72">
            <w:rPr>
              <w:color w:val="auto"/>
            </w:rPr>
            <w:t>, adult and community learning, and education and training in prisons and other secure establishments. It inspects services for looked after children, safeguarding and child protection.</w:t>
          </w:r>
        </w:p>
        <w:p w14:paraId="54AA4870" w14:textId="77777777" w:rsidR="0015155E" w:rsidRDefault="0015155E"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14:paraId="54AA4871" w14:textId="0DDBF21A" w:rsidR="0015155E" w:rsidRPr="00F05402" w:rsidRDefault="0015155E" w:rsidP="00BF12C9">
          <w:pPr>
            <w:pStyle w:val="Copyright"/>
          </w:pPr>
          <w:r w:rsidRPr="00F05402">
            <w:t>You may reuse this information (not including logos) free of charge in any format or medium, under the terms of the Open Government Licence. To view this licence, visit</w:t>
          </w:r>
          <w:r>
            <w:t xml:space="preserve"> </w:t>
          </w:r>
          <w:hyperlink r:id="rId1" w:history="1">
            <w:r w:rsidR="0007415A" w:rsidRPr="00F9748D">
              <w:rPr>
                <w:rStyle w:val="Hyperlink"/>
              </w:rPr>
              <w:t>www.nationalarchives.gov.uk/doc/open-government-licence</w:t>
            </w:r>
          </w:hyperlink>
          <w:r w:rsidRPr="00F05402">
            <w:t xml:space="preserve">, write to the Information Policy Team, The National Archives, Kew, London TW9 4DU, or email: </w:t>
          </w:r>
          <w:hyperlink r:id="rId2" w:history="1">
            <w:r w:rsidR="0007415A" w:rsidRPr="00F9748D">
              <w:rPr>
                <w:rStyle w:val="Hyperlink"/>
              </w:rPr>
              <w:t>psi@nationalarchives.gsi.gov.uk</w:t>
            </w:r>
          </w:hyperlink>
          <w:r w:rsidRPr="00F05402">
            <w:t>.</w:t>
          </w:r>
        </w:p>
        <w:p w14:paraId="54AA4872" w14:textId="231E843E" w:rsidR="0015155E" w:rsidRDefault="0015155E" w:rsidP="00BF12C9">
          <w:pPr>
            <w:pStyle w:val="Copyright"/>
          </w:pPr>
          <w:r w:rsidRPr="00F05402">
            <w:t xml:space="preserve">This publication is available at </w:t>
          </w:r>
          <w:hyperlink r:id="rId3" w:history="1">
            <w:r w:rsidR="0007415A" w:rsidRPr="00F9748D">
              <w:rPr>
                <w:rStyle w:val="Hyperlink"/>
              </w:rPr>
              <w:t>www.gov.uk/government/organisations/ofsted</w:t>
            </w:r>
          </w:hyperlink>
          <w:r w:rsidRPr="00F05402">
            <w:t>.</w:t>
          </w:r>
        </w:p>
        <w:p w14:paraId="54AA4873" w14:textId="034BCF31" w:rsidR="0015155E" w:rsidRDefault="0015155E" w:rsidP="00321B22">
          <w:pPr>
            <w:pStyle w:val="Copyright"/>
            <w:rPr>
              <w:noProof/>
            </w:rPr>
          </w:pPr>
          <w:r w:rsidRPr="00E2380D">
            <w:rPr>
              <w:rFonts w:cs="Tahoma"/>
              <w:color w:val="auto"/>
              <w:lang w:eastAsia="en-GB"/>
            </w:rPr>
            <w:t>Interested in our work? You can subscribe to our monthly newsletter for more information and updates</w:t>
          </w:r>
          <w:r>
            <w:rPr>
              <w:rFonts w:cs="Tahoma"/>
              <w:color w:val="auto"/>
              <w:lang w:eastAsia="en-GB"/>
            </w:rPr>
            <w:t>:</w:t>
          </w:r>
          <w:r>
            <w:t xml:space="preserve"> </w:t>
          </w:r>
          <w:hyperlink r:id="rId4" w:history="1">
            <w:r w:rsidR="0007415A" w:rsidRPr="00F9748D">
              <w:rPr>
                <w:rStyle w:val="Hyperlink"/>
                <w:rFonts w:cs="Tahoma"/>
                <w:lang w:eastAsia="en-GB"/>
              </w:rPr>
              <w:t>http://eepurl.com/iTrDn</w:t>
            </w:r>
          </w:hyperlink>
          <w:r>
            <w:rPr>
              <w:rFonts w:cs="Tahoma"/>
              <w:color w:val="auto"/>
              <w:lang w:eastAsia="en-GB"/>
            </w:rPr>
            <w:t xml:space="preserve">. </w:t>
          </w:r>
        </w:p>
      </w:tc>
    </w:tr>
    <w:tr w:rsidR="0015155E" w14:paraId="54AA4880" w14:textId="77777777" w:rsidTr="000036F4">
      <w:trPr>
        <w:cantSplit/>
      </w:trPr>
      <w:tc>
        <w:tcPr>
          <w:tcW w:w="4882" w:type="dxa"/>
        </w:tcPr>
        <w:p w14:paraId="54AA4875" w14:textId="77777777" w:rsidR="0015155E" w:rsidRDefault="0015155E" w:rsidP="00120582">
          <w:pPr>
            <w:pStyle w:val="Copyright"/>
            <w:spacing w:after="0"/>
          </w:pPr>
          <w:r w:rsidRPr="00D34558">
            <w:t>Piccadilly Gate</w:t>
          </w:r>
        </w:p>
        <w:p w14:paraId="54AA4876" w14:textId="77777777" w:rsidR="0015155E" w:rsidRDefault="0015155E" w:rsidP="00120582">
          <w:pPr>
            <w:pStyle w:val="Copyright"/>
            <w:spacing w:after="0"/>
          </w:pPr>
          <w:r>
            <w:t>Store Street</w:t>
          </w:r>
        </w:p>
        <w:p w14:paraId="54AA4877" w14:textId="77777777" w:rsidR="0015155E" w:rsidRDefault="0015155E" w:rsidP="00120582">
          <w:pPr>
            <w:pStyle w:val="Copyright"/>
            <w:spacing w:after="0"/>
          </w:pPr>
          <w:r w:rsidRPr="00D34558">
            <w:t>Manchester</w:t>
          </w:r>
        </w:p>
        <w:p w14:paraId="54AA4878" w14:textId="77777777" w:rsidR="0015155E" w:rsidRPr="00D34558" w:rsidRDefault="0015155E" w:rsidP="00120582">
          <w:pPr>
            <w:pStyle w:val="Copyright"/>
            <w:spacing w:after="0"/>
          </w:pPr>
          <w:r w:rsidRPr="00D34558">
            <w:t>M1 2WD</w:t>
          </w:r>
        </w:p>
        <w:p w14:paraId="54AA4879" w14:textId="77777777" w:rsidR="0015155E" w:rsidRPr="00AF7EB5" w:rsidRDefault="0015155E" w:rsidP="009C0EC6">
          <w:pPr>
            <w:pStyle w:val="Copyright"/>
            <w:spacing w:after="0"/>
          </w:pPr>
        </w:p>
        <w:p w14:paraId="54AA487A" w14:textId="77777777" w:rsidR="0015155E" w:rsidRPr="004450AA" w:rsidRDefault="0015155E" w:rsidP="009C0EC6">
          <w:pPr>
            <w:pStyle w:val="Copyright"/>
            <w:spacing w:after="0"/>
            <w:rPr>
              <w:lang w:val="fr-FR"/>
            </w:rPr>
          </w:pPr>
          <w:r w:rsidRPr="004450AA">
            <w:rPr>
              <w:lang w:val="fr-FR"/>
            </w:rPr>
            <w:t xml:space="preserve">T: </w:t>
          </w:r>
          <w:r w:rsidRPr="004450AA">
            <w:t>0300</w:t>
          </w:r>
          <w:r w:rsidRPr="004450AA">
            <w:rPr>
              <w:lang w:val="fr-FR"/>
            </w:rPr>
            <w:t xml:space="preserve"> </w:t>
          </w:r>
          <w:r w:rsidRPr="004450AA">
            <w:t>123</w:t>
          </w:r>
          <w:r w:rsidRPr="004450AA">
            <w:rPr>
              <w:lang w:val="fr-FR"/>
            </w:rPr>
            <w:t xml:space="preserve"> </w:t>
          </w:r>
          <w:r w:rsidRPr="004450AA">
            <w:t>1231</w:t>
          </w:r>
        </w:p>
        <w:p w14:paraId="54AA487B" w14:textId="77777777" w:rsidR="0015155E" w:rsidRPr="004450AA" w:rsidRDefault="0015155E" w:rsidP="009C0EC6">
          <w:pPr>
            <w:pStyle w:val="Copyright"/>
            <w:spacing w:after="0"/>
            <w:rPr>
              <w:lang w:val="fr-FR"/>
            </w:rPr>
          </w:pPr>
          <w:proofErr w:type="spellStart"/>
          <w:r w:rsidRPr="004450AA">
            <w:rPr>
              <w:lang w:val="fr-FR"/>
            </w:rPr>
            <w:t>Textphone</w:t>
          </w:r>
          <w:proofErr w:type="spellEnd"/>
          <w:r w:rsidRPr="004450AA">
            <w:rPr>
              <w:lang w:val="fr-FR"/>
            </w:rPr>
            <w:t>: 0161 618 8524</w:t>
          </w:r>
        </w:p>
        <w:p w14:paraId="54AA487C" w14:textId="77777777" w:rsidR="0015155E" w:rsidRPr="004450AA" w:rsidRDefault="0015155E" w:rsidP="00BD3139">
          <w:pPr>
            <w:pStyle w:val="Copyright"/>
            <w:spacing w:after="0"/>
          </w:pPr>
          <w:r w:rsidRPr="004450AA">
            <w:rPr>
              <w:lang w:val="fr-FR"/>
            </w:rPr>
            <w:t xml:space="preserve">E: </w:t>
          </w:r>
          <w:r w:rsidRPr="004450AA">
            <w:rPr>
              <w:rStyle w:val="Hyperlink"/>
              <w:lang w:val="fr-FR"/>
            </w:rPr>
            <w:t>enquiries@ofsted.gov.uk</w:t>
          </w:r>
        </w:p>
        <w:p w14:paraId="54AA487D" w14:textId="6D8A732E" w:rsidR="0015155E" w:rsidRPr="00512378" w:rsidRDefault="0015155E" w:rsidP="009C0EC6">
          <w:pPr>
            <w:pStyle w:val="Copyright"/>
          </w:pPr>
          <w:r w:rsidRPr="00512378">
            <w:t>W:</w:t>
          </w:r>
          <w:r w:rsidRPr="009C0EC6">
            <w:t xml:space="preserve"> </w:t>
          </w:r>
          <w:hyperlink r:id="rId5" w:history="1">
            <w:r w:rsidR="0007415A" w:rsidRPr="00F9748D">
              <w:rPr>
                <w:rStyle w:val="Hyperlink"/>
              </w:rPr>
              <w:t>www.gov.uk/government/organisations/ofsted</w:t>
            </w:r>
          </w:hyperlink>
        </w:p>
        <w:p w14:paraId="54AA487E" w14:textId="55048025" w:rsidR="0015155E" w:rsidRPr="009C44C9" w:rsidRDefault="0015155E" w:rsidP="000036F4">
          <w:pPr>
            <w:pStyle w:val="Copyright"/>
          </w:pPr>
          <w:r>
            <w:t>No. 150092</w:t>
          </w:r>
        </w:p>
      </w:tc>
      <w:tc>
        <w:tcPr>
          <w:tcW w:w="4397" w:type="dxa"/>
        </w:tcPr>
        <w:p w14:paraId="54AA487F" w14:textId="77777777" w:rsidR="0015155E" w:rsidRDefault="0015155E" w:rsidP="000036F4">
          <w:pPr>
            <w:pStyle w:val="Footer"/>
            <w:spacing w:after="120"/>
          </w:pPr>
          <w:r>
            <w:rPr>
              <w:noProof/>
              <w:lang w:eastAsia="en-GB"/>
            </w:rPr>
            <w:drawing>
              <wp:anchor distT="0" distB="0" distL="114300" distR="114300" simplePos="0" relativeHeight="251658240" behindDoc="0" locked="1" layoutInCell="0" allowOverlap="0" wp14:anchorId="54AA489E" wp14:editId="54AA489F">
                <wp:simplePos x="0" y="0"/>
                <wp:positionH relativeFrom="page">
                  <wp:posOffset>5832475</wp:posOffset>
                </wp:positionH>
                <wp:positionV relativeFrom="page">
                  <wp:posOffset>8893175</wp:posOffset>
                </wp:positionV>
                <wp:extent cx="1296035" cy="652145"/>
                <wp:effectExtent l="0" t="0" r="0" b="0"/>
                <wp:wrapNone/>
                <wp:docPr id="1" name="Picture 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pic:spPr>
                    </pic:pic>
                  </a:graphicData>
                </a:graphic>
                <wp14:sizeRelH relativeFrom="page">
                  <wp14:pctWidth>0</wp14:pctWidth>
                </wp14:sizeRelH>
                <wp14:sizeRelV relativeFrom="page">
                  <wp14:pctHeight>0</wp14:pctHeight>
                </wp14:sizeRelV>
              </wp:anchor>
            </w:drawing>
          </w:r>
        </w:p>
      </w:tc>
    </w:tr>
    <w:tr w:rsidR="0015155E" w14:paraId="54AA4883" w14:textId="77777777" w:rsidTr="000036F4">
      <w:trPr>
        <w:cantSplit/>
      </w:trPr>
      <w:tc>
        <w:tcPr>
          <w:tcW w:w="4882" w:type="dxa"/>
        </w:tcPr>
        <w:p w14:paraId="54AA4881" w14:textId="77777777" w:rsidR="0015155E" w:rsidRDefault="0015155E" w:rsidP="00321B22">
          <w:pPr>
            <w:pStyle w:val="Copyright"/>
          </w:pPr>
          <w:r>
            <w:t>© Crown copyright 2015</w:t>
          </w:r>
        </w:p>
      </w:tc>
      <w:tc>
        <w:tcPr>
          <w:tcW w:w="4397" w:type="dxa"/>
        </w:tcPr>
        <w:p w14:paraId="54AA4882" w14:textId="77777777" w:rsidR="0015155E" w:rsidRDefault="0015155E" w:rsidP="000036F4">
          <w:pPr>
            <w:pStyle w:val="Footer"/>
            <w:spacing w:after="120"/>
          </w:pPr>
        </w:p>
      </w:tc>
    </w:tr>
  </w:tbl>
  <w:p w14:paraId="54AA4884" w14:textId="77777777" w:rsidR="0015155E" w:rsidRDefault="001515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88" w14:textId="77777777" w:rsidR="0015155E" w:rsidRDefault="001515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8E" w14:textId="77777777" w:rsidR="0015155E" w:rsidRDefault="0015155E"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87D14">
      <w:rPr>
        <w:rStyle w:val="PageNumber"/>
        <w:b w:val="0"/>
        <w:noProof/>
      </w:rPr>
      <w:t>12</w:t>
    </w:r>
    <w:r>
      <w:rPr>
        <w:rStyle w:val="PageNumber"/>
        <w:b w:val="0"/>
      </w:rPr>
      <w:fldChar w:fldCharType="end"/>
    </w:r>
  </w:p>
  <w:p w14:paraId="54AA488F" w14:textId="43C71F9B" w:rsidR="0015155E" w:rsidRDefault="0015155E" w:rsidP="005E5431">
    <w:pPr>
      <w:pStyle w:val="Footer-LHSEven"/>
      <w:tabs>
        <w:tab w:val="left" w:pos="720"/>
      </w:tabs>
      <w:jc w:val="right"/>
    </w:pPr>
    <w:r>
      <w:tab/>
    </w:r>
    <w:r>
      <w:tab/>
      <w:t>Consultation on Joint targeted area inspections</w:t>
    </w:r>
  </w:p>
  <w:p w14:paraId="54AA4890" w14:textId="2A801413" w:rsidR="0015155E" w:rsidRDefault="0015155E" w:rsidP="005E5431">
    <w:pPr>
      <w:pStyle w:val="Footer-LHSEven"/>
      <w:tabs>
        <w:tab w:val="left" w:pos="720"/>
      </w:tabs>
      <w:jc w:val="right"/>
    </w:pPr>
    <w:r>
      <w:t>July 2015, No. 150092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91" w14:textId="77777777" w:rsidR="0015155E" w:rsidRDefault="0015155E"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87D14">
      <w:rPr>
        <w:rStyle w:val="PageNumber"/>
        <w:b w:val="0"/>
        <w:noProof/>
      </w:rPr>
      <w:t>13</w:t>
    </w:r>
    <w:r>
      <w:rPr>
        <w:rStyle w:val="PageNumber"/>
        <w:b w:val="0"/>
      </w:rPr>
      <w:fldChar w:fldCharType="end"/>
    </w:r>
  </w:p>
  <w:p w14:paraId="54AA4892" w14:textId="0E8EF3F9" w:rsidR="0015155E" w:rsidRDefault="0015155E" w:rsidP="005E5431">
    <w:pPr>
      <w:pStyle w:val="Footer-LHSEven"/>
      <w:tabs>
        <w:tab w:val="left" w:pos="720"/>
      </w:tabs>
    </w:pPr>
    <w:r>
      <w:t>Consultation on joint area targeted inspections</w:t>
    </w:r>
  </w:p>
  <w:p w14:paraId="54AA4893" w14:textId="2DD3401A" w:rsidR="0015155E" w:rsidRDefault="0015155E" w:rsidP="005E5431">
    <w:pPr>
      <w:pStyle w:val="Footer-RHSOdd"/>
      <w:tabs>
        <w:tab w:val="right" w:pos="8460"/>
      </w:tabs>
    </w:pPr>
    <w:r>
      <w:t>July 2015, No. 150092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485A" w14:textId="77777777" w:rsidR="0015155E" w:rsidRDefault="0015155E">
      <w:pPr>
        <w:pStyle w:val="Tabletext-left"/>
      </w:pPr>
      <w:r>
        <w:separator/>
      </w:r>
    </w:p>
    <w:p w14:paraId="54AA485B" w14:textId="77777777" w:rsidR="0015155E" w:rsidRDefault="0015155E"/>
  </w:footnote>
  <w:footnote w:type="continuationSeparator" w:id="0">
    <w:p w14:paraId="54AA485C" w14:textId="77777777" w:rsidR="0015155E" w:rsidRDefault="0015155E">
      <w:pPr>
        <w:pStyle w:val="Tabletext-left"/>
      </w:pPr>
      <w:r>
        <w:continuationSeparator/>
      </w:r>
    </w:p>
    <w:p w14:paraId="54AA485D" w14:textId="77777777" w:rsidR="0015155E" w:rsidRDefault="0015155E"/>
    <w:p w14:paraId="54AA485E" w14:textId="77777777" w:rsidR="0015155E" w:rsidRDefault="0015155E"/>
  </w:footnote>
  <w:footnote w:type="continuationNotice" w:id="1">
    <w:p w14:paraId="54AA485F" w14:textId="77777777" w:rsidR="0015155E" w:rsidRDefault="0015155E"/>
  </w:footnote>
  <w:footnote w:id="2">
    <w:p w14:paraId="54AA48AB" w14:textId="114D1294" w:rsidR="0015155E" w:rsidRDefault="0015155E" w:rsidP="00E74A9A">
      <w:pPr>
        <w:pStyle w:val="FootnoteText"/>
      </w:pPr>
      <w:r>
        <w:rPr>
          <w:rStyle w:val="FootnoteReference"/>
        </w:rPr>
        <w:footnoteRef/>
      </w:r>
      <w:r>
        <w:t xml:space="preserve"> The evaluation of the local authority will be under section 136 of the Education and Inspections Act 2006 and the LSCB under section 15A of the Children Act 2004.</w:t>
      </w:r>
    </w:p>
  </w:footnote>
  <w:footnote w:id="3">
    <w:p w14:paraId="216D4EB2" w14:textId="6E7C28B1" w:rsidR="0015155E" w:rsidRDefault="0015155E">
      <w:pPr>
        <w:pStyle w:val="FootnoteText"/>
      </w:pPr>
      <w:r>
        <w:rPr>
          <w:rStyle w:val="FootnoteReference"/>
        </w:rPr>
        <w:footnoteRef/>
      </w:r>
      <w:r>
        <w:t xml:space="preserve"> </w:t>
      </w:r>
      <w:r w:rsidRPr="00615A25">
        <w:rPr>
          <w:i/>
        </w:rPr>
        <w:t>Tackling Child sexual exploitation</w:t>
      </w:r>
      <w:r>
        <w:t xml:space="preserve">; March 2015; Home Office; </w:t>
      </w:r>
      <w:hyperlink r:id="rId1" w:history="1">
        <w:r w:rsidRPr="0077053D">
          <w:rPr>
            <w:rStyle w:val="Hyperlink"/>
          </w:rPr>
          <w:t>www.gov.uk/government/publications/tackling-child-sexual-exploitation--2</w:t>
        </w:r>
      </w:hyperlink>
      <w:r>
        <w:t xml:space="preserve"> </w:t>
      </w:r>
    </w:p>
  </w:footnote>
  <w:footnote w:id="4">
    <w:p w14:paraId="54AA48AD" w14:textId="77777777" w:rsidR="0015155E" w:rsidRDefault="0015155E" w:rsidP="00DF064F">
      <w:pPr>
        <w:pStyle w:val="FootnoteText"/>
      </w:pPr>
      <w:r>
        <w:rPr>
          <w:rStyle w:val="FootnoteReference"/>
        </w:rPr>
        <w:footnoteRef/>
      </w:r>
      <w:r>
        <w:t xml:space="preserve"> </w:t>
      </w:r>
      <w:r w:rsidRPr="00615A25">
        <w:rPr>
          <w:i/>
        </w:rPr>
        <w:t>Integrated inspections: Consultation outcomes, learning from pilot inspections and next steps</w:t>
      </w:r>
      <w:r>
        <w:t xml:space="preserve">; </w:t>
      </w:r>
      <w:hyperlink r:id="rId2" w:history="1">
        <w:r w:rsidRPr="00D704ED">
          <w:rPr>
            <w:rStyle w:val="Hyperlink"/>
          </w:rPr>
          <w:t>www.gov.uk/government/consultations/integrated-inspections-of-services-for-children-in-need-of-help-and-protection-children-looked-after-care-leavers-joint-inspection-of-the-local-s</w:t>
        </w:r>
      </w:hyperlink>
      <w:r>
        <w:t xml:space="preserve"> </w:t>
      </w:r>
    </w:p>
  </w:footnote>
  <w:footnote w:id="5">
    <w:p w14:paraId="729F3CE2" w14:textId="54CE7116" w:rsidR="0015155E" w:rsidRDefault="0015155E" w:rsidP="00794B29">
      <w:pPr>
        <w:pStyle w:val="FootnoteText"/>
      </w:pPr>
      <w:r>
        <w:rPr>
          <w:rStyle w:val="FootnoteReference"/>
        </w:rPr>
        <w:footnoteRef/>
      </w:r>
      <w:r>
        <w:t xml:space="preserve"> Provision 4 of the </w:t>
      </w:r>
      <w:r w:rsidRPr="00794B29">
        <w:t>Joint Area Review Regulations 2005 made under section 20 of the  Children Act 2004</w:t>
      </w:r>
      <w:r>
        <w:t xml:space="preserve">; </w:t>
      </w:r>
      <w:hyperlink r:id="rId3" w:history="1">
        <w:r w:rsidRPr="0077053D">
          <w:rPr>
            <w:rStyle w:val="Hyperlink"/>
          </w:rPr>
          <w:t>www.legislation.gov.uk/uksi/2005/1973/made</w:t>
        </w:r>
      </w:hyperlink>
      <w:r>
        <w:t xml:space="preserve"> </w:t>
      </w:r>
    </w:p>
  </w:footnote>
  <w:footnote w:id="6">
    <w:p w14:paraId="54AA48AE" w14:textId="77777777" w:rsidR="0015155E" w:rsidRDefault="0015155E">
      <w:pPr>
        <w:pStyle w:val="FootnoteText"/>
      </w:pPr>
      <w:r>
        <w:rPr>
          <w:rStyle w:val="FootnoteReference"/>
        </w:rPr>
        <w:footnoteRef/>
      </w:r>
      <w:r>
        <w:t xml:space="preserve"> </w:t>
      </w:r>
      <w:r w:rsidRPr="00F20942">
        <w:t>Inspecting local authority children's services: the framework</w:t>
      </w:r>
      <w:r>
        <w:t xml:space="preserve">; </w:t>
      </w:r>
      <w:hyperlink r:id="rId4" w:history="1">
        <w:r w:rsidRPr="002A7108">
          <w:rPr>
            <w:rStyle w:val="Hyperlink"/>
          </w:rPr>
          <w:t>www.gov.uk/government/publications/inspecting-local-authority-childrens-services-framework</w:t>
        </w:r>
      </w:hyperlink>
      <w:r>
        <w:t xml:space="preserve"> </w:t>
      </w:r>
    </w:p>
  </w:footnote>
  <w:footnote w:id="7">
    <w:p w14:paraId="54AA48AF" w14:textId="053E0DEC" w:rsidR="0015155E" w:rsidRDefault="0015155E">
      <w:pPr>
        <w:pStyle w:val="FootnoteText"/>
      </w:pPr>
      <w:r>
        <w:rPr>
          <w:rStyle w:val="FootnoteReference"/>
        </w:rPr>
        <w:footnoteRef/>
      </w:r>
      <w:r>
        <w:t xml:space="preserve"> </w:t>
      </w:r>
      <w:r w:rsidRPr="004C5511">
        <w:t>The local authority inspection will be carried out under section 136 of the Education and Inspections Act 2006 and the review of the LSCB in relation to that authority under section 15A of the Children Act 2004.</w:t>
      </w:r>
    </w:p>
  </w:footnote>
  <w:footnote w:id="8">
    <w:p w14:paraId="54AA48B0" w14:textId="012EBD0C" w:rsidR="0015155E" w:rsidRDefault="0015155E">
      <w:pPr>
        <w:pStyle w:val="FootnoteText"/>
      </w:pPr>
      <w:r>
        <w:rPr>
          <w:rStyle w:val="FootnoteReference"/>
        </w:rPr>
        <w:footnoteRef/>
      </w:r>
      <w:r>
        <w:t xml:space="preserve"> Under the requirements of the Education and Inspection Act 2006 (section 136) and Children Act 2004 (section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67" w14:textId="1D9012B6" w:rsidR="0015155E" w:rsidRDefault="001515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8A" w14:textId="3484C08E" w:rsidR="0015155E" w:rsidRDefault="0015155E" w:rsidP="008A2ECC">
    <w:pPr>
      <w:pStyle w:val="Header"/>
      <w:pBdr>
        <w:bottom w:val="none" w:sz="0" w:space="0" w:color="auto"/>
      </w:pBdr>
    </w:pPr>
  </w:p>
  <w:p w14:paraId="54AA488B" w14:textId="77777777" w:rsidR="0015155E" w:rsidRDefault="0015155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8C" w14:textId="63DBC8C6" w:rsidR="0015155E" w:rsidRDefault="0015155E" w:rsidP="00E40D01">
    <w:pPr>
      <w:pStyle w:val="Header"/>
      <w:pBdr>
        <w:bottom w:val="none" w:sz="0" w:space="0" w:color="auto"/>
      </w:pBdr>
    </w:pPr>
  </w:p>
  <w:p w14:paraId="54AA488D" w14:textId="77777777" w:rsidR="0015155E" w:rsidRDefault="0015155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94" w14:textId="45B7BAC4" w:rsidR="0015155E" w:rsidRDefault="0015155E">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950884">
      <w:rPr>
        <w:rStyle w:val="PageNumber"/>
        <w:noProof/>
      </w:rPr>
      <w:t>3</w:t>
    </w:r>
    <w:r>
      <w:rPr>
        <w:rStyle w:val="PageNumber"/>
      </w:rPr>
      <w:fldChar w:fldCharType="end"/>
    </w:r>
  </w:p>
  <w:p w14:paraId="54AA4895" w14:textId="77777777" w:rsidR="0015155E" w:rsidRDefault="001515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68" w14:textId="3B2A81A5" w:rsidR="0015155E" w:rsidRPr="004D7E32" w:rsidRDefault="0015155E" w:rsidP="004D7E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6B" w14:textId="0B642FF2" w:rsidR="0015155E" w:rsidRDefault="001515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6D" w14:textId="209E5610" w:rsidR="0015155E" w:rsidRPr="00C36FCE" w:rsidRDefault="0015155E"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6E" w14:textId="7558684B" w:rsidR="0015155E" w:rsidRDefault="001515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85" w14:textId="68BC7340" w:rsidR="0015155E" w:rsidRDefault="001515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86" w14:textId="0B489D3C" w:rsidR="0015155E" w:rsidRDefault="001515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87" w14:textId="7BC4BDF1" w:rsidR="0015155E" w:rsidRPr="00C36FCE" w:rsidRDefault="0015155E" w:rsidP="00C36FC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4889" w14:textId="5BA60632" w:rsidR="0015155E" w:rsidRDefault="00151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21A29"/>
    <w:multiLevelType w:val="hybridMultilevel"/>
    <w:tmpl w:val="7BA354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E2506A"/>
    <w:multiLevelType w:val="hybridMultilevel"/>
    <w:tmpl w:val="E6A28F7C"/>
    <w:lvl w:ilvl="0" w:tplc="2DE0556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0B520E"/>
    <w:multiLevelType w:val="hybridMultilevel"/>
    <w:tmpl w:val="F1D8921E"/>
    <w:lvl w:ilvl="0" w:tplc="AFACE89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nsid w:val="52EA21B0"/>
    <w:multiLevelType w:val="hybridMultilevel"/>
    <w:tmpl w:val="7E5647FC"/>
    <w:lvl w:ilvl="0" w:tplc="5E2AD5D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6820CF"/>
    <w:multiLevelType w:val="hybridMultilevel"/>
    <w:tmpl w:val="0CE279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C67AC0"/>
    <w:multiLevelType w:val="hybridMultilevel"/>
    <w:tmpl w:val="DB96B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nsid w:val="668A046A"/>
    <w:multiLevelType w:val="hybridMultilevel"/>
    <w:tmpl w:val="015ED9C6"/>
    <w:lvl w:ilvl="0" w:tplc="AFACE89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nsid w:val="6FF42B25"/>
    <w:multiLevelType w:val="hybridMultilevel"/>
    <w:tmpl w:val="BFBE819E"/>
    <w:lvl w:ilvl="0" w:tplc="32C2AB38">
      <w:start w:val="1"/>
      <w:numFmt w:val="decimal"/>
      <w:pStyle w:val="Numberedparagraph"/>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15"/>
  </w:num>
  <w:num w:numId="4">
    <w:abstractNumId w:val="9"/>
  </w:num>
  <w:num w:numId="5">
    <w:abstractNumId w:val="1"/>
  </w:num>
  <w:num w:numId="6">
    <w:abstractNumId w:val="16"/>
  </w:num>
  <w:num w:numId="7">
    <w:abstractNumId w:val="4"/>
  </w:num>
  <w:num w:numId="8">
    <w:abstractNumId w:val="2"/>
  </w:num>
  <w:num w:numId="9">
    <w:abstractNumId w:val="15"/>
  </w:num>
  <w:num w:numId="10">
    <w:abstractNumId w:val="16"/>
  </w:num>
  <w:num w:numId="11">
    <w:abstractNumId w:val="16"/>
  </w:num>
  <w:num w:numId="12">
    <w:abstractNumId w:val="7"/>
  </w:num>
  <w:num w:numId="13">
    <w:abstractNumId w:val="13"/>
  </w:num>
  <w:num w:numId="14">
    <w:abstractNumId w:val="4"/>
  </w:num>
  <w:num w:numId="15">
    <w:abstractNumId w:val="4"/>
  </w:num>
  <w:num w:numId="16">
    <w:abstractNumId w:val="4"/>
  </w:num>
  <w:num w:numId="17">
    <w:abstractNumId w:val="4"/>
  </w:num>
  <w:num w:numId="18">
    <w:abstractNumId w:val="7"/>
  </w:num>
  <w:num w:numId="19">
    <w:abstractNumId w:val="3"/>
  </w:num>
  <w:num w:numId="20">
    <w:abstractNumId w:val="12"/>
  </w:num>
  <w:num w:numId="21">
    <w:abstractNumId w:val="6"/>
  </w:num>
  <w:num w:numId="22">
    <w:abstractNumId w:val="14"/>
  </w:num>
  <w:num w:numId="23">
    <w:abstractNumId w:val="17"/>
  </w:num>
  <w:num w:numId="24">
    <w:abstractNumId w:val="0"/>
  </w:num>
  <w:num w:numId="25">
    <w:abstractNumId w:val="11"/>
  </w:num>
  <w:num w:numId="26">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Pascoe">
    <w15:presenceInfo w15:providerId="AD" w15:userId="S-1-5-21-3450231008-4217560667-1509679208-17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6146"/>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7E39"/>
    <w:rsid w:val="00002F50"/>
    <w:rsid w:val="000036F4"/>
    <w:rsid w:val="00007461"/>
    <w:rsid w:val="00010574"/>
    <w:rsid w:val="0001349B"/>
    <w:rsid w:val="00013AC4"/>
    <w:rsid w:val="00026210"/>
    <w:rsid w:val="00027FA3"/>
    <w:rsid w:val="0003086D"/>
    <w:rsid w:val="000314E9"/>
    <w:rsid w:val="00033081"/>
    <w:rsid w:val="00033121"/>
    <w:rsid w:val="000337F1"/>
    <w:rsid w:val="00036BE6"/>
    <w:rsid w:val="00036FCD"/>
    <w:rsid w:val="00051CB0"/>
    <w:rsid w:val="00057AAC"/>
    <w:rsid w:val="000633BF"/>
    <w:rsid w:val="0007415A"/>
    <w:rsid w:val="00074244"/>
    <w:rsid w:val="00077B78"/>
    <w:rsid w:val="00080F6A"/>
    <w:rsid w:val="0008102D"/>
    <w:rsid w:val="00096DBA"/>
    <w:rsid w:val="000A129A"/>
    <w:rsid w:val="000A2D17"/>
    <w:rsid w:val="000A7674"/>
    <w:rsid w:val="000C1C2A"/>
    <w:rsid w:val="000C25B8"/>
    <w:rsid w:val="000C6789"/>
    <w:rsid w:val="000D0750"/>
    <w:rsid w:val="000D6886"/>
    <w:rsid w:val="000E0353"/>
    <w:rsid w:val="000F1F22"/>
    <w:rsid w:val="000F3ABC"/>
    <w:rsid w:val="00103213"/>
    <w:rsid w:val="00114E3F"/>
    <w:rsid w:val="00117E4A"/>
    <w:rsid w:val="00120582"/>
    <w:rsid w:val="0012126C"/>
    <w:rsid w:val="00122DF2"/>
    <w:rsid w:val="00124B9E"/>
    <w:rsid w:val="00131186"/>
    <w:rsid w:val="00140D30"/>
    <w:rsid w:val="00143858"/>
    <w:rsid w:val="0014479E"/>
    <w:rsid w:val="0015155E"/>
    <w:rsid w:val="00156DBC"/>
    <w:rsid w:val="001600F6"/>
    <w:rsid w:val="001619B0"/>
    <w:rsid w:val="00162579"/>
    <w:rsid w:val="00171AAB"/>
    <w:rsid w:val="001840DE"/>
    <w:rsid w:val="00190831"/>
    <w:rsid w:val="00190B7D"/>
    <w:rsid w:val="001915B4"/>
    <w:rsid w:val="00194852"/>
    <w:rsid w:val="00195358"/>
    <w:rsid w:val="001A1125"/>
    <w:rsid w:val="001A61EC"/>
    <w:rsid w:val="001B21F3"/>
    <w:rsid w:val="001B57E8"/>
    <w:rsid w:val="001B687D"/>
    <w:rsid w:val="001B6888"/>
    <w:rsid w:val="001B7048"/>
    <w:rsid w:val="001C1053"/>
    <w:rsid w:val="001C147A"/>
    <w:rsid w:val="001C176A"/>
    <w:rsid w:val="001C21B3"/>
    <w:rsid w:val="001C35A4"/>
    <w:rsid w:val="001C35EF"/>
    <w:rsid w:val="001C3DC4"/>
    <w:rsid w:val="001D5616"/>
    <w:rsid w:val="001D65EB"/>
    <w:rsid w:val="001D747C"/>
    <w:rsid w:val="001E10F9"/>
    <w:rsid w:val="001E648A"/>
    <w:rsid w:val="001F2205"/>
    <w:rsid w:val="001F3D85"/>
    <w:rsid w:val="00212013"/>
    <w:rsid w:val="00215E9A"/>
    <w:rsid w:val="002169A6"/>
    <w:rsid w:val="00217BDE"/>
    <w:rsid w:val="002227D5"/>
    <w:rsid w:val="002333EB"/>
    <w:rsid w:val="00234121"/>
    <w:rsid w:val="00240233"/>
    <w:rsid w:val="0024463A"/>
    <w:rsid w:val="0025486B"/>
    <w:rsid w:val="00254E78"/>
    <w:rsid w:val="0026011B"/>
    <w:rsid w:val="00260458"/>
    <w:rsid w:val="002607A5"/>
    <w:rsid w:val="00262145"/>
    <w:rsid w:val="0026615C"/>
    <w:rsid w:val="0027470F"/>
    <w:rsid w:val="00281EA9"/>
    <w:rsid w:val="00293905"/>
    <w:rsid w:val="002A0231"/>
    <w:rsid w:val="002A6188"/>
    <w:rsid w:val="002B3474"/>
    <w:rsid w:val="002C2C58"/>
    <w:rsid w:val="002C2CAC"/>
    <w:rsid w:val="002C42FC"/>
    <w:rsid w:val="002D0859"/>
    <w:rsid w:val="002E55A9"/>
    <w:rsid w:val="002F2B43"/>
    <w:rsid w:val="002F4B3A"/>
    <w:rsid w:val="002F67F2"/>
    <w:rsid w:val="003021B7"/>
    <w:rsid w:val="00303152"/>
    <w:rsid w:val="00304048"/>
    <w:rsid w:val="00317361"/>
    <w:rsid w:val="0031768D"/>
    <w:rsid w:val="00321B22"/>
    <w:rsid w:val="003249B4"/>
    <w:rsid w:val="00324CB7"/>
    <w:rsid w:val="00327CFF"/>
    <w:rsid w:val="003312DB"/>
    <w:rsid w:val="003322A9"/>
    <w:rsid w:val="003360FD"/>
    <w:rsid w:val="00336C06"/>
    <w:rsid w:val="00341E82"/>
    <w:rsid w:val="00350293"/>
    <w:rsid w:val="00362D26"/>
    <w:rsid w:val="00364344"/>
    <w:rsid w:val="003673BA"/>
    <w:rsid w:val="00370741"/>
    <w:rsid w:val="00375225"/>
    <w:rsid w:val="00381840"/>
    <w:rsid w:val="00383833"/>
    <w:rsid w:val="003852DD"/>
    <w:rsid w:val="003860EC"/>
    <w:rsid w:val="0038619B"/>
    <w:rsid w:val="00386BC5"/>
    <w:rsid w:val="00392B63"/>
    <w:rsid w:val="0039391D"/>
    <w:rsid w:val="00395954"/>
    <w:rsid w:val="003A0566"/>
    <w:rsid w:val="003A24D9"/>
    <w:rsid w:val="003A3152"/>
    <w:rsid w:val="003A5E37"/>
    <w:rsid w:val="003A5FA1"/>
    <w:rsid w:val="003B0AE1"/>
    <w:rsid w:val="003B1959"/>
    <w:rsid w:val="003B7949"/>
    <w:rsid w:val="003C5600"/>
    <w:rsid w:val="003D0BDE"/>
    <w:rsid w:val="003D2521"/>
    <w:rsid w:val="003D443E"/>
    <w:rsid w:val="003D64E5"/>
    <w:rsid w:val="003E5868"/>
    <w:rsid w:val="003F274A"/>
    <w:rsid w:val="003F2A57"/>
    <w:rsid w:val="00400881"/>
    <w:rsid w:val="004026B4"/>
    <w:rsid w:val="004059C4"/>
    <w:rsid w:val="00417E39"/>
    <w:rsid w:val="004205C9"/>
    <w:rsid w:val="004207BE"/>
    <w:rsid w:val="004216F3"/>
    <w:rsid w:val="0042290D"/>
    <w:rsid w:val="00424221"/>
    <w:rsid w:val="004358A8"/>
    <w:rsid w:val="00436AA7"/>
    <w:rsid w:val="00443DAE"/>
    <w:rsid w:val="004450AA"/>
    <w:rsid w:val="00451FC5"/>
    <w:rsid w:val="004530C1"/>
    <w:rsid w:val="00454880"/>
    <w:rsid w:val="0045522E"/>
    <w:rsid w:val="00455E93"/>
    <w:rsid w:val="0045629E"/>
    <w:rsid w:val="00463288"/>
    <w:rsid w:val="0046526B"/>
    <w:rsid w:val="004708C5"/>
    <w:rsid w:val="00475C75"/>
    <w:rsid w:val="00476F63"/>
    <w:rsid w:val="00480623"/>
    <w:rsid w:val="004838A2"/>
    <w:rsid w:val="00487371"/>
    <w:rsid w:val="00497E3D"/>
    <w:rsid w:val="004A3088"/>
    <w:rsid w:val="004A5DF1"/>
    <w:rsid w:val="004B019E"/>
    <w:rsid w:val="004B1BFC"/>
    <w:rsid w:val="004C0ADD"/>
    <w:rsid w:val="004C2659"/>
    <w:rsid w:val="004C5511"/>
    <w:rsid w:val="004C7B32"/>
    <w:rsid w:val="004D5F03"/>
    <w:rsid w:val="004D6F5A"/>
    <w:rsid w:val="004D7E32"/>
    <w:rsid w:val="004E3BEE"/>
    <w:rsid w:val="004F016D"/>
    <w:rsid w:val="004F4329"/>
    <w:rsid w:val="00501B4F"/>
    <w:rsid w:val="005045AA"/>
    <w:rsid w:val="005061FD"/>
    <w:rsid w:val="00506543"/>
    <w:rsid w:val="005066A4"/>
    <w:rsid w:val="005073A0"/>
    <w:rsid w:val="0050758A"/>
    <w:rsid w:val="005077CD"/>
    <w:rsid w:val="0051705A"/>
    <w:rsid w:val="0052469F"/>
    <w:rsid w:val="0052589E"/>
    <w:rsid w:val="00533481"/>
    <w:rsid w:val="005336CD"/>
    <w:rsid w:val="00533B9F"/>
    <w:rsid w:val="00543E93"/>
    <w:rsid w:val="00544BD6"/>
    <w:rsid w:val="00550A85"/>
    <w:rsid w:val="005571AF"/>
    <w:rsid w:val="005604C0"/>
    <w:rsid w:val="00560BBB"/>
    <w:rsid w:val="00562761"/>
    <w:rsid w:val="0058095D"/>
    <w:rsid w:val="00584358"/>
    <w:rsid w:val="00591BB5"/>
    <w:rsid w:val="00593705"/>
    <w:rsid w:val="00593A90"/>
    <w:rsid w:val="005A6ED0"/>
    <w:rsid w:val="005B1735"/>
    <w:rsid w:val="005C0820"/>
    <w:rsid w:val="005C1916"/>
    <w:rsid w:val="005C2FF3"/>
    <w:rsid w:val="005C44B1"/>
    <w:rsid w:val="005C5540"/>
    <w:rsid w:val="005D26CF"/>
    <w:rsid w:val="005E5431"/>
    <w:rsid w:val="005E762D"/>
    <w:rsid w:val="005E7D60"/>
    <w:rsid w:val="005F720E"/>
    <w:rsid w:val="006054DD"/>
    <w:rsid w:val="00605D7E"/>
    <w:rsid w:val="00606F81"/>
    <w:rsid w:val="00615061"/>
    <w:rsid w:val="00615A25"/>
    <w:rsid w:val="00616704"/>
    <w:rsid w:val="00621C20"/>
    <w:rsid w:val="00623364"/>
    <w:rsid w:val="0063297D"/>
    <w:rsid w:val="006349B3"/>
    <w:rsid w:val="00640ADD"/>
    <w:rsid w:val="00646A08"/>
    <w:rsid w:val="00652F34"/>
    <w:rsid w:val="0065462A"/>
    <w:rsid w:val="00656F89"/>
    <w:rsid w:val="006653BE"/>
    <w:rsid w:val="0068057C"/>
    <w:rsid w:val="0068656B"/>
    <w:rsid w:val="006875EA"/>
    <w:rsid w:val="00687D14"/>
    <w:rsid w:val="00694F5D"/>
    <w:rsid w:val="006A2859"/>
    <w:rsid w:val="006A484F"/>
    <w:rsid w:val="006B1F60"/>
    <w:rsid w:val="006B3119"/>
    <w:rsid w:val="006B479A"/>
    <w:rsid w:val="006B76EF"/>
    <w:rsid w:val="006C0E4C"/>
    <w:rsid w:val="006E3137"/>
    <w:rsid w:val="006E42A7"/>
    <w:rsid w:val="006E538B"/>
    <w:rsid w:val="006E641F"/>
    <w:rsid w:val="006F1E22"/>
    <w:rsid w:val="006F75A0"/>
    <w:rsid w:val="0071679F"/>
    <w:rsid w:val="00724EE7"/>
    <w:rsid w:val="007261D8"/>
    <w:rsid w:val="00731EA0"/>
    <w:rsid w:val="007330CD"/>
    <w:rsid w:val="007351EA"/>
    <w:rsid w:val="00736F67"/>
    <w:rsid w:val="00740BE0"/>
    <w:rsid w:val="007428C7"/>
    <w:rsid w:val="00744D61"/>
    <w:rsid w:val="007511C4"/>
    <w:rsid w:val="00755207"/>
    <w:rsid w:val="007570A6"/>
    <w:rsid w:val="007601DF"/>
    <w:rsid w:val="007615C9"/>
    <w:rsid w:val="00761D10"/>
    <w:rsid w:val="00766391"/>
    <w:rsid w:val="007717A9"/>
    <w:rsid w:val="00773D5C"/>
    <w:rsid w:val="007922CB"/>
    <w:rsid w:val="00793254"/>
    <w:rsid w:val="00794B29"/>
    <w:rsid w:val="007A1ADD"/>
    <w:rsid w:val="007B340C"/>
    <w:rsid w:val="007C394C"/>
    <w:rsid w:val="007C55D5"/>
    <w:rsid w:val="007C756F"/>
    <w:rsid w:val="007D24D8"/>
    <w:rsid w:val="007D37DC"/>
    <w:rsid w:val="007E1B9E"/>
    <w:rsid w:val="007E7C35"/>
    <w:rsid w:val="007F3231"/>
    <w:rsid w:val="00805A3D"/>
    <w:rsid w:val="008128DB"/>
    <w:rsid w:val="00817D31"/>
    <w:rsid w:val="00823C79"/>
    <w:rsid w:val="008241D4"/>
    <w:rsid w:val="008262C3"/>
    <w:rsid w:val="00826710"/>
    <w:rsid w:val="00827FF5"/>
    <w:rsid w:val="00837650"/>
    <w:rsid w:val="00840A85"/>
    <w:rsid w:val="008412A3"/>
    <w:rsid w:val="00843F38"/>
    <w:rsid w:val="0084547F"/>
    <w:rsid w:val="00854560"/>
    <w:rsid w:val="00860320"/>
    <w:rsid w:val="008719A8"/>
    <w:rsid w:val="00874C45"/>
    <w:rsid w:val="008750E5"/>
    <w:rsid w:val="0088067E"/>
    <w:rsid w:val="008870AC"/>
    <w:rsid w:val="00887A07"/>
    <w:rsid w:val="00890B6D"/>
    <w:rsid w:val="00892832"/>
    <w:rsid w:val="00892A74"/>
    <w:rsid w:val="008952A7"/>
    <w:rsid w:val="00896D42"/>
    <w:rsid w:val="008A1657"/>
    <w:rsid w:val="008A2398"/>
    <w:rsid w:val="008A2ECC"/>
    <w:rsid w:val="008A4380"/>
    <w:rsid w:val="008A6682"/>
    <w:rsid w:val="008C1B63"/>
    <w:rsid w:val="008C1D16"/>
    <w:rsid w:val="008D006C"/>
    <w:rsid w:val="008D0DD8"/>
    <w:rsid w:val="008E2A22"/>
    <w:rsid w:val="008E75AA"/>
    <w:rsid w:val="008F2AC8"/>
    <w:rsid w:val="008F3D2E"/>
    <w:rsid w:val="008F5DF8"/>
    <w:rsid w:val="008F5FAF"/>
    <w:rsid w:val="008F7338"/>
    <w:rsid w:val="00903B14"/>
    <w:rsid w:val="00907155"/>
    <w:rsid w:val="00912F15"/>
    <w:rsid w:val="00921EE3"/>
    <w:rsid w:val="00922CAA"/>
    <w:rsid w:val="0092387C"/>
    <w:rsid w:val="009256C5"/>
    <w:rsid w:val="00927209"/>
    <w:rsid w:val="00933419"/>
    <w:rsid w:val="0093538D"/>
    <w:rsid w:val="00940C01"/>
    <w:rsid w:val="00941BCA"/>
    <w:rsid w:val="00950884"/>
    <w:rsid w:val="00951C6F"/>
    <w:rsid w:val="00955CDA"/>
    <w:rsid w:val="009565FD"/>
    <w:rsid w:val="0096659F"/>
    <w:rsid w:val="00977CB0"/>
    <w:rsid w:val="0098169F"/>
    <w:rsid w:val="00983C23"/>
    <w:rsid w:val="0099005D"/>
    <w:rsid w:val="009A2E50"/>
    <w:rsid w:val="009A3A35"/>
    <w:rsid w:val="009B1DB8"/>
    <w:rsid w:val="009B2430"/>
    <w:rsid w:val="009B6671"/>
    <w:rsid w:val="009C021D"/>
    <w:rsid w:val="009C0EC6"/>
    <w:rsid w:val="009C2D44"/>
    <w:rsid w:val="009C3A0A"/>
    <w:rsid w:val="009C44C9"/>
    <w:rsid w:val="009C6931"/>
    <w:rsid w:val="009C6E81"/>
    <w:rsid w:val="009C7738"/>
    <w:rsid w:val="009D3333"/>
    <w:rsid w:val="009D3A47"/>
    <w:rsid w:val="009D74C0"/>
    <w:rsid w:val="009E145B"/>
    <w:rsid w:val="009E5A4E"/>
    <w:rsid w:val="009F158A"/>
    <w:rsid w:val="009F4786"/>
    <w:rsid w:val="009F5239"/>
    <w:rsid w:val="00A07D48"/>
    <w:rsid w:val="00A11143"/>
    <w:rsid w:val="00A11F79"/>
    <w:rsid w:val="00A130A6"/>
    <w:rsid w:val="00A17AD4"/>
    <w:rsid w:val="00A2204A"/>
    <w:rsid w:val="00A330B8"/>
    <w:rsid w:val="00A33F9A"/>
    <w:rsid w:val="00A35A05"/>
    <w:rsid w:val="00A35DE0"/>
    <w:rsid w:val="00A37CA4"/>
    <w:rsid w:val="00A37EE6"/>
    <w:rsid w:val="00A436FB"/>
    <w:rsid w:val="00A51C24"/>
    <w:rsid w:val="00A56DBC"/>
    <w:rsid w:val="00A667EB"/>
    <w:rsid w:val="00A77D7B"/>
    <w:rsid w:val="00A82AC5"/>
    <w:rsid w:val="00A90FC6"/>
    <w:rsid w:val="00AA1ADF"/>
    <w:rsid w:val="00AB22BC"/>
    <w:rsid w:val="00AB558F"/>
    <w:rsid w:val="00AB58F1"/>
    <w:rsid w:val="00AC5630"/>
    <w:rsid w:val="00AC74FE"/>
    <w:rsid w:val="00AD0C85"/>
    <w:rsid w:val="00AD48D0"/>
    <w:rsid w:val="00AD7C60"/>
    <w:rsid w:val="00AE0F18"/>
    <w:rsid w:val="00AE318F"/>
    <w:rsid w:val="00AE4C39"/>
    <w:rsid w:val="00AE7861"/>
    <w:rsid w:val="00AF0435"/>
    <w:rsid w:val="00AF7EB5"/>
    <w:rsid w:val="00B028BD"/>
    <w:rsid w:val="00B0458D"/>
    <w:rsid w:val="00B120F8"/>
    <w:rsid w:val="00B14200"/>
    <w:rsid w:val="00B17690"/>
    <w:rsid w:val="00B26CA6"/>
    <w:rsid w:val="00B3567D"/>
    <w:rsid w:val="00B4127E"/>
    <w:rsid w:val="00B413F2"/>
    <w:rsid w:val="00B41871"/>
    <w:rsid w:val="00B46B9C"/>
    <w:rsid w:val="00B46F8E"/>
    <w:rsid w:val="00B47FE4"/>
    <w:rsid w:val="00B52F99"/>
    <w:rsid w:val="00B53134"/>
    <w:rsid w:val="00B54E9B"/>
    <w:rsid w:val="00B55820"/>
    <w:rsid w:val="00B55F2A"/>
    <w:rsid w:val="00B57400"/>
    <w:rsid w:val="00B71F55"/>
    <w:rsid w:val="00B74E0C"/>
    <w:rsid w:val="00B777FC"/>
    <w:rsid w:val="00B81687"/>
    <w:rsid w:val="00B85BE5"/>
    <w:rsid w:val="00B9040B"/>
    <w:rsid w:val="00B90699"/>
    <w:rsid w:val="00B92520"/>
    <w:rsid w:val="00B942FB"/>
    <w:rsid w:val="00B95A99"/>
    <w:rsid w:val="00BB0712"/>
    <w:rsid w:val="00BB1F64"/>
    <w:rsid w:val="00BB4268"/>
    <w:rsid w:val="00BB5F05"/>
    <w:rsid w:val="00BD3139"/>
    <w:rsid w:val="00BD7B65"/>
    <w:rsid w:val="00BE0ED4"/>
    <w:rsid w:val="00BE751A"/>
    <w:rsid w:val="00BF12C9"/>
    <w:rsid w:val="00BF30AF"/>
    <w:rsid w:val="00C02433"/>
    <w:rsid w:val="00C06800"/>
    <w:rsid w:val="00C34AE5"/>
    <w:rsid w:val="00C36FCE"/>
    <w:rsid w:val="00C454B7"/>
    <w:rsid w:val="00C4663D"/>
    <w:rsid w:val="00C50DBB"/>
    <w:rsid w:val="00C531E6"/>
    <w:rsid w:val="00C55F4A"/>
    <w:rsid w:val="00C61561"/>
    <w:rsid w:val="00C65BF9"/>
    <w:rsid w:val="00C65C5C"/>
    <w:rsid w:val="00C72BB4"/>
    <w:rsid w:val="00C75D00"/>
    <w:rsid w:val="00C764BE"/>
    <w:rsid w:val="00C76C59"/>
    <w:rsid w:val="00C8094C"/>
    <w:rsid w:val="00C83504"/>
    <w:rsid w:val="00C930D7"/>
    <w:rsid w:val="00C93AB2"/>
    <w:rsid w:val="00C9460F"/>
    <w:rsid w:val="00C97493"/>
    <w:rsid w:val="00CB2CCD"/>
    <w:rsid w:val="00CB392D"/>
    <w:rsid w:val="00CB483E"/>
    <w:rsid w:val="00CB5176"/>
    <w:rsid w:val="00CC1C29"/>
    <w:rsid w:val="00CC3438"/>
    <w:rsid w:val="00CC3487"/>
    <w:rsid w:val="00CD08C5"/>
    <w:rsid w:val="00CD37F4"/>
    <w:rsid w:val="00CD727C"/>
    <w:rsid w:val="00CE34BC"/>
    <w:rsid w:val="00CE452A"/>
    <w:rsid w:val="00CF67BF"/>
    <w:rsid w:val="00D00302"/>
    <w:rsid w:val="00D12B7F"/>
    <w:rsid w:val="00D1355D"/>
    <w:rsid w:val="00D1411E"/>
    <w:rsid w:val="00D142EE"/>
    <w:rsid w:val="00D14680"/>
    <w:rsid w:val="00D152EE"/>
    <w:rsid w:val="00D22576"/>
    <w:rsid w:val="00D22EA7"/>
    <w:rsid w:val="00D3271E"/>
    <w:rsid w:val="00D45CC7"/>
    <w:rsid w:val="00D47C19"/>
    <w:rsid w:val="00D47CB2"/>
    <w:rsid w:val="00D523C9"/>
    <w:rsid w:val="00D53419"/>
    <w:rsid w:val="00D572CF"/>
    <w:rsid w:val="00D613D6"/>
    <w:rsid w:val="00D625C3"/>
    <w:rsid w:val="00D62FB0"/>
    <w:rsid w:val="00D638BC"/>
    <w:rsid w:val="00D64429"/>
    <w:rsid w:val="00D66711"/>
    <w:rsid w:val="00D70F59"/>
    <w:rsid w:val="00D73FAA"/>
    <w:rsid w:val="00D75892"/>
    <w:rsid w:val="00D76F1C"/>
    <w:rsid w:val="00D82121"/>
    <w:rsid w:val="00D82924"/>
    <w:rsid w:val="00D834F9"/>
    <w:rsid w:val="00DA45A8"/>
    <w:rsid w:val="00DA45BD"/>
    <w:rsid w:val="00DD18BF"/>
    <w:rsid w:val="00DD2488"/>
    <w:rsid w:val="00DD4C41"/>
    <w:rsid w:val="00DD5F38"/>
    <w:rsid w:val="00DE0AE9"/>
    <w:rsid w:val="00DF064F"/>
    <w:rsid w:val="00DF0EF0"/>
    <w:rsid w:val="00E054CD"/>
    <w:rsid w:val="00E0562D"/>
    <w:rsid w:val="00E1058E"/>
    <w:rsid w:val="00E1083E"/>
    <w:rsid w:val="00E20AE7"/>
    <w:rsid w:val="00E2380D"/>
    <w:rsid w:val="00E25E5C"/>
    <w:rsid w:val="00E2606C"/>
    <w:rsid w:val="00E268F9"/>
    <w:rsid w:val="00E26F1B"/>
    <w:rsid w:val="00E3052A"/>
    <w:rsid w:val="00E314BE"/>
    <w:rsid w:val="00E32051"/>
    <w:rsid w:val="00E372EE"/>
    <w:rsid w:val="00E4029E"/>
    <w:rsid w:val="00E40D01"/>
    <w:rsid w:val="00E42B2C"/>
    <w:rsid w:val="00E457D2"/>
    <w:rsid w:val="00E4725F"/>
    <w:rsid w:val="00E62E8C"/>
    <w:rsid w:val="00E64CE9"/>
    <w:rsid w:val="00E67E9A"/>
    <w:rsid w:val="00E74A9A"/>
    <w:rsid w:val="00E7751B"/>
    <w:rsid w:val="00E826FB"/>
    <w:rsid w:val="00E97961"/>
    <w:rsid w:val="00EA705D"/>
    <w:rsid w:val="00EA7246"/>
    <w:rsid w:val="00EB2E3E"/>
    <w:rsid w:val="00EB3416"/>
    <w:rsid w:val="00EC6932"/>
    <w:rsid w:val="00ED18F7"/>
    <w:rsid w:val="00ED3D21"/>
    <w:rsid w:val="00EE3283"/>
    <w:rsid w:val="00EE516A"/>
    <w:rsid w:val="00EE606B"/>
    <w:rsid w:val="00EF1BE4"/>
    <w:rsid w:val="00EF2331"/>
    <w:rsid w:val="00EF30D7"/>
    <w:rsid w:val="00F00F28"/>
    <w:rsid w:val="00F056D2"/>
    <w:rsid w:val="00F11D7D"/>
    <w:rsid w:val="00F13543"/>
    <w:rsid w:val="00F20942"/>
    <w:rsid w:val="00F3189B"/>
    <w:rsid w:val="00F37E6D"/>
    <w:rsid w:val="00F53BF3"/>
    <w:rsid w:val="00F56A6C"/>
    <w:rsid w:val="00F7617D"/>
    <w:rsid w:val="00F765DD"/>
    <w:rsid w:val="00F82310"/>
    <w:rsid w:val="00F82546"/>
    <w:rsid w:val="00F85136"/>
    <w:rsid w:val="00F87C24"/>
    <w:rsid w:val="00F95358"/>
    <w:rsid w:val="00F974F5"/>
    <w:rsid w:val="00FA3ABD"/>
    <w:rsid w:val="00FB4BFC"/>
    <w:rsid w:val="00FC1D6C"/>
    <w:rsid w:val="00FD569E"/>
    <w:rsid w:val="00FF26FE"/>
    <w:rsid w:val="00FF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4AA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table" w:styleId="TableGrid">
    <w:name w:val="Table Grid"/>
    <w:basedOn w:val="TableNormal"/>
    <w:rsid w:val="00F8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114E3F"/>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5A6ED0"/>
    <w:pPr>
      <w:numPr>
        <w:numId w:val="23"/>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036BE6"/>
    <w:pPr>
      <w:tabs>
        <w:tab w:val="right" w:pos="9060"/>
      </w:tabs>
      <w:spacing w:before="120" w:after="120"/>
      <w:ind w:left="238"/>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rsid w:val="00543E93"/>
    <w:rPr>
      <w:rFonts w:ascii="Tahoma" w:hAnsi="Tahoma"/>
      <w:color w:val="000000"/>
      <w:lang w:eastAsia="en-US"/>
    </w:rPr>
  </w:style>
  <w:style w:type="character" w:customStyle="1" w:styleId="FootnoteTextChar">
    <w:name w:val="Footnote Text Char"/>
    <w:link w:val="FootnoteText"/>
    <w:uiPriority w:val="99"/>
    <w:rsid w:val="00543E93"/>
    <w:rPr>
      <w:rFonts w:ascii="Tahoma" w:hAnsi="Tahoma"/>
      <w:color w:val="000000"/>
      <w:lang w:eastAsia="en-US"/>
    </w:rPr>
  </w:style>
  <w:style w:type="paragraph" w:customStyle="1" w:styleId="Default">
    <w:name w:val="Default"/>
    <w:rsid w:val="0039391D"/>
    <w:pPr>
      <w:autoSpaceDE w:val="0"/>
      <w:autoSpaceDN w:val="0"/>
      <w:adjustRightInd w:val="0"/>
    </w:pPr>
    <w:rPr>
      <w:rFonts w:ascii="HelveticaNeueLT Std Med" w:hAnsi="HelveticaNeueLT Std Med" w:cs="HelveticaNeueLT Std Med"/>
      <w:color w:val="000000"/>
      <w:sz w:val="24"/>
      <w:szCs w:val="24"/>
    </w:rPr>
  </w:style>
  <w:style w:type="paragraph" w:styleId="Revision">
    <w:name w:val="Revision"/>
    <w:hidden/>
    <w:uiPriority w:val="99"/>
    <w:semiHidden/>
    <w:rsid w:val="00362D26"/>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table" w:styleId="TableGrid">
    <w:name w:val="Table Grid"/>
    <w:basedOn w:val="TableNormal"/>
    <w:rsid w:val="00F8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114E3F"/>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5A6ED0"/>
    <w:pPr>
      <w:numPr>
        <w:numId w:val="23"/>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036BE6"/>
    <w:pPr>
      <w:tabs>
        <w:tab w:val="right" w:pos="9060"/>
      </w:tabs>
      <w:spacing w:before="120" w:after="120"/>
      <w:ind w:left="238"/>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rsid w:val="00543E93"/>
    <w:rPr>
      <w:rFonts w:ascii="Tahoma" w:hAnsi="Tahoma"/>
      <w:color w:val="000000"/>
      <w:lang w:eastAsia="en-US"/>
    </w:rPr>
  </w:style>
  <w:style w:type="character" w:customStyle="1" w:styleId="FootnoteTextChar">
    <w:name w:val="Footnote Text Char"/>
    <w:link w:val="FootnoteText"/>
    <w:uiPriority w:val="99"/>
    <w:rsid w:val="00543E93"/>
    <w:rPr>
      <w:rFonts w:ascii="Tahoma" w:hAnsi="Tahoma"/>
      <w:color w:val="000000"/>
      <w:lang w:eastAsia="en-US"/>
    </w:rPr>
  </w:style>
  <w:style w:type="paragraph" w:customStyle="1" w:styleId="Default">
    <w:name w:val="Default"/>
    <w:rsid w:val="0039391D"/>
    <w:pPr>
      <w:autoSpaceDE w:val="0"/>
      <w:autoSpaceDN w:val="0"/>
      <w:adjustRightInd w:val="0"/>
    </w:pPr>
    <w:rPr>
      <w:rFonts w:ascii="HelveticaNeueLT Std Med" w:hAnsi="HelveticaNeueLT Std Med" w:cs="HelveticaNeueLT Std Med"/>
      <w:color w:val="000000"/>
      <w:sz w:val="24"/>
      <w:szCs w:val="24"/>
    </w:rPr>
  </w:style>
  <w:style w:type="paragraph" w:styleId="Revision">
    <w:name w:val="Revision"/>
    <w:hidden/>
    <w:uiPriority w:val="99"/>
    <w:semiHidden/>
    <w:rsid w:val="00362D26"/>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header" Target="header4.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surveymonkey.com/r/JTAI" TargetMode="External"/><Relationship Id="rId42" Type="http://schemas.openxmlformats.org/officeDocument/2006/relationships/header" Target="header12.xm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eader" Target="header6.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yperlink" Target="http://www.gov.uk/government/consultations/joint-targeted-area-inspections" TargetMode="Externa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mailto:socialcare@ofsted.gov.uk" TargetMode="External"/><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http://www.gov.uk/government/consultations/joint-targeted-area-inspections" TargetMode="External"/><Relationship Id="rId43" Type="http://schemas.openxmlformats.org/officeDocument/2006/relationships/fontTable" Target="fontTable.xml"/><Relationship Id="rId48"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9.jpeg"/><Relationship Id="rId5" Type="http://schemas.openxmlformats.org/officeDocument/2006/relationships/hyperlink" Target="http://www.gov.uk/government/organisations/ofsted"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05/1973/made" TargetMode="External"/><Relationship Id="rId2" Type="http://schemas.openxmlformats.org/officeDocument/2006/relationships/hyperlink" Target="http://www.gov.uk/government/consultations/integrated-inspections-of-services-for-children-in-need-of-help-and-protection-children-looked-after-care-leavers-joint-inspection-of-the-local-s" TargetMode="External"/><Relationship Id="rId1" Type="http://schemas.openxmlformats.org/officeDocument/2006/relationships/hyperlink" Target="http://www.gov.uk/government/publications/tackling-child-sexual-exploitation--2" TargetMode="External"/><Relationship Id="rId4" Type="http://schemas.openxmlformats.org/officeDocument/2006/relationships/hyperlink" Target="http://www.gov.uk/government/publications/inspecting-local-authority-childrens-service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RightsManagementText xmlns="3591bb42-af36-43aa-8970-5262d51261f5">OFFICIAL</RightsManagementText>
    <_DCDateModified xmlns="http://schemas.microsoft.com/sharepoint/v3/fields" xsi:nil="true"/>
    <RetentionPolicy xmlns="8e5d50da-1286-43a8-878e-ce8f4fbfdde4">7</RetentionPolicy>
    <Folder xmlns="10ca97e0-0fda-4618-bdca-608733746483">Consultation and engagement</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4F07FE6F55EF244BA897EBEA3B255932" ma:contentTypeVersion="4" ma:contentTypeDescription="Select the most appropriate document type from the list, if none are relevant, use 'Ofsted Base Document' or ask your Site Administrator to add other options." ma:contentTypeScope="" ma:versionID="aa173d02696a78667fb96e773f7e8b5d">
  <xsd:schema xmlns:xsd="http://www.w3.org/2001/XMLSchema" xmlns:p="http://schemas.microsoft.com/office/2006/metadata/properties" xmlns:ns1="http://schemas.microsoft.com/sharepoint/v3" xmlns:ns2="8e5d50da-1286-43a8-878e-ce8f4fbfdde4" xmlns:ns3="3591bb42-af36-43aa-8970-5262d51261f5" xmlns:ns4="http://schemas.microsoft.com/sharepoint/v3/fields" xmlns:ns5="10ca97e0-0fda-4618-bdca-608733746483" targetNamespace="http://schemas.microsoft.com/office/2006/metadata/properties" ma:root="true" ma:fieldsID="192eb0667a6e17e5c82613b2f37b412c" ns1:_="" ns2:_="" ns3:_="" ns4:_="" ns5:_="">
    <xsd:import namespace="http://schemas.microsoft.com/sharepoint/v3"/>
    <xsd:import namespace="8e5d50da-1286-43a8-878e-ce8f4fbfdde4"/>
    <xsd:import namespace="3591bb42-af36-43aa-8970-5262d51261f5"/>
    <xsd:import namespace="http://schemas.microsoft.com/sharepoint/v3/fields"/>
    <xsd:import namespace="10ca97e0-0fda-4618-bdca-608733746483"/>
    <xsd:element name="properties">
      <xsd:complexType>
        <xsd:sequence>
          <xsd:element name="documentManagement">
            <xsd:complexType>
              <xsd:all>
                <xsd:element ref="ns2:RetentionPolicy"/>
                <xsd:element ref="ns3:RightsManagementText"/>
                <xsd:element ref="ns4:_DCDateCreated" minOccurs="0"/>
                <xsd:element ref="ns4:_DCDateModified" minOccurs="0"/>
                <xsd:element ref="ns1:Author" minOccurs="0"/>
                <xsd:element ref="ns1:Editor" minOccurs="0"/>
                <xsd:element ref="ns5:Fold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12"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RetentionPolicy" ma:index="8"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schema>
  <xsd:schema xmlns:xsd="http://www.w3.org/2001/XMLSchema" xmlns:dms="http://schemas.microsoft.com/office/2006/documentManagement/types" targetNamespace="3591bb42-af36-43aa-8970-5262d51261f5" elementFormDefault="qualified">
    <xsd:import namespace="http://schemas.microsoft.com/office/2006/documentManagement/types"/>
    <xsd:element name="RightsManagementText" ma:index="9" ma:displayName="Security classification" ma:default="OFFICIAL" ma:description="We must use OFFICIAL-SENSITIVE to alert recipients to current high risk activities. This marking is only used within central Government.&#10;&#10;Protective markings are not a security measure in themselves. Markings are just an alert.  If you need to make sure your recipient handles the information  correctly, you must tell them clearly, what to do and why." ma:format="Dropdown" ma:internalName="RightsManagementText">
      <xsd:simpleType>
        <xsd:restriction base="dms:Choice">
          <xsd:enumeration value="OFFICIAL"/>
          <xsd:enumeration value="OFFICIAL - SENSITIV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0" nillable="true" ma:displayName="Date Created" ma:description="The date on which this resource was created" ma:format="DateTime" ma:internalName="_DCDateCreated">
      <xsd:simpleType>
        <xsd:restriction base="dms:DateTime"/>
      </xsd:simpleType>
    </xsd:element>
    <xsd:element name="_DCDateModified" ma:index="11"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0ca97e0-0fda-4618-bdca-608733746483" elementFormDefault="qualified">
    <xsd:import namespace="http://schemas.microsoft.com/office/2006/documentManagement/types"/>
    <xsd:element name="Folder" ma:index="14" nillable="true" ma:displayName="Folder" ma:format="Dropdown" ma:internalName="Folder">
      <xsd:simpleType>
        <xsd:union memberTypes="dms:Text">
          <xsd:simpleType>
            <xsd:restriction base="dms:Choice">
              <xsd:enumeration value="Announcing the programme"/>
              <xsd:enumeration value="Briefings"/>
              <xsd:enumeration value="Chatham House engagement events"/>
              <xsd:enumeration value="Consultation and engagement"/>
              <xsd:enumeration value="Consultation (IRG)"/>
              <xsd:enumeration value="Framework and methodology"/>
              <xsd:enumeration value="Legislation and regulations"/>
              <xsd:enumeration value="Pilot inspection"/>
              <xsd:enumeration value="Pilot training"/>
              <xsd:enumeration value="Project management documents"/>
              <xsd:enumeration value="Report template"/>
              <xsd:enumeration value="Scheduling"/>
              <xsd:enumeration value="Timelin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EFA4-CAC3-42D5-92D0-5E1A70F3B638}">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10ca97e0-0fda-4618-bdca-608733746483"/>
    <ds:schemaRef ds:uri="3591bb42-af36-43aa-8970-5262d51261f5"/>
    <ds:schemaRef ds:uri="http://schemas.microsoft.com/sharepoint/v3/fields"/>
    <ds:schemaRef ds:uri="http://www.w3.org/XML/1998/namespace"/>
    <ds:schemaRef ds:uri="8e5d50da-1286-43a8-878e-ce8f4fbfdde4"/>
    <ds:schemaRef ds:uri="http://schemas.microsoft.com/sharepoint/v3"/>
    <ds:schemaRef ds:uri="http://purl.org/dc/term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2ECD580-38A6-44E9-B138-1CCB87AAA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3591bb42-af36-43aa-8970-5262d51261f5"/>
    <ds:schemaRef ds:uri="http://schemas.microsoft.com/sharepoint/v3/fields"/>
    <ds:schemaRef ds:uri="10ca97e0-0fda-4618-bdca-6087337464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6C518ED-1E1D-4CD3-BBB6-B6C6B645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3085</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Consultation - JTAI</vt:lpstr>
    </vt:vector>
  </TitlesOfParts>
  <Company>Ofsted</Company>
  <LinksUpToDate>false</LinksUpToDate>
  <CharactersWithSpaces>19718</CharactersWithSpaces>
  <SharedDoc>false</SharedDoc>
  <HLinks>
    <vt:vector size="84" baseType="variant">
      <vt:variant>
        <vt:i4>1179701</vt:i4>
      </vt:variant>
      <vt:variant>
        <vt:i4>53</vt:i4>
      </vt:variant>
      <vt:variant>
        <vt:i4>0</vt:i4>
      </vt:variant>
      <vt:variant>
        <vt:i4>5</vt:i4>
      </vt:variant>
      <vt:variant>
        <vt:lpwstr/>
      </vt:variant>
      <vt:variant>
        <vt:lpwstr>_Toc421623222</vt:lpwstr>
      </vt:variant>
      <vt:variant>
        <vt:i4>1179701</vt:i4>
      </vt:variant>
      <vt:variant>
        <vt:i4>47</vt:i4>
      </vt:variant>
      <vt:variant>
        <vt:i4>0</vt:i4>
      </vt:variant>
      <vt:variant>
        <vt:i4>5</vt:i4>
      </vt:variant>
      <vt:variant>
        <vt:lpwstr/>
      </vt:variant>
      <vt:variant>
        <vt:lpwstr>_Toc421623221</vt:lpwstr>
      </vt:variant>
      <vt:variant>
        <vt:i4>1179701</vt:i4>
      </vt:variant>
      <vt:variant>
        <vt:i4>41</vt:i4>
      </vt:variant>
      <vt:variant>
        <vt:i4>0</vt:i4>
      </vt:variant>
      <vt:variant>
        <vt:i4>5</vt:i4>
      </vt:variant>
      <vt:variant>
        <vt:lpwstr/>
      </vt:variant>
      <vt:variant>
        <vt:lpwstr>_Toc421623220</vt:lpwstr>
      </vt:variant>
      <vt:variant>
        <vt:i4>1114165</vt:i4>
      </vt:variant>
      <vt:variant>
        <vt:i4>35</vt:i4>
      </vt:variant>
      <vt:variant>
        <vt:i4>0</vt:i4>
      </vt:variant>
      <vt:variant>
        <vt:i4>5</vt:i4>
      </vt:variant>
      <vt:variant>
        <vt:lpwstr/>
      </vt:variant>
      <vt:variant>
        <vt:lpwstr>_Toc421623219</vt:lpwstr>
      </vt:variant>
      <vt:variant>
        <vt:i4>1114165</vt:i4>
      </vt:variant>
      <vt:variant>
        <vt:i4>29</vt:i4>
      </vt:variant>
      <vt:variant>
        <vt:i4>0</vt:i4>
      </vt:variant>
      <vt:variant>
        <vt:i4>5</vt:i4>
      </vt:variant>
      <vt:variant>
        <vt:lpwstr/>
      </vt:variant>
      <vt:variant>
        <vt:lpwstr>_Toc421623218</vt:lpwstr>
      </vt:variant>
      <vt:variant>
        <vt:i4>1114165</vt:i4>
      </vt:variant>
      <vt:variant>
        <vt:i4>23</vt:i4>
      </vt:variant>
      <vt:variant>
        <vt:i4>0</vt:i4>
      </vt:variant>
      <vt:variant>
        <vt:i4>5</vt:i4>
      </vt:variant>
      <vt:variant>
        <vt:lpwstr/>
      </vt:variant>
      <vt:variant>
        <vt:lpwstr>_Toc421623217</vt:lpwstr>
      </vt:variant>
      <vt:variant>
        <vt:i4>1114165</vt:i4>
      </vt:variant>
      <vt:variant>
        <vt:i4>17</vt:i4>
      </vt:variant>
      <vt:variant>
        <vt:i4>0</vt:i4>
      </vt:variant>
      <vt:variant>
        <vt:i4>5</vt:i4>
      </vt:variant>
      <vt:variant>
        <vt:lpwstr/>
      </vt:variant>
      <vt:variant>
        <vt:lpwstr>_Toc421623216</vt:lpwstr>
      </vt:variant>
      <vt:variant>
        <vt:i4>1114165</vt:i4>
      </vt:variant>
      <vt:variant>
        <vt:i4>11</vt:i4>
      </vt:variant>
      <vt:variant>
        <vt:i4>0</vt:i4>
      </vt:variant>
      <vt:variant>
        <vt:i4>5</vt:i4>
      </vt:variant>
      <vt:variant>
        <vt:lpwstr/>
      </vt:variant>
      <vt:variant>
        <vt:lpwstr>_Toc421623215</vt:lpwstr>
      </vt:variant>
      <vt:variant>
        <vt:i4>1114165</vt:i4>
      </vt:variant>
      <vt:variant>
        <vt:i4>5</vt:i4>
      </vt:variant>
      <vt:variant>
        <vt:i4>0</vt:i4>
      </vt:variant>
      <vt:variant>
        <vt:i4>5</vt:i4>
      </vt:variant>
      <vt:variant>
        <vt:lpwstr/>
      </vt:variant>
      <vt:variant>
        <vt:lpwstr>_Toc421623214</vt:lpwstr>
      </vt:variant>
      <vt:variant>
        <vt:i4>1114132</vt:i4>
      </vt:variant>
      <vt:variant>
        <vt:i4>12</vt:i4>
      </vt:variant>
      <vt:variant>
        <vt:i4>0</vt:i4>
      </vt:variant>
      <vt:variant>
        <vt:i4>5</vt:i4>
      </vt:variant>
      <vt:variant>
        <vt:lpwstr>http://www.gov.uk/government/organisations/ofsted</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JTAI</dc:title>
  <dc:creator>Nikki Blemings</dc:creator>
  <cp:lastModifiedBy>Lilian Clay</cp:lastModifiedBy>
  <cp:revision>4</cp:revision>
  <cp:lastPrinted>2015-07-14T13:30:00Z</cp:lastPrinted>
  <dcterms:created xsi:type="dcterms:W3CDTF">2015-07-13T13:55:00Z</dcterms:created>
  <dcterms:modified xsi:type="dcterms:W3CDTF">2015-07-14T13:31:00Z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display_urn:schemas-microsoft-com:office:office#Editor">
    <vt:lpwstr>Hannah Jones</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Hannah Jones</vt:lpwstr>
  </property>
  <property fmtid="{D5CDD505-2E9C-101B-9397-08002B2CF9AE}" pid="26" name="ContentTypeId">
    <vt:lpwstr>0x0101002831F5335B3B439B96E1EFE232D05D0E004F07FE6F55EF244BA897EBEA3B255932</vt:lpwstr>
  </property>
</Properties>
</file>