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0F20" w14:textId="77777777" w:rsidR="00F31873" w:rsidRDefault="00596039" w:rsidP="0011107B">
      <w:pPr>
        <w:pStyle w:val="TitleNOsubtitle"/>
      </w:pPr>
      <w:r>
        <w:t>Waiver application form: childcare on non-domestic premises</w:t>
      </w:r>
    </w:p>
    <w:p w14:paraId="7A2225DF" w14:textId="77777777" w:rsidR="00EB2E3E" w:rsidRDefault="00596039" w:rsidP="001B2C28">
      <w:pPr>
        <w:pStyle w:val="Summary"/>
        <w:sectPr w:rsidR="00EB2E3E" w:rsidSect="0071679F">
          <w:headerReference w:type="even" r:id="rId7"/>
          <w:headerReference w:type="default" r:id="rId8"/>
          <w:footerReference w:type="even" r:id="rId9"/>
          <w:footerReference w:type="default" r:id="rId10"/>
          <w:headerReference w:type="first" r:id="rId11"/>
          <w:footerReference w:type="first" r:id="rId12"/>
          <w:pgSz w:w="11906" w:h="16838" w:code="9"/>
          <w:pgMar w:top="2438" w:right="1418" w:bottom="1134" w:left="1418" w:header="567" w:footer="567" w:gutter="0"/>
          <w:cols w:space="708"/>
          <w:docGrid w:linePitch="360"/>
        </w:sectPr>
      </w:pPr>
      <w:r w:rsidRPr="00FB69CD">
        <w:t>Some people are disqualified from providing, being involved in the mana</w:t>
      </w:r>
      <w:r>
        <w:t xml:space="preserve">gement of, or being employed in </w:t>
      </w:r>
      <w:r w:rsidRPr="00FB69CD">
        <w:t xml:space="preserve">early years </w:t>
      </w:r>
      <w:r>
        <w:t xml:space="preserve">or later years </w:t>
      </w:r>
      <w:r w:rsidRPr="00FB69CD">
        <w:t>provision</w:t>
      </w:r>
      <w:r>
        <w:t>. H</w:t>
      </w:r>
      <w:r w:rsidR="00656BB2">
        <w:t>is</w:t>
      </w:r>
      <w:r>
        <w:t xml:space="preserve"> Majesty’s Chief Inspector</w:t>
      </w:r>
      <w:r w:rsidRPr="00FB69CD">
        <w:t xml:space="preserve"> may</w:t>
      </w:r>
      <w:r>
        <w:t xml:space="preserve"> consent</w:t>
      </w:r>
      <w:r w:rsidRPr="00FB69CD">
        <w:t>, in some circumstances, to waive their disqualification</w:t>
      </w:r>
      <w:r>
        <w:t xml:space="preserve"> using this form</w:t>
      </w:r>
      <w:r w:rsidRPr="00FB69CD">
        <w:t>.</w:t>
      </w:r>
    </w:p>
    <w:p w14:paraId="0B13E7C2" w14:textId="77777777" w:rsidR="00596039" w:rsidRPr="00E2216F" w:rsidRDefault="00596039" w:rsidP="00596039">
      <w:pPr>
        <w:pStyle w:val="Unnumberedparagraph"/>
      </w:pPr>
      <w:bookmarkStart w:id="0" w:name="_Toc452041931"/>
      <w:bookmarkStart w:id="1" w:name="_Toc452042042"/>
      <w:bookmarkStart w:id="2" w:name="_Toc462914494"/>
      <w:r w:rsidRPr="00E2216F">
        <w:lastRenderedPageBreak/>
        <w:t>Please use this form to:</w:t>
      </w:r>
    </w:p>
    <w:p w14:paraId="15AEA7D0" w14:textId="77777777" w:rsidR="00596039" w:rsidRPr="00E2216F" w:rsidRDefault="00596039" w:rsidP="00596039">
      <w:pPr>
        <w:pStyle w:val="Bulletsspaced"/>
        <w:numPr>
          <w:ilvl w:val="0"/>
          <w:numId w:val="8"/>
        </w:numPr>
        <w:tabs>
          <w:tab w:val="clear" w:pos="567"/>
        </w:tabs>
        <w:ind w:left="924" w:hanging="357"/>
      </w:pPr>
      <w:r>
        <w:t>provide us with any facts related to your possible disqualification; we will write to you to confirm the reasons for your disqualification</w:t>
      </w:r>
    </w:p>
    <w:p w14:paraId="6868A217" w14:textId="77777777" w:rsidR="00596039" w:rsidRDefault="00596039" w:rsidP="00596039">
      <w:pPr>
        <w:pStyle w:val="Bulletsspaced-lastbullet"/>
        <w:numPr>
          <w:ilvl w:val="0"/>
          <w:numId w:val="8"/>
        </w:numPr>
        <w:tabs>
          <w:tab w:val="clear" w:pos="567"/>
        </w:tabs>
        <w:ind w:left="924" w:hanging="357"/>
      </w:pPr>
      <w:r w:rsidRPr="00E2216F">
        <w:t xml:space="preserve">apply to us for consent to waive disqualification; you may make such an application even though you may not yet know </w:t>
      </w:r>
      <w:r w:rsidR="00ED391D">
        <w:t>whether or not</w:t>
      </w:r>
      <w:r w:rsidR="00ED391D" w:rsidRPr="00E2216F">
        <w:t xml:space="preserve"> </w:t>
      </w:r>
      <w:r w:rsidRPr="00E2216F">
        <w:t>you are disqualified.</w:t>
      </w:r>
    </w:p>
    <w:p w14:paraId="111F29CB" w14:textId="77777777" w:rsidR="00596039" w:rsidRDefault="00596039" w:rsidP="00596039">
      <w:r>
        <w:t xml:space="preserve">Please choose either or both (if relevant) of the following statements: </w:t>
      </w:r>
    </w:p>
    <w:p w14:paraId="739317A0" w14:textId="77777777" w:rsidR="00596039" w:rsidRDefault="00596039" w:rsidP="00596039"/>
    <w:p w14:paraId="6CFE4EE2" w14:textId="6CB28299" w:rsidR="00596039" w:rsidRDefault="00596039" w:rsidP="00596039">
      <w:pPr>
        <w:rPr>
          <w:sz w:val="20"/>
          <w:szCs w:val="20"/>
        </w:rPr>
      </w:pPr>
      <w:r>
        <w:t>I request H</w:t>
      </w:r>
      <w:r w:rsidR="00656BB2">
        <w:t>is</w:t>
      </w:r>
      <w:r>
        <w:t xml:space="preserve"> Majesty’s Chief Inspector to decide </w:t>
      </w:r>
      <w:r w:rsidR="00ED391D">
        <w:t xml:space="preserve">if </w:t>
      </w:r>
      <w:r>
        <w:t xml:space="preserve">I am disqualified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73251462" w14:textId="77777777" w:rsidR="00596039" w:rsidRDefault="00596039" w:rsidP="00596039"/>
    <w:p w14:paraId="708BDD2C" w14:textId="77777777" w:rsidR="00596039" w:rsidRDefault="00596039" w:rsidP="00596039">
      <w:r>
        <w:t>and/or</w:t>
      </w:r>
    </w:p>
    <w:p w14:paraId="40B0DEA4" w14:textId="77777777" w:rsidR="00596039" w:rsidRDefault="00596039" w:rsidP="00596039"/>
    <w:p w14:paraId="5C5A0494" w14:textId="33B00E56" w:rsidR="00596039" w:rsidRDefault="00596039" w:rsidP="00596039">
      <w:pPr>
        <w:outlineLvl w:val="0"/>
        <w:rPr>
          <w:b/>
        </w:rPr>
      </w:pPr>
      <w:r>
        <w:t>I request H</w:t>
      </w:r>
      <w:r w:rsidR="00656BB2">
        <w:t>is</w:t>
      </w:r>
      <w:r>
        <w:t xml:space="preserve"> Majesty’s Chief Inspector to waive my disqualification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046E9B27" w14:textId="77777777" w:rsidR="00596039" w:rsidRDefault="00596039" w:rsidP="004004DC"/>
    <w:p w14:paraId="2242E489" w14:textId="77777777" w:rsidR="00596039" w:rsidRDefault="00596039" w:rsidP="00596039">
      <w:pPr>
        <w:outlineLvl w:val="0"/>
        <w:rPr>
          <w:b/>
          <w:sz w:val="28"/>
          <w:szCs w:val="28"/>
        </w:rPr>
      </w:pPr>
      <w:r w:rsidRPr="00FB17A5">
        <w:rPr>
          <w:b/>
          <w:sz w:val="28"/>
          <w:szCs w:val="28"/>
        </w:rPr>
        <w:t>Please read the following important information before completing this form</w:t>
      </w:r>
    </w:p>
    <w:p w14:paraId="7B462C8A" w14:textId="77777777" w:rsidR="00596039" w:rsidRDefault="00596039" w:rsidP="004004DC"/>
    <w:p w14:paraId="4E27A2FE" w14:textId="77777777" w:rsidR="00596039" w:rsidRDefault="00596039" w:rsidP="00596039">
      <w:pPr>
        <w:pStyle w:val="Heading3"/>
      </w:pPr>
      <w:r>
        <w:t>Spent convictions and cautions</w:t>
      </w:r>
    </w:p>
    <w:p w14:paraId="61A4C3A9" w14:textId="77777777" w:rsidR="00596039" w:rsidRDefault="00596039" w:rsidP="00596039">
      <w:pPr>
        <w:pStyle w:val="Unnumberedparagraph"/>
        <w:rPr>
          <w:lang w:eastAsia="en-GB"/>
        </w:rPr>
      </w:pPr>
      <w:r>
        <w:rPr>
          <w:lang w:eastAsia="en-GB"/>
        </w:rPr>
        <w:t xml:space="preserve">In this form, where you are asked to supply information about your own convictions and cautions, this means spent and unspent convictions and cautions. </w:t>
      </w:r>
    </w:p>
    <w:p w14:paraId="08F31EFD" w14:textId="77777777" w:rsidR="00596039" w:rsidRDefault="00596039" w:rsidP="00596039">
      <w:pPr>
        <w:pStyle w:val="Unnumberedparagraph"/>
        <w:rPr>
          <w:lang w:eastAsia="en-GB"/>
        </w:rPr>
      </w:pPr>
      <w:r>
        <w:rPr>
          <w:lang w:eastAsia="en-GB"/>
        </w:rPr>
        <w:t xml:space="preserve">Further information about spent convictions and cautions can be found in </w:t>
      </w:r>
      <w:r w:rsidRPr="00FB17A5">
        <w:t>guidance</w:t>
      </w:r>
      <w:r>
        <w:rPr>
          <w:lang w:eastAsia="en-GB"/>
        </w:rPr>
        <w:t xml:space="preserve"> published by the Ministry of Justice at the following link: </w:t>
      </w:r>
    </w:p>
    <w:p w14:paraId="71F8754C" w14:textId="77777777" w:rsidR="00596039" w:rsidRDefault="00656BB2" w:rsidP="00596039">
      <w:pPr>
        <w:pStyle w:val="Unnumberedparagraph"/>
        <w:rPr>
          <w:lang w:eastAsia="en-GB"/>
        </w:rPr>
      </w:pPr>
      <w:hyperlink r:id="rId13" w:history="1">
        <w:r w:rsidR="00596039" w:rsidRPr="00B90A8C">
          <w:rPr>
            <w:rStyle w:val="Hyperlink"/>
            <w:lang w:eastAsia="en-GB"/>
          </w:rPr>
          <w:t>www.gov.uk/government/publications/new-guidance-on-the-rehabilitation-of-offenders-act-1974</w:t>
        </w:r>
      </w:hyperlink>
      <w:r w:rsidR="00596039">
        <w:rPr>
          <w:lang w:eastAsia="en-GB"/>
        </w:rPr>
        <w:t xml:space="preserve"> </w:t>
      </w:r>
    </w:p>
    <w:p w14:paraId="63B8D6F3" w14:textId="77777777" w:rsidR="00596039" w:rsidRDefault="00596039" w:rsidP="00596039">
      <w:pPr>
        <w:pStyle w:val="Heading3"/>
      </w:pPr>
      <w:r>
        <w:t>Subject access requests</w:t>
      </w:r>
    </w:p>
    <w:p w14:paraId="451B094F" w14:textId="77777777" w:rsidR="00596039" w:rsidRDefault="00596039" w:rsidP="00596039">
      <w:pPr>
        <w:rPr>
          <w:lang w:eastAsia="en-GB"/>
        </w:rPr>
        <w:sectPr w:rsidR="00596039" w:rsidSect="00317361">
          <w:headerReference w:type="even" r:id="rId14"/>
          <w:headerReference w:type="default" r:id="rId15"/>
          <w:footerReference w:type="even" r:id="rId16"/>
          <w:footerReference w:type="default" r:id="rId17"/>
          <w:headerReference w:type="first" r:id="rId18"/>
          <w:pgSz w:w="11899" w:h="16838"/>
          <w:pgMar w:top="1871" w:right="1418" w:bottom="1134" w:left="1418" w:header="567" w:footer="567" w:gutter="0"/>
          <w:cols w:space="708"/>
        </w:sectPr>
      </w:pPr>
      <w:r w:rsidRPr="008E26CC">
        <w:rPr>
          <w:lang w:eastAsia="en-GB"/>
        </w:rPr>
        <w:t>You, and any associate, are not required to make a subject access request (SAR) under section 7 of the Data Protection Act 1998 in order to complete the form. For example, you do not need to make a S</w:t>
      </w:r>
      <w:r>
        <w:rPr>
          <w:lang w:eastAsia="en-GB"/>
        </w:rPr>
        <w:t>AR to request information</w:t>
      </w:r>
      <w:r w:rsidRPr="008E26CC">
        <w:rPr>
          <w:lang w:eastAsia="en-GB"/>
        </w:rPr>
        <w:t xml:space="preserve"> from the Disclosure and Barring Service (DBS). Additionally, in making your application, we do not require you to supply, or produce, all or part of any such record or copy record that </w:t>
      </w:r>
      <w:r>
        <w:rPr>
          <w:lang w:eastAsia="en-GB"/>
        </w:rPr>
        <w:t xml:space="preserve">you have, or your associate has, </w:t>
      </w:r>
      <w:r w:rsidRPr="008E26CC">
        <w:rPr>
          <w:lang w:eastAsia="en-GB"/>
        </w:rPr>
        <w:t>obtained in the past using a SAR.</w:t>
      </w:r>
    </w:p>
    <w:p w14:paraId="3940FE28" w14:textId="77777777" w:rsidR="00596039" w:rsidRDefault="00596039" w:rsidP="00596039">
      <w:pPr>
        <w:pStyle w:val="Heading1"/>
      </w:pPr>
      <w:r>
        <w:lastRenderedPageBreak/>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596039" w:rsidRPr="005B0974" w14:paraId="61A809CB" w14:textId="77777777" w:rsidTr="00E569C2">
        <w:trPr>
          <w:trHeight w:val="479"/>
        </w:trPr>
        <w:tc>
          <w:tcPr>
            <w:tcW w:w="3168" w:type="dxa"/>
            <w:tcBorders>
              <w:top w:val="single" w:sz="4" w:space="0" w:color="auto"/>
              <w:left w:val="single" w:sz="4" w:space="0" w:color="auto"/>
              <w:bottom w:val="single" w:sz="4" w:space="0" w:color="auto"/>
              <w:right w:val="single" w:sz="4" w:space="0" w:color="auto"/>
            </w:tcBorders>
            <w:shd w:val="clear" w:color="auto" w:fill="E0E0E0"/>
          </w:tcPr>
          <w:p w14:paraId="0D6311F0" w14:textId="77777777" w:rsidR="00596039" w:rsidRDefault="00596039" w:rsidP="00E569C2">
            <w:pPr>
              <w:pStyle w:val="Tabletext-left"/>
            </w:pPr>
            <w:r w:rsidRPr="005B0974">
              <w:t xml:space="preserve">Full name of individual requiring waiver </w:t>
            </w:r>
          </w:p>
          <w:p w14:paraId="2CB3C9A7" w14:textId="77777777" w:rsidR="00360965" w:rsidRPr="005B0974" w:rsidRDefault="00360965"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084BDE9E" w14:textId="77777777" w:rsidR="00596039" w:rsidRPr="005B0974" w:rsidRDefault="00596039" w:rsidP="00E569C2">
            <w:pPr>
              <w:pStyle w:val="Tabletext-lef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96039" w:rsidRPr="005B0974" w14:paraId="0D5AFA26" w14:textId="77777777" w:rsidTr="00E569C2">
        <w:trPr>
          <w:trHeight w:val="1094"/>
        </w:trPr>
        <w:tc>
          <w:tcPr>
            <w:tcW w:w="3168" w:type="dxa"/>
            <w:tcBorders>
              <w:top w:val="single" w:sz="4" w:space="0" w:color="auto"/>
              <w:left w:val="single" w:sz="4" w:space="0" w:color="auto"/>
              <w:bottom w:val="single" w:sz="4" w:space="0" w:color="auto"/>
              <w:right w:val="single" w:sz="4" w:space="0" w:color="auto"/>
            </w:tcBorders>
            <w:shd w:val="clear" w:color="auto" w:fill="E0E0E0"/>
          </w:tcPr>
          <w:p w14:paraId="068CAC02" w14:textId="77777777" w:rsidR="00596039" w:rsidRPr="005B0974" w:rsidRDefault="00596039" w:rsidP="00E569C2">
            <w:pPr>
              <w:pStyle w:val="Tabletext-left"/>
            </w:pPr>
            <w:r w:rsidRPr="005B0974">
              <w:t xml:space="preserve">Full address </w:t>
            </w:r>
          </w:p>
          <w:p w14:paraId="5DAF747C" w14:textId="77777777" w:rsidR="00596039" w:rsidRPr="005B0974" w:rsidRDefault="00596039" w:rsidP="00E569C2">
            <w:pPr>
              <w:pStyle w:val="Tabletext-left"/>
            </w:pPr>
            <w:r w:rsidRPr="005B0974">
              <w:t>(</w:t>
            </w:r>
            <w:proofErr w:type="gramStart"/>
            <w:r w:rsidRPr="005B0974">
              <w:t>including</w:t>
            </w:r>
            <w:proofErr w:type="gramEnd"/>
            <w:r w:rsidRPr="005B0974">
              <w:t xml:space="preserve"> postcode)</w:t>
            </w:r>
          </w:p>
        </w:tc>
        <w:tc>
          <w:tcPr>
            <w:tcW w:w="5326" w:type="dxa"/>
            <w:tcBorders>
              <w:top w:val="single" w:sz="4" w:space="0" w:color="auto"/>
              <w:left w:val="single" w:sz="4" w:space="0" w:color="auto"/>
              <w:bottom w:val="single" w:sz="4" w:space="0" w:color="auto"/>
              <w:right w:val="single" w:sz="4" w:space="0" w:color="auto"/>
            </w:tcBorders>
          </w:tcPr>
          <w:p w14:paraId="2F1495E2" w14:textId="77777777" w:rsidR="00596039" w:rsidRPr="005B0974" w:rsidRDefault="00596039" w:rsidP="00E569C2">
            <w:pPr>
              <w:pStyle w:val="Tabletext-left"/>
            </w:pPr>
          </w:p>
          <w:p w14:paraId="43C6DAF7"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B03BB" w14:textId="77777777" w:rsidR="00596039" w:rsidRPr="005B0974" w:rsidRDefault="00596039" w:rsidP="00E569C2">
            <w:pPr>
              <w:pStyle w:val="Tabletext-left"/>
            </w:pPr>
          </w:p>
        </w:tc>
      </w:tr>
      <w:tr w:rsidR="00596039" w:rsidRPr="005B0974" w14:paraId="16ED0BB2"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763B35C7" w14:textId="77777777" w:rsidR="00596039" w:rsidRPr="005B0974" w:rsidRDefault="00596039" w:rsidP="00E569C2">
            <w:pPr>
              <w:pStyle w:val="Tabletext-left"/>
            </w:pPr>
            <w:r w:rsidRPr="005B0974">
              <w:t>Telephone number</w:t>
            </w:r>
          </w:p>
          <w:p w14:paraId="588B196A" w14:textId="77777777" w:rsidR="00596039" w:rsidRPr="005B0974" w:rsidRDefault="00596039"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6B5AD6BD"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039" w:rsidRPr="005B0974" w14:paraId="39069212"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1EE66908" w14:textId="77777777" w:rsidR="00596039" w:rsidRPr="005B0974" w:rsidRDefault="00596039" w:rsidP="00E569C2">
            <w:pPr>
              <w:pStyle w:val="Tabletext-left"/>
            </w:pPr>
            <w:r w:rsidRPr="005B0974">
              <w:t>Email address</w:t>
            </w:r>
          </w:p>
          <w:p w14:paraId="085828AF" w14:textId="77777777" w:rsidR="00596039" w:rsidRPr="005B0974" w:rsidRDefault="00596039"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391D6DB5"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039" w:rsidRPr="005B0974" w14:paraId="04474136"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4C1E83CC" w14:textId="77777777" w:rsidR="00596039" w:rsidRPr="005B0974" w:rsidRDefault="00596039" w:rsidP="00E569C2">
            <w:pPr>
              <w:pStyle w:val="Tabletext-left"/>
            </w:pPr>
            <w:r w:rsidRPr="005B0974">
              <w:t>Date of birth</w:t>
            </w:r>
          </w:p>
        </w:tc>
        <w:tc>
          <w:tcPr>
            <w:tcW w:w="5326" w:type="dxa"/>
            <w:tcBorders>
              <w:top w:val="single" w:sz="4" w:space="0" w:color="auto"/>
              <w:left w:val="single" w:sz="4" w:space="0" w:color="auto"/>
              <w:bottom w:val="single" w:sz="4" w:space="0" w:color="auto"/>
              <w:right w:val="single" w:sz="4" w:space="0" w:color="auto"/>
            </w:tcBorders>
          </w:tcPr>
          <w:p w14:paraId="49B2F8FC"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6A726" w14:textId="77777777" w:rsidR="00596039" w:rsidRPr="005B0974" w:rsidRDefault="00596039" w:rsidP="00E569C2">
            <w:pPr>
              <w:pStyle w:val="Tabletext-left"/>
            </w:pPr>
          </w:p>
        </w:tc>
      </w:tr>
      <w:tr w:rsidR="00596039" w:rsidRPr="005B0974" w14:paraId="0B9AAE08"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3C9D7761" w14:textId="77777777" w:rsidR="00596039" w:rsidRPr="005B0974" w:rsidRDefault="00596039" w:rsidP="00E569C2">
            <w:pPr>
              <w:pStyle w:val="Tabletext-left"/>
            </w:pPr>
            <w:r w:rsidRPr="005B0974">
              <w:t xml:space="preserve">Full name and postal address </w:t>
            </w:r>
            <w:r>
              <w:t>of the childcare provision</w:t>
            </w:r>
          </w:p>
        </w:tc>
        <w:tc>
          <w:tcPr>
            <w:tcW w:w="5326" w:type="dxa"/>
            <w:tcBorders>
              <w:top w:val="single" w:sz="4" w:space="0" w:color="auto"/>
              <w:left w:val="single" w:sz="4" w:space="0" w:color="auto"/>
              <w:bottom w:val="single" w:sz="4" w:space="0" w:color="auto"/>
              <w:right w:val="single" w:sz="4" w:space="0" w:color="auto"/>
            </w:tcBorders>
          </w:tcPr>
          <w:p w14:paraId="7FF99801" w14:textId="77777777" w:rsidR="00596039" w:rsidRPr="005B0974" w:rsidRDefault="00596039" w:rsidP="00E569C2">
            <w:pPr>
              <w:pStyle w:val="Tabletext-left"/>
            </w:pPr>
          </w:p>
          <w:p w14:paraId="2549616A"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AED83" w14:textId="77777777" w:rsidR="00596039" w:rsidRPr="005B0974" w:rsidRDefault="00596039" w:rsidP="00E569C2">
            <w:pPr>
              <w:pStyle w:val="Tabletext-left"/>
            </w:pPr>
          </w:p>
          <w:p w14:paraId="08E67171" w14:textId="77777777" w:rsidR="00596039" w:rsidRPr="005B0974" w:rsidRDefault="00596039" w:rsidP="00E569C2">
            <w:pPr>
              <w:pStyle w:val="Tabletext-left"/>
            </w:pPr>
          </w:p>
        </w:tc>
      </w:tr>
      <w:tr w:rsidR="00596039" w:rsidRPr="005B0974" w14:paraId="213C5EDC"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4813224D" w14:textId="77777777" w:rsidR="00596039" w:rsidRDefault="00596039" w:rsidP="00E569C2">
            <w:pPr>
              <w:pStyle w:val="Tabletext-left"/>
            </w:pPr>
            <w:r w:rsidRPr="005B0974">
              <w:t xml:space="preserve">Unique reference number (URN) of the </w:t>
            </w:r>
            <w:r>
              <w:t>provision</w:t>
            </w:r>
          </w:p>
          <w:p w14:paraId="2117C30F" w14:textId="77777777" w:rsidR="00360965" w:rsidRPr="005B0974" w:rsidRDefault="00360965"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27A2DD2F" w14:textId="77777777" w:rsidR="00596039" w:rsidRPr="005B0974" w:rsidRDefault="00596039" w:rsidP="00E569C2">
            <w:pPr>
              <w:pStyle w:val="Tabletext-left"/>
            </w:pPr>
          </w:p>
          <w:p w14:paraId="2E0C1989"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039" w:rsidRPr="005B0974" w14:paraId="22BF3816"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0E0E0"/>
          </w:tcPr>
          <w:p w14:paraId="240FD958" w14:textId="77777777" w:rsidR="00596039" w:rsidRDefault="00596039" w:rsidP="00E569C2">
            <w:pPr>
              <w:pStyle w:val="Tabletext-left"/>
            </w:pPr>
            <w:r w:rsidRPr="005B0974">
              <w:t xml:space="preserve">Position in </w:t>
            </w:r>
            <w:r>
              <w:t>the provision</w:t>
            </w:r>
            <w:r w:rsidRPr="005B0974">
              <w:t>/job title/age range of children you work with</w:t>
            </w:r>
          </w:p>
          <w:p w14:paraId="0F11BA05" w14:textId="77777777" w:rsidR="00360965" w:rsidRPr="005B0974" w:rsidRDefault="00360965"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361A1C5F" w14:textId="77777777" w:rsidR="00596039" w:rsidRPr="005B0974"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D77A16" w14:textId="77777777" w:rsidR="00596039" w:rsidRDefault="00596039" w:rsidP="004004DC"/>
    <w:p w14:paraId="11736C85" w14:textId="77777777" w:rsidR="00596039" w:rsidRDefault="00596039" w:rsidP="00596039">
      <w:pPr>
        <w:pStyle w:val="Heading1"/>
        <w:rPr>
          <w:sz w:val="22"/>
          <w:szCs w:val="22"/>
        </w:rPr>
      </w:pPr>
      <w:r>
        <w:br w:type="page"/>
      </w:r>
      <w:r>
        <w:lastRenderedPageBreak/>
        <w:t>Details of disqualification/potential disqualification</w:t>
      </w:r>
      <w:r w:rsidRPr="001A6214">
        <w:rPr>
          <w:sz w:val="22"/>
          <w:szCs w:val="22"/>
        </w:rPr>
        <w:t xml:space="preserve"> </w:t>
      </w:r>
    </w:p>
    <w:p w14:paraId="1416EB95" w14:textId="77777777" w:rsidR="00596039" w:rsidRDefault="00596039" w:rsidP="00596039">
      <w:pPr>
        <w:pStyle w:val="Unnumberedparagraph"/>
      </w:pPr>
      <w:r w:rsidRPr="001A6214">
        <w:t>Please answer all the questions below as fully as possible</w:t>
      </w:r>
      <w:r>
        <w:t xml:space="preserve"> to the best of your knowledge and belief</w:t>
      </w:r>
      <w:r w:rsidRPr="001A6214">
        <w:t>.</w:t>
      </w:r>
      <w:r>
        <w:rPr>
          <w:rStyle w:val="FootnoteReference"/>
        </w:rPr>
        <w:footnoteReference w:id="1"/>
      </w:r>
      <w:r w:rsidRPr="001A62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596039" w:rsidRPr="0090256E" w14:paraId="15E274BA"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6E6E6"/>
          </w:tcPr>
          <w:p w14:paraId="4E586E9F" w14:textId="77777777" w:rsidR="00596039" w:rsidRPr="0090256E" w:rsidRDefault="00596039" w:rsidP="00E569C2">
            <w:pPr>
              <w:pStyle w:val="Tabletext-left"/>
            </w:pPr>
            <w:r w:rsidRPr="0090256E">
              <w:t>1. Have you ever had an appli</w:t>
            </w:r>
            <w:r>
              <w:t xml:space="preserve">cation for registration refused </w:t>
            </w:r>
            <w:r w:rsidRPr="0090256E">
              <w:t>(for example as a childminder, childcare provider, or provider or manager of a children’s home)</w:t>
            </w:r>
            <w:r>
              <w:t>?</w:t>
            </w:r>
          </w:p>
          <w:p w14:paraId="3198AC25" w14:textId="77777777" w:rsidR="00596039" w:rsidRPr="0090256E" w:rsidRDefault="00596039"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4910CDE0"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24B6DA53" w14:textId="77777777" w:rsidR="00596039" w:rsidRPr="0090256E" w:rsidRDefault="00596039" w:rsidP="00E569C2">
            <w:pPr>
              <w:pStyle w:val="Tabletext-left"/>
            </w:pPr>
          </w:p>
        </w:tc>
      </w:tr>
      <w:tr w:rsidR="00596039" w:rsidRPr="0090256E" w14:paraId="48FBED3A"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6E6E6"/>
          </w:tcPr>
          <w:p w14:paraId="2BA4BD7E" w14:textId="77777777" w:rsidR="00596039" w:rsidRPr="0090256E" w:rsidRDefault="00596039" w:rsidP="00E569C2">
            <w:pPr>
              <w:pStyle w:val="Tabletext-left"/>
            </w:pPr>
            <w:r w:rsidRPr="0090256E">
              <w:t>2. Have you ever had your registration cancelled?</w:t>
            </w:r>
          </w:p>
          <w:p w14:paraId="6A064DE8" w14:textId="77777777" w:rsidR="00596039" w:rsidRPr="0090256E" w:rsidRDefault="00596039"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0EE7B3E5"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69ED2045" w14:textId="77777777" w:rsidR="00596039" w:rsidRPr="0090256E" w:rsidRDefault="00596039" w:rsidP="00E569C2">
            <w:pPr>
              <w:pStyle w:val="Tabletext-left"/>
            </w:pPr>
          </w:p>
        </w:tc>
      </w:tr>
      <w:tr w:rsidR="00596039" w:rsidRPr="0090256E" w14:paraId="2895867F" w14:textId="77777777" w:rsidTr="00E569C2">
        <w:tc>
          <w:tcPr>
            <w:tcW w:w="3168" w:type="dxa"/>
            <w:tcBorders>
              <w:top w:val="single" w:sz="4" w:space="0" w:color="auto"/>
              <w:left w:val="single" w:sz="4" w:space="0" w:color="auto"/>
              <w:bottom w:val="single" w:sz="4" w:space="0" w:color="auto"/>
              <w:right w:val="single" w:sz="4" w:space="0" w:color="auto"/>
            </w:tcBorders>
            <w:shd w:val="clear" w:color="auto" w:fill="E6E6E6"/>
          </w:tcPr>
          <w:p w14:paraId="03C8B512" w14:textId="77777777" w:rsidR="00596039" w:rsidRPr="0090256E" w:rsidRDefault="00596039" w:rsidP="00E569C2">
            <w:pPr>
              <w:pStyle w:val="Tabletext-left"/>
            </w:pPr>
            <w:r w:rsidRPr="0090256E">
              <w:t xml:space="preserve">3. Have you ever been disqualified from </w:t>
            </w:r>
            <w:r w:rsidR="00CA50B0">
              <w:t xml:space="preserve">being a </w:t>
            </w:r>
            <w:r w:rsidRPr="0090256E">
              <w:t>private foster carer?</w:t>
            </w:r>
          </w:p>
          <w:p w14:paraId="45D735B3" w14:textId="77777777" w:rsidR="00596039" w:rsidRPr="0090256E" w:rsidRDefault="00596039" w:rsidP="00E569C2">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6C33FCC6"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21753596" w14:textId="77777777" w:rsidR="00596039" w:rsidRPr="0090256E" w:rsidRDefault="00596039" w:rsidP="00E569C2">
            <w:pPr>
              <w:pStyle w:val="Tabletext-left"/>
            </w:pPr>
          </w:p>
        </w:tc>
      </w:tr>
      <w:tr w:rsidR="00596039" w:rsidRPr="0090256E" w14:paraId="53835615" w14:textId="77777777" w:rsidTr="00E569C2">
        <w:tc>
          <w:tcPr>
            <w:tcW w:w="3168" w:type="dxa"/>
            <w:tcBorders>
              <w:top w:val="single" w:sz="4" w:space="0" w:color="auto"/>
              <w:left w:val="single" w:sz="4" w:space="0" w:color="auto"/>
              <w:bottom w:val="nil"/>
              <w:right w:val="single" w:sz="4" w:space="0" w:color="auto"/>
            </w:tcBorders>
            <w:shd w:val="clear" w:color="auto" w:fill="E6E6E6"/>
          </w:tcPr>
          <w:p w14:paraId="0B558929" w14:textId="77777777" w:rsidR="00596039" w:rsidRPr="0090256E" w:rsidRDefault="00596039" w:rsidP="00E569C2">
            <w:pPr>
              <w:pStyle w:val="Tabletext-left"/>
            </w:pPr>
            <w:r w:rsidRPr="0090256E">
              <w:t xml:space="preserve">4. Have you ever been cautioned </w:t>
            </w:r>
            <w:r>
              <w:t xml:space="preserve">for </w:t>
            </w:r>
            <w:r w:rsidRPr="0090256E">
              <w:t>an offence against a child</w:t>
            </w:r>
            <w:r>
              <w:t xml:space="preserve"> that would disqualify you</w:t>
            </w:r>
            <w:r w:rsidRPr="0090256E">
              <w:t>?</w:t>
            </w:r>
          </w:p>
          <w:p w14:paraId="6B7BA742" w14:textId="77777777" w:rsidR="00596039" w:rsidRPr="0090256E" w:rsidRDefault="00596039" w:rsidP="00E569C2">
            <w:pPr>
              <w:pStyle w:val="Tabletext-left"/>
            </w:pPr>
          </w:p>
        </w:tc>
        <w:tc>
          <w:tcPr>
            <w:tcW w:w="5326" w:type="dxa"/>
            <w:tcBorders>
              <w:top w:val="single" w:sz="4" w:space="0" w:color="auto"/>
              <w:left w:val="single" w:sz="4" w:space="0" w:color="auto"/>
              <w:bottom w:val="nil"/>
              <w:right w:val="single" w:sz="4" w:space="0" w:color="auto"/>
            </w:tcBorders>
          </w:tcPr>
          <w:p w14:paraId="01CC861E"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1E41D92F" w14:textId="77777777" w:rsidR="00596039" w:rsidRDefault="00596039" w:rsidP="00E569C2">
            <w:pPr>
              <w:pStyle w:val="Tabletext-left"/>
            </w:pPr>
          </w:p>
          <w:p w14:paraId="5F35A0F6" w14:textId="77777777" w:rsidR="00596039" w:rsidRPr="0090256E" w:rsidRDefault="00596039" w:rsidP="00E569C2">
            <w:pPr>
              <w:pStyle w:val="Tabletext-left"/>
            </w:pPr>
            <w:r w:rsidRPr="0090256E">
              <w:t>If yes, what was the nature of the offence?</w:t>
            </w:r>
          </w:p>
          <w:p w14:paraId="276CF9C0" w14:textId="77777777" w:rsidR="00596039" w:rsidRDefault="00596039" w:rsidP="00E569C2">
            <w:pPr>
              <w:pStyle w:val="Tabletext-left"/>
            </w:pPr>
          </w:p>
          <w:p w14:paraId="1AB6024F" w14:textId="77777777" w:rsidR="00596039" w:rsidRPr="0090256E"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039" w:rsidRPr="0090256E" w14:paraId="665698F0" w14:textId="77777777" w:rsidTr="00E569C2">
        <w:tc>
          <w:tcPr>
            <w:tcW w:w="3168" w:type="dxa"/>
            <w:tcBorders>
              <w:top w:val="nil"/>
              <w:left w:val="single" w:sz="4" w:space="0" w:color="auto"/>
              <w:bottom w:val="single" w:sz="4" w:space="0" w:color="auto"/>
              <w:right w:val="single" w:sz="4" w:space="0" w:color="auto"/>
            </w:tcBorders>
            <w:shd w:val="clear" w:color="auto" w:fill="E6E6E6"/>
          </w:tcPr>
          <w:p w14:paraId="708A451C" w14:textId="77777777" w:rsidR="00596039" w:rsidRPr="0090256E" w:rsidRDefault="00596039" w:rsidP="00E569C2">
            <w:pPr>
              <w:pStyle w:val="Tabletext-left"/>
            </w:pPr>
          </w:p>
        </w:tc>
        <w:tc>
          <w:tcPr>
            <w:tcW w:w="5326" w:type="dxa"/>
            <w:tcBorders>
              <w:top w:val="nil"/>
              <w:left w:val="single" w:sz="4" w:space="0" w:color="auto"/>
              <w:bottom w:val="single" w:sz="4" w:space="0" w:color="auto"/>
              <w:right w:val="single" w:sz="4" w:space="0" w:color="auto"/>
            </w:tcBorders>
          </w:tcPr>
          <w:p w14:paraId="038A2914" w14:textId="77777777" w:rsidR="00596039" w:rsidRPr="0090256E" w:rsidRDefault="00596039" w:rsidP="00E569C2">
            <w:pPr>
              <w:pStyle w:val="Tabletext-left"/>
            </w:pPr>
          </w:p>
        </w:tc>
      </w:tr>
    </w:tbl>
    <w:p w14:paraId="233623A1" w14:textId="77777777" w:rsidR="00596039" w:rsidRDefault="00596039" w:rsidP="00596039">
      <w:pPr>
        <w:pStyle w:val="Unnumbered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245"/>
      </w:tblGrid>
      <w:tr w:rsidR="00596039" w:rsidRPr="0090256E" w14:paraId="74943C45"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6F01954D" w14:textId="77777777" w:rsidR="00596039" w:rsidRPr="0090256E" w:rsidRDefault="00596039" w:rsidP="00E569C2">
            <w:pPr>
              <w:pStyle w:val="Tabletext-left"/>
            </w:pPr>
            <w:r>
              <w:t>5</w:t>
            </w:r>
            <w:r w:rsidRPr="0090256E">
              <w:t>. Have you ever been included on the list of people barred from working with children?</w:t>
            </w:r>
          </w:p>
          <w:p w14:paraId="2AC9A58F" w14:textId="77777777" w:rsidR="00596039" w:rsidRPr="0090256E" w:rsidRDefault="00596039" w:rsidP="00E569C2">
            <w:pPr>
              <w:pStyle w:val="Tabletext-left"/>
            </w:pPr>
          </w:p>
        </w:tc>
        <w:tc>
          <w:tcPr>
            <w:tcW w:w="5245" w:type="dxa"/>
            <w:tcBorders>
              <w:top w:val="single" w:sz="4" w:space="0" w:color="auto"/>
              <w:left w:val="single" w:sz="4" w:space="0" w:color="auto"/>
              <w:bottom w:val="single" w:sz="4" w:space="0" w:color="auto"/>
              <w:right w:val="single" w:sz="4" w:space="0" w:color="auto"/>
            </w:tcBorders>
          </w:tcPr>
          <w:p w14:paraId="14E118B9"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1A7E2669" w14:textId="77777777" w:rsidR="00596039" w:rsidRPr="0090256E" w:rsidRDefault="00596039" w:rsidP="00E569C2">
            <w:pPr>
              <w:pStyle w:val="Tabletext-left"/>
            </w:pPr>
          </w:p>
        </w:tc>
      </w:tr>
      <w:tr w:rsidR="00596039" w:rsidRPr="0090256E" w14:paraId="40017AEE"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75D910C2" w14:textId="77777777" w:rsidR="00596039" w:rsidRPr="0090256E" w:rsidRDefault="00596039" w:rsidP="00E569C2">
            <w:pPr>
              <w:pStyle w:val="Tabletext-left"/>
            </w:pPr>
            <w:r>
              <w:t>6</w:t>
            </w:r>
            <w:r w:rsidRPr="0090256E">
              <w:t>. Have you ever been included on List 99?</w:t>
            </w:r>
          </w:p>
          <w:p w14:paraId="2364DFAF" w14:textId="77777777" w:rsidR="00596039" w:rsidRPr="0090256E" w:rsidRDefault="00596039" w:rsidP="00E569C2">
            <w:pPr>
              <w:pStyle w:val="Tabletext-left"/>
            </w:pPr>
          </w:p>
        </w:tc>
        <w:tc>
          <w:tcPr>
            <w:tcW w:w="5245" w:type="dxa"/>
            <w:tcBorders>
              <w:top w:val="single" w:sz="4" w:space="0" w:color="auto"/>
              <w:left w:val="single" w:sz="4" w:space="0" w:color="auto"/>
              <w:bottom w:val="single" w:sz="4" w:space="0" w:color="auto"/>
              <w:right w:val="single" w:sz="4" w:space="0" w:color="auto"/>
            </w:tcBorders>
          </w:tcPr>
          <w:p w14:paraId="6FE60421"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663951BC" w14:textId="77777777" w:rsidR="00596039" w:rsidRPr="0090256E" w:rsidRDefault="00596039" w:rsidP="00E569C2">
            <w:pPr>
              <w:pStyle w:val="Tabletext-left"/>
            </w:pPr>
          </w:p>
        </w:tc>
      </w:tr>
      <w:tr w:rsidR="00596039" w:rsidRPr="0090256E" w14:paraId="660DE1A5"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13D5C9F1" w14:textId="77777777" w:rsidR="00596039" w:rsidRPr="0090256E" w:rsidRDefault="00596039" w:rsidP="00E569C2">
            <w:pPr>
              <w:pStyle w:val="Tabletext-left"/>
            </w:pPr>
            <w:r>
              <w:t>7</w:t>
            </w:r>
            <w:r w:rsidRPr="0090256E">
              <w:t>. Have you ever had a disqualifying order made against you?</w:t>
            </w:r>
          </w:p>
        </w:tc>
        <w:tc>
          <w:tcPr>
            <w:tcW w:w="5245" w:type="dxa"/>
            <w:tcBorders>
              <w:top w:val="single" w:sz="4" w:space="0" w:color="auto"/>
              <w:left w:val="single" w:sz="4" w:space="0" w:color="auto"/>
              <w:bottom w:val="single" w:sz="4" w:space="0" w:color="auto"/>
              <w:right w:val="single" w:sz="4" w:space="0" w:color="auto"/>
            </w:tcBorders>
          </w:tcPr>
          <w:p w14:paraId="0BB0CEFD" w14:textId="77777777" w:rsidR="00596039" w:rsidRPr="0090256E" w:rsidRDefault="00596039" w:rsidP="00E569C2">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19016860" w14:textId="77777777" w:rsidR="00596039" w:rsidRPr="0090256E" w:rsidRDefault="00596039" w:rsidP="00E569C2">
            <w:pPr>
              <w:pStyle w:val="Tabletext-left"/>
            </w:pPr>
          </w:p>
        </w:tc>
      </w:tr>
      <w:tr w:rsidR="00596039" w:rsidRPr="0090256E" w14:paraId="5C60D5B0"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3D966EAD" w14:textId="77777777" w:rsidR="00377727" w:rsidRDefault="00596039" w:rsidP="00E569C2">
            <w:pPr>
              <w:pStyle w:val="Tabletext-left"/>
            </w:pPr>
            <w:r>
              <w:t>8</w:t>
            </w:r>
            <w:r w:rsidRPr="0090256E">
              <w:t>. Have you ever been convicted by a court or cautioned</w:t>
            </w:r>
            <w:r>
              <w:t xml:space="preserve"> </w:t>
            </w:r>
            <w:r w:rsidRPr="0090256E">
              <w:t xml:space="preserve">by the police for </w:t>
            </w:r>
            <w:r w:rsidRPr="0090256E">
              <w:lastRenderedPageBreak/>
              <w:t>something you have done</w:t>
            </w:r>
            <w:r>
              <w:t xml:space="preserve"> that would disqualify you</w:t>
            </w:r>
            <w:r w:rsidRPr="0090256E">
              <w:t>?</w:t>
            </w:r>
            <w:r>
              <w:t xml:space="preserve"> </w:t>
            </w:r>
          </w:p>
          <w:p w14:paraId="4F20C6BA" w14:textId="77777777" w:rsidR="00596039" w:rsidRPr="0090256E" w:rsidRDefault="00377727" w:rsidP="00E569C2">
            <w:pPr>
              <w:pStyle w:val="Tabletext-left"/>
            </w:pPr>
            <w:r>
              <w:t xml:space="preserve">The Department for Education’s statutory guidance for disqualifications under the Childcare Act 2006 provides a list of </w:t>
            </w:r>
            <w:r w:rsidR="00596039">
              <w:t xml:space="preserve">offences leading to disqualification and can be found at: </w:t>
            </w:r>
            <w:hyperlink r:id="rId19" w:history="1">
              <w:r w:rsidR="0011107B" w:rsidRPr="005C22EC">
                <w:rPr>
                  <w:rStyle w:val="Hyperlink"/>
                </w:rPr>
                <w:t>www.gov.uk/government/publications/disqualification-under-the-childcare-act-2006</w:t>
              </w:r>
            </w:hyperlink>
            <w:r w:rsidR="0011107B">
              <w:t xml:space="preserve"> </w:t>
            </w:r>
          </w:p>
          <w:p w14:paraId="3774AC48" w14:textId="77777777" w:rsidR="00596039" w:rsidRPr="0090256E" w:rsidRDefault="00596039" w:rsidP="00E569C2">
            <w:pPr>
              <w:pStyle w:val="Tabletext-left"/>
            </w:pPr>
          </w:p>
        </w:tc>
        <w:tc>
          <w:tcPr>
            <w:tcW w:w="5245" w:type="dxa"/>
            <w:tcBorders>
              <w:top w:val="single" w:sz="4" w:space="0" w:color="auto"/>
              <w:left w:val="single" w:sz="4" w:space="0" w:color="auto"/>
              <w:bottom w:val="single" w:sz="4" w:space="0" w:color="auto"/>
              <w:right w:val="single" w:sz="4" w:space="0" w:color="auto"/>
            </w:tcBorders>
          </w:tcPr>
          <w:p w14:paraId="1202106A" w14:textId="77777777" w:rsidR="00596039" w:rsidRPr="0090256E" w:rsidRDefault="00596039" w:rsidP="00E569C2">
            <w:pPr>
              <w:pStyle w:val="Tabletext-left"/>
            </w:pPr>
            <w:r w:rsidRPr="0090256E">
              <w:lastRenderedPageBreak/>
              <w:t>Yes</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656BB2">
              <w:fldChar w:fldCharType="separate"/>
            </w:r>
            <w:r>
              <w:fldChar w:fldCharType="end"/>
            </w:r>
          </w:p>
          <w:p w14:paraId="743C6635" w14:textId="77777777" w:rsidR="00596039" w:rsidRPr="0090256E" w:rsidRDefault="00596039" w:rsidP="00E569C2">
            <w:pPr>
              <w:pStyle w:val="Tabletext-left"/>
            </w:pPr>
          </w:p>
          <w:p w14:paraId="4C29E5D5" w14:textId="77777777" w:rsidR="00596039" w:rsidRPr="0090256E" w:rsidRDefault="00596039" w:rsidP="00E569C2">
            <w:pPr>
              <w:pStyle w:val="Tabletext-left"/>
            </w:pPr>
            <w:r w:rsidRPr="0090256E">
              <w:t>If yes, what was the nature of the offence?</w:t>
            </w:r>
          </w:p>
          <w:p w14:paraId="7E62E97A" w14:textId="77777777" w:rsidR="00596039" w:rsidRDefault="00596039" w:rsidP="00E569C2">
            <w:pPr>
              <w:pStyle w:val="Tabletext-left"/>
            </w:pPr>
          </w:p>
          <w:p w14:paraId="33A3EA01" w14:textId="77777777" w:rsidR="00596039"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54E56E" w14:textId="77777777" w:rsidR="00596039" w:rsidRPr="0090256E" w:rsidRDefault="00596039" w:rsidP="00E569C2">
            <w:pPr>
              <w:pStyle w:val="Tabletext-left"/>
              <w:rPr>
                <w:b/>
              </w:rPr>
            </w:pPr>
          </w:p>
          <w:p w14:paraId="7DF28838" w14:textId="77777777" w:rsidR="00596039" w:rsidRPr="0090256E" w:rsidRDefault="00596039" w:rsidP="00E569C2">
            <w:pPr>
              <w:pStyle w:val="Tabletext-left"/>
              <w:rPr>
                <w:b/>
              </w:rPr>
            </w:pPr>
            <w:r w:rsidRPr="0090256E">
              <w:t>Date of conviction (if any):</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039" w:rsidRPr="0090256E" w14:paraId="1C845769"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09F298D5" w14:textId="77777777" w:rsidR="00596039" w:rsidRPr="0090256E" w:rsidRDefault="00596039" w:rsidP="00E569C2">
            <w:pPr>
              <w:pStyle w:val="Tabletext-left"/>
            </w:pPr>
            <w:r w:rsidRPr="0090256E">
              <w:lastRenderedPageBreak/>
              <w:t>Sentence (if any)</w:t>
            </w:r>
          </w:p>
        </w:tc>
        <w:tc>
          <w:tcPr>
            <w:tcW w:w="5245" w:type="dxa"/>
            <w:tcBorders>
              <w:top w:val="single" w:sz="4" w:space="0" w:color="auto"/>
              <w:left w:val="single" w:sz="4" w:space="0" w:color="auto"/>
              <w:bottom w:val="single" w:sz="4" w:space="0" w:color="auto"/>
              <w:right w:val="single" w:sz="4" w:space="0" w:color="auto"/>
            </w:tcBorders>
          </w:tcPr>
          <w:p w14:paraId="3ADDD954" w14:textId="77777777" w:rsidR="00596039" w:rsidRPr="0090256E" w:rsidRDefault="00596039" w:rsidP="00E569C2">
            <w:pPr>
              <w:pStyle w:val="Tabletext-left"/>
            </w:pPr>
          </w:p>
          <w:p w14:paraId="6BE73CF6" w14:textId="77777777" w:rsidR="00596039" w:rsidRPr="0090256E"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A9438" w14:textId="77777777" w:rsidR="00596039" w:rsidRPr="0090256E" w:rsidRDefault="00596039" w:rsidP="00E569C2">
            <w:pPr>
              <w:pStyle w:val="Tabletext-left"/>
            </w:pPr>
          </w:p>
          <w:p w14:paraId="13B4DCB9" w14:textId="77777777" w:rsidR="00596039" w:rsidRPr="0090256E" w:rsidRDefault="00596039" w:rsidP="00E569C2">
            <w:pPr>
              <w:pStyle w:val="Tabletext-left"/>
            </w:pPr>
          </w:p>
        </w:tc>
      </w:tr>
      <w:tr w:rsidR="00596039" w:rsidRPr="0090256E" w14:paraId="6FC5EFEB" w14:textId="77777777" w:rsidTr="00E569C2">
        <w:tc>
          <w:tcPr>
            <w:tcW w:w="3227" w:type="dxa"/>
            <w:tcBorders>
              <w:top w:val="single" w:sz="4" w:space="0" w:color="auto"/>
              <w:left w:val="single" w:sz="4" w:space="0" w:color="auto"/>
              <w:bottom w:val="single" w:sz="4" w:space="0" w:color="auto"/>
              <w:right w:val="single" w:sz="4" w:space="0" w:color="auto"/>
            </w:tcBorders>
            <w:shd w:val="clear" w:color="auto" w:fill="E6E6E6"/>
          </w:tcPr>
          <w:p w14:paraId="1C1A2572" w14:textId="77777777" w:rsidR="00596039" w:rsidRPr="0090256E" w:rsidRDefault="00596039" w:rsidP="00E569C2">
            <w:pPr>
              <w:pStyle w:val="Tabletext-left"/>
            </w:pPr>
            <w:r w:rsidRPr="0090256E">
              <w:t xml:space="preserve">Body/court </w:t>
            </w:r>
          </w:p>
          <w:p w14:paraId="321B5923" w14:textId="77777777" w:rsidR="00596039" w:rsidRPr="0090256E" w:rsidRDefault="00596039" w:rsidP="00E569C2">
            <w:pPr>
              <w:pStyle w:val="Tabletext-left"/>
            </w:pPr>
            <w:r w:rsidRPr="0090256E">
              <w:t>(</w:t>
            </w:r>
            <w:proofErr w:type="gramStart"/>
            <w:r w:rsidRPr="0090256E">
              <w:t>if</w:t>
            </w:r>
            <w:proofErr w:type="gramEnd"/>
            <w:r w:rsidRPr="0090256E">
              <w:t xml:space="preserve"> applicable)</w:t>
            </w:r>
          </w:p>
        </w:tc>
        <w:tc>
          <w:tcPr>
            <w:tcW w:w="5245" w:type="dxa"/>
            <w:tcBorders>
              <w:top w:val="single" w:sz="4" w:space="0" w:color="auto"/>
              <w:left w:val="single" w:sz="4" w:space="0" w:color="auto"/>
              <w:bottom w:val="single" w:sz="4" w:space="0" w:color="auto"/>
              <w:right w:val="single" w:sz="4" w:space="0" w:color="auto"/>
            </w:tcBorders>
          </w:tcPr>
          <w:p w14:paraId="5E375B92" w14:textId="77777777" w:rsidR="00596039" w:rsidRPr="0090256E" w:rsidRDefault="00596039" w:rsidP="00E569C2">
            <w:pPr>
              <w:pStyle w:val="Tabletext-left"/>
            </w:pPr>
          </w:p>
          <w:p w14:paraId="0CC0D14D" w14:textId="77777777" w:rsidR="00596039" w:rsidRPr="0090256E"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A219B" w14:textId="77777777" w:rsidR="00596039" w:rsidRPr="0090256E" w:rsidRDefault="00596039" w:rsidP="00E569C2">
            <w:pPr>
              <w:pStyle w:val="Tabletext-left"/>
            </w:pPr>
          </w:p>
          <w:p w14:paraId="57581EB5" w14:textId="77777777" w:rsidR="00596039" w:rsidRPr="0090256E" w:rsidRDefault="00596039" w:rsidP="00E569C2">
            <w:pPr>
              <w:pStyle w:val="Tabletext-left"/>
            </w:pPr>
          </w:p>
          <w:p w14:paraId="6A9EF911" w14:textId="77777777" w:rsidR="00596039" w:rsidRPr="0090256E" w:rsidRDefault="00596039" w:rsidP="00E569C2">
            <w:pPr>
              <w:pStyle w:val="Tabletext-left"/>
            </w:pPr>
          </w:p>
        </w:tc>
      </w:tr>
    </w:tbl>
    <w:p w14:paraId="1791F60C" w14:textId="77777777" w:rsidR="00596039" w:rsidRDefault="00596039" w:rsidP="00596039">
      <w:pPr>
        <w:pStyle w:val="Tabletext-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039" w:rsidRPr="0090256E" w14:paraId="649FEB1E" w14:textId="77777777" w:rsidTr="00E569C2">
        <w:tc>
          <w:tcPr>
            <w:tcW w:w="8494" w:type="dxa"/>
            <w:tcBorders>
              <w:top w:val="single" w:sz="4" w:space="0" w:color="auto"/>
              <w:left w:val="single" w:sz="4" w:space="0" w:color="auto"/>
              <w:bottom w:val="single" w:sz="4" w:space="0" w:color="auto"/>
              <w:right w:val="single" w:sz="4" w:space="0" w:color="auto"/>
            </w:tcBorders>
            <w:shd w:val="clear" w:color="auto" w:fill="E6E6E6"/>
          </w:tcPr>
          <w:p w14:paraId="5598DE95" w14:textId="77777777" w:rsidR="00596039" w:rsidRPr="0090256E" w:rsidRDefault="00596039" w:rsidP="00E569C2">
            <w:pPr>
              <w:pStyle w:val="Tabletext-left"/>
              <w:rPr>
                <w:rFonts w:cs="Tahoma"/>
              </w:rPr>
            </w:pPr>
            <w:r>
              <w:rPr>
                <w:rFonts w:cs="Tahoma"/>
              </w:rPr>
              <w:lastRenderedPageBreak/>
              <w:t>If you have answered ‘yes’ to any of the questions above, please</w:t>
            </w:r>
            <w:r w:rsidRPr="0090256E">
              <w:rPr>
                <w:rFonts w:cs="Tahoma"/>
              </w:rPr>
              <w:t xml:space="preserve"> explain the circumstances </w:t>
            </w:r>
            <w:r>
              <w:rPr>
                <w:rFonts w:cs="Tahoma"/>
              </w:rPr>
              <w:t xml:space="preserve">that you believe led to </w:t>
            </w:r>
            <w:r w:rsidRPr="0090256E">
              <w:rPr>
                <w:rFonts w:cs="Tahoma"/>
              </w:rPr>
              <w:t>your disqualification</w:t>
            </w:r>
            <w:r>
              <w:rPr>
                <w:rFonts w:cs="Tahoma"/>
              </w:rPr>
              <w:t xml:space="preserve">. </w:t>
            </w:r>
          </w:p>
        </w:tc>
      </w:tr>
      <w:tr w:rsidR="00596039" w:rsidRPr="0090256E" w14:paraId="3FCEBFAB" w14:textId="77777777" w:rsidTr="00E569C2">
        <w:tc>
          <w:tcPr>
            <w:tcW w:w="8494" w:type="dxa"/>
            <w:tcBorders>
              <w:top w:val="single" w:sz="4" w:space="0" w:color="auto"/>
              <w:left w:val="single" w:sz="4" w:space="0" w:color="auto"/>
              <w:bottom w:val="single" w:sz="4" w:space="0" w:color="auto"/>
              <w:right w:val="single" w:sz="4" w:space="0" w:color="auto"/>
            </w:tcBorders>
          </w:tcPr>
          <w:p w14:paraId="660BDACD" w14:textId="77777777" w:rsidR="00596039" w:rsidRPr="0090256E" w:rsidRDefault="00596039" w:rsidP="00E569C2">
            <w:pPr>
              <w:pStyle w:val="Tabletext-left"/>
              <w:rPr>
                <w:rFonts w:cs="Tahoma"/>
              </w:rPr>
            </w:pPr>
          </w:p>
          <w:p w14:paraId="6FD5E2CE" w14:textId="77777777" w:rsidR="00596039" w:rsidRDefault="00596039" w:rsidP="00E569C2">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6AEE18" w14:textId="77777777" w:rsidR="00596039" w:rsidRDefault="00596039" w:rsidP="00E569C2">
            <w:pPr>
              <w:pStyle w:val="Tabletext-left"/>
            </w:pPr>
          </w:p>
          <w:p w14:paraId="503D1943" w14:textId="77777777" w:rsidR="00596039" w:rsidRDefault="00596039" w:rsidP="00E569C2">
            <w:pPr>
              <w:pStyle w:val="Tabletext-left"/>
            </w:pPr>
          </w:p>
          <w:p w14:paraId="52FEF3A2" w14:textId="77777777" w:rsidR="00596039" w:rsidRDefault="00596039" w:rsidP="00E569C2">
            <w:pPr>
              <w:pStyle w:val="Tabletext-left"/>
            </w:pPr>
          </w:p>
          <w:p w14:paraId="19D574F5" w14:textId="77777777" w:rsidR="00596039" w:rsidRDefault="00596039" w:rsidP="00E569C2">
            <w:pPr>
              <w:pStyle w:val="Tabletext-left"/>
            </w:pPr>
          </w:p>
          <w:p w14:paraId="2CF48C15" w14:textId="77777777" w:rsidR="00596039" w:rsidRDefault="00596039" w:rsidP="00E569C2">
            <w:pPr>
              <w:pStyle w:val="Tabletext-left"/>
            </w:pPr>
          </w:p>
          <w:p w14:paraId="3CAEDA7F" w14:textId="77777777" w:rsidR="00596039" w:rsidRDefault="00596039" w:rsidP="00E569C2">
            <w:pPr>
              <w:pStyle w:val="Tabletext-left"/>
            </w:pPr>
          </w:p>
          <w:p w14:paraId="1B00FDF3" w14:textId="77777777" w:rsidR="00596039" w:rsidRDefault="00596039" w:rsidP="00E569C2">
            <w:pPr>
              <w:pStyle w:val="Tabletext-left"/>
            </w:pPr>
          </w:p>
          <w:p w14:paraId="101B1584" w14:textId="77777777" w:rsidR="00596039" w:rsidRDefault="00596039" w:rsidP="00E569C2">
            <w:pPr>
              <w:pStyle w:val="Tabletext-left"/>
            </w:pPr>
          </w:p>
          <w:p w14:paraId="7A15324E" w14:textId="77777777" w:rsidR="00596039" w:rsidRDefault="00596039" w:rsidP="00E569C2">
            <w:pPr>
              <w:pStyle w:val="Tabletext-left"/>
            </w:pPr>
          </w:p>
          <w:p w14:paraId="1A37D3DF" w14:textId="77777777" w:rsidR="00596039" w:rsidRDefault="00596039" w:rsidP="00E569C2">
            <w:pPr>
              <w:pStyle w:val="Tabletext-left"/>
            </w:pPr>
          </w:p>
          <w:p w14:paraId="6AC7DD76" w14:textId="77777777" w:rsidR="00596039" w:rsidRDefault="00596039" w:rsidP="00E569C2">
            <w:pPr>
              <w:pStyle w:val="Tabletext-left"/>
            </w:pPr>
          </w:p>
          <w:p w14:paraId="1087F4B3" w14:textId="77777777" w:rsidR="00596039" w:rsidRDefault="00596039" w:rsidP="00E569C2">
            <w:pPr>
              <w:pStyle w:val="Tabletext-left"/>
            </w:pPr>
          </w:p>
          <w:p w14:paraId="4AC3422E" w14:textId="77777777" w:rsidR="00596039" w:rsidRPr="0090256E" w:rsidRDefault="00596039" w:rsidP="00E569C2">
            <w:pPr>
              <w:pStyle w:val="Tabletext-left"/>
              <w:rPr>
                <w:rFonts w:cs="Tahoma"/>
              </w:rPr>
            </w:pPr>
          </w:p>
        </w:tc>
      </w:tr>
      <w:tr w:rsidR="00596039" w:rsidRPr="0090256E" w14:paraId="6BB7D831" w14:textId="77777777" w:rsidTr="00E569C2">
        <w:tc>
          <w:tcPr>
            <w:tcW w:w="8494" w:type="dxa"/>
            <w:tcBorders>
              <w:top w:val="single" w:sz="4" w:space="0" w:color="auto"/>
              <w:left w:val="single" w:sz="4" w:space="0" w:color="auto"/>
              <w:bottom w:val="single" w:sz="4" w:space="0" w:color="auto"/>
              <w:right w:val="single" w:sz="4" w:space="0" w:color="auto"/>
            </w:tcBorders>
            <w:shd w:val="clear" w:color="auto" w:fill="E6E6E6"/>
          </w:tcPr>
          <w:p w14:paraId="799BDE9B" w14:textId="1AF5F45C" w:rsidR="00596039" w:rsidRPr="0090256E" w:rsidRDefault="00596039" w:rsidP="00E569C2">
            <w:pPr>
              <w:pStyle w:val="Tabletext-left"/>
              <w:rPr>
                <w:rFonts w:cs="Tahoma"/>
              </w:rPr>
            </w:pPr>
            <w:r w:rsidRPr="0090256E">
              <w:rPr>
                <w:rFonts w:cs="Tahoma"/>
              </w:rPr>
              <w:t xml:space="preserve">Please provide </w:t>
            </w:r>
            <w:r>
              <w:rPr>
                <w:rFonts w:cs="Tahoma"/>
              </w:rPr>
              <w:t xml:space="preserve">an explanation as to why </w:t>
            </w:r>
            <w:r w:rsidRPr="0090256E">
              <w:rPr>
                <w:rFonts w:cs="Tahoma"/>
              </w:rPr>
              <w:t>you think H</w:t>
            </w:r>
            <w:r w:rsidR="00656BB2">
              <w:rPr>
                <w:rFonts w:cs="Tahoma"/>
              </w:rPr>
              <w:t>is</w:t>
            </w:r>
            <w:r w:rsidRPr="0090256E">
              <w:rPr>
                <w:rFonts w:cs="Tahoma"/>
              </w:rPr>
              <w:t xml:space="preserve"> Majesty’s Chief Inspector should consent to waive your disqualification</w:t>
            </w:r>
            <w:r>
              <w:rPr>
                <w:rFonts w:cs="Tahoma"/>
              </w:rPr>
              <w:t xml:space="preserve"> </w:t>
            </w:r>
            <w:r w:rsidRPr="0090256E">
              <w:rPr>
                <w:rFonts w:cs="Tahoma"/>
              </w:rPr>
              <w:t>(continue on an additional sheet of paper if necessary)</w:t>
            </w:r>
            <w:r>
              <w:rPr>
                <w:rFonts w:cs="Tahoma"/>
              </w:rPr>
              <w:t>.</w:t>
            </w:r>
          </w:p>
        </w:tc>
      </w:tr>
      <w:tr w:rsidR="00596039" w:rsidRPr="0090256E" w14:paraId="16BA9A41" w14:textId="77777777" w:rsidTr="00E569C2">
        <w:tc>
          <w:tcPr>
            <w:tcW w:w="8494" w:type="dxa"/>
            <w:tcBorders>
              <w:top w:val="single" w:sz="4" w:space="0" w:color="auto"/>
              <w:left w:val="single" w:sz="4" w:space="0" w:color="auto"/>
              <w:bottom w:val="single" w:sz="4" w:space="0" w:color="auto"/>
              <w:right w:val="single" w:sz="4" w:space="0" w:color="auto"/>
            </w:tcBorders>
          </w:tcPr>
          <w:p w14:paraId="06EDC19F" w14:textId="77777777" w:rsidR="00596039" w:rsidRDefault="00596039" w:rsidP="00E569C2">
            <w:pPr>
              <w:tabs>
                <w:tab w:val="left" w:pos="3850"/>
              </w:tabs>
              <w:spacing w:line="320" w:lineRule="exact"/>
            </w:pPr>
          </w:p>
          <w:p w14:paraId="6A29A0F0" w14:textId="77777777" w:rsidR="00596039" w:rsidRDefault="00596039" w:rsidP="00E569C2">
            <w:pPr>
              <w:tabs>
                <w:tab w:val="left" w:pos="3850"/>
              </w:tabs>
              <w:spacing w:line="32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100F85" w14:textId="77777777" w:rsidR="00596039" w:rsidRDefault="00596039" w:rsidP="00E569C2">
            <w:pPr>
              <w:tabs>
                <w:tab w:val="left" w:pos="3850"/>
              </w:tabs>
              <w:spacing w:line="320" w:lineRule="exact"/>
            </w:pPr>
          </w:p>
          <w:p w14:paraId="35305695" w14:textId="77777777" w:rsidR="00596039" w:rsidRDefault="00596039" w:rsidP="00E569C2">
            <w:pPr>
              <w:tabs>
                <w:tab w:val="left" w:pos="3850"/>
              </w:tabs>
              <w:spacing w:line="320" w:lineRule="exact"/>
            </w:pPr>
          </w:p>
          <w:p w14:paraId="1A764FDF" w14:textId="77777777" w:rsidR="00596039" w:rsidRDefault="00596039" w:rsidP="00E569C2">
            <w:pPr>
              <w:tabs>
                <w:tab w:val="left" w:pos="3850"/>
              </w:tabs>
              <w:spacing w:line="320" w:lineRule="exact"/>
            </w:pPr>
          </w:p>
          <w:p w14:paraId="47E2EB43" w14:textId="77777777" w:rsidR="00596039" w:rsidRDefault="00596039" w:rsidP="00E569C2">
            <w:pPr>
              <w:tabs>
                <w:tab w:val="left" w:pos="3850"/>
              </w:tabs>
              <w:spacing w:line="320" w:lineRule="exact"/>
            </w:pPr>
          </w:p>
          <w:p w14:paraId="67684D98" w14:textId="77777777" w:rsidR="00596039" w:rsidRDefault="00596039" w:rsidP="00E569C2">
            <w:pPr>
              <w:tabs>
                <w:tab w:val="left" w:pos="3850"/>
              </w:tabs>
              <w:spacing w:line="320" w:lineRule="exact"/>
            </w:pPr>
          </w:p>
          <w:p w14:paraId="27759B69" w14:textId="77777777" w:rsidR="00596039" w:rsidRDefault="00596039" w:rsidP="00E569C2">
            <w:pPr>
              <w:tabs>
                <w:tab w:val="left" w:pos="3850"/>
              </w:tabs>
              <w:spacing w:line="320" w:lineRule="exact"/>
            </w:pPr>
          </w:p>
          <w:p w14:paraId="65D7C0CB" w14:textId="77777777" w:rsidR="00596039" w:rsidRDefault="00596039" w:rsidP="00E569C2">
            <w:pPr>
              <w:tabs>
                <w:tab w:val="left" w:pos="3850"/>
              </w:tabs>
              <w:spacing w:line="320" w:lineRule="exact"/>
            </w:pPr>
          </w:p>
          <w:p w14:paraId="210C07AF" w14:textId="77777777" w:rsidR="00596039" w:rsidRDefault="00596039" w:rsidP="00E569C2">
            <w:pPr>
              <w:tabs>
                <w:tab w:val="left" w:pos="3850"/>
              </w:tabs>
              <w:spacing w:line="320" w:lineRule="exact"/>
            </w:pPr>
          </w:p>
          <w:p w14:paraId="658F998A" w14:textId="77777777" w:rsidR="00596039" w:rsidRDefault="00596039" w:rsidP="00E569C2">
            <w:pPr>
              <w:tabs>
                <w:tab w:val="left" w:pos="3850"/>
              </w:tabs>
              <w:spacing w:line="320" w:lineRule="exact"/>
            </w:pPr>
          </w:p>
          <w:p w14:paraId="51024296" w14:textId="77777777" w:rsidR="00596039" w:rsidRDefault="00596039" w:rsidP="00E569C2">
            <w:pPr>
              <w:tabs>
                <w:tab w:val="left" w:pos="3850"/>
              </w:tabs>
              <w:spacing w:line="320" w:lineRule="exact"/>
            </w:pPr>
          </w:p>
          <w:p w14:paraId="5EC14D35" w14:textId="77777777" w:rsidR="00596039" w:rsidRDefault="00596039" w:rsidP="00E569C2">
            <w:pPr>
              <w:tabs>
                <w:tab w:val="left" w:pos="3850"/>
              </w:tabs>
              <w:spacing w:line="320" w:lineRule="exact"/>
            </w:pPr>
          </w:p>
          <w:p w14:paraId="38BBC67E" w14:textId="77777777" w:rsidR="00596039" w:rsidRPr="0090256E" w:rsidRDefault="00596039" w:rsidP="00E569C2">
            <w:pPr>
              <w:tabs>
                <w:tab w:val="left" w:pos="3850"/>
              </w:tabs>
              <w:spacing w:line="320" w:lineRule="exact"/>
              <w:rPr>
                <w:rFonts w:cs="Tahoma"/>
              </w:rPr>
            </w:pPr>
          </w:p>
        </w:tc>
      </w:tr>
    </w:tbl>
    <w:p w14:paraId="0FBC7839" w14:textId="77777777" w:rsidR="00596039" w:rsidRDefault="00596039" w:rsidP="00596039">
      <w:pPr>
        <w:keepNext/>
        <w:keepLines/>
      </w:pPr>
    </w:p>
    <w:p w14:paraId="4C5CD68F" w14:textId="77777777" w:rsidR="00596039" w:rsidRDefault="00596039" w:rsidP="00596039">
      <w:pPr>
        <w:pStyle w:val="Unnumberedparagraph"/>
      </w:pPr>
      <w:r>
        <w:br w:type="page"/>
      </w:r>
      <w:r>
        <w:lastRenderedPageBreak/>
        <w:t xml:space="preserve">Before returning the application by email to </w:t>
      </w:r>
      <w:hyperlink r:id="rId20" w:history="1">
        <w:r w:rsidRPr="00B90A8C">
          <w:rPr>
            <w:rStyle w:val="Hyperlink"/>
          </w:rPr>
          <w:t>disqualification@ofsted.gov.uk</w:t>
        </w:r>
      </w:hyperlink>
      <w:r>
        <w:t>, make sure that you include the following, if appropriate:</w:t>
      </w:r>
    </w:p>
    <w:p w14:paraId="209FFA1A" w14:textId="77777777" w:rsidR="00596039" w:rsidRDefault="00596039" w:rsidP="00596039">
      <w:pPr>
        <w:pStyle w:val="Bulletsspaced"/>
        <w:numPr>
          <w:ilvl w:val="0"/>
          <w:numId w:val="8"/>
        </w:numPr>
        <w:tabs>
          <w:tab w:val="clear" w:pos="567"/>
        </w:tabs>
        <w:ind w:left="924" w:hanging="357"/>
      </w:pPr>
      <w:r>
        <w:t xml:space="preserve">a copy of any relevant order </w:t>
      </w:r>
    </w:p>
    <w:p w14:paraId="344A7C3B" w14:textId="77777777" w:rsidR="00596039" w:rsidRDefault="00596039" w:rsidP="00596039">
      <w:pPr>
        <w:pStyle w:val="Bulletsspaced-lastbullet"/>
        <w:numPr>
          <w:ilvl w:val="0"/>
          <w:numId w:val="8"/>
        </w:numPr>
        <w:tabs>
          <w:tab w:val="clear" w:pos="567"/>
        </w:tabs>
        <w:ind w:left="924" w:hanging="357"/>
      </w:pPr>
      <w:r>
        <w:t>any additional sheets of paper you used.</w:t>
      </w:r>
    </w:p>
    <w:p w14:paraId="288CB389" w14:textId="77777777" w:rsidR="00596039" w:rsidRDefault="00596039" w:rsidP="00596039">
      <w:pPr>
        <w:pStyle w:val="Heading1"/>
      </w:pPr>
      <w:r>
        <w:t>Declaration and consent</w:t>
      </w:r>
    </w:p>
    <w:p w14:paraId="38D048EA" w14:textId="77777777" w:rsidR="00596039" w:rsidRPr="00E2216F" w:rsidRDefault="00596039" w:rsidP="00596039">
      <w:pPr>
        <w:pStyle w:val="Unnumberedparagraph"/>
      </w:pPr>
      <w:r w:rsidRPr="00E2216F">
        <w:t xml:space="preserve">I declare that all the information I have given is true to the best of my knowledge and belief. </w:t>
      </w:r>
    </w:p>
    <w:p w14:paraId="298A110D" w14:textId="26CD0F08" w:rsidR="00596039" w:rsidRPr="00E2216F" w:rsidRDefault="00596039" w:rsidP="00596039">
      <w:pPr>
        <w:pStyle w:val="Unnumberedparagraph"/>
      </w:pPr>
      <w:r w:rsidRPr="00E2216F">
        <w:t>I understand that H</w:t>
      </w:r>
      <w:r w:rsidR="00656BB2">
        <w:t xml:space="preserve">is </w:t>
      </w:r>
      <w:r w:rsidRPr="00E2216F">
        <w:t xml:space="preserve">Majesty’s Chief Inspector may refuse my application if I have given false information or withheld relevant details. </w:t>
      </w:r>
    </w:p>
    <w:p w14:paraId="30BCE39C" w14:textId="77777777" w:rsidR="00596039" w:rsidRDefault="00596039" w:rsidP="00596039">
      <w:pPr>
        <w:pStyle w:val="Unnumberedparagraph"/>
      </w:pPr>
      <w:r>
        <w:t xml:space="preserve">I acknowledge that Ofsted may ask me to provide further relevant information and/or interview me. Ofsted may also obtain a criminal conviction certificate,  enhanced or standard criminal record certificate, as appropriate, from DBS. </w:t>
      </w:r>
    </w:p>
    <w:p w14:paraId="5974A0E0" w14:textId="77777777" w:rsidR="00596039" w:rsidRPr="00E2216F" w:rsidRDefault="00596039" w:rsidP="00596039">
      <w:pPr>
        <w:pStyle w:val="Unnumberedparagraph"/>
      </w:pPr>
      <w:r>
        <w:t>I acknowledge that I have been asked to disclose information about my spent convictions by virtue of Article 3 of the Rehabilitation of Offenders Act 1974 (Exceptions) Order 1975.</w:t>
      </w:r>
    </w:p>
    <w:p w14:paraId="6A4C9CF8" w14:textId="77777777" w:rsidR="00596039" w:rsidRPr="00E2216F" w:rsidRDefault="00596039" w:rsidP="00596039">
      <w:pPr>
        <w:pStyle w:val="Unnumberedparagraph"/>
      </w:pPr>
      <w:r w:rsidRPr="00E2216F">
        <w:t xml:space="preserve">I consent for Ofsted to share my application to waive disqualification and the outcome of that application with my employer. </w:t>
      </w:r>
    </w:p>
    <w:p w14:paraId="182ED001" w14:textId="77777777" w:rsidR="00596039" w:rsidRDefault="00596039" w:rsidP="00596039">
      <w:pPr>
        <w:keepNext/>
        <w:keepLines/>
      </w:pPr>
    </w:p>
    <w:p w14:paraId="56EE7E25" w14:textId="77777777" w:rsidR="00596039" w:rsidRDefault="00596039" w:rsidP="00596039">
      <w:pPr>
        <w:keepNext/>
        <w:keepLines/>
      </w:pPr>
      <w:r>
        <w:t xml:space="preserve">Signed: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6A2BBC" w14:textId="77777777" w:rsidR="00596039" w:rsidRDefault="00596039" w:rsidP="00596039">
      <w:pPr>
        <w:keepNext/>
        <w:keepLines/>
      </w:pPr>
    </w:p>
    <w:p w14:paraId="021C7A0E" w14:textId="77777777" w:rsidR="00596039" w:rsidRDefault="00596039" w:rsidP="00596039">
      <w:pPr>
        <w:keepNext/>
        <w:keepLines/>
      </w:pPr>
    </w:p>
    <w:p w14:paraId="19832BC0" w14:textId="77777777" w:rsidR="00596039" w:rsidRDefault="00596039" w:rsidP="00596039">
      <w:pPr>
        <w:keepNext/>
        <w:keepLines/>
        <w:outlineLvl w:val="0"/>
      </w:pPr>
      <w:r>
        <w:t xml:space="preserve">Print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bookmarkEnd w:id="1"/>
    <w:bookmarkEnd w:id="2"/>
    <w:p w14:paraId="58323539" w14:textId="77777777" w:rsidR="00F052A9" w:rsidRDefault="00F052A9" w:rsidP="00596039">
      <w:pPr>
        <w:pStyle w:val="Heading1"/>
      </w:pPr>
    </w:p>
    <w:p w14:paraId="1930BFB3" w14:textId="77777777" w:rsidR="00020FAF" w:rsidRDefault="00020FAF" w:rsidP="00593497">
      <w:pPr>
        <w:pStyle w:val="Bulletsdashes-lastbullet"/>
        <w:numPr>
          <w:ilvl w:val="0"/>
          <w:numId w:val="0"/>
        </w:numPr>
      </w:pPr>
    </w:p>
    <w:p w14:paraId="7E36F065" w14:textId="77777777" w:rsidR="000B0459" w:rsidRPr="00635588" w:rsidRDefault="00BC5AF0" w:rsidP="004A184C">
      <w:pPr>
        <w:pStyle w:val="Heading1"/>
      </w:pPr>
      <w:r>
        <w:rPr>
          <w:color w:val="FF0000"/>
        </w:rPr>
        <w:br w:type="page"/>
      </w:r>
      <w:r w:rsidR="004A184C" w:rsidRPr="00635588">
        <w:lastRenderedPageBreak/>
        <w:t xml:space="preserve"> </w:t>
      </w:r>
    </w:p>
    <w:p w14:paraId="1CB13FA4" w14:textId="77777777" w:rsidR="00F060A9" w:rsidRPr="00744F53" w:rsidRDefault="00F060A9" w:rsidP="00F060A9">
      <w:pPr>
        <w:tabs>
          <w:tab w:val="left" w:pos="567"/>
        </w:tabs>
        <w:spacing w:after="567"/>
        <w:rPr>
          <w:color w:val="FF0000"/>
        </w:rPr>
      </w:pPr>
    </w:p>
    <w:p w14:paraId="56E32E40" w14:textId="77777777" w:rsidR="00F060A9" w:rsidRDefault="004004DC" w:rsidP="00F060A9">
      <w:pPr>
        <w:pStyle w:val="Copyright"/>
        <w:spacing w:after="480" w:line="240" w:lineRule="auto"/>
        <w:rPr>
          <w:color w:val="auto"/>
        </w:rPr>
      </w:pPr>
      <w:r w:rsidRPr="00DE6820">
        <w:rPr>
          <w:noProof/>
          <w:lang w:eastAsia="en-GB"/>
        </w:rPr>
        <w:drawing>
          <wp:inline distT="0" distB="0" distL="0" distR="0" wp14:anchorId="5F295F63" wp14:editId="513D46E2">
            <wp:extent cx="1295400" cy="647700"/>
            <wp:effectExtent l="0" t="0" r="0" b="0"/>
            <wp:docPr id="2"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64722583"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0A1611BF"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2" w:history="1">
        <w:r w:rsidRPr="003047C8">
          <w:rPr>
            <w:rStyle w:val="Hyperlink"/>
          </w:rPr>
          <w:t>enquiries@ofsted.gov.uk</w:t>
        </w:r>
      </w:hyperlink>
      <w:r w:rsidRPr="00595204">
        <w:rPr>
          <w:color w:val="auto"/>
        </w:rPr>
        <w:t>.</w:t>
      </w:r>
    </w:p>
    <w:p w14:paraId="0BB3893B"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3"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4" w:history="1">
        <w:r w:rsidRPr="003047C8">
          <w:rPr>
            <w:rStyle w:val="Hyperlink"/>
          </w:rPr>
          <w:t>psi@nationalarchives.gsi.gov.uk</w:t>
        </w:r>
      </w:hyperlink>
      <w:r w:rsidRPr="00595204">
        <w:rPr>
          <w:color w:val="auto"/>
        </w:rPr>
        <w:t>.</w:t>
      </w:r>
    </w:p>
    <w:p w14:paraId="01A462CC"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5" w:history="1">
        <w:r w:rsidRPr="003047C8">
          <w:rPr>
            <w:rStyle w:val="Hyperlink"/>
          </w:rPr>
          <w:t>www.gov.uk/government/organisations/ofsted</w:t>
        </w:r>
      </w:hyperlink>
      <w:r w:rsidRPr="00595204">
        <w:rPr>
          <w:color w:val="auto"/>
        </w:rPr>
        <w:t>.</w:t>
      </w:r>
    </w:p>
    <w:p w14:paraId="1A6ECEBB"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6" w:history="1">
        <w:r w:rsidRPr="003047C8">
          <w:rPr>
            <w:rStyle w:val="Hyperlink"/>
          </w:rPr>
          <w:t>http://eepurl.com/iTrDn</w:t>
        </w:r>
      </w:hyperlink>
      <w:r w:rsidRPr="00595204">
        <w:rPr>
          <w:color w:val="auto"/>
        </w:rPr>
        <w:t xml:space="preserve">. </w:t>
      </w:r>
    </w:p>
    <w:p w14:paraId="27FD8C44" w14:textId="77777777" w:rsidR="00F060A9" w:rsidRDefault="00F060A9" w:rsidP="00F060A9">
      <w:pPr>
        <w:pStyle w:val="Copyright"/>
        <w:spacing w:after="0"/>
        <w:ind w:right="1701"/>
        <w:rPr>
          <w:color w:val="auto"/>
        </w:rPr>
      </w:pPr>
    </w:p>
    <w:p w14:paraId="44FAD1C0" w14:textId="77777777" w:rsidR="00F060A9" w:rsidRDefault="00F060A9" w:rsidP="00F060A9">
      <w:pPr>
        <w:pStyle w:val="Copyright"/>
        <w:spacing w:after="0"/>
        <w:ind w:right="1701"/>
      </w:pPr>
      <w:r w:rsidRPr="00D34558">
        <w:t>Piccadilly Gate</w:t>
      </w:r>
    </w:p>
    <w:p w14:paraId="654D880E" w14:textId="77777777" w:rsidR="00F060A9" w:rsidRDefault="00F060A9" w:rsidP="00F060A9">
      <w:pPr>
        <w:pStyle w:val="Copyright"/>
        <w:spacing w:after="0"/>
        <w:ind w:right="1701"/>
      </w:pPr>
      <w:r>
        <w:t>Store Street</w:t>
      </w:r>
    </w:p>
    <w:p w14:paraId="6A696663" w14:textId="77777777" w:rsidR="00F060A9" w:rsidRDefault="00F060A9" w:rsidP="00F060A9">
      <w:pPr>
        <w:pStyle w:val="Copyright"/>
        <w:spacing w:after="0"/>
        <w:ind w:right="1701"/>
      </w:pPr>
      <w:r w:rsidRPr="00D34558">
        <w:t>Manchester</w:t>
      </w:r>
    </w:p>
    <w:p w14:paraId="6889D3FB" w14:textId="77777777" w:rsidR="00F060A9" w:rsidRPr="00D34558" w:rsidRDefault="00F060A9" w:rsidP="00F060A9">
      <w:pPr>
        <w:pStyle w:val="Copyright"/>
        <w:spacing w:after="0"/>
        <w:ind w:right="1701"/>
      </w:pPr>
      <w:r w:rsidRPr="00D34558">
        <w:t>M1 2WD</w:t>
      </w:r>
    </w:p>
    <w:p w14:paraId="0A96333B" w14:textId="77777777" w:rsidR="00F060A9" w:rsidRPr="00AF7EB5" w:rsidRDefault="00F060A9" w:rsidP="00F060A9">
      <w:pPr>
        <w:pStyle w:val="Copyright"/>
        <w:spacing w:after="0"/>
        <w:ind w:right="1701"/>
      </w:pPr>
    </w:p>
    <w:p w14:paraId="3F381941"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662D9CA4" w14:textId="77777777" w:rsidR="00F060A9" w:rsidRDefault="00F060A9" w:rsidP="00F060A9">
      <w:pPr>
        <w:pStyle w:val="Copyright"/>
        <w:spacing w:after="0"/>
        <w:ind w:right="1701"/>
      </w:pPr>
      <w:r>
        <w:t>Textphone: 0161 618 8524</w:t>
      </w:r>
    </w:p>
    <w:p w14:paraId="7EDF2B19" w14:textId="77777777" w:rsidR="00F060A9" w:rsidRPr="00512378" w:rsidRDefault="00F060A9" w:rsidP="00F060A9">
      <w:pPr>
        <w:pStyle w:val="Copyright"/>
        <w:spacing w:after="0"/>
        <w:ind w:right="1701"/>
      </w:pPr>
      <w:r>
        <w:t xml:space="preserve">E: </w:t>
      </w:r>
      <w:r w:rsidRPr="00826710">
        <w:rPr>
          <w:rStyle w:val="Hyperlink"/>
        </w:rPr>
        <w:t>enquiries@ofsted.gov.uk</w:t>
      </w:r>
    </w:p>
    <w:p w14:paraId="52855105" w14:textId="77777777" w:rsidR="00F060A9" w:rsidRPr="00512378" w:rsidRDefault="00F060A9" w:rsidP="00F060A9">
      <w:pPr>
        <w:pStyle w:val="Copyright"/>
        <w:ind w:right="1701"/>
      </w:pPr>
      <w:r w:rsidRPr="00512378">
        <w:t>W:</w:t>
      </w:r>
      <w:r w:rsidRPr="009C0EC6">
        <w:t xml:space="preserve"> </w:t>
      </w:r>
      <w:hyperlink r:id="rId27" w:history="1">
        <w:r w:rsidRPr="003047C8">
          <w:rPr>
            <w:rStyle w:val="Hyperlink"/>
          </w:rPr>
          <w:t>www.gov.uk/ofsted</w:t>
        </w:r>
      </w:hyperlink>
      <w:r>
        <w:t xml:space="preserve"> </w:t>
      </w:r>
    </w:p>
    <w:p w14:paraId="5F821F3B" w14:textId="77777777" w:rsidR="00F060A9" w:rsidRPr="009C44C9" w:rsidRDefault="00F060A9" w:rsidP="00F060A9">
      <w:pPr>
        <w:pStyle w:val="Copyright"/>
        <w:ind w:right="1701"/>
      </w:pPr>
      <w:r>
        <w:t xml:space="preserve">No. </w:t>
      </w:r>
      <w:r w:rsidR="007A66F2">
        <w:t>150147</w:t>
      </w:r>
    </w:p>
    <w:p w14:paraId="1DF50249" w14:textId="77777777" w:rsidR="00F060A9" w:rsidRDefault="003A7B06" w:rsidP="00F060A9">
      <w:pPr>
        <w:pStyle w:val="Copyright"/>
        <w:spacing w:before="240"/>
        <w:ind w:right="1701"/>
      </w:pPr>
      <w:r>
        <w:t>© Crown copyright 2018</w:t>
      </w:r>
    </w:p>
    <w:p w14:paraId="5B657AEB" w14:textId="77777777"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82AC" w14:textId="77777777" w:rsidR="003026A4" w:rsidRDefault="003026A4">
      <w:pPr>
        <w:pStyle w:val="Tabletext-left"/>
      </w:pPr>
      <w:r>
        <w:separator/>
      </w:r>
    </w:p>
    <w:p w14:paraId="3C07D8FA" w14:textId="77777777" w:rsidR="003026A4" w:rsidRDefault="003026A4"/>
    <w:p w14:paraId="141BB628" w14:textId="77777777" w:rsidR="003026A4" w:rsidRDefault="003026A4"/>
  </w:endnote>
  <w:endnote w:type="continuationSeparator" w:id="0">
    <w:p w14:paraId="3FF0B392" w14:textId="77777777" w:rsidR="003026A4" w:rsidRDefault="003026A4">
      <w:pPr>
        <w:pStyle w:val="Tabletext-left"/>
      </w:pPr>
      <w:r>
        <w:continuationSeparator/>
      </w:r>
    </w:p>
    <w:p w14:paraId="1025CCD2" w14:textId="77777777" w:rsidR="003026A4" w:rsidRDefault="003026A4"/>
    <w:p w14:paraId="152F5388" w14:textId="77777777" w:rsidR="003026A4" w:rsidRDefault="0030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22A3" w14:textId="77777777" w:rsidR="00045279" w:rsidRDefault="00045279" w:rsidP="00045279">
    <w:pPr>
      <w:pStyle w:val="Footer-LHSEven"/>
      <w:tabs>
        <w:tab w:val="left" w:pos="720"/>
      </w:tabs>
    </w:pPr>
    <w:r>
      <w:t>Title</w:t>
    </w:r>
  </w:p>
  <w:p w14:paraId="7C939968" w14:textId="77777777"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2605" w14:textId="77777777" w:rsidR="00D81D1B" w:rsidRDefault="00D81D1B" w:rsidP="00D81D1B">
    <w:pPr>
      <w:pStyle w:val="CoverStats"/>
    </w:pPr>
    <w:r w:rsidRPr="00AB22BC">
      <w:rPr>
        <w:rStyle w:val="StyleCoverStatsBoldChar"/>
      </w:rPr>
      <w:t>Published:</w:t>
    </w:r>
    <w:r>
      <w:t xml:space="preserve"> </w:t>
    </w:r>
    <w:r w:rsidR="00E027CE">
      <w:t>October 2018</w:t>
    </w:r>
  </w:p>
  <w:p w14:paraId="31045C31" w14:textId="77777777" w:rsidR="00D81D1B" w:rsidRPr="006E641F" w:rsidRDefault="00D81D1B" w:rsidP="00D81D1B">
    <w:pPr>
      <w:pStyle w:val="CoverStats"/>
    </w:pPr>
    <w:r w:rsidRPr="00AB22BC">
      <w:rPr>
        <w:rStyle w:val="StyleCoverStatsBoldChar"/>
      </w:rPr>
      <w:t>Reference no:</w:t>
    </w:r>
    <w:r>
      <w:t xml:space="preserve"> </w:t>
    </w:r>
    <w:r w:rsidR="00E027CE">
      <w:t>150147</w:t>
    </w:r>
  </w:p>
  <w:p w14:paraId="0F519D7E" w14:textId="77777777" w:rsidR="00B46B9C" w:rsidRDefault="004004DC" w:rsidP="008C1D16">
    <w:pPr>
      <w:pStyle w:val="Footer"/>
      <w:jc w:val="right"/>
    </w:pPr>
    <w:r w:rsidRPr="004C2524">
      <w:rPr>
        <w:noProof/>
        <w:lang w:eastAsia="en-GB"/>
      </w:rPr>
      <w:drawing>
        <wp:inline distT="0" distB="0" distL="0" distR="0" wp14:anchorId="3EFA8B9C" wp14:editId="2CCAC0A1">
          <wp:extent cx="2089785" cy="446405"/>
          <wp:effectExtent l="0" t="0" r="5715"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464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4EDA" w14:textId="77777777" w:rsidR="009D6C86" w:rsidRDefault="009D6C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D72" w14:textId="77777777" w:rsidR="00596039" w:rsidRDefault="00596039"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56FC6">
      <w:rPr>
        <w:rStyle w:val="PageNumber"/>
        <w:b w:val="0"/>
        <w:noProof/>
      </w:rPr>
      <w:t>2</w:t>
    </w:r>
    <w:r>
      <w:rPr>
        <w:rStyle w:val="PageNumber"/>
        <w:b w:val="0"/>
      </w:rPr>
      <w:fldChar w:fldCharType="end"/>
    </w:r>
  </w:p>
  <w:p w14:paraId="5C26EE79" w14:textId="77777777" w:rsidR="00596039" w:rsidRDefault="00596039" w:rsidP="00E569C2">
    <w:pPr>
      <w:pStyle w:val="Footer-LHSEven"/>
      <w:tabs>
        <w:tab w:val="left" w:pos="720"/>
      </w:tabs>
      <w:jc w:val="right"/>
    </w:pPr>
    <w:r>
      <w:tab/>
    </w:r>
    <w:r>
      <w:tab/>
      <w:t>Waiver application form: childcare on non-domestic premises</w:t>
    </w:r>
  </w:p>
  <w:p w14:paraId="5C976C8D" w14:textId="77777777" w:rsidR="00596039" w:rsidRDefault="00596039" w:rsidP="00E569C2">
    <w:pPr>
      <w:pStyle w:val="Footer-LHSEven"/>
      <w:tabs>
        <w:tab w:val="left" w:pos="720"/>
      </w:tabs>
      <w:jc w:val="right"/>
    </w:pPr>
    <w:r>
      <w:t xml:space="preserve">December 2015, No. 150147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DB4" w14:textId="77777777" w:rsidR="00596039" w:rsidRDefault="00596039"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4107E">
      <w:rPr>
        <w:rStyle w:val="PageNumber"/>
        <w:b w:val="0"/>
        <w:noProof/>
      </w:rPr>
      <w:t>2</w:t>
    </w:r>
    <w:r>
      <w:rPr>
        <w:rStyle w:val="PageNumber"/>
        <w:b w:val="0"/>
      </w:rPr>
      <w:fldChar w:fldCharType="end"/>
    </w:r>
  </w:p>
  <w:p w14:paraId="6A4FE663" w14:textId="77777777" w:rsidR="00596039" w:rsidRDefault="00596039" w:rsidP="00E569C2">
    <w:pPr>
      <w:pStyle w:val="Footer-RHSOdd"/>
      <w:tabs>
        <w:tab w:val="right" w:pos="8460"/>
      </w:tabs>
    </w:pPr>
    <w:r w:rsidRPr="00B866BC">
      <w:t xml:space="preserve">Waiver application form: </w:t>
    </w:r>
    <w:r>
      <w:t>childcare on non-domestic premises</w:t>
    </w:r>
  </w:p>
  <w:p w14:paraId="1646666B" w14:textId="77777777" w:rsidR="00596039" w:rsidRDefault="00441095" w:rsidP="00E569C2">
    <w:pPr>
      <w:pStyle w:val="Footer-RHSOdd"/>
      <w:tabs>
        <w:tab w:val="right" w:pos="8460"/>
      </w:tabs>
    </w:pPr>
    <w:r>
      <w:t>October</w:t>
    </w:r>
    <w:r w:rsidR="00596039">
      <w:t xml:space="preserve"> 2018, No. 150147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D616"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56FC6">
      <w:rPr>
        <w:rStyle w:val="PageNumber"/>
        <w:b w:val="0"/>
        <w:noProof/>
      </w:rPr>
      <w:t>4</w:t>
    </w:r>
    <w:r>
      <w:rPr>
        <w:rStyle w:val="PageNumber"/>
        <w:b w:val="0"/>
      </w:rPr>
      <w:fldChar w:fldCharType="end"/>
    </w:r>
  </w:p>
  <w:p w14:paraId="7F11CC9A" w14:textId="77777777" w:rsidR="00B46B9C" w:rsidRDefault="00B46B9C" w:rsidP="005E5431">
    <w:pPr>
      <w:pStyle w:val="Footer-LHSEven"/>
      <w:tabs>
        <w:tab w:val="left" w:pos="720"/>
      </w:tabs>
      <w:jc w:val="right"/>
    </w:pPr>
    <w:r>
      <w:tab/>
    </w:r>
    <w:r>
      <w:tab/>
      <w:t>Document title goes here</w:t>
    </w:r>
  </w:p>
  <w:p w14:paraId="68E31C24" w14:textId="77777777" w:rsidR="00B46B9C" w:rsidRDefault="00B46B9C" w:rsidP="005E5431">
    <w:pPr>
      <w:pStyle w:val="Footer-LHSEven"/>
      <w:tabs>
        <w:tab w:val="left" w:pos="720"/>
      </w:tabs>
      <w:jc w:val="right"/>
    </w:pPr>
    <w:r>
      <w:t xml:space="preserve">Month Year, No. </w:t>
    </w:r>
    <w:proofErr w:type="spellStart"/>
    <w:r>
      <w:t>xxxxxx</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7E8"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4107E">
      <w:rPr>
        <w:rStyle w:val="PageNumber"/>
        <w:b w:val="0"/>
        <w:noProof/>
      </w:rPr>
      <w:t>8</w:t>
    </w:r>
    <w:r>
      <w:rPr>
        <w:rStyle w:val="PageNumber"/>
        <w:b w:val="0"/>
      </w:rPr>
      <w:fldChar w:fldCharType="end"/>
    </w:r>
  </w:p>
  <w:p w14:paraId="66F5365A" w14:textId="77777777" w:rsidR="00B46B9C" w:rsidRDefault="00E058F5" w:rsidP="005E5431">
    <w:pPr>
      <w:pStyle w:val="Footer-LHSEven"/>
      <w:tabs>
        <w:tab w:val="left" w:pos="720"/>
      </w:tabs>
    </w:pPr>
    <w:r>
      <w:t>Waiver application form: childcare on non-domestic premises</w:t>
    </w:r>
  </w:p>
  <w:p w14:paraId="683307F0" w14:textId="77777777" w:rsidR="00B46B9C" w:rsidRDefault="00E058F5" w:rsidP="005E5431">
    <w:pPr>
      <w:pStyle w:val="Footer-RHSOdd"/>
      <w:tabs>
        <w:tab w:val="right" w:pos="8460"/>
      </w:tabs>
    </w:pPr>
    <w:r>
      <w:t>October 2018</w:t>
    </w:r>
    <w:r w:rsidR="00B46B9C">
      <w:t xml:space="preserve">, No. </w:t>
    </w:r>
    <w:r>
      <w:t>150147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6151" w14:textId="77777777" w:rsidR="003026A4" w:rsidRDefault="003026A4">
      <w:pPr>
        <w:pStyle w:val="Tabletext-left"/>
      </w:pPr>
      <w:r>
        <w:separator/>
      </w:r>
    </w:p>
    <w:p w14:paraId="37BE1FF7" w14:textId="77777777" w:rsidR="003026A4" w:rsidRDefault="003026A4"/>
  </w:footnote>
  <w:footnote w:type="continuationSeparator" w:id="0">
    <w:p w14:paraId="256550A5" w14:textId="77777777" w:rsidR="003026A4" w:rsidRDefault="003026A4">
      <w:pPr>
        <w:pStyle w:val="Tabletext-left"/>
      </w:pPr>
      <w:r>
        <w:continuationSeparator/>
      </w:r>
    </w:p>
    <w:p w14:paraId="3AD387C2" w14:textId="77777777" w:rsidR="003026A4" w:rsidRDefault="003026A4"/>
    <w:p w14:paraId="600BF1B2" w14:textId="77777777" w:rsidR="003026A4" w:rsidRDefault="003026A4"/>
  </w:footnote>
  <w:footnote w:id="1">
    <w:p w14:paraId="71454CE5" w14:textId="77777777" w:rsidR="00596039" w:rsidRDefault="00596039" w:rsidP="00596039">
      <w:pPr>
        <w:pStyle w:val="FootnoteText"/>
      </w:pPr>
      <w:r>
        <w:rPr>
          <w:rStyle w:val="FootnoteReference"/>
        </w:rPr>
        <w:footnoteRef/>
      </w:r>
      <w:r>
        <w:t xml:space="preserve"> You can find further details of offences and other matters that may disqualify you in the </w:t>
      </w:r>
      <w:r w:rsidR="00B32C8A">
        <w:t xml:space="preserve">Department for Education’s statutory guidance at: </w:t>
      </w:r>
      <w:hyperlink r:id="rId1" w:history="1">
        <w:r w:rsidR="00B32C8A" w:rsidRPr="00317F7B">
          <w:rPr>
            <w:rStyle w:val="Hyperlink"/>
          </w:rPr>
          <w:t>www.gov.uk/government/publications/disqualification-under-the-childcare-act-2006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8A99" w14:textId="77777777" w:rsidR="009D6C86" w:rsidRDefault="009D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D6A5" w14:textId="77777777" w:rsidR="00B46B9C" w:rsidRPr="004D7E32" w:rsidRDefault="004004DC" w:rsidP="004D7E32">
    <w:r>
      <w:rPr>
        <w:noProof/>
        <w:lang w:eastAsia="en-GB"/>
      </w:rPr>
      <w:drawing>
        <wp:anchor distT="0" distB="0" distL="114300" distR="114300" simplePos="0" relativeHeight="251657728" behindDoc="1" locked="0" layoutInCell="1" allowOverlap="1" wp14:anchorId="6AF0EB63" wp14:editId="378330F9">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92DC" w14:textId="77777777" w:rsidR="009D6C86" w:rsidRDefault="009D6C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0CD3" w14:textId="77777777" w:rsidR="00596039" w:rsidRDefault="004004DC" w:rsidP="008A2ECC">
    <w:pPr>
      <w:pStyle w:val="Header"/>
      <w:pBdr>
        <w:bottom w:val="none" w:sz="0" w:space="0" w:color="auto"/>
      </w:pBdr>
    </w:pPr>
    <w:r>
      <w:rPr>
        <w:noProof/>
        <w:lang w:eastAsia="en-GB"/>
      </w:rPr>
      <w:drawing>
        <wp:anchor distT="0" distB="0" distL="114300" distR="114300" simplePos="0" relativeHeight="251659776" behindDoc="1" locked="1" layoutInCell="0" allowOverlap="0" wp14:anchorId="794CBBF9" wp14:editId="0FD43758">
          <wp:simplePos x="0" y="0"/>
          <wp:positionH relativeFrom="page">
            <wp:posOffset>6120765</wp:posOffset>
          </wp:positionH>
          <wp:positionV relativeFrom="page">
            <wp:posOffset>323850</wp:posOffset>
          </wp:positionV>
          <wp:extent cx="1007745" cy="506095"/>
          <wp:effectExtent l="0" t="0" r="1905" b="8255"/>
          <wp:wrapNone/>
          <wp:docPr id="69"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EC7E7" w14:textId="77777777" w:rsidR="00596039" w:rsidRDefault="005960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EC2C" w14:textId="77777777" w:rsidR="00596039" w:rsidRDefault="004004DC" w:rsidP="00E40D01">
    <w:pPr>
      <w:pStyle w:val="Header"/>
      <w:pBdr>
        <w:bottom w:val="none" w:sz="0" w:space="0" w:color="auto"/>
      </w:pBdr>
    </w:pPr>
    <w:r>
      <w:rPr>
        <w:noProof/>
        <w:lang w:eastAsia="en-GB"/>
      </w:rPr>
      <w:drawing>
        <wp:anchor distT="0" distB="0" distL="114300" distR="114300" simplePos="0" relativeHeight="251658752" behindDoc="1" locked="1" layoutInCell="0" allowOverlap="0" wp14:anchorId="5B5BF66C" wp14:editId="720963B3">
          <wp:simplePos x="0" y="0"/>
          <wp:positionH relativeFrom="page">
            <wp:posOffset>6120765</wp:posOffset>
          </wp:positionH>
          <wp:positionV relativeFrom="page">
            <wp:posOffset>323850</wp:posOffset>
          </wp:positionV>
          <wp:extent cx="1007745" cy="506095"/>
          <wp:effectExtent l="0" t="0" r="1905" b="8255"/>
          <wp:wrapNone/>
          <wp:docPr id="68"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F2FFE" w14:textId="77777777" w:rsidR="00596039" w:rsidRDefault="005960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A5B" w14:textId="77777777" w:rsidR="00596039" w:rsidRDefault="00596039">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56FC6">
      <w:rPr>
        <w:rStyle w:val="PageNumber"/>
        <w:noProof/>
      </w:rPr>
      <w:t>2</w:t>
    </w:r>
    <w:r>
      <w:rPr>
        <w:rStyle w:val="PageNumber"/>
      </w:rPr>
      <w:fldChar w:fldCharType="end"/>
    </w:r>
  </w:p>
  <w:p w14:paraId="3A312E86" w14:textId="77777777" w:rsidR="00596039" w:rsidRDefault="005960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1C02" w14:textId="77777777" w:rsidR="00B46B9C" w:rsidRDefault="004004DC" w:rsidP="008A2ECC">
    <w:pPr>
      <w:pStyle w:val="Header"/>
      <w:pBdr>
        <w:bottom w:val="none" w:sz="0" w:space="0" w:color="auto"/>
      </w:pBdr>
    </w:pPr>
    <w:r>
      <w:rPr>
        <w:noProof/>
        <w:lang w:eastAsia="en-GB"/>
      </w:rPr>
      <w:drawing>
        <wp:anchor distT="0" distB="0" distL="114300" distR="114300" simplePos="0" relativeHeight="251656704" behindDoc="1" locked="1" layoutInCell="0" allowOverlap="0" wp14:anchorId="6D42BB64" wp14:editId="341BE4CA">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4514" w14:textId="77777777" w:rsidR="00B46B9C" w:rsidRDefault="00B46B9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F967" w14:textId="77777777" w:rsidR="00B46B9C" w:rsidRDefault="004004DC" w:rsidP="00E40D01">
    <w:pPr>
      <w:pStyle w:val="Header"/>
      <w:pBdr>
        <w:bottom w:val="none" w:sz="0" w:space="0" w:color="auto"/>
      </w:pBdr>
    </w:pPr>
    <w:r>
      <w:rPr>
        <w:noProof/>
        <w:lang w:eastAsia="en-GB"/>
      </w:rPr>
      <w:drawing>
        <wp:anchor distT="0" distB="0" distL="114300" distR="114300" simplePos="0" relativeHeight="251655680" behindDoc="1" locked="1" layoutInCell="0" allowOverlap="0" wp14:anchorId="2D24DDCB" wp14:editId="7A5D885D">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1BBF0" w14:textId="77777777" w:rsidR="00B46B9C" w:rsidRDefault="00B46B9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D31E"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56FC6">
      <w:rPr>
        <w:rStyle w:val="PageNumber"/>
        <w:noProof/>
      </w:rPr>
      <w:t>4</w:t>
    </w:r>
    <w:r>
      <w:rPr>
        <w:rStyle w:val="PageNumber"/>
      </w:rPr>
      <w:fldChar w:fldCharType="end"/>
    </w:r>
  </w:p>
  <w:p w14:paraId="7D572ECA" w14:textId="77777777"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3"/>
  </w:num>
  <w:num w:numId="4">
    <w:abstractNumId w:val="8"/>
  </w:num>
  <w:num w:numId="5">
    <w:abstractNumId w:val="0"/>
  </w:num>
  <w:num w:numId="6">
    <w:abstractNumId w:val="14"/>
  </w:num>
  <w:num w:numId="7">
    <w:abstractNumId w:val="3"/>
  </w:num>
  <w:num w:numId="8">
    <w:abstractNumId w:val="1"/>
  </w:num>
  <w:num w:numId="9">
    <w:abstractNumId w:val="13"/>
  </w:num>
  <w:num w:numId="10">
    <w:abstractNumId w:val="14"/>
  </w:num>
  <w:num w:numId="11">
    <w:abstractNumId w:val="14"/>
  </w:num>
  <w:num w:numId="12">
    <w:abstractNumId w:val="5"/>
  </w:num>
  <w:num w:numId="13">
    <w:abstractNumId w:val="11"/>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2"/>
  </w:num>
  <w:num w:numId="21">
    <w:abstractNumId w:val="16"/>
  </w:num>
  <w:num w:numId="22">
    <w:abstractNumId w:val="9"/>
  </w:num>
  <w:num w:numId="23">
    <w:abstractNumId w:val="10"/>
  </w:num>
  <w:num w:numId="24">
    <w:abstractNumId w:val="6"/>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389B"/>
    <w:rsid w:val="00007461"/>
    <w:rsid w:val="0001349B"/>
    <w:rsid w:val="00013AC4"/>
    <w:rsid w:val="000162B1"/>
    <w:rsid w:val="00020FAF"/>
    <w:rsid w:val="0003086D"/>
    <w:rsid w:val="000314E9"/>
    <w:rsid w:val="00033081"/>
    <w:rsid w:val="000337F1"/>
    <w:rsid w:val="00045279"/>
    <w:rsid w:val="00051CB0"/>
    <w:rsid w:val="00056597"/>
    <w:rsid w:val="000633BF"/>
    <w:rsid w:val="00074244"/>
    <w:rsid w:val="00080F6A"/>
    <w:rsid w:val="0008102D"/>
    <w:rsid w:val="00090A14"/>
    <w:rsid w:val="00096DBA"/>
    <w:rsid w:val="000A129A"/>
    <w:rsid w:val="000A7674"/>
    <w:rsid w:val="000B0459"/>
    <w:rsid w:val="000B2F99"/>
    <w:rsid w:val="000C6789"/>
    <w:rsid w:val="000D0750"/>
    <w:rsid w:val="000D6886"/>
    <w:rsid w:val="000E0353"/>
    <w:rsid w:val="00103213"/>
    <w:rsid w:val="0011107B"/>
    <w:rsid w:val="00120582"/>
    <w:rsid w:val="0012126C"/>
    <w:rsid w:val="00122DF2"/>
    <w:rsid w:val="00131186"/>
    <w:rsid w:val="00143858"/>
    <w:rsid w:val="0014479E"/>
    <w:rsid w:val="001600F6"/>
    <w:rsid w:val="00162579"/>
    <w:rsid w:val="00171AAB"/>
    <w:rsid w:val="001840DE"/>
    <w:rsid w:val="00190831"/>
    <w:rsid w:val="00190B7D"/>
    <w:rsid w:val="001915B4"/>
    <w:rsid w:val="00195358"/>
    <w:rsid w:val="001A04F5"/>
    <w:rsid w:val="001A61EC"/>
    <w:rsid w:val="001B21F3"/>
    <w:rsid w:val="001B2C28"/>
    <w:rsid w:val="001B57E8"/>
    <w:rsid w:val="001B687D"/>
    <w:rsid w:val="001B6888"/>
    <w:rsid w:val="001B7048"/>
    <w:rsid w:val="001C147A"/>
    <w:rsid w:val="001C21B3"/>
    <w:rsid w:val="001C35A4"/>
    <w:rsid w:val="001C35EF"/>
    <w:rsid w:val="001C74CA"/>
    <w:rsid w:val="001D5616"/>
    <w:rsid w:val="001D747C"/>
    <w:rsid w:val="001E10F9"/>
    <w:rsid w:val="001F3D85"/>
    <w:rsid w:val="00211975"/>
    <w:rsid w:val="00215E9A"/>
    <w:rsid w:val="002227D5"/>
    <w:rsid w:val="002333EB"/>
    <w:rsid w:val="00234121"/>
    <w:rsid w:val="00240233"/>
    <w:rsid w:val="00242EB8"/>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26A4"/>
    <w:rsid w:val="00304048"/>
    <w:rsid w:val="00317361"/>
    <w:rsid w:val="0031768D"/>
    <w:rsid w:val="00321B22"/>
    <w:rsid w:val="00324CB7"/>
    <w:rsid w:val="00327CFF"/>
    <w:rsid w:val="003312DB"/>
    <w:rsid w:val="0034107E"/>
    <w:rsid w:val="00341E82"/>
    <w:rsid w:val="003479AE"/>
    <w:rsid w:val="00350293"/>
    <w:rsid w:val="00360965"/>
    <w:rsid w:val="00364344"/>
    <w:rsid w:val="003673BA"/>
    <w:rsid w:val="00370741"/>
    <w:rsid w:val="00375225"/>
    <w:rsid w:val="00377727"/>
    <w:rsid w:val="00381840"/>
    <w:rsid w:val="00381C0D"/>
    <w:rsid w:val="00383833"/>
    <w:rsid w:val="003852DD"/>
    <w:rsid w:val="003860EC"/>
    <w:rsid w:val="0038619B"/>
    <w:rsid w:val="00386BC5"/>
    <w:rsid w:val="003A0566"/>
    <w:rsid w:val="003A3152"/>
    <w:rsid w:val="003A5FA1"/>
    <w:rsid w:val="003A7B06"/>
    <w:rsid w:val="003B0AE1"/>
    <w:rsid w:val="003B1959"/>
    <w:rsid w:val="003C5600"/>
    <w:rsid w:val="003D0BDE"/>
    <w:rsid w:val="003D2521"/>
    <w:rsid w:val="003D443E"/>
    <w:rsid w:val="003D64E5"/>
    <w:rsid w:val="003E5868"/>
    <w:rsid w:val="003F1AB3"/>
    <w:rsid w:val="003F274A"/>
    <w:rsid w:val="004004DC"/>
    <w:rsid w:val="00400881"/>
    <w:rsid w:val="004026B4"/>
    <w:rsid w:val="00413EEA"/>
    <w:rsid w:val="00417A3D"/>
    <w:rsid w:val="00417E39"/>
    <w:rsid w:val="004205C9"/>
    <w:rsid w:val="004207BE"/>
    <w:rsid w:val="0042290D"/>
    <w:rsid w:val="0042352A"/>
    <w:rsid w:val="00424221"/>
    <w:rsid w:val="00436AA7"/>
    <w:rsid w:val="00441095"/>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705A"/>
    <w:rsid w:val="00523BA8"/>
    <w:rsid w:val="00533481"/>
    <w:rsid w:val="005336CD"/>
    <w:rsid w:val="00542C27"/>
    <w:rsid w:val="00550A85"/>
    <w:rsid w:val="005571AF"/>
    <w:rsid w:val="005604C0"/>
    <w:rsid w:val="00562761"/>
    <w:rsid w:val="00591BB5"/>
    <w:rsid w:val="00593497"/>
    <w:rsid w:val="00593705"/>
    <w:rsid w:val="00593A90"/>
    <w:rsid w:val="00596039"/>
    <w:rsid w:val="005B1735"/>
    <w:rsid w:val="005C0820"/>
    <w:rsid w:val="005C1916"/>
    <w:rsid w:val="005C2FF3"/>
    <w:rsid w:val="005C44B1"/>
    <w:rsid w:val="005C5540"/>
    <w:rsid w:val="005D26CF"/>
    <w:rsid w:val="005E056A"/>
    <w:rsid w:val="005E5431"/>
    <w:rsid w:val="005E7D60"/>
    <w:rsid w:val="005F3E70"/>
    <w:rsid w:val="005F61F3"/>
    <w:rsid w:val="005F720E"/>
    <w:rsid w:val="006054DD"/>
    <w:rsid w:val="00605D7E"/>
    <w:rsid w:val="00606F81"/>
    <w:rsid w:val="00615061"/>
    <w:rsid w:val="00616704"/>
    <w:rsid w:val="00623364"/>
    <w:rsid w:val="0063297D"/>
    <w:rsid w:val="00635588"/>
    <w:rsid w:val="00640ADD"/>
    <w:rsid w:val="00646A08"/>
    <w:rsid w:val="00656BB2"/>
    <w:rsid w:val="006653BE"/>
    <w:rsid w:val="0068057C"/>
    <w:rsid w:val="006805B3"/>
    <w:rsid w:val="0068656B"/>
    <w:rsid w:val="006875EA"/>
    <w:rsid w:val="00694F5D"/>
    <w:rsid w:val="006A2859"/>
    <w:rsid w:val="006A484F"/>
    <w:rsid w:val="006B1F60"/>
    <w:rsid w:val="006B76EF"/>
    <w:rsid w:val="006C0E4C"/>
    <w:rsid w:val="006C250D"/>
    <w:rsid w:val="006E0901"/>
    <w:rsid w:val="006E3137"/>
    <w:rsid w:val="006E42A7"/>
    <w:rsid w:val="006E538B"/>
    <w:rsid w:val="006E641F"/>
    <w:rsid w:val="006F1E22"/>
    <w:rsid w:val="006F3D42"/>
    <w:rsid w:val="006F75A0"/>
    <w:rsid w:val="00704168"/>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A66F2"/>
    <w:rsid w:val="007B340C"/>
    <w:rsid w:val="007C394C"/>
    <w:rsid w:val="007C756F"/>
    <w:rsid w:val="007D24D8"/>
    <w:rsid w:val="00805A3D"/>
    <w:rsid w:val="008241D4"/>
    <w:rsid w:val="008262C3"/>
    <w:rsid w:val="00826710"/>
    <w:rsid w:val="00827FF5"/>
    <w:rsid w:val="00837650"/>
    <w:rsid w:val="008412A3"/>
    <w:rsid w:val="00843F38"/>
    <w:rsid w:val="0084547F"/>
    <w:rsid w:val="00856FC6"/>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1166C"/>
    <w:rsid w:val="00921EE3"/>
    <w:rsid w:val="00922CAA"/>
    <w:rsid w:val="0092387C"/>
    <w:rsid w:val="009256C5"/>
    <w:rsid w:val="00927209"/>
    <w:rsid w:val="00933419"/>
    <w:rsid w:val="0093538D"/>
    <w:rsid w:val="00940C01"/>
    <w:rsid w:val="00941BCA"/>
    <w:rsid w:val="00951C6F"/>
    <w:rsid w:val="00955CDA"/>
    <w:rsid w:val="00957481"/>
    <w:rsid w:val="009656A4"/>
    <w:rsid w:val="0096659F"/>
    <w:rsid w:val="00977CB0"/>
    <w:rsid w:val="00987959"/>
    <w:rsid w:val="0099005D"/>
    <w:rsid w:val="009B1DB8"/>
    <w:rsid w:val="009B7EFF"/>
    <w:rsid w:val="009C021D"/>
    <w:rsid w:val="009C0EC6"/>
    <w:rsid w:val="009C3678"/>
    <w:rsid w:val="009C44C9"/>
    <w:rsid w:val="009C6931"/>
    <w:rsid w:val="009D3333"/>
    <w:rsid w:val="009D6C86"/>
    <w:rsid w:val="009D74C0"/>
    <w:rsid w:val="009E0379"/>
    <w:rsid w:val="009E145B"/>
    <w:rsid w:val="009E5A4E"/>
    <w:rsid w:val="009F4786"/>
    <w:rsid w:val="009F5239"/>
    <w:rsid w:val="00A0069A"/>
    <w:rsid w:val="00A00E22"/>
    <w:rsid w:val="00A07D48"/>
    <w:rsid w:val="00A11143"/>
    <w:rsid w:val="00A17AD4"/>
    <w:rsid w:val="00A2100F"/>
    <w:rsid w:val="00A2204A"/>
    <w:rsid w:val="00A330B8"/>
    <w:rsid w:val="00A37CA4"/>
    <w:rsid w:val="00A37EE6"/>
    <w:rsid w:val="00A436FB"/>
    <w:rsid w:val="00A46081"/>
    <w:rsid w:val="00A74BC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2C8A"/>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77FC"/>
    <w:rsid w:val="00B85E0E"/>
    <w:rsid w:val="00B90699"/>
    <w:rsid w:val="00B92520"/>
    <w:rsid w:val="00B942FB"/>
    <w:rsid w:val="00B97BED"/>
    <w:rsid w:val="00BB0712"/>
    <w:rsid w:val="00BB1F64"/>
    <w:rsid w:val="00BB4268"/>
    <w:rsid w:val="00BB5F05"/>
    <w:rsid w:val="00BC5AF0"/>
    <w:rsid w:val="00BD3139"/>
    <w:rsid w:val="00BE0ED4"/>
    <w:rsid w:val="00BE61AD"/>
    <w:rsid w:val="00BF12C9"/>
    <w:rsid w:val="00BF30AF"/>
    <w:rsid w:val="00C02433"/>
    <w:rsid w:val="00C06800"/>
    <w:rsid w:val="00C25D6A"/>
    <w:rsid w:val="00C34AE5"/>
    <w:rsid w:val="00C36FCE"/>
    <w:rsid w:val="00C50DBB"/>
    <w:rsid w:val="00C531E6"/>
    <w:rsid w:val="00C55F4A"/>
    <w:rsid w:val="00C72BB4"/>
    <w:rsid w:val="00C764BE"/>
    <w:rsid w:val="00C76C59"/>
    <w:rsid w:val="00C83504"/>
    <w:rsid w:val="00C8551F"/>
    <w:rsid w:val="00C9460F"/>
    <w:rsid w:val="00C97493"/>
    <w:rsid w:val="00CA50B0"/>
    <w:rsid w:val="00CB483E"/>
    <w:rsid w:val="00CB5176"/>
    <w:rsid w:val="00CC3487"/>
    <w:rsid w:val="00CD1782"/>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1D1B"/>
    <w:rsid w:val="00D82121"/>
    <w:rsid w:val="00D82924"/>
    <w:rsid w:val="00DA45A8"/>
    <w:rsid w:val="00DA45BD"/>
    <w:rsid w:val="00DC5F96"/>
    <w:rsid w:val="00DD18BF"/>
    <w:rsid w:val="00DD2488"/>
    <w:rsid w:val="00DD5F38"/>
    <w:rsid w:val="00E027CE"/>
    <w:rsid w:val="00E0562D"/>
    <w:rsid w:val="00E058F5"/>
    <w:rsid w:val="00E1058E"/>
    <w:rsid w:val="00E1083E"/>
    <w:rsid w:val="00E2380D"/>
    <w:rsid w:val="00E2606C"/>
    <w:rsid w:val="00E268F9"/>
    <w:rsid w:val="00E26F1B"/>
    <w:rsid w:val="00E3052A"/>
    <w:rsid w:val="00E314BE"/>
    <w:rsid w:val="00E36DE2"/>
    <w:rsid w:val="00E372EE"/>
    <w:rsid w:val="00E4029E"/>
    <w:rsid w:val="00E40D01"/>
    <w:rsid w:val="00E42B2C"/>
    <w:rsid w:val="00E457D2"/>
    <w:rsid w:val="00E4725F"/>
    <w:rsid w:val="00E50997"/>
    <w:rsid w:val="00E569C2"/>
    <w:rsid w:val="00E64CE9"/>
    <w:rsid w:val="00E67E9A"/>
    <w:rsid w:val="00E70E96"/>
    <w:rsid w:val="00E7751B"/>
    <w:rsid w:val="00E826FB"/>
    <w:rsid w:val="00E97961"/>
    <w:rsid w:val="00EA4D2B"/>
    <w:rsid w:val="00EA705D"/>
    <w:rsid w:val="00EB2E3E"/>
    <w:rsid w:val="00EC0526"/>
    <w:rsid w:val="00EC6932"/>
    <w:rsid w:val="00ED18F7"/>
    <w:rsid w:val="00ED391D"/>
    <w:rsid w:val="00ED3D21"/>
    <w:rsid w:val="00EF2331"/>
    <w:rsid w:val="00F00F28"/>
    <w:rsid w:val="00F052A9"/>
    <w:rsid w:val="00F056D2"/>
    <w:rsid w:val="00F05DD3"/>
    <w:rsid w:val="00F060A9"/>
    <w:rsid w:val="00F11D7D"/>
    <w:rsid w:val="00F13543"/>
    <w:rsid w:val="00F163CB"/>
    <w:rsid w:val="00F173CC"/>
    <w:rsid w:val="00F31873"/>
    <w:rsid w:val="00F3189B"/>
    <w:rsid w:val="00F33F58"/>
    <w:rsid w:val="00F53BF3"/>
    <w:rsid w:val="00F56A6C"/>
    <w:rsid w:val="00F606D4"/>
    <w:rsid w:val="00F6275A"/>
    <w:rsid w:val="00F85136"/>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F7874C"/>
  <w15:chartTrackingRefBased/>
  <w15:docId w15:val="{B06C1344-4915-43BD-9BE1-5E4A3783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government/publications/new-guidance-on-the-rehabilitation-of-offenders-act-1974" TargetMode="External"/><Relationship Id="rId18" Type="http://schemas.openxmlformats.org/officeDocument/2006/relationships/header" Target="header6.xml"/><Relationship Id="rId26" Type="http://schemas.openxmlformats.org/officeDocument/2006/relationships/hyperlink" Target="http://eepurl.com/iTrDn"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gov.uk/government/organisations/ofste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disqualification@ofsted.gov.uk"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psi@nationalarchives.gsi.gov.uk"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nationalarchives.gov.uk/doc/open-government-licence"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gov.uk/government/publications/disqualification-under-the-childcare-act-2006"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disqualification-under-the-childcare-act-20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1009</Words>
  <Characters>6946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Waiver application form: childcare on non-domestic premises</vt:lpstr>
    </vt:vector>
  </TitlesOfParts>
  <Company>Ofsted</Company>
  <LinksUpToDate>false</LinksUpToDate>
  <CharactersWithSpaces>7940</CharactersWithSpaces>
  <SharedDoc>false</SharedDoc>
  <HLinks>
    <vt:vector size="60" baseType="variant">
      <vt:variant>
        <vt:i4>1441795</vt:i4>
      </vt:variant>
      <vt:variant>
        <vt:i4>132</vt:i4>
      </vt:variant>
      <vt:variant>
        <vt:i4>0</vt:i4>
      </vt:variant>
      <vt:variant>
        <vt:i4>5</vt:i4>
      </vt:variant>
      <vt:variant>
        <vt:lpwstr>http://www.gov.uk/ofsted</vt:lpwstr>
      </vt:variant>
      <vt:variant>
        <vt:lpwstr/>
      </vt:variant>
      <vt:variant>
        <vt:i4>3276896</vt:i4>
      </vt:variant>
      <vt:variant>
        <vt:i4>129</vt:i4>
      </vt:variant>
      <vt:variant>
        <vt:i4>0</vt:i4>
      </vt:variant>
      <vt:variant>
        <vt:i4>5</vt:i4>
      </vt:variant>
      <vt:variant>
        <vt:lpwstr>http://eepurl.com/iTrDn</vt:lpwstr>
      </vt:variant>
      <vt:variant>
        <vt:lpwstr/>
      </vt:variant>
      <vt:variant>
        <vt:i4>1114132</vt:i4>
      </vt:variant>
      <vt:variant>
        <vt:i4>126</vt:i4>
      </vt:variant>
      <vt:variant>
        <vt:i4>0</vt:i4>
      </vt:variant>
      <vt:variant>
        <vt:i4>5</vt:i4>
      </vt:variant>
      <vt:variant>
        <vt:lpwstr>http://www.gov.uk/government/organisations/ofsted</vt:lpwstr>
      </vt:variant>
      <vt:variant>
        <vt:lpwstr/>
      </vt:variant>
      <vt:variant>
        <vt:i4>3670022</vt:i4>
      </vt:variant>
      <vt:variant>
        <vt:i4>123</vt:i4>
      </vt:variant>
      <vt:variant>
        <vt:i4>0</vt:i4>
      </vt:variant>
      <vt:variant>
        <vt:i4>5</vt:i4>
      </vt:variant>
      <vt:variant>
        <vt:lpwstr>mailto:psi@nationalarchives.gsi.gov.uk</vt:lpwstr>
      </vt:variant>
      <vt:variant>
        <vt:lpwstr/>
      </vt:variant>
      <vt:variant>
        <vt:i4>6553714</vt:i4>
      </vt:variant>
      <vt:variant>
        <vt:i4>120</vt:i4>
      </vt:variant>
      <vt:variant>
        <vt:i4>0</vt:i4>
      </vt:variant>
      <vt:variant>
        <vt:i4>5</vt:i4>
      </vt:variant>
      <vt:variant>
        <vt:lpwstr>http://www.nationalarchives.gov.uk/doc/open-government-licence</vt:lpwstr>
      </vt:variant>
      <vt:variant>
        <vt:lpwstr/>
      </vt:variant>
      <vt:variant>
        <vt:i4>7864340</vt:i4>
      </vt:variant>
      <vt:variant>
        <vt:i4>117</vt:i4>
      </vt:variant>
      <vt:variant>
        <vt:i4>0</vt:i4>
      </vt:variant>
      <vt:variant>
        <vt:i4>5</vt:i4>
      </vt:variant>
      <vt:variant>
        <vt:lpwstr>mailto:enquiries@ofsted.gov.uk</vt:lpwstr>
      </vt:variant>
      <vt:variant>
        <vt:lpwstr/>
      </vt:variant>
      <vt:variant>
        <vt:i4>2097219</vt:i4>
      </vt:variant>
      <vt:variant>
        <vt:i4>105</vt:i4>
      </vt:variant>
      <vt:variant>
        <vt:i4>0</vt:i4>
      </vt:variant>
      <vt:variant>
        <vt:i4>5</vt:i4>
      </vt:variant>
      <vt:variant>
        <vt:lpwstr>mailto:disqualification@ofsted.gov.uk</vt:lpwstr>
      </vt:variant>
      <vt:variant>
        <vt:lpwstr/>
      </vt:variant>
      <vt:variant>
        <vt:i4>3604543</vt:i4>
      </vt:variant>
      <vt:variant>
        <vt:i4>78</vt:i4>
      </vt:variant>
      <vt:variant>
        <vt:i4>0</vt:i4>
      </vt:variant>
      <vt:variant>
        <vt:i4>5</vt:i4>
      </vt:variant>
      <vt:variant>
        <vt:lpwstr>http://www.gov.uk/government/publications/disqualification-under-the-childcare-act-2006</vt:lpwstr>
      </vt:variant>
      <vt:variant>
        <vt:lpwstr/>
      </vt:variant>
      <vt:variant>
        <vt:i4>2687026</vt:i4>
      </vt:variant>
      <vt:variant>
        <vt:i4>6</vt:i4>
      </vt:variant>
      <vt:variant>
        <vt:i4>0</vt:i4>
      </vt:variant>
      <vt:variant>
        <vt:i4>5</vt:i4>
      </vt:variant>
      <vt:variant>
        <vt:lpwstr>http://www.gov.uk/government/publications/new-guidance-on-the-rehabilitation-of-offenders-act-1974</vt:lpwstr>
      </vt:variant>
      <vt:variant>
        <vt:lpwstr/>
      </vt:variant>
      <vt:variant>
        <vt:i4>655429</vt:i4>
      </vt:variant>
      <vt:variant>
        <vt:i4>0</vt:i4>
      </vt:variant>
      <vt:variant>
        <vt:i4>0</vt:i4>
      </vt:variant>
      <vt:variant>
        <vt:i4>5</vt:i4>
      </vt:variant>
      <vt:variant>
        <vt:lpwstr>http://www.gov.uk/government/publications/compliance-investigation-and-enforcement-handbook-childcare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application form: childcare on non-domestic premises</dc:title>
  <dc:subject/>
  <dc:creator>Ofsted</dc:creator>
  <cp:keywords>waiver;disqualification;childcare on non-domestic;daycare;ofsted</cp:keywords>
  <cp:lastModifiedBy>Eleanor Lewis</cp:lastModifiedBy>
  <cp:revision>2</cp:revision>
  <cp:lastPrinted>2018-11-15T16:05:00Z</cp:lastPrinted>
  <dcterms:created xsi:type="dcterms:W3CDTF">2022-11-01T13:27:00Z</dcterms:created>
  <dcterms:modified xsi:type="dcterms:W3CDTF">2022-11-01T13:27:00Z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